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C2" w:rsidRPr="00AA000A" w:rsidRDefault="00D76AC2" w:rsidP="008E2B26">
      <w:pPr>
        <w:jc w:val="center"/>
        <w:rPr>
          <w:rFonts w:eastAsia="Calibri"/>
          <w:b/>
          <w:lang w:eastAsia="en-US"/>
        </w:rPr>
      </w:pPr>
      <w:bookmarkStart w:id="0" w:name="_Hlk485325927"/>
      <w:bookmarkEnd w:id="0"/>
    </w:p>
    <w:p w:rsidR="00D76AC2" w:rsidRDefault="00D76AC2" w:rsidP="008E2B26">
      <w:pPr>
        <w:jc w:val="center"/>
        <w:rPr>
          <w:rFonts w:eastAsia="Calibri"/>
          <w:b/>
          <w:lang w:eastAsia="en-US"/>
        </w:rPr>
      </w:pPr>
    </w:p>
    <w:p w:rsidR="00480561" w:rsidRDefault="00480561" w:rsidP="008E2B26">
      <w:pPr>
        <w:jc w:val="center"/>
        <w:rPr>
          <w:rFonts w:eastAsia="Calibri"/>
          <w:b/>
          <w:lang w:eastAsia="en-US"/>
        </w:rPr>
      </w:pPr>
    </w:p>
    <w:p w:rsidR="00480561" w:rsidRDefault="00480561" w:rsidP="008E2B26">
      <w:pPr>
        <w:jc w:val="center"/>
        <w:rPr>
          <w:rFonts w:eastAsia="Calibri"/>
          <w:b/>
          <w:lang w:eastAsia="en-US"/>
        </w:rPr>
      </w:pPr>
    </w:p>
    <w:p w:rsidR="00480561" w:rsidRDefault="00480561"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Pr="00AA000A" w:rsidRDefault="00966678" w:rsidP="008E2B26">
      <w:pPr>
        <w:jc w:val="center"/>
        <w:rPr>
          <w:rFonts w:eastAsia="Calibri"/>
          <w:b/>
          <w:lang w:eastAsia="en-US"/>
        </w:rPr>
      </w:pPr>
    </w:p>
    <w:p w:rsidR="008E2B26" w:rsidRDefault="005A0A04" w:rsidP="003A3E3A">
      <w:pPr>
        <w:pStyle w:val="S"/>
        <w:spacing w:line="240" w:lineRule="atLeast"/>
        <w:ind w:firstLine="0"/>
        <w:jc w:val="center"/>
        <w:rPr>
          <w:rFonts w:eastAsia="Calibri"/>
          <w:b/>
          <w:sz w:val="28"/>
          <w:szCs w:val="28"/>
          <w:lang w:eastAsia="en-US"/>
        </w:rPr>
      </w:pPr>
      <w:r w:rsidRPr="003A3E3A">
        <w:rPr>
          <w:rFonts w:eastAsia="Calibri"/>
          <w:b/>
          <w:sz w:val="28"/>
          <w:szCs w:val="28"/>
          <w:lang w:eastAsia="en-US"/>
        </w:rPr>
        <w:t>МАТЕРИАЛЫ ПО ОБОСНОВАНИЮ</w:t>
      </w:r>
    </w:p>
    <w:p w:rsidR="009A283B" w:rsidRDefault="003A3E3A" w:rsidP="003A3E3A">
      <w:pPr>
        <w:pStyle w:val="S"/>
        <w:spacing w:line="240" w:lineRule="atLeast"/>
        <w:ind w:firstLine="0"/>
        <w:jc w:val="center"/>
        <w:rPr>
          <w:rFonts w:eastAsia="Calibri"/>
          <w:b/>
          <w:sz w:val="28"/>
          <w:szCs w:val="28"/>
          <w:lang w:eastAsia="en-US"/>
        </w:rPr>
      </w:pPr>
      <w:r w:rsidRPr="003A3E3A">
        <w:rPr>
          <w:rFonts w:eastAsia="Calibri"/>
          <w:b/>
          <w:sz w:val="28"/>
          <w:szCs w:val="28"/>
          <w:lang w:eastAsia="en-US"/>
        </w:rPr>
        <w:t xml:space="preserve">ПРОЕКТА </w:t>
      </w:r>
      <w:r w:rsidR="005F79C2" w:rsidRPr="003A3E3A">
        <w:rPr>
          <w:rFonts w:eastAsia="Calibri"/>
          <w:b/>
          <w:sz w:val="28"/>
          <w:szCs w:val="28"/>
          <w:lang w:eastAsia="en-US"/>
        </w:rPr>
        <w:t xml:space="preserve">ИЗМЕНЕНИЙ В </w:t>
      </w:r>
      <w:r w:rsidR="005A0A04" w:rsidRPr="003A3E3A">
        <w:rPr>
          <w:rFonts w:eastAsia="Calibri"/>
          <w:b/>
          <w:sz w:val="28"/>
          <w:szCs w:val="28"/>
          <w:lang w:eastAsia="en-US"/>
        </w:rPr>
        <w:t>ГЕНЕРАЛЬНЫЙ ПЛАН</w:t>
      </w:r>
    </w:p>
    <w:p w:rsidR="008E2B26" w:rsidRDefault="00173199" w:rsidP="003A3E3A">
      <w:pPr>
        <w:pStyle w:val="S"/>
        <w:spacing w:line="240" w:lineRule="atLeast"/>
        <w:ind w:firstLine="0"/>
        <w:jc w:val="center"/>
        <w:rPr>
          <w:rFonts w:eastAsia="Calibri"/>
          <w:b/>
          <w:sz w:val="28"/>
          <w:szCs w:val="28"/>
          <w:lang w:eastAsia="en-US"/>
        </w:rPr>
      </w:pPr>
      <w:r w:rsidRPr="00173199">
        <w:rPr>
          <w:rFonts w:eastAsia="Calibri"/>
          <w:b/>
          <w:sz w:val="28"/>
          <w:szCs w:val="28"/>
          <w:highlight w:val="green"/>
          <w:lang w:eastAsia="en-US"/>
        </w:rPr>
        <w:t>ГРУЗИН</w:t>
      </w:r>
      <w:r w:rsidR="00196AD6" w:rsidRPr="00173199">
        <w:rPr>
          <w:rFonts w:eastAsia="Calibri"/>
          <w:b/>
          <w:sz w:val="28"/>
          <w:szCs w:val="28"/>
          <w:highlight w:val="green"/>
          <w:lang w:eastAsia="en-US"/>
        </w:rPr>
        <w:t>СКОГО</w:t>
      </w:r>
      <w:r w:rsidR="00CB4020" w:rsidRPr="003A3E3A">
        <w:rPr>
          <w:rFonts w:eastAsia="Calibri"/>
          <w:b/>
          <w:sz w:val="28"/>
          <w:szCs w:val="28"/>
          <w:lang w:eastAsia="en-US"/>
        </w:rPr>
        <w:t xml:space="preserve"> СЕЛЬСКО</w:t>
      </w:r>
      <w:r w:rsidR="00196AD6">
        <w:rPr>
          <w:rFonts w:eastAsia="Calibri"/>
          <w:b/>
          <w:sz w:val="28"/>
          <w:szCs w:val="28"/>
          <w:lang w:eastAsia="en-US"/>
        </w:rPr>
        <w:t>ГО</w:t>
      </w:r>
      <w:r w:rsidR="00CB4020" w:rsidRPr="003A3E3A">
        <w:rPr>
          <w:rFonts w:eastAsia="Calibri"/>
          <w:b/>
          <w:sz w:val="28"/>
          <w:szCs w:val="28"/>
          <w:lang w:eastAsia="en-US"/>
        </w:rPr>
        <w:t xml:space="preserve"> ПОСЕЛЕНИ</w:t>
      </w:r>
      <w:r w:rsidR="00196AD6">
        <w:rPr>
          <w:rFonts w:eastAsia="Calibri"/>
          <w:b/>
          <w:sz w:val="28"/>
          <w:szCs w:val="28"/>
          <w:lang w:eastAsia="en-US"/>
        </w:rPr>
        <w:t>Я</w:t>
      </w:r>
    </w:p>
    <w:p w:rsidR="000474C4" w:rsidRDefault="00173199" w:rsidP="003A3E3A">
      <w:pPr>
        <w:pStyle w:val="S"/>
        <w:spacing w:line="240" w:lineRule="atLeast"/>
        <w:ind w:firstLine="0"/>
        <w:jc w:val="center"/>
        <w:rPr>
          <w:rFonts w:eastAsia="Calibri"/>
          <w:b/>
          <w:sz w:val="28"/>
          <w:szCs w:val="28"/>
          <w:lang w:eastAsia="en-US"/>
        </w:rPr>
      </w:pPr>
      <w:r>
        <w:rPr>
          <w:rFonts w:eastAsia="Calibri"/>
          <w:b/>
          <w:sz w:val="28"/>
          <w:szCs w:val="28"/>
          <w:lang w:eastAsia="en-US"/>
        </w:rPr>
        <w:t>ЧУДОВСКОГО</w:t>
      </w:r>
      <w:r w:rsidR="005C73BD" w:rsidRPr="003A3E3A">
        <w:rPr>
          <w:rFonts w:eastAsia="Calibri"/>
          <w:b/>
          <w:sz w:val="28"/>
          <w:szCs w:val="28"/>
          <w:lang w:eastAsia="en-US"/>
        </w:rPr>
        <w:t xml:space="preserve"> МУНИЦИПАЛЬНОГО РАЙОНА</w:t>
      </w:r>
    </w:p>
    <w:p w:rsidR="003A3E3A" w:rsidRPr="003A3E3A" w:rsidRDefault="00CB4020" w:rsidP="003A3E3A">
      <w:pPr>
        <w:pStyle w:val="S"/>
        <w:spacing w:line="240" w:lineRule="atLeast"/>
        <w:ind w:firstLine="0"/>
        <w:jc w:val="center"/>
        <w:rPr>
          <w:rFonts w:eastAsia="Calibri"/>
          <w:b/>
          <w:sz w:val="28"/>
          <w:szCs w:val="28"/>
          <w:lang w:eastAsia="en-US"/>
        </w:rPr>
      </w:pPr>
      <w:r w:rsidRPr="003A3E3A">
        <w:rPr>
          <w:rFonts w:eastAsia="Calibri"/>
          <w:b/>
          <w:sz w:val="28"/>
          <w:szCs w:val="28"/>
          <w:lang w:eastAsia="en-US"/>
        </w:rPr>
        <w:t>НОВГОРОДСКОЙ ОБЛАСТИ</w:t>
      </w:r>
    </w:p>
    <w:p w:rsidR="003A3E3A" w:rsidRDefault="003A3E3A" w:rsidP="005F79C2">
      <w:pPr>
        <w:jc w:val="center"/>
        <w:outlineLvl w:val="0"/>
        <w:rPr>
          <w:rFonts w:eastAsia="Calibri"/>
          <w:b/>
          <w:szCs w:val="28"/>
          <w:lang w:eastAsia="en-US"/>
        </w:rPr>
      </w:pPr>
    </w:p>
    <w:p w:rsidR="005C73BD" w:rsidRPr="005F79C2" w:rsidRDefault="005C73BD" w:rsidP="005F79C2">
      <w:pPr>
        <w:jc w:val="center"/>
        <w:outlineLvl w:val="0"/>
        <w:rPr>
          <w:rFonts w:eastAsia="Calibri"/>
          <w:b/>
          <w:szCs w:val="28"/>
          <w:lang w:eastAsia="en-US"/>
        </w:rPr>
      </w:pPr>
      <w:bookmarkStart w:id="1" w:name="_Toc77676619"/>
      <w:r w:rsidRPr="00462974">
        <w:rPr>
          <w:rFonts w:eastAsia="Calibri"/>
          <w:b/>
          <w:lang w:eastAsia="en-US"/>
        </w:rPr>
        <w:t>ПРИЛОЖЕНИЕ К</w:t>
      </w:r>
      <w:r w:rsidR="000474C4">
        <w:rPr>
          <w:rFonts w:eastAsia="Calibri"/>
          <w:b/>
          <w:lang w:eastAsia="en-US"/>
        </w:rPr>
        <w:t xml:space="preserve"> </w:t>
      </w:r>
      <w:r w:rsidRPr="00462974">
        <w:rPr>
          <w:rFonts w:eastAsia="Calibri"/>
          <w:b/>
          <w:lang w:eastAsia="en-US"/>
        </w:rPr>
        <w:t>ВНЕСЕНИЮ ИЗМЕНЕНИЙ В ГЕНЕРАЛЬНЫЙ ПЛАН</w:t>
      </w:r>
      <w:bookmarkEnd w:id="1"/>
    </w:p>
    <w:p w:rsidR="005C73BD" w:rsidRPr="00AA000A" w:rsidRDefault="005C73BD" w:rsidP="005C73BD">
      <w:pPr>
        <w:jc w:val="center"/>
        <w:rPr>
          <w:rFonts w:eastAsia="Calibri"/>
          <w:b/>
        </w:rPr>
      </w:pPr>
      <w:r w:rsidRPr="00AA000A">
        <w:rPr>
          <w:rFonts w:eastAsia="Calibri"/>
          <w:b/>
          <w:szCs w:val="28"/>
          <w:lang w:eastAsia="en-US"/>
        </w:rPr>
        <w:t>(в текстовой форме</w:t>
      </w:r>
      <w:r w:rsidRPr="00AA000A">
        <w:rPr>
          <w:rFonts w:eastAsia="Calibri"/>
          <w:b/>
          <w:sz w:val="24"/>
          <w:szCs w:val="24"/>
          <w:lang w:eastAsia="en-US"/>
        </w:rPr>
        <w:t>)</w:t>
      </w:r>
    </w:p>
    <w:p w:rsidR="005A0A04" w:rsidRDefault="005A0A04" w:rsidP="005A0A04">
      <w:pPr>
        <w:pStyle w:val="a6"/>
        <w:jc w:val="center"/>
        <w:rPr>
          <w:rFonts w:eastAsia="Calibri"/>
          <w:b/>
          <w:szCs w:val="28"/>
          <w:lang w:eastAsia="en-US"/>
        </w:rPr>
      </w:pPr>
    </w:p>
    <w:p w:rsidR="005A0A04" w:rsidRPr="004E2732" w:rsidRDefault="005A0A04" w:rsidP="005A0A04">
      <w:pPr>
        <w:jc w:val="center"/>
        <w:rPr>
          <w:b/>
          <w:sz w:val="21"/>
          <w:szCs w:val="21"/>
        </w:rPr>
      </w:pPr>
      <w:bookmarkStart w:id="2" w:name="_Hlk491183348"/>
      <w:bookmarkStart w:id="3" w:name="_Hlk483518414"/>
      <w:r w:rsidRPr="004E2732">
        <w:rPr>
          <w:rFonts w:eastAsia="Calibri"/>
          <w:b/>
          <w:lang w:eastAsia="en-US"/>
        </w:rPr>
        <w:t>Сведения о планах и программах комплексного социально-экономического развития. Обоснование выбранного варианта размещения объектов местного значения поселения и оценка возможного влияния на комплексное развитие территорий</w:t>
      </w:r>
      <w:bookmarkEnd w:id="2"/>
    </w:p>
    <w:bookmarkEnd w:id="3"/>
    <w:p w:rsidR="00D76AC2" w:rsidRPr="00AA000A" w:rsidRDefault="00D76AC2">
      <w:pPr>
        <w:rPr>
          <w:rFonts w:eastAsia="Calibri"/>
          <w:b/>
          <w:szCs w:val="28"/>
          <w:lang w:eastAsia="en-US"/>
        </w:rPr>
      </w:pPr>
      <w:r w:rsidRPr="00AA000A">
        <w:rPr>
          <w:rFonts w:eastAsia="Calibri"/>
          <w:b/>
          <w:szCs w:val="28"/>
          <w:lang w:eastAsia="en-US"/>
        </w:rPr>
        <w:br w:type="page"/>
      </w:r>
    </w:p>
    <w:p w:rsidR="00D76AC2" w:rsidRPr="00AA000A" w:rsidRDefault="00D76AC2" w:rsidP="00611BF8">
      <w:pPr>
        <w:pStyle w:val="a8"/>
        <w:numPr>
          <w:ilvl w:val="0"/>
          <w:numId w:val="0"/>
        </w:numPr>
        <w:ind w:left="432"/>
        <w:outlineLvl w:val="0"/>
        <w:rPr>
          <w:rStyle w:val="a7"/>
          <w:b w:val="0"/>
          <w:color w:val="auto"/>
        </w:rPr>
      </w:pPr>
      <w:bookmarkStart w:id="4" w:name="_Toc77676620"/>
      <w:r w:rsidRPr="00AA000A">
        <w:rPr>
          <w:rStyle w:val="a7"/>
          <w:b w:val="0"/>
          <w:color w:val="auto"/>
        </w:rPr>
        <w:lastRenderedPageBreak/>
        <w:t>Оглавление</w:t>
      </w:r>
      <w:bookmarkEnd w:id="4"/>
    </w:p>
    <w:bookmarkStart w:id="5" w:name="_GoBack"/>
    <w:bookmarkEnd w:id="5"/>
    <w:p w:rsidR="002448B5" w:rsidRDefault="0097249E">
      <w:pPr>
        <w:pStyle w:val="12"/>
        <w:rPr>
          <w:rFonts w:asciiTheme="minorHAnsi" w:eastAsiaTheme="minorEastAsia" w:hAnsiTheme="minorHAnsi" w:cstheme="minorBidi"/>
          <w:noProof/>
          <w:sz w:val="22"/>
        </w:rPr>
      </w:pPr>
      <w:r w:rsidRPr="00E35DDD">
        <w:fldChar w:fldCharType="begin"/>
      </w:r>
      <w:r w:rsidR="00AF39D3" w:rsidRPr="00E35DDD">
        <w:instrText xml:space="preserve"> TOC \o "1-3" \h \z \u </w:instrText>
      </w:r>
      <w:r w:rsidRPr="00E35DDD">
        <w:fldChar w:fldCharType="separate"/>
      </w:r>
      <w:hyperlink w:anchor="_Toc77676619" w:history="1">
        <w:r w:rsidR="002448B5" w:rsidRPr="00EB28FF">
          <w:rPr>
            <w:rStyle w:val="a9"/>
            <w:rFonts w:eastAsia="Calibri"/>
            <w:b/>
            <w:noProof/>
            <w:lang w:eastAsia="en-US"/>
          </w:rPr>
          <w:t>ПРИЛОЖЕНИЕ К ВНЕСЕНИЮ ИЗМЕНЕНИЙ В ГЕНЕРАЛЬНЫЙ ПЛАН</w:t>
        </w:r>
        <w:r w:rsidR="002448B5">
          <w:rPr>
            <w:noProof/>
            <w:webHidden/>
          </w:rPr>
          <w:tab/>
        </w:r>
        <w:r w:rsidR="002448B5">
          <w:rPr>
            <w:noProof/>
            <w:webHidden/>
          </w:rPr>
          <w:fldChar w:fldCharType="begin"/>
        </w:r>
        <w:r w:rsidR="002448B5">
          <w:rPr>
            <w:noProof/>
            <w:webHidden/>
          </w:rPr>
          <w:instrText xml:space="preserve"> PAGEREF _Toc77676619 \h </w:instrText>
        </w:r>
        <w:r w:rsidR="002448B5">
          <w:rPr>
            <w:noProof/>
            <w:webHidden/>
          </w:rPr>
        </w:r>
        <w:r w:rsidR="002448B5">
          <w:rPr>
            <w:noProof/>
            <w:webHidden/>
          </w:rPr>
          <w:fldChar w:fldCharType="separate"/>
        </w:r>
        <w:r w:rsidR="002448B5">
          <w:rPr>
            <w:noProof/>
            <w:webHidden/>
          </w:rPr>
          <w:t>1</w:t>
        </w:r>
        <w:r w:rsidR="002448B5">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620" w:history="1">
        <w:r w:rsidRPr="00EB28FF">
          <w:rPr>
            <w:rStyle w:val="a9"/>
            <w:noProof/>
          </w:rPr>
          <w:t>Оглавление</w:t>
        </w:r>
        <w:r>
          <w:rPr>
            <w:noProof/>
            <w:webHidden/>
          </w:rPr>
          <w:tab/>
        </w:r>
        <w:r>
          <w:rPr>
            <w:noProof/>
            <w:webHidden/>
          </w:rPr>
          <w:fldChar w:fldCharType="begin"/>
        </w:r>
        <w:r>
          <w:rPr>
            <w:noProof/>
            <w:webHidden/>
          </w:rPr>
          <w:instrText xml:space="preserve"> PAGEREF _Toc77676620 \h </w:instrText>
        </w:r>
        <w:r>
          <w:rPr>
            <w:noProof/>
            <w:webHidden/>
          </w:rPr>
        </w:r>
        <w:r>
          <w:rPr>
            <w:noProof/>
            <w:webHidden/>
          </w:rPr>
          <w:fldChar w:fldCharType="separate"/>
        </w:r>
        <w:r>
          <w:rPr>
            <w:noProof/>
            <w:webHidden/>
          </w:rPr>
          <w:t>2</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621" w:history="1">
        <w:r w:rsidRPr="00EB28FF">
          <w:rPr>
            <w:rStyle w:val="a9"/>
            <w:noProof/>
          </w:rPr>
          <w:t>1</w:t>
        </w:r>
        <w:r>
          <w:rPr>
            <w:rFonts w:asciiTheme="minorHAnsi" w:eastAsiaTheme="minorEastAsia" w:hAnsiTheme="minorHAnsi" w:cstheme="minorBidi"/>
            <w:noProof/>
            <w:sz w:val="22"/>
          </w:rPr>
          <w:tab/>
        </w:r>
        <w:r w:rsidRPr="00EB28FF">
          <w:rPr>
            <w:rStyle w:val="a9"/>
            <w:noProof/>
          </w:rPr>
          <w:t>Общие сведения о проекте внесения изменений в генеральный план муниципального образования</w:t>
        </w:r>
        <w:r>
          <w:rPr>
            <w:noProof/>
            <w:webHidden/>
          </w:rPr>
          <w:tab/>
        </w:r>
        <w:r>
          <w:rPr>
            <w:noProof/>
            <w:webHidden/>
          </w:rPr>
          <w:fldChar w:fldCharType="begin"/>
        </w:r>
        <w:r>
          <w:rPr>
            <w:noProof/>
            <w:webHidden/>
          </w:rPr>
          <w:instrText xml:space="preserve"> PAGEREF _Toc77676621 \h </w:instrText>
        </w:r>
        <w:r>
          <w:rPr>
            <w:noProof/>
            <w:webHidden/>
          </w:rPr>
        </w:r>
        <w:r>
          <w:rPr>
            <w:noProof/>
            <w:webHidden/>
          </w:rPr>
          <w:fldChar w:fldCharType="separate"/>
        </w:r>
        <w:r>
          <w:rPr>
            <w:noProof/>
            <w:webHidden/>
          </w:rPr>
          <w:t>8</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622" w:history="1">
        <w:r w:rsidRPr="00EB28FF">
          <w:rPr>
            <w:rStyle w:val="a9"/>
            <w:noProof/>
          </w:rPr>
          <w:t>2</w:t>
        </w:r>
        <w:r>
          <w:rPr>
            <w:rFonts w:asciiTheme="minorHAnsi" w:eastAsiaTheme="minorEastAsia" w:hAnsiTheme="minorHAnsi" w:cstheme="minorBidi"/>
            <w:noProof/>
            <w:sz w:val="22"/>
          </w:rPr>
          <w:tab/>
        </w:r>
        <w:r w:rsidRPr="00EB28FF">
          <w:rPr>
            <w:rStyle w:val="a9"/>
            <w:noProof/>
          </w:rPr>
          <w:t>Удостоверение соответствия генерального плана действующему законодательству о градостроительной деятельности</w:t>
        </w:r>
        <w:r>
          <w:rPr>
            <w:noProof/>
            <w:webHidden/>
          </w:rPr>
          <w:tab/>
        </w:r>
        <w:r>
          <w:rPr>
            <w:noProof/>
            <w:webHidden/>
          </w:rPr>
          <w:fldChar w:fldCharType="begin"/>
        </w:r>
        <w:r>
          <w:rPr>
            <w:noProof/>
            <w:webHidden/>
          </w:rPr>
          <w:instrText xml:space="preserve"> PAGEREF _Toc77676622 \h </w:instrText>
        </w:r>
        <w:r>
          <w:rPr>
            <w:noProof/>
            <w:webHidden/>
          </w:rPr>
        </w:r>
        <w:r>
          <w:rPr>
            <w:noProof/>
            <w:webHidden/>
          </w:rPr>
          <w:fldChar w:fldCharType="separate"/>
        </w:r>
        <w:r>
          <w:rPr>
            <w:noProof/>
            <w:webHidden/>
          </w:rPr>
          <w:t>12</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623" w:history="1">
        <w:r w:rsidRPr="00EB28FF">
          <w:rPr>
            <w:rStyle w:val="a9"/>
            <w:noProof/>
          </w:rPr>
          <w:t>3</w:t>
        </w:r>
        <w:r>
          <w:rPr>
            <w:rFonts w:asciiTheme="minorHAnsi" w:eastAsiaTheme="minorEastAsia" w:hAnsiTheme="minorHAnsi" w:cstheme="minorBidi"/>
            <w:noProof/>
            <w:sz w:val="22"/>
          </w:rPr>
          <w:tab/>
        </w:r>
        <w:r w:rsidRPr="00EB28FF">
          <w:rPr>
            <w:rStyle w:val="a9"/>
            <w:noProof/>
          </w:rPr>
          <w:t>Состав и содержание материалов изменений в Генеральный план</w:t>
        </w:r>
        <w:r>
          <w:rPr>
            <w:noProof/>
            <w:webHidden/>
          </w:rPr>
          <w:tab/>
        </w:r>
        <w:r>
          <w:rPr>
            <w:noProof/>
            <w:webHidden/>
          </w:rPr>
          <w:fldChar w:fldCharType="begin"/>
        </w:r>
        <w:r>
          <w:rPr>
            <w:noProof/>
            <w:webHidden/>
          </w:rPr>
          <w:instrText xml:space="preserve"> PAGEREF _Toc77676623 \h </w:instrText>
        </w:r>
        <w:r>
          <w:rPr>
            <w:noProof/>
            <w:webHidden/>
          </w:rPr>
        </w:r>
        <w:r>
          <w:rPr>
            <w:noProof/>
            <w:webHidden/>
          </w:rPr>
          <w:fldChar w:fldCharType="separate"/>
        </w:r>
        <w:r>
          <w:rPr>
            <w:noProof/>
            <w:webHidden/>
          </w:rPr>
          <w:t>14</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624" w:history="1">
        <w:r w:rsidRPr="00EB28FF">
          <w:rPr>
            <w:rStyle w:val="a9"/>
            <w:rFonts w:eastAsia="Calibri"/>
            <w:noProof/>
            <w:lang w:eastAsia="en-US"/>
          </w:rPr>
          <w:t>4</w:t>
        </w:r>
        <w:r>
          <w:rPr>
            <w:rFonts w:asciiTheme="minorHAnsi" w:eastAsiaTheme="minorEastAsia" w:hAnsiTheme="minorHAnsi" w:cstheme="minorBidi"/>
            <w:noProof/>
            <w:sz w:val="22"/>
          </w:rPr>
          <w:tab/>
        </w:r>
        <w:r w:rsidRPr="00EB28FF">
          <w:rPr>
            <w:rStyle w:val="a9"/>
            <w:rFonts w:eastAsia="Calibri"/>
            <w:noProof/>
            <w:lang w:eastAsia="en-US"/>
          </w:rPr>
          <w:t>Перечень вносимых изменений в генеральный план</w:t>
        </w:r>
        <w:r>
          <w:rPr>
            <w:noProof/>
            <w:webHidden/>
          </w:rPr>
          <w:tab/>
        </w:r>
        <w:r>
          <w:rPr>
            <w:noProof/>
            <w:webHidden/>
          </w:rPr>
          <w:fldChar w:fldCharType="begin"/>
        </w:r>
        <w:r>
          <w:rPr>
            <w:noProof/>
            <w:webHidden/>
          </w:rPr>
          <w:instrText xml:space="preserve"> PAGEREF _Toc77676624 \h </w:instrText>
        </w:r>
        <w:r>
          <w:rPr>
            <w:noProof/>
            <w:webHidden/>
          </w:rPr>
        </w:r>
        <w:r>
          <w:rPr>
            <w:noProof/>
            <w:webHidden/>
          </w:rPr>
          <w:fldChar w:fldCharType="separate"/>
        </w:r>
        <w:r>
          <w:rPr>
            <w:noProof/>
            <w:webHidden/>
          </w:rPr>
          <w:t>15</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625" w:history="1">
        <w:r w:rsidRPr="00EB28FF">
          <w:rPr>
            <w:rStyle w:val="a9"/>
            <w:noProof/>
          </w:rPr>
          <w:t>5</w:t>
        </w:r>
        <w:r>
          <w:rPr>
            <w:rFonts w:asciiTheme="minorHAnsi" w:eastAsiaTheme="minorEastAsia" w:hAnsiTheme="minorHAnsi" w:cstheme="minorBidi"/>
            <w:noProof/>
            <w:sz w:val="22"/>
          </w:rPr>
          <w:tab/>
        </w:r>
        <w:r w:rsidRPr="00EB28FF">
          <w:rPr>
            <w:rStyle w:val="a9"/>
            <w:noProof/>
          </w:rPr>
          <w:t>Обоснования установления функциональных зон в генеральном плане</w:t>
        </w:r>
        <w:r>
          <w:rPr>
            <w:noProof/>
            <w:webHidden/>
          </w:rPr>
          <w:tab/>
        </w:r>
        <w:r>
          <w:rPr>
            <w:noProof/>
            <w:webHidden/>
          </w:rPr>
          <w:fldChar w:fldCharType="begin"/>
        </w:r>
        <w:r>
          <w:rPr>
            <w:noProof/>
            <w:webHidden/>
          </w:rPr>
          <w:instrText xml:space="preserve"> PAGEREF _Toc77676625 \h </w:instrText>
        </w:r>
        <w:r>
          <w:rPr>
            <w:noProof/>
            <w:webHidden/>
          </w:rPr>
        </w:r>
        <w:r>
          <w:rPr>
            <w:noProof/>
            <w:webHidden/>
          </w:rPr>
          <w:fldChar w:fldCharType="separate"/>
        </w:r>
        <w:r>
          <w:rPr>
            <w:noProof/>
            <w:webHidden/>
          </w:rPr>
          <w:t>21</w:t>
        </w:r>
        <w:r>
          <w:rPr>
            <w:noProof/>
            <w:webHidden/>
          </w:rPr>
          <w:fldChar w:fldCharType="end"/>
        </w:r>
      </w:hyperlink>
    </w:p>
    <w:p w:rsidR="002448B5" w:rsidRDefault="002448B5">
      <w:pPr>
        <w:pStyle w:val="23"/>
        <w:tabs>
          <w:tab w:val="left" w:pos="880"/>
          <w:tab w:val="right" w:leader="dot" w:pos="10195"/>
        </w:tabs>
        <w:rPr>
          <w:rFonts w:asciiTheme="minorHAnsi" w:eastAsiaTheme="minorEastAsia" w:hAnsiTheme="minorHAnsi" w:cstheme="minorBidi"/>
          <w:noProof/>
          <w:sz w:val="22"/>
        </w:rPr>
      </w:pPr>
      <w:hyperlink w:anchor="_Toc77676626" w:history="1">
        <w:r w:rsidRPr="00EB28FF">
          <w:rPr>
            <w:rStyle w:val="a9"/>
            <w:noProof/>
          </w:rPr>
          <w:t>5.1</w:t>
        </w:r>
        <w:r>
          <w:rPr>
            <w:rFonts w:asciiTheme="minorHAnsi" w:eastAsiaTheme="minorEastAsia" w:hAnsiTheme="minorHAnsi" w:cstheme="minorBidi"/>
            <w:noProof/>
            <w:sz w:val="22"/>
          </w:rPr>
          <w:tab/>
        </w:r>
        <w:r w:rsidRPr="00EB28FF">
          <w:rPr>
            <w:rStyle w:val="a9"/>
            <w:noProof/>
          </w:rPr>
          <w:t>Состав функциональных зон, устанавливаемых при внесении изменений в генеральный план</w:t>
        </w:r>
        <w:r>
          <w:rPr>
            <w:noProof/>
            <w:webHidden/>
          </w:rPr>
          <w:tab/>
        </w:r>
        <w:r>
          <w:rPr>
            <w:noProof/>
            <w:webHidden/>
          </w:rPr>
          <w:fldChar w:fldCharType="begin"/>
        </w:r>
        <w:r>
          <w:rPr>
            <w:noProof/>
            <w:webHidden/>
          </w:rPr>
          <w:instrText xml:space="preserve"> PAGEREF _Toc77676626 \h </w:instrText>
        </w:r>
        <w:r>
          <w:rPr>
            <w:noProof/>
            <w:webHidden/>
          </w:rPr>
        </w:r>
        <w:r>
          <w:rPr>
            <w:noProof/>
            <w:webHidden/>
          </w:rPr>
          <w:fldChar w:fldCharType="separate"/>
        </w:r>
        <w:r>
          <w:rPr>
            <w:noProof/>
            <w:webHidden/>
          </w:rPr>
          <w:t>22</w:t>
        </w:r>
        <w:r>
          <w:rPr>
            <w:noProof/>
            <w:webHidden/>
          </w:rPr>
          <w:fldChar w:fldCharType="end"/>
        </w:r>
      </w:hyperlink>
    </w:p>
    <w:p w:rsidR="002448B5" w:rsidRDefault="002448B5">
      <w:pPr>
        <w:pStyle w:val="23"/>
        <w:tabs>
          <w:tab w:val="left" w:pos="880"/>
          <w:tab w:val="right" w:leader="dot" w:pos="10195"/>
        </w:tabs>
        <w:rPr>
          <w:rFonts w:asciiTheme="minorHAnsi" w:eastAsiaTheme="minorEastAsia" w:hAnsiTheme="minorHAnsi" w:cstheme="minorBidi"/>
          <w:noProof/>
          <w:sz w:val="22"/>
        </w:rPr>
      </w:pPr>
      <w:hyperlink w:anchor="_Toc77676627" w:history="1">
        <w:r w:rsidRPr="00EB28FF">
          <w:rPr>
            <w:rStyle w:val="a9"/>
            <w:noProof/>
          </w:rPr>
          <w:t>5.2</w:t>
        </w:r>
        <w:r>
          <w:rPr>
            <w:rFonts w:asciiTheme="minorHAnsi" w:eastAsiaTheme="minorEastAsia" w:hAnsiTheme="minorHAnsi" w:cstheme="minorBidi"/>
            <w:noProof/>
            <w:sz w:val="22"/>
          </w:rPr>
          <w:tab/>
        </w:r>
        <w:r w:rsidRPr="00EB28FF">
          <w:rPr>
            <w:rStyle w:val="a9"/>
            <w:noProof/>
          </w:rPr>
          <w:t>Параметры функциональных зон, устанавливаемые в генеральном плане</w:t>
        </w:r>
        <w:r>
          <w:rPr>
            <w:noProof/>
            <w:webHidden/>
          </w:rPr>
          <w:tab/>
        </w:r>
        <w:r>
          <w:rPr>
            <w:noProof/>
            <w:webHidden/>
          </w:rPr>
          <w:fldChar w:fldCharType="begin"/>
        </w:r>
        <w:r>
          <w:rPr>
            <w:noProof/>
            <w:webHidden/>
          </w:rPr>
          <w:instrText xml:space="preserve"> PAGEREF _Toc77676627 \h </w:instrText>
        </w:r>
        <w:r>
          <w:rPr>
            <w:noProof/>
            <w:webHidden/>
          </w:rPr>
        </w:r>
        <w:r>
          <w:rPr>
            <w:noProof/>
            <w:webHidden/>
          </w:rPr>
          <w:fldChar w:fldCharType="separate"/>
        </w:r>
        <w:r>
          <w:rPr>
            <w:noProof/>
            <w:webHidden/>
          </w:rPr>
          <w:t>22</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28" w:history="1">
        <w:r w:rsidRPr="00EB28FF">
          <w:rPr>
            <w:rStyle w:val="a9"/>
            <w:noProof/>
          </w:rPr>
          <w:t>5.2.1</w:t>
        </w:r>
        <w:r>
          <w:rPr>
            <w:rFonts w:asciiTheme="minorHAnsi" w:eastAsiaTheme="minorEastAsia" w:hAnsiTheme="minorHAnsi" w:cstheme="minorBidi"/>
            <w:noProof/>
            <w:sz w:val="22"/>
          </w:rPr>
          <w:tab/>
        </w:r>
        <w:r w:rsidRPr="00EB28FF">
          <w:rPr>
            <w:rStyle w:val="a9"/>
            <w:noProof/>
          </w:rPr>
          <w:t>Зона застройки индивидуальными жилыми домами</w:t>
        </w:r>
        <w:r>
          <w:rPr>
            <w:noProof/>
            <w:webHidden/>
          </w:rPr>
          <w:tab/>
        </w:r>
        <w:r>
          <w:rPr>
            <w:noProof/>
            <w:webHidden/>
          </w:rPr>
          <w:fldChar w:fldCharType="begin"/>
        </w:r>
        <w:r>
          <w:rPr>
            <w:noProof/>
            <w:webHidden/>
          </w:rPr>
          <w:instrText xml:space="preserve"> PAGEREF _Toc77676628 \h </w:instrText>
        </w:r>
        <w:r>
          <w:rPr>
            <w:noProof/>
            <w:webHidden/>
          </w:rPr>
        </w:r>
        <w:r>
          <w:rPr>
            <w:noProof/>
            <w:webHidden/>
          </w:rPr>
          <w:fldChar w:fldCharType="separate"/>
        </w:r>
        <w:r>
          <w:rPr>
            <w:noProof/>
            <w:webHidden/>
          </w:rPr>
          <w:t>25</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29" w:history="1">
        <w:r w:rsidRPr="00EB28FF">
          <w:rPr>
            <w:rStyle w:val="a9"/>
            <w:noProof/>
          </w:rPr>
          <w:t>5.2.2</w:t>
        </w:r>
        <w:r>
          <w:rPr>
            <w:rFonts w:asciiTheme="minorHAnsi" w:eastAsiaTheme="minorEastAsia" w:hAnsiTheme="minorHAnsi" w:cstheme="minorBidi"/>
            <w:noProof/>
            <w:sz w:val="22"/>
          </w:rPr>
          <w:tab/>
        </w:r>
        <w:r w:rsidRPr="00EB28FF">
          <w:rPr>
            <w:rStyle w:val="a9"/>
            <w:noProof/>
          </w:rPr>
          <w:t>Зона застройки малоэтажными жилыми домами (до 4 этажей, включая мансардный)</w:t>
        </w:r>
        <w:r>
          <w:rPr>
            <w:noProof/>
            <w:webHidden/>
          </w:rPr>
          <w:tab/>
        </w:r>
        <w:r>
          <w:rPr>
            <w:noProof/>
            <w:webHidden/>
          </w:rPr>
          <w:fldChar w:fldCharType="begin"/>
        </w:r>
        <w:r>
          <w:rPr>
            <w:noProof/>
            <w:webHidden/>
          </w:rPr>
          <w:instrText xml:space="preserve"> PAGEREF _Toc77676629 \h </w:instrText>
        </w:r>
        <w:r>
          <w:rPr>
            <w:noProof/>
            <w:webHidden/>
          </w:rPr>
        </w:r>
        <w:r>
          <w:rPr>
            <w:noProof/>
            <w:webHidden/>
          </w:rPr>
          <w:fldChar w:fldCharType="separate"/>
        </w:r>
        <w:r>
          <w:rPr>
            <w:noProof/>
            <w:webHidden/>
          </w:rPr>
          <w:t>25</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30" w:history="1">
        <w:r w:rsidRPr="00EB28FF">
          <w:rPr>
            <w:rStyle w:val="a9"/>
            <w:noProof/>
          </w:rPr>
          <w:t>5.2.3</w:t>
        </w:r>
        <w:r>
          <w:rPr>
            <w:rFonts w:asciiTheme="minorHAnsi" w:eastAsiaTheme="minorEastAsia" w:hAnsiTheme="minorHAnsi" w:cstheme="minorBidi"/>
            <w:noProof/>
            <w:sz w:val="22"/>
          </w:rPr>
          <w:tab/>
        </w:r>
        <w:r w:rsidRPr="00EB28FF">
          <w:rPr>
            <w:rStyle w:val="a9"/>
            <w:rFonts w:eastAsia="Calibri"/>
            <w:noProof/>
            <w:lang w:eastAsia="en-US"/>
          </w:rPr>
          <w:t xml:space="preserve">Зона </w:t>
        </w:r>
        <w:r w:rsidRPr="00EB28FF">
          <w:rPr>
            <w:rStyle w:val="a9"/>
            <w:rFonts w:eastAsia="Calibri"/>
            <w:noProof/>
          </w:rPr>
          <w:t>специализированной</w:t>
        </w:r>
        <w:r w:rsidRPr="00EB28FF">
          <w:rPr>
            <w:rStyle w:val="a9"/>
            <w:rFonts w:eastAsia="Calibri"/>
            <w:noProof/>
            <w:lang w:eastAsia="en-US"/>
          </w:rPr>
          <w:t xml:space="preserve"> общественной застройки</w:t>
        </w:r>
        <w:r>
          <w:rPr>
            <w:noProof/>
            <w:webHidden/>
          </w:rPr>
          <w:tab/>
        </w:r>
        <w:r>
          <w:rPr>
            <w:noProof/>
            <w:webHidden/>
          </w:rPr>
          <w:fldChar w:fldCharType="begin"/>
        </w:r>
        <w:r>
          <w:rPr>
            <w:noProof/>
            <w:webHidden/>
          </w:rPr>
          <w:instrText xml:space="preserve"> PAGEREF _Toc77676630 \h </w:instrText>
        </w:r>
        <w:r>
          <w:rPr>
            <w:noProof/>
            <w:webHidden/>
          </w:rPr>
        </w:r>
        <w:r>
          <w:rPr>
            <w:noProof/>
            <w:webHidden/>
          </w:rPr>
          <w:fldChar w:fldCharType="separate"/>
        </w:r>
        <w:r>
          <w:rPr>
            <w:noProof/>
            <w:webHidden/>
          </w:rPr>
          <w:t>25</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31" w:history="1">
        <w:r w:rsidRPr="00EB28FF">
          <w:rPr>
            <w:rStyle w:val="a9"/>
            <w:noProof/>
          </w:rPr>
          <w:t>5.2.4</w:t>
        </w:r>
        <w:r>
          <w:rPr>
            <w:rFonts w:asciiTheme="minorHAnsi" w:eastAsiaTheme="minorEastAsia" w:hAnsiTheme="minorHAnsi" w:cstheme="minorBidi"/>
            <w:noProof/>
            <w:sz w:val="22"/>
          </w:rPr>
          <w:tab/>
        </w:r>
        <w:r w:rsidRPr="00EB28FF">
          <w:rPr>
            <w:rStyle w:val="a9"/>
            <w:noProof/>
          </w:rPr>
          <w:t>Многофункциональная общественно-деловая зона</w:t>
        </w:r>
        <w:r>
          <w:rPr>
            <w:noProof/>
            <w:webHidden/>
          </w:rPr>
          <w:tab/>
        </w:r>
        <w:r>
          <w:rPr>
            <w:noProof/>
            <w:webHidden/>
          </w:rPr>
          <w:fldChar w:fldCharType="begin"/>
        </w:r>
        <w:r>
          <w:rPr>
            <w:noProof/>
            <w:webHidden/>
          </w:rPr>
          <w:instrText xml:space="preserve"> PAGEREF _Toc77676631 \h </w:instrText>
        </w:r>
        <w:r>
          <w:rPr>
            <w:noProof/>
            <w:webHidden/>
          </w:rPr>
        </w:r>
        <w:r>
          <w:rPr>
            <w:noProof/>
            <w:webHidden/>
          </w:rPr>
          <w:fldChar w:fldCharType="separate"/>
        </w:r>
        <w:r>
          <w:rPr>
            <w:noProof/>
            <w:webHidden/>
          </w:rPr>
          <w:t>26</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32" w:history="1">
        <w:r w:rsidRPr="00EB28FF">
          <w:rPr>
            <w:rStyle w:val="a9"/>
            <w:noProof/>
          </w:rPr>
          <w:t>5.2.5</w:t>
        </w:r>
        <w:r>
          <w:rPr>
            <w:rFonts w:asciiTheme="minorHAnsi" w:eastAsiaTheme="minorEastAsia" w:hAnsiTheme="minorHAnsi" w:cstheme="minorBidi"/>
            <w:noProof/>
            <w:sz w:val="22"/>
          </w:rPr>
          <w:tab/>
        </w:r>
        <w:r w:rsidRPr="00EB28FF">
          <w:rPr>
            <w:rStyle w:val="a9"/>
            <w:noProof/>
          </w:rPr>
          <w:t>Зона инженерной инфраструктуры</w:t>
        </w:r>
        <w:r>
          <w:rPr>
            <w:noProof/>
            <w:webHidden/>
          </w:rPr>
          <w:tab/>
        </w:r>
        <w:r>
          <w:rPr>
            <w:noProof/>
            <w:webHidden/>
          </w:rPr>
          <w:fldChar w:fldCharType="begin"/>
        </w:r>
        <w:r>
          <w:rPr>
            <w:noProof/>
            <w:webHidden/>
          </w:rPr>
          <w:instrText xml:space="preserve"> PAGEREF _Toc77676632 \h </w:instrText>
        </w:r>
        <w:r>
          <w:rPr>
            <w:noProof/>
            <w:webHidden/>
          </w:rPr>
        </w:r>
        <w:r>
          <w:rPr>
            <w:noProof/>
            <w:webHidden/>
          </w:rPr>
          <w:fldChar w:fldCharType="separate"/>
        </w:r>
        <w:r>
          <w:rPr>
            <w:noProof/>
            <w:webHidden/>
          </w:rPr>
          <w:t>26</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33" w:history="1">
        <w:r w:rsidRPr="00EB28FF">
          <w:rPr>
            <w:rStyle w:val="a9"/>
            <w:noProof/>
          </w:rPr>
          <w:t>5.2.6</w:t>
        </w:r>
        <w:r>
          <w:rPr>
            <w:rFonts w:asciiTheme="minorHAnsi" w:eastAsiaTheme="minorEastAsia" w:hAnsiTheme="minorHAnsi" w:cstheme="minorBidi"/>
            <w:noProof/>
            <w:sz w:val="22"/>
          </w:rPr>
          <w:tab/>
        </w:r>
        <w:r w:rsidRPr="00EB28FF">
          <w:rPr>
            <w:rStyle w:val="a9"/>
            <w:noProof/>
          </w:rPr>
          <w:t>Зона транспортной инфраструктуры</w:t>
        </w:r>
        <w:r>
          <w:rPr>
            <w:noProof/>
            <w:webHidden/>
          </w:rPr>
          <w:tab/>
        </w:r>
        <w:r>
          <w:rPr>
            <w:noProof/>
            <w:webHidden/>
          </w:rPr>
          <w:fldChar w:fldCharType="begin"/>
        </w:r>
        <w:r>
          <w:rPr>
            <w:noProof/>
            <w:webHidden/>
          </w:rPr>
          <w:instrText xml:space="preserve"> PAGEREF _Toc77676633 \h </w:instrText>
        </w:r>
        <w:r>
          <w:rPr>
            <w:noProof/>
            <w:webHidden/>
          </w:rPr>
        </w:r>
        <w:r>
          <w:rPr>
            <w:noProof/>
            <w:webHidden/>
          </w:rPr>
          <w:fldChar w:fldCharType="separate"/>
        </w:r>
        <w:r>
          <w:rPr>
            <w:noProof/>
            <w:webHidden/>
          </w:rPr>
          <w:t>26</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34" w:history="1">
        <w:r w:rsidRPr="00EB28FF">
          <w:rPr>
            <w:rStyle w:val="a9"/>
            <w:noProof/>
          </w:rPr>
          <w:t>5.2.7</w:t>
        </w:r>
        <w:r>
          <w:rPr>
            <w:rFonts w:asciiTheme="minorHAnsi" w:eastAsiaTheme="minorEastAsia" w:hAnsiTheme="minorHAnsi" w:cstheme="minorBidi"/>
            <w:noProof/>
            <w:sz w:val="22"/>
          </w:rPr>
          <w:tab/>
        </w:r>
        <w:r w:rsidRPr="00EB28FF">
          <w:rPr>
            <w:rStyle w:val="a9"/>
            <w:noProof/>
          </w:rPr>
          <w:t>Производственная зона</w:t>
        </w:r>
        <w:r>
          <w:rPr>
            <w:noProof/>
            <w:webHidden/>
          </w:rPr>
          <w:tab/>
        </w:r>
        <w:r>
          <w:rPr>
            <w:noProof/>
            <w:webHidden/>
          </w:rPr>
          <w:fldChar w:fldCharType="begin"/>
        </w:r>
        <w:r>
          <w:rPr>
            <w:noProof/>
            <w:webHidden/>
          </w:rPr>
          <w:instrText xml:space="preserve"> PAGEREF _Toc77676634 \h </w:instrText>
        </w:r>
        <w:r>
          <w:rPr>
            <w:noProof/>
            <w:webHidden/>
          </w:rPr>
        </w:r>
        <w:r>
          <w:rPr>
            <w:noProof/>
            <w:webHidden/>
          </w:rPr>
          <w:fldChar w:fldCharType="separate"/>
        </w:r>
        <w:r>
          <w:rPr>
            <w:noProof/>
            <w:webHidden/>
          </w:rPr>
          <w:t>27</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35" w:history="1">
        <w:r w:rsidRPr="00EB28FF">
          <w:rPr>
            <w:rStyle w:val="a9"/>
            <w:noProof/>
          </w:rPr>
          <w:t>5.2.8</w:t>
        </w:r>
        <w:r>
          <w:rPr>
            <w:rFonts w:asciiTheme="minorHAnsi" w:eastAsiaTheme="minorEastAsia" w:hAnsiTheme="minorHAnsi" w:cstheme="minorBidi"/>
            <w:noProof/>
            <w:sz w:val="22"/>
          </w:rPr>
          <w:tab/>
        </w:r>
        <w:r w:rsidRPr="00EB28FF">
          <w:rPr>
            <w:rStyle w:val="a9"/>
            <w:rFonts w:eastAsia="Calibri"/>
            <w:noProof/>
          </w:rPr>
          <w:t>Зоны рекреационного назначения</w:t>
        </w:r>
        <w:r>
          <w:rPr>
            <w:noProof/>
            <w:webHidden/>
          </w:rPr>
          <w:tab/>
        </w:r>
        <w:r>
          <w:rPr>
            <w:noProof/>
            <w:webHidden/>
          </w:rPr>
          <w:fldChar w:fldCharType="begin"/>
        </w:r>
        <w:r>
          <w:rPr>
            <w:noProof/>
            <w:webHidden/>
          </w:rPr>
          <w:instrText xml:space="preserve"> PAGEREF _Toc77676635 \h </w:instrText>
        </w:r>
        <w:r>
          <w:rPr>
            <w:noProof/>
            <w:webHidden/>
          </w:rPr>
        </w:r>
        <w:r>
          <w:rPr>
            <w:noProof/>
            <w:webHidden/>
          </w:rPr>
          <w:fldChar w:fldCharType="separate"/>
        </w:r>
        <w:r>
          <w:rPr>
            <w:noProof/>
            <w:webHidden/>
          </w:rPr>
          <w:t>27</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36" w:history="1">
        <w:r w:rsidRPr="00EB28FF">
          <w:rPr>
            <w:rStyle w:val="a9"/>
            <w:noProof/>
          </w:rPr>
          <w:t>5.2.9</w:t>
        </w:r>
        <w:r>
          <w:rPr>
            <w:rFonts w:asciiTheme="minorHAnsi" w:eastAsiaTheme="minorEastAsia" w:hAnsiTheme="minorHAnsi" w:cstheme="minorBidi"/>
            <w:noProof/>
            <w:sz w:val="22"/>
          </w:rPr>
          <w:tab/>
        </w:r>
        <w:r w:rsidRPr="00EB28FF">
          <w:rPr>
            <w:rStyle w:val="a9"/>
            <w:noProof/>
          </w:rPr>
          <w:t>Зона озелененных территорий общего пользования (лесопарки, парки, сады, скверы, бульвары, городские леса)</w:t>
        </w:r>
        <w:r>
          <w:rPr>
            <w:noProof/>
            <w:webHidden/>
          </w:rPr>
          <w:tab/>
        </w:r>
        <w:r>
          <w:rPr>
            <w:noProof/>
            <w:webHidden/>
          </w:rPr>
          <w:fldChar w:fldCharType="begin"/>
        </w:r>
        <w:r>
          <w:rPr>
            <w:noProof/>
            <w:webHidden/>
          </w:rPr>
          <w:instrText xml:space="preserve"> PAGEREF _Toc77676636 \h </w:instrText>
        </w:r>
        <w:r>
          <w:rPr>
            <w:noProof/>
            <w:webHidden/>
          </w:rPr>
        </w:r>
        <w:r>
          <w:rPr>
            <w:noProof/>
            <w:webHidden/>
          </w:rPr>
          <w:fldChar w:fldCharType="separate"/>
        </w:r>
        <w:r>
          <w:rPr>
            <w:noProof/>
            <w:webHidden/>
          </w:rPr>
          <w:t>27</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637" w:history="1">
        <w:r w:rsidRPr="00EB28FF">
          <w:rPr>
            <w:rStyle w:val="a9"/>
            <w:noProof/>
          </w:rPr>
          <w:t>5.2.10</w:t>
        </w:r>
        <w:r>
          <w:rPr>
            <w:rFonts w:asciiTheme="minorHAnsi" w:eastAsiaTheme="minorEastAsia" w:hAnsiTheme="minorHAnsi" w:cstheme="minorBidi"/>
            <w:noProof/>
            <w:sz w:val="22"/>
          </w:rPr>
          <w:tab/>
        </w:r>
        <w:r w:rsidRPr="00EB28FF">
          <w:rPr>
            <w:rStyle w:val="a9"/>
            <w:rFonts w:eastAsia="Calibri"/>
            <w:noProof/>
            <w:lang w:eastAsia="en-US"/>
          </w:rPr>
          <w:t>Зона лесов</w:t>
        </w:r>
        <w:r>
          <w:rPr>
            <w:noProof/>
            <w:webHidden/>
          </w:rPr>
          <w:tab/>
        </w:r>
        <w:r>
          <w:rPr>
            <w:noProof/>
            <w:webHidden/>
          </w:rPr>
          <w:fldChar w:fldCharType="begin"/>
        </w:r>
        <w:r>
          <w:rPr>
            <w:noProof/>
            <w:webHidden/>
          </w:rPr>
          <w:instrText xml:space="preserve"> PAGEREF _Toc77676637 \h </w:instrText>
        </w:r>
        <w:r>
          <w:rPr>
            <w:noProof/>
            <w:webHidden/>
          </w:rPr>
        </w:r>
        <w:r>
          <w:rPr>
            <w:noProof/>
            <w:webHidden/>
          </w:rPr>
          <w:fldChar w:fldCharType="separate"/>
        </w:r>
        <w:r>
          <w:rPr>
            <w:noProof/>
            <w:webHidden/>
          </w:rPr>
          <w:t>27</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638" w:history="1">
        <w:r w:rsidRPr="00EB28FF">
          <w:rPr>
            <w:rStyle w:val="a9"/>
            <w:noProof/>
          </w:rPr>
          <w:t>5.2.11</w:t>
        </w:r>
        <w:r>
          <w:rPr>
            <w:rFonts w:asciiTheme="minorHAnsi" w:eastAsiaTheme="minorEastAsia" w:hAnsiTheme="minorHAnsi" w:cstheme="minorBidi"/>
            <w:noProof/>
            <w:sz w:val="22"/>
          </w:rPr>
          <w:tab/>
        </w:r>
        <w:r w:rsidRPr="00EB28FF">
          <w:rPr>
            <w:rStyle w:val="a9"/>
            <w:noProof/>
          </w:rPr>
          <w:t>Зона акваторий</w:t>
        </w:r>
        <w:r>
          <w:rPr>
            <w:noProof/>
            <w:webHidden/>
          </w:rPr>
          <w:tab/>
        </w:r>
        <w:r>
          <w:rPr>
            <w:noProof/>
            <w:webHidden/>
          </w:rPr>
          <w:fldChar w:fldCharType="begin"/>
        </w:r>
        <w:r>
          <w:rPr>
            <w:noProof/>
            <w:webHidden/>
          </w:rPr>
          <w:instrText xml:space="preserve"> PAGEREF _Toc77676638 \h </w:instrText>
        </w:r>
        <w:r>
          <w:rPr>
            <w:noProof/>
            <w:webHidden/>
          </w:rPr>
        </w:r>
        <w:r>
          <w:rPr>
            <w:noProof/>
            <w:webHidden/>
          </w:rPr>
          <w:fldChar w:fldCharType="separate"/>
        </w:r>
        <w:r>
          <w:rPr>
            <w:noProof/>
            <w:webHidden/>
          </w:rPr>
          <w:t>28</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639" w:history="1">
        <w:r w:rsidRPr="00EB28FF">
          <w:rPr>
            <w:rStyle w:val="a9"/>
            <w:noProof/>
          </w:rPr>
          <w:t>5.2.12</w:t>
        </w:r>
        <w:r>
          <w:rPr>
            <w:rFonts w:asciiTheme="minorHAnsi" w:eastAsiaTheme="minorEastAsia" w:hAnsiTheme="minorHAnsi" w:cstheme="minorBidi"/>
            <w:noProof/>
            <w:sz w:val="22"/>
          </w:rPr>
          <w:tab/>
        </w:r>
        <w:r w:rsidRPr="00EB28FF">
          <w:rPr>
            <w:rStyle w:val="a9"/>
            <w:noProof/>
          </w:rPr>
          <w:t>Зона кладбищ</w:t>
        </w:r>
        <w:r>
          <w:rPr>
            <w:noProof/>
            <w:webHidden/>
          </w:rPr>
          <w:tab/>
        </w:r>
        <w:r>
          <w:rPr>
            <w:noProof/>
            <w:webHidden/>
          </w:rPr>
          <w:fldChar w:fldCharType="begin"/>
        </w:r>
        <w:r>
          <w:rPr>
            <w:noProof/>
            <w:webHidden/>
          </w:rPr>
          <w:instrText xml:space="preserve"> PAGEREF _Toc77676639 \h </w:instrText>
        </w:r>
        <w:r>
          <w:rPr>
            <w:noProof/>
            <w:webHidden/>
          </w:rPr>
        </w:r>
        <w:r>
          <w:rPr>
            <w:noProof/>
            <w:webHidden/>
          </w:rPr>
          <w:fldChar w:fldCharType="separate"/>
        </w:r>
        <w:r>
          <w:rPr>
            <w:noProof/>
            <w:webHidden/>
          </w:rPr>
          <w:t>28</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640" w:history="1">
        <w:r w:rsidRPr="00EB28FF">
          <w:rPr>
            <w:rStyle w:val="a9"/>
            <w:noProof/>
          </w:rPr>
          <w:t>5.2.13</w:t>
        </w:r>
        <w:r>
          <w:rPr>
            <w:rFonts w:asciiTheme="minorHAnsi" w:eastAsiaTheme="minorEastAsia" w:hAnsiTheme="minorHAnsi" w:cstheme="minorBidi"/>
            <w:noProof/>
            <w:sz w:val="22"/>
          </w:rPr>
          <w:tab/>
        </w:r>
        <w:r w:rsidRPr="00EB28FF">
          <w:rPr>
            <w:rStyle w:val="a9"/>
            <w:noProof/>
          </w:rPr>
          <w:t>Зона складирования и захоронения отходов</w:t>
        </w:r>
        <w:r>
          <w:rPr>
            <w:noProof/>
            <w:webHidden/>
          </w:rPr>
          <w:tab/>
        </w:r>
        <w:r>
          <w:rPr>
            <w:noProof/>
            <w:webHidden/>
          </w:rPr>
          <w:fldChar w:fldCharType="begin"/>
        </w:r>
        <w:r>
          <w:rPr>
            <w:noProof/>
            <w:webHidden/>
          </w:rPr>
          <w:instrText xml:space="preserve"> PAGEREF _Toc77676640 \h </w:instrText>
        </w:r>
        <w:r>
          <w:rPr>
            <w:noProof/>
            <w:webHidden/>
          </w:rPr>
        </w:r>
        <w:r>
          <w:rPr>
            <w:noProof/>
            <w:webHidden/>
          </w:rPr>
          <w:fldChar w:fldCharType="separate"/>
        </w:r>
        <w:r>
          <w:rPr>
            <w:noProof/>
            <w:webHidden/>
          </w:rPr>
          <w:t>28</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641" w:history="1">
        <w:r w:rsidRPr="00EB28FF">
          <w:rPr>
            <w:rStyle w:val="a9"/>
            <w:noProof/>
          </w:rPr>
          <w:t>5.2.14</w:t>
        </w:r>
        <w:r>
          <w:rPr>
            <w:rFonts w:asciiTheme="minorHAnsi" w:eastAsiaTheme="minorEastAsia" w:hAnsiTheme="minorHAnsi" w:cstheme="minorBidi"/>
            <w:noProof/>
            <w:sz w:val="22"/>
          </w:rPr>
          <w:tab/>
        </w:r>
        <w:r w:rsidRPr="00EB28FF">
          <w:rPr>
            <w:rStyle w:val="a9"/>
            <w:noProof/>
          </w:rPr>
          <w:t>Зона сельскохозяйственных угодий</w:t>
        </w:r>
        <w:r>
          <w:rPr>
            <w:noProof/>
            <w:webHidden/>
          </w:rPr>
          <w:tab/>
        </w:r>
        <w:r>
          <w:rPr>
            <w:noProof/>
            <w:webHidden/>
          </w:rPr>
          <w:fldChar w:fldCharType="begin"/>
        </w:r>
        <w:r>
          <w:rPr>
            <w:noProof/>
            <w:webHidden/>
          </w:rPr>
          <w:instrText xml:space="preserve"> PAGEREF _Toc77676641 \h </w:instrText>
        </w:r>
        <w:r>
          <w:rPr>
            <w:noProof/>
            <w:webHidden/>
          </w:rPr>
        </w:r>
        <w:r>
          <w:rPr>
            <w:noProof/>
            <w:webHidden/>
          </w:rPr>
          <w:fldChar w:fldCharType="separate"/>
        </w:r>
        <w:r>
          <w:rPr>
            <w:noProof/>
            <w:webHidden/>
          </w:rPr>
          <w:t>29</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642" w:history="1">
        <w:r w:rsidRPr="00EB28FF">
          <w:rPr>
            <w:rStyle w:val="a9"/>
            <w:noProof/>
          </w:rPr>
          <w:t>5.2.15</w:t>
        </w:r>
        <w:r>
          <w:rPr>
            <w:rFonts w:asciiTheme="minorHAnsi" w:eastAsiaTheme="minorEastAsia" w:hAnsiTheme="minorHAnsi" w:cstheme="minorBidi"/>
            <w:noProof/>
            <w:sz w:val="22"/>
          </w:rPr>
          <w:tab/>
        </w:r>
        <w:r w:rsidRPr="00EB28FF">
          <w:rPr>
            <w:rStyle w:val="a9"/>
            <w:noProof/>
          </w:rPr>
          <w:t>Производственная зона сельскохозяйственных предприятий</w:t>
        </w:r>
        <w:r>
          <w:rPr>
            <w:noProof/>
            <w:webHidden/>
          </w:rPr>
          <w:tab/>
        </w:r>
        <w:r>
          <w:rPr>
            <w:noProof/>
            <w:webHidden/>
          </w:rPr>
          <w:fldChar w:fldCharType="begin"/>
        </w:r>
        <w:r>
          <w:rPr>
            <w:noProof/>
            <w:webHidden/>
          </w:rPr>
          <w:instrText xml:space="preserve"> PAGEREF _Toc77676642 \h </w:instrText>
        </w:r>
        <w:r>
          <w:rPr>
            <w:noProof/>
            <w:webHidden/>
          </w:rPr>
        </w:r>
        <w:r>
          <w:rPr>
            <w:noProof/>
            <w:webHidden/>
          </w:rPr>
          <w:fldChar w:fldCharType="separate"/>
        </w:r>
        <w:r>
          <w:rPr>
            <w:noProof/>
            <w:webHidden/>
          </w:rPr>
          <w:t>29</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643" w:history="1">
        <w:r w:rsidRPr="00EB28FF">
          <w:rPr>
            <w:rStyle w:val="a9"/>
            <w:noProof/>
          </w:rPr>
          <w:t>5.2.16</w:t>
        </w:r>
        <w:r>
          <w:rPr>
            <w:rFonts w:asciiTheme="minorHAnsi" w:eastAsiaTheme="minorEastAsia" w:hAnsiTheme="minorHAnsi" w:cstheme="minorBidi"/>
            <w:noProof/>
            <w:sz w:val="22"/>
          </w:rPr>
          <w:tab/>
        </w:r>
        <w:r w:rsidRPr="00EB28FF">
          <w:rPr>
            <w:rStyle w:val="a9"/>
            <w:noProof/>
          </w:rPr>
          <w:t>Зона садоводческих или огороднических некоммерческих товариществ</w:t>
        </w:r>
        <w:r>
          <w:rPr>
            <w:noProof/>
            <w:webHidden/>
          </w:rPr>
          <w:tab/>
        </w:r>
        <w:r>
          <w:rPr>
            <w:noProof/>
            <w:webHidden/>
          </w:rPr>
          <w:fldChar w:fldCharType="begin"/>
        </w:r>
        <w:r>
          <w:rPr>
            <w:noProof/>
            <w:webHidden/>
          </w:rPr>
          <w:instrText xml:space="preserve"> PAGEREF _Toc77676643 \h </w:instrText>
        </w:r>
        <w:r>
          <w:rPr>
            <w:noProof/>
            <w:webHidden/>
          </w:rPr>
        </w:r>
        <w:r>
          <w:rPr>
            <w:noProof/>
            <w:webHidden/>
          </w:rPr>
          <w:fldChar w:fldCharType="separate"/>
        </w:r>
        <w:r>
          <w:rPr>
            <w:noProof/>
            <w:webHidden/>
          </w:rPr>
          <w:t>29</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644" w:history="1">
        <w:r w:rsidRPr="00EB28FF">
          <w:rPr>
            <w:rStyle w:val="a9"/>
            <w:noProof/>
          </w:rPr>
          <w:t>6</w:t>
        </w:r>
        <w:r>
          <w:rPr>
            <w:rFonts w:asciiTheme="minorHAnsi" w:eastAsiaTheme="minorEastAsia" w:hAnsiTheme="minorHAnsi" w:cstheme="minorBidi"/>
            <w:noProof/>
            <w:sz w:val="22"/>
          </w:rPr>
          <w:tab/>
        </w:r>
        <w:r w:rsidRPr="00EB28FF">
          <w:rPr>
            <w:rStyle w:val="a9"/>
            <w:noProof/>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r>
          <w:rPr>
            <w:noProof/>
            <w:webHidden/>
          </w:rPr>
          <w:tab/>
        </w:r>
        <w:r>
          <w:rPr>
            <w:noProof/>
            <w:webHidden/>
          </w:rPr>
          <w:fldChar w:fldCharType="begin"/>
        </w:r>
        <w:r>
          <w:rPr>
            <w:noProof/>
            <w:webHidden/>
          </w:rPr>
          <w:instrText xml:space="preserve"> PAGEREF _Toc77676644 \h </w:instrText>
        </w:r>
        <w:r>
          <w:rPr>
            <w:noProof/>
            <w:webHidden/>
          </w:rPr>
        </w:r>
        <w:r>
          <w:rPr>
            <w:noProof/>
            <w:webHidden/>
          </w:rPr>
          <w:fldChar w:fldCharType="separate"/>
        </w:r>
        <w:r>
          <w:rPr>
            <w:noProof/>
            <w:webHidden/>
          </w:rPr>
          <w:t>30</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645" w:history="1">
        <w:r w:rsidRPr="00EB28FF">
          <w:rPr>
            <w:rStyle w:val="a9"/>
            <w:noProof/>
          </w:rPr>
          <w:t>7</w:t>
        </w:r>
        <w:r>
          <w:rPr>
            <w:rFonts w:asciiTheme="minorHAnsi" w:eastAsiaTheme="minorEastAsia" w:hAnsiTheme="minorHAnsi" w:cstheme="minorBidi"/>
            <w:noProof/>
            <w:sz w:val="22"/>
          </w:rPr>
          <w:tab/>
        </w:r>
        <w:r w:rsidRPr="00EB28FF">
          <w:rPr>
            <w:rStyle w:val="a9"/>
            <w:noProof/>
          </w:rPr>
          <w:t>Учет инвестиционных программ субъектов естественных монополий и организаций коммунального комплекса</w:t>
        </w:r>
        <w:r>
          <w:rPr>
            <w:noProof/>
            <w:webHidden/>
          </w:rPr>
          <w:tab/>
        </w:r>
        <w:r>
          <w:rPr>
            <w:noProof/>
            <w:webHidden/>
          </w:rPr>
          <w:fldChar w:fldCharType="begin"/>
        </w:r>
        <w:r>
          <w:rPr>
            <w:noProof/>
            <w:webHidden/>
          </w:rPr>
          <w:instrText xml:space="preserve"> PAGEREF _Toc77676645 \h </w:instrText>
        </w:r>
        <w:r>
          <w:rPr>
            <w:noProof/>
            <w:webHidden/>
          </w:rPr>
        </w:r>
        <w:r>
          <w:rPr>
            <w:noProof/>
            <w:webHidden/>
          </w:rPr>
          <w:fldChar w:fldCharType="separate"/>
        </w:r>
        <w:r>
          <w:rPr>
            <w:noProof/>
            <w:webHidden/>
          </w:rPr>
          <w:t>31</w:t>
        </w:r>
        <w:r>
          <w:rPr>
            <w:noProof/>
            <w:webHidden/>
          </w:rPr>
          <w:fldChar w:fldCharType="end"/>
        </w:r>
      </w:hyperlink>
    </w:p>
    <w:p w:rsidR="002448B5" w:rsidRDefault="002448B5">
      <w:pPr>
        <w:pStyle w:val="23"/>
        <w:tabs>
          <w:tab w:val="left" w:pos="880"/>
          <w:tab w:val="right" w:leader="dot" w:pos="10195"/>
        </w:tabs>
        <w:rPr>
          <w:rFonts w:asciiTheme="minorHAnsi" w:eastAsiaTheme="minorEastAsia" w:hAnsiTheme="minorHAnsi" w:cstheme="minorBidi"/>
          <w:noProof/>
          <w:sz w:val="22"/>
        </w:rPr>
      </w:pPr>
      <w:hyperlink w:anchor="_Toc77676646" w:history="1">
        <w:r w:rsidRPr="00EB28FF">
          <w:rPr>
            <w:rStyle w:val="a9"/>
            <w:noProof/>
          </w:rPr>
          <w:t>7.1</w:t>
        </w:r>
        <w:r>
          <w:rPr>
            <w:rFonts w:asciiTheme="minorHAnsi" w:eastAsiaTheme="minorEastAsia" w:hAnsiTheme="minorHAnsi" w:cstheme="minorBidi"/>
            <w:noProof/>
            <w:sz w:val="22"/>
          </w:rPr>
          <w:tab/>
        </w:r>
        <w:r w:rsidRPr="00EB28FF">
          <w:rPr>
            <w:rStyle w:val="a9"/>
            <w:noProof/>
          </w:rPr>
          <w:t>Объекты и планируемые места их размещения, предусмотренные инвестиционными программами субъектов естественных монополий</w:t>
        </w:r>
        <w:r>
          <w:rPr>
            <w:noProof/>
            <w:webHidden/>
          </w:rPr>
          <w:tab/>
        </w:r>
        <w:r>
          <w:rPr>
            <w:noProof/>
            <w:webHidden/>
          </w:rPr>
          <w:fldChar w:fldCharType="begin"/>
        </w:r>
        <w:r>
          <w:rPr>
            <w:noProof/>
            <w:webHidden/>
          </w:rPr>
          <w:instrText xml:space="preserve"> PAGEREF _Toc77676646 \h </w:instrText>
        </w:r>
        <w:r>
          <w:rPr>
            <w:noProof/>
            <w:webHidden/>
          </w:rPr>
        </w:r>
        <w:r>
          <w:rPr>
            <w:noProof/>
            <w:webHidden/>
          </w:rPr>
          <w:fldChar w:fldCharType="separate"/>
        </w:r>
        <w:r>
          <w:rPr>
            <w:noProof/>
            <w:webHidden/>
          </w:rPr>
          <w:t>33</w:t>
        </w:r>
        <w:r>
          <w:rPr>
            <w:noProof/>
            <w:webHidden/>
          </w:rPr>
          <w:fldChar w:fldCharType="end"/>
        </w:r>
      </w:hyperlink>
    </w:p>
    <w:p w:rsidR="002448B5" w:rsidRDefault="002448B5">
      <w:pPr>
        <w:pStyle w:val="23"/>
        <w:tabs>
          <w:tab w:val="left" w:pos="880"/>
          <w:tab w:val="right" w:leader="dot" w:pos="10195"/>
        </w:tabs>
        <w:rPr>
          <w:rFonts w:asciiTheme="minorHAnsi" w:eastAsiaTheme="minorEastAsia" w:hAnsiTheme="minorHAnsi" w:cstheme="minorBidi"/>
          <w:noProof/>
          <w:sz w:val="22"/>
        </w:rPr>
      </w:pPr>
      <w:hyperlink w:anchor="_Toc77676647" w:history="1">
        <w:r w:rsidRPr="00EB28FF">
          <w:rPr>
            <w:rStyle w:val="a9"/>
            <w:noProof/>
          </w:rPr>
          <w:t>7.2</w:t>
        </w:r>
        <w:r>
          <w:rPr>
            <w:rFonts w:asciiTheme="minorHAnsi" w:eastAsiaTheme="minorEastAsia" w:hAnsiTheme="minorHAnsi" w:cstheme="minorBidi"/>
            <w:noProof/>
            <w:sz w:val="22"/>
          </w:rPr>
          <w:tab/>
        </w:r>
        <w:r w:rsidRPr="00EB28FF">
          <w:rPr>
            <w:rStyle w:val="a9"/>
            <w:noProof/>
          </w:rPr>
          <w:t>Обоснование объектов и планируемых мест их размещения, предусмотренных инвестиционными (производственными) программами организаций коммунального комплекса</w:t>
        </w:r>
        <w:r>
          <w:rPr>
            <w:noProof/>
            <w:webHidden/>
          </w:rPr>
          <w:tab/>
        </w:r>
        <w:r>
          <w:rPr>
            <w:noProof/>
            <w:webHidden/>
          </w:rPr>
          <w:fldChar w:fldCharType="begin"/>
        </w:r>
        <w:r>
          <w:rPr>
            <w:noProof/>
            <w:webHidden/>
          </w:rPr>
          <w:instrText xml:space="preserve"> PAGEREF _Toc77676647 \h </w:instrText>
        </w:r>
        <w:r>
          <w:rPr>
            <w:noProof/>
            <w:webHidden/>
          </w:rPr>
        </w:r>
        <w:r>
          <w:rPr>
            <w:noProof/>
            <w:webHidden/>
          </w:rPr>
          <w:fldChar w:fldCharType="separate"/>
        </w:r>
        <w:r>
          <w:rPr>
            <w:noProof/>
            <w:webHidden/>
          </w:rPr>
          <w:t>39</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648" w:history="1">
        <w:r w:rsidRPr="00EB28FF">
          <w:rPr>
            <w:rStyle w:val="a9"/>
            <w:noProof/>
          </w:rPr>
          <w:t>8</w:t>
        </w:r>
        <w:r>
          <w:rPr>
            <w:rFonts w:asciiTheme="minorHAnsi" w:eastAsiaTheme="minorEastAsia" w:hAnsiTheme="minorHAnsi" w:cstheme="minorBidi"/>
            <w:noProof/>
            <w:sz w:val="22"/>
          </w:rPr>
          <w:tab/>
        </w:r>
        <w:r w:rsidRPr="00EB28FF">
          <w:rPr>
            <w:rStyle w:val="a9"/>
            <w:noProof/>
          </w:rPr>
          <w:t>Обоснование выбранного варианта размещения объектов местного значения поселения и оценка возможного влияния планируемых для размещения объектов местного значения поселения на комплексное развитие этих территорий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Pr>
            <w:noProof/>
            <w:webHidden/>
          </w:rPr>
          <w:tab/>
        </w:r>
        <w:r>
          <w:rPr>
            <w:noProof/>
            <w:webHidden/>
          </w:rPr>
          <w:fldChar w:fldCharType="begin"/>
        </w:r>
        <w:r>
          <w:rPr>
            <w:noProof/>
            <w:webHidden/>
          </w:rPr>
          <w:instrText xml:space="preserve"> PAGEREF _Toc77676648 \h </w:instrText>
        </w:r>
        <w:r>
          <w:rPr>
            <w:noProof/>
            <w:webHidden/>
          </w:rPr>
        </w:r>
        <w:r>
          <w:rPr>
            <w:noProof/>
            <w:webHidden/>
          </w:rPr>
          <w:fldChar w:fldCharType="separate"/>
        </w:r>
        <w:r>
          <w:rPr>
            <w:noProof/>
            <w:webHidden/>
          </w:rPr>
          <w:t>44</w:t>
        </w:r>
        <w:r>
          <w:rPr>
            <w:noProof/>
            <w:webHidden/>
          </w:rPr>
          <w:fldChar w:fldCharType="end"/>
        </w:r>
      </w:hyperlink>
    </w:p>
    <w:p w:rsidR="002448B5" w:rsidRDefault="002448B5">
      <w:pPr>
        <w:pStyle w:val="23"/>
        <w:tabs>
          <w:tab w:val="left" w:pos="880"/>
          <w:tab w:val="right" w:leader="dot" w:pos="10195"/>
        </w:tabs>
        <w:rPr>
          <w:rFonts w:asciiTheme="minorHAnsi" w:eastAsiaTheme="minorEastAsia" w:hAnsiTheme="minorHAnsi" w:cstheme="minorBidi"/>
          <w:noProof/>
          <w:sz w:val="22"/>
        </w:rPr>
      </w:pPr>
      <w:hyperlink w:anchor="_Toc77676649" w:history="1">
        <w:r w:rsidRPr="00EB28FF">
          <w:rPr>
            <w:rStyle w:val="a9"/>
            <w:noProof/>
          </w:rPr>
          <w:t>8.1</w:t>
        </w:r>
        <w:r>
          <w:rPr>
            <w:rFonts w:asciiTheme="minorHAnsi" w:eastAsiaTheme="minorEastAsia" w:hAnsiTheme="minorHAnsi" w:cstheme="minorBidi"/>
            <w:noProof/>
            <w:sz w:val="22"/>
          </w:rPr>
          <w:tab/>
        </w:r>
        <w:r w:rsidRPr="00EB28FF">
          <w:rPr>
            <w:rStyle w:val="a9"/>
            <w:noProof/>
          </w:rPr>
          <w:t>Обоснование предложенного варианта размещения объектов электро-, тепло-, газо- и водоснабжения населения, водоотведения, по результатам комплексных обоснований, необходимых для устойчивого развития территории поселения</w:t>
        </w:r>
        <w:r>
          <w:rPr>
            <w:noProof/>
            <w:webHidden/>
          </w:rPr>
          <w:tab/>
        </w:r>
        <w:r>
          <w:rPr>
            <w:noProof/>
            <w:webHidden/>
          </w:rPr>
          <w:fldChar w:fldCharType="begin"/>
        </w:r>
        <w:r>
          <w:rPr>
            <w:noProof/>
            <w:webHidden/>
          </w:rPr>
          <w:instrText xml:space="preserve"> PAGEREF _Toc77676649 \h </w:instrText>
        </w:r>
        <w:r>
          <w:rPr>
            <w:noProof/>
            <w:webHidden/>
          </w:rPr>
        </w:r>
        <w:r>
          <w:rPr>
            <w:noProof/>
            <w:webHidden/>
          </w:rPr>
          <w:fldChar w:fldCharType="separate"/>
        </w:r>
        <w:r>
          <w:rPr>
            <w:noProof/>
            <w:webHidden/>
          </w:rPr>
          <w:t>48</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50" w:history="1">
        <w:r w:rsidRPr="00EB28FF">
          <w:rPr>
            <w:rStyle w:val="a9"/>
            <w:noProof/>
          </w:rPr>
          <w:t>8.1.1</w:t>
        </w:r>
        <w:r>
          <w:rPr>
            <w:rFonts w:asciiTheme="minorHAnsi" w:eastAsiaTheme="minorEastAsia" w:hAnsiTheme="minorHAnsi" w:cstheme="minorBidi"/>
            <w:noProof/>
            <w:sz w:val="22"/>
          </w:rPr>
          <w:tab/>
        </w:r>
        <w:r w:rsidRPr="00EB28FF">
          <w:rPr>
            <w:rStyle w:val="a9"/>
            <w:noProof/>
          </w:rPr>
          <w:t>Строительство объектов электроснабжения населения</w:t>
        </w:r>
        <w:r>
          <w:rPr>
            <w:noProof/>
            <w:webHidden/>
          </w:rPr>
          <w:tab/>
        </w:r>
        <w:r>
          <w:rPr>
            <w:noProof/>
            <w:webHidden/>
          </w:rPr>
          <w:fldChar w:fldCharType="begin"/>
        </w:r>
        <w:r>
          <w:rPr>
            <w:noProof/>
            <w:webHidden/>
          </w:rPr>
          <w:instrText xml:space="preserve"> PAGEREF _Toc77676650 \h </w:instrText>
        </w:r>
        <w:r>
          <w:rPr>
            <w:noProof/>
            <w:webHidden/>
          </w:rPr>
        </w:r>
        <w:r>
          <w:rPr>
            <w:noProof/>
            <w:webHidden/>
          </w:rPr>
          <w:fldChar w:fldCharType="separate"/>
        </w:r>
        <w:r>
          <w:rPr>
            <w:noProof/>
            <w:webHidden/>
          </w:rPr>
          <w:t>48</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51" w:history="1">
        <w:r w:rsidRPr="00EB28FF">
          <w:rPr>
            <w:rStyle w:val="a9"/>
            <w:noProof/>
          </w:rPr>
          <w:t>8.1.2</w:t>
        </w:r>
        <w:r>
          <w:rPr>
            <w:rFonts w:asciiTheme="minorHAnsi" w:eastAsiaTheme="minorEastAsia" w:hAnsiTheme="minorHAnsi" w:cstheme="minorBidi"/>
            <w:noProof/>
            <w:sz w:val="22"/>
          </w:rPr>
          <w:tab/>
        </w:r>
        <w:r w:rsidRPr="00EB28FF">
          <w:rPr>
            <w:rStyle w:val="a9"/>
            <w:noProof/>
          </w:rPr>
          <w:t>Строительство объектов теплоснабжения населения</w:t>
        </w:r>
        <w:r>
          <w:rPr>
            <w:noProof/>
            <w:webHidden/>
          </w:rPr>
          <w:tab/>
        </w:r>
        <w:r>
          <w:rPr>
            <w:noProof/>
            <w:webHidden/>
          </w:rPr>
          <w:fldChar w:fldCharType="begin"/>
        </w:r>
        <w:r>
          <w:rPr>
            <w:noProof/>
            <w:webHidden/>
          </w:rPr>
          <w:instrText xml:space="preserve"> PAGEREF _Toc77676651 \h </w:instrText>
        </w:r>
        <w:r>
          <w:rPr>
            <w:noProof/>
            <w:webHidden/>
          </w:rPr>
        </w:r>
        <w:r>
          <w:rPr>
            <w:noProof/>
            <w:webHidden/>
          </w:rPr>
          <w:fldChar w:fldCharType="separate"/>
        </w:r>
        <w:r>
          <w:rPr>
            <w:noProof/>
            <w:webHidden/>
          </w:rPr>
          <w:t>54</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52" w:history="1">
        <w:r w:rsidRPr="00EB28FF">
          <w:rPr>
            <w:rStyle w:val="a9"/>
            <w:noProof/>
          </w:rPr>
          <w:t>8.1.3</w:t>
        </w:r>
        <w:r>
          <w:rPr>
            <w:rFonts w:asciiTheme="minorHAnsi" w:eastAsiaTheme="minorEastAsia" w:hAnsiTheme="minorHAnsi" w:cstheme="minorBidi"/>
            <w:noProof/>
            <w:sz w:val="22"/>
          </w:rPr>
          <w:tab/>
        </w:r>
        <w:r w:rsidRPr="00EB28FF">
          <w:rPr>
            <w:rStyle w:val="a9"/>
            <w:noProof/>
          </w:rPr>
          <w:t>Строительство объектов газоснабжения населения</w:t>
        </w:r>
        <w:r>
          <w:rPr>
            <w:noProof/>
            <w:webHidden/>
          </w:rPr>
          <w:tab/>
        </w:r>
        <w:r>
          <w:rPr>
            <w:noProof/>
            <w:webHidden/>
          </w:rPr>
          <w:fldChar w:fldCharType="begin"/>
        </w:r>
        <w:r>
          <w:rPr>
            <w:noProof/>
            <w:webHidden/>
          </w:rPr>
          <w:instrText xml:space="preserve"> PAGEREF _Toc77676652 \h </w:instrText>
        </w:r>
        <w:r>
          <w:rPr>
            <w:noProof/>
            <w:webHidden/>
          </w:rPr>
        </w:r>
        <w:r>
          <w:rPr>
            <w:noProof/>
            <w:webHidden/>
          </w:rPr>
          <w:fldChar w:fldCharType="separate"/>
        </w:r>
        <w:r>
          <w:rPr>
            <w:noProof/>
            <w:webHidden/>
          </w:rPr>
          <w:t>61</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53" w:history="1">
        <w:r w:rsidRPr="00EB28FF">
          <w:rPr>
            <w:rStyle w:val="a9"/>
            <w:noProof/>
          </w:rPr>
          <w:t>8.1.4</w:t>
        </w:r>
        <w:r>
          <w:rPr>
            <w:rFonts w:asciiTheme="minorHAnsi" w:eastAsiaTheme="minorEastAsia" w:hAnsiTheme="minorHAnsi" w:cstheme="minorBidi"/>
            <w:noProof/>
            <w:sz w:val="22"/>
          </w:rPr>
          <w:tab/>
        </w:r>
        <w:r w:rsidRPr="00EB28FF">
          <w:rPr>
            <w:rStyle w:val="a9"/>
            <w:noProof/>
          </w:rPr>
          <w:t>Строительство объектов водоснабжения населения</w:t>
        </w:r>
        <w:r>
          <w:rPr>
            <w:noProof/>
            <w:webHidden/>
          </w:rPr>
          <w:tab/>
        </w:r>
        <w:r>
          <w:rPr>
            <w:noProof/>
            <w:webHidden/>
          </w:rPr>
          <w:fldChar w:fldCharType="begin"/>
        </w:r>
        <w:r>
          <w:rPr>
            <w:noProof/>
            <w:webHidden/>
          </w:rPr>
          <w:instrText xml:space="preserve"> PAGEREF _Toc77676653 \h </w:instrText>
        </w:r>
        <w:r>
          <w:rPr>
            <w:noProof/>
            <w:webHidden/>
          </w:rPr>
        </w:r>
        <w:r>
          <w:rPr>
            <w:noProof/>
            <w:webHidden/>
          </w:rPr>
          <w:fldChar w:fldCharType="separate"/>
        </w:r>
        <w:r>
          <w:rPr>
            <w:noProof/>
            <w:webHidden/>
          </w:rPr>
          <w:t>68</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54" w:history="1">
        <w:r w:rsidRPr="00EB28FF">
          <w:rPr>
            <w:rStyle w:val="a9"/>
            <w:noProof/>
          </w:rPr>
          <w:t>8.1.5</w:t>
        </w:r>
        <w:r>
          <w:rPr>
            <w:rFonts w:asciiTheme="minorHAnsi" w:eastAsiaTheme="minorEastAsia" w:hAnsiTheme="minorHAnsi" w:cstheme="minorBidi"/>
            <w:noProof/>
            <w:sz w:val="22"/>
          </w:rPr>
          <w:tab/>
        </w:r>
        <w:r w:rsidRPr="00EB28FF">
          <w:rPr>
            <w:rStyle w:val="a9"/>
            <w:noProof/>
          </w:rPr>
          <w:t>Строительство объектов водоотведения</w:t>
        </w:r>
        <w:r>
          <w:rPr>
            <w:noProof/>
            <w:webHidden/>
          </w:rPr>
          <w:tab/>
        </w:r>
        <w:r>
          <w:rPr>
            <w:noProof/>
            <w:webHidden/>
          </w:rPr>
          <w:fldChar w:fldCharType="begin"/>
        </w:r>
        <w:r>
          <w:rPr>
            <w:noProof/>
            <w:webHidden/>
          </w:rPr>
          <w:instrText xml:space="preserve"> PAGEREF _Toc77676654 \h </w:instrText>
        </w:r>
        <w:r>
          <w:rPr>
            <w:noProof/>
            <w:webHidden/>
          </w:rPr>
        </w:r>
        <w:r>
          <w:rPr>
            <w:noProof/>
            <w:webHidden/>
          </w:rPr>
          <w:fldChar w:fldCharType="separate"/>
        </w:r>
        <w:r>
          <w:rPr>
            <w:noProof/>
            <w:webHidden/>
          </w:rPr>
          <w:t>75</w:t>
        </w:r>
        <w:r>
          <w:rPr>
            <w:noProof/>
            <w:webHidden/>
          </w:rPr>
          <w:fldChar w:fldCharType="end"/>
        </w:r>
      </w:hyperlink>
    </w:p>
    <w:p w:rsidR="002448B5" w:rsidRDefault="002448B5">
      <w:pPr>
        <w:pStyle w:val="23"/>
        <w:tabs>
          <w:tab w:val="left" w:pos="880"/>
          <w:tab w:val="right" w:leader="dot" w:pos="10195"/>
        </w:tabs>
        <w:rPr>
          <w:rFonts w:asciiTheme="minorHAnsi" w:eastAsiaTheme="minorEastAsia" w:hAnsiTheme="minorHAnsi" w:cstheme="minorBidi"/>
          <w:noProof/>
          <w:sz w:val="22"/>
        </w:rPr>
      </w:pPr>
      <w:hyperlink w:anchor="_Toc77676655" w:history="1">
        <w:r w:rsidRPr="00EB28FF">
          <w:rPr>
            <w:rStyle w:val="a9"/>
            <w:noProof/>
          </w:rPr>
          <w:t>8.2</w:t>
        </w:r>
        <w:r>
          <w:rPr>
            <w:rFonts w:asciiTheme="minorHAnsi" w:eastAsiaTheme="minorEastAsia" w:hAnsiTheme="minorHAnsi" w:cstheme="minorBidi"/>
            <w:noProof/>
            <w:sz w:val="22"/>
          </w:rPr>
          <w:tab/>
        </w:r>
        <w:r w:rsidRPr="00EB28FF">
          <w:rPr>
            <w:rStyle w:val="a9"/>
            <w:noProof/>
          </w:rPr>
          <w:t>Обоснование предложенного варианта размещения объектов транспортной инфраструктуры в границах населённых пунктов поселения по результатам комплексных обоснований, необходимых для устойчивого развития территории поселения</w:t>
        </w:r>
        <w:r>
          <w:rPr>
            <w:noProof/>
            <w:webHidden/>
          </w:rPr>
          <w:tab/>
        </w:r>
        <w:r>
          <w:rPr>
            <w:noProof/>
            <w:webHidden/>
          </w:rPr>
          <w:fldChar w:fldCharType="begin"/>
        </w:r>
        <w:r>
          <w:rPr>
            <w:noProof/>
            <w:webHidden/>
          </w:rPr>
          <w:instrText xml:space="preserve"> PAGEREF _Toc77676655 \h </w:instrText>
        </w:r>
        <w:r>
          <w:rPr>
            <w:noProof/>
            <w:webHidden/>
          </w:rPr>
        </w:r>
        <w:r>
          <w:rPr>
            <w:noProof/>
            <w:webHidden/>
          </w:rPr>
          <w:fldChar w:fldCharType="separate"/>
        </w:r>
        <w:r>
          <w:rPr>
            <w:noProof/>
            <w:webHidden/>
          </w:rPr>
          <w:t>85</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56" w:history="1">
        <w:r w:rsidRPr="00EB28FF">
          <w:rPr>
            <w:rStyle w:val="a9"/>
            <w:noProof/>
          </w:rPr>
          <w:t>8.2.1</w:t>
        </w:r>
        <w:r>
          <w:rPr>
            <w:rFonts w:asciiTheme="minorHAnsi" w:eastAsiaTheme="minorEastAsia" w:hAnsiTheme="minorHAnsi" w:cstheme="minorBidi"/>
            <w:noProof/>
            <w:sz w:val="22"/>
          </w:rPr>
          <w:tab/>
        </w:r>
        <w:r w:rsidRPr="00EB28FF">
          <w:rPr>
            <w:rStyle w:val="a9"/>
            <w:noProof/>
          </w:rPr>
          <w:t>Строительство автомобильных дорог местного значения поселения в границах населённых пунктов поселения</w:t>
        </w:r>
        <w:r>
          <w:rPr>
            <w:noProof/>
            <w:webHidden/>
          </w:rPr>
          <w:tab/>
        </w:r>
        <w:r>
          <w:rPr>
            <w:noProof/>
            <w:webHidden/>
          </w:rPr>
          <w:fldChar w:fldCharType="begin"/>
        </w:r>
        <w:r>
          <w:rPr>
            <w:noProof/>
            <w:webHidden/>
          </w:rPr>
          <w:instrText xml:space="preserve"> PAGEREF _Toc77676656 \h </w:instrText>
        </w:r>
        <w:r>
          <w:rPr>
            <w:noProof/>
            <w:webHidden/>
          </w:rPr>
        </w:r>
        <w:r>
          <w:rPr>
            <w:noProof/>
            <w:webHidden/>
          </w:rPr>
          <w:fldChar w:fldCharType="separate"/>
        </w:r>
        <w:r>
          <w:rPr>
            <w:noProof/>
            <w:webHidden/>
          </w:rPr>
          <w:t>89</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57" w:history="1">
        <w:r w:rsidRPr="00EB28FF">
          <w:rPr>
            <w:rStyle w:val="a9"/>
            <w:noProof/>
          </w:rPr>
          <w:t>8.2.2</w:t>
        </w:r>
        <w:r>
          <w:rPr>
            <w:rFonts w:asciiTheme="minorHAnsi" w:eastAsiaTheme="minorEastAsia" w:hAnsiTheme="minorHAnsi" w:cstheme="minorBidi"/>
            <w:noProof/>
            <w:sz w:val="22"/>
          </w:rPr>
          <w:tab/>
        </w:r>
        <w:r w:rsidRPr="00EB28FF">
          <w:rPr>
            <w:rStyle w:val="a9"/>
            <w:noProof/>
          </w:rPr>
          <w:t>Строительство парковок (парковочных мест)</w:t>
        </w:r>
        <w:r>
          <w:rPr>
            <w:noProof/>
            <w:webHidden/>
          </w:rPr>
          <w:tab/>
        </w:r>
        <w:r>
          <w:rPr>
            <w:noProof/>
            <w:webHidden/>
          </w:rPr>
          <w:fldChar w:fldCharType="begin"/>
        </w:r>
        <w:r>
          <w:rPr>
            <w:noProof/>
            <w:webHidden/>
          </w:rPr>
          <w:instrText xml:space="preserve"> PAGEREF _Toc77676657 \h </w:instrText>
        </w:r>
        <w:r>
          <w:rPr>
            <w:noProof/>
            <w:webHidden/>
          </w:rPr>
        </w:r>
        <w:r>
          <w:rPr>
            <w:noProof/>
            <w:webHidden/>
          </w:rPr>
          <w:fldChar w:fldCharType="separate"/>
        </w:r>
        <w:r>
          <w:rPr>
            <w:noProof/>
            <w:webHidden/>
          </w:rPr>
          <w:t>94</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58" w:history="1">
        <w:r w:rsidRPr="00EB28FF">
          <w:rPr>
            <w:rStyle w:val="a9"/>
            <w:noProof/>
          </w:rPr>
          <w:t>8.2.3</w:t>
        </w:r>
        <w:r>
          <w:rPr>
            <w:rFonts w:asciiTheme="minorHAnsi" w:eastAsiaTheme="minorEastAsia" w:hAnsiTheme="minorHAnsi" w:cstheme="minorBidi"/>
            <w:noProof/>
            <w:sz w:val="22"/>
          </w:rPr>
          <w:tab/>
        </w:r>
        <w:r w:rsidRPr="00EB28FF">
          <w:rPr>
            <w:rStyle w:val="a9"/>
            <w:noProof/>
          </w:rPr>
          <w:t>Строительство тротуаров и пешеходных дорожек, совмещённых для велосипедного движения за пределами проезжей части</w:t>
        </w:r>
        <w:r>
          <w:rPr>
            <w:noProof/>
            <w:webHidden/>
          </w:rPr>
          <w:tab/>
        </w:r>
        <w:r>
          <w:rPr>
            <w:noProof/>
            <w:webHidden/>
          </w:rPr>
          <w:fldChar w:fldCharType="begin"/>
        </w:r>
        <w:r>
          <w:rPr>
            <w:noProof/>
            <w:webHidden/>
          </w:rPr>
          <w:instrText xml:space="preserve"> PAGEREF _Toc77676658 \h </w:instrText>
        </w:r>
        <w:r>
          <w:rPr>
            <w:noProof/>
            <w:webHidden/>
          </w:rPr>
        </w:r>
        <w:r>
          <w:rPr>
            <w:noProof/>
            <w:webHidden/>
          </w:rPr>
          <w:fldChar w:fldCharType="separate"/>
        </w:r>
        <w:r>
          <w:rPr>
            <w:noProof/>
            <w:webHidden/>
          </w:rPr>
          <w:t>94</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59" w:history="1">
        <w:r w:rsidRPr="00EB28FF">
          <w:rPr>
            <w:rStyle w:val="a9"/>
            <w:noProof/>
          </w:rPr>
          <w:t>8.2.4</w:t>
        </w:r>
        <w:r>
          <w:rPr>
            <w:rFonts w:asciiTheme="minorHAnsi" w:eastAsiaTheme="minorEastAsia" w:hAnsiTheme="minorHAnsi" w:cstheme="minorBidi"/>
            <w:noProof/>
            <w:sz w:val="22"/>
          </w:rPr>
          <w:tab/>
        </w:r>
        <w:r w:rsidRPr="00EB28FF">
          <w:rPr>
            <w:rStyle w:val="a9"/>
            <w:noProof/>
          </w:rPr>
          <w:t>Строительство стационарного электрического освещения улично-дорожной сети</w:t>
        </w:r>
        <w:r>
          <w:rPr>
            <w:noProof/>
            <w:webHidden/>
          </w:rPr>
          <w:tab/>
        </w:r>
        <w:r>
          <w:rPr>
            <w:noProof/>
            <w:webHidden/>
          </w:rPr>
          <w:fldChar w:fldCharType="begin"/>
        </w:r>
        <w:r>
          <w:rPr>
            <w:noProof/>
            <w:webHidden/>
          </w:rPr>
          <w:instrText xml:space="preserve"> PAGEREF _Toc77676659 \h </w:instrText>
        </w:r>
        <w:r>
          <w:rPr>
            <w:noProof/>
            <w:webHidden/>
          </w:rPr>
        </w:r>
        <w:r>
          <w:rPr>
            <w:noProof/>
            <w:webHidden/>
          </w:rPr>
          <w:fldChar w:fldCharType="separate"/>
        </w:r>
        <w:r>
          <w:rPr>
            <w:noProof/>
            <w:webHidden/>
          </w:rPr>
          <w:t>98</w:t>
        </w:r>
        <w:r>
          <w:rPr>
            <w:noProof/>
            <w:webHidden/>
          </w:rPr>
          <w:fldChar w:fldCharType="end"/>
        </w:r>
      </w:hyperlink>
    </w:p>
    <w:p w:rsidR="002448B5" w:rsidRDefault="002448B5">
      <w:pPr>
        <w:pStyle w:val="23"/>
        <w:tabs>
          <w:tab w:val="left" w:pos="880"/>
          <w:tab w:val="right" w:leader="dot" w:pos="10195"/>
        </w:tabs>
        <w:rPr>
          <w:rFonts w:asciiTheme="minorHAnsi" w:eastAsiaTheme="minorEastAsia" w:hAnsiTheme="minorHAnsi" w:cstheme="minorBidi"/>
          <w:noProof/>
          <w:sz w:val="22"/>
        </w:rPr>
      </w:pPr>
      <w:hyperlink w:anchor="_Toc77676660" w:history="1">
        <w:r w:rsidRPr="00EB28FF">
          <w:rPr>
            <w:rStyle w:val="a9"/>
            <w:noProof/>
          </w:rPr>
          <w:t>8.3</w:t>
        </w:r>
        <w:r>
          <w:rPr>
            <w:rFonts w:asciiTheme="minorHAnsi" w:eastAsiaTheme="minorEastAsia" w:hAnsiTheme="minorHAnsi" w:cstheme="minorBidi"/>
            <w:noProof/>
            <w:sz w:val="22"/>
          </w:rPr>
          <w:tab/>
        </w:r>
        <w:r w:rsidRPr="00EB28FF">
          <w:rPr>
            <w:rStyle w:val="a9"/>
            <w:noProof/>
          </w:rPr>
          <w:t>Обоснование предложенного варианта размещения объектов в области физической культуры и массового спорта, культуры и искусства, здравоохранения, образования по результатам комплексных обоснований, необходимых для устойчивого развития территории поселения</w:t>
        </w:r>
        <w:r>
          <w:rPr>
            <w:noProof/>
            <w:webHidden/>
          </w:rPr>
          <w:tab/>
        </w:r>
        <w:r>
          <w:rPr>
            <w:noProof/>
            <w:webHidden/>
          </w:rPr>
          <w:fldChar w:fldCharType="begin"/>
        </w:r>
        <w:r>
          <w:rPr>
            <w:noProof/>
            <w:webHidden/>
          </w:rPr>
          <w:instrText xml:space="preserve"> PAGEREF _Toc77676660 \h </w:instrText>
        </w:r>
        <w:r>
          <w:rPr>
            <w:noProof/>
            <w:webHidden/>
          </w:rPr>
        </w:r>
        <w:r>
          <w:rPr>
            <w:noProof/>
            <w:webHidden/>
          </w:rPr>
          <w:fldChar w:fldCharType="separate"/>
        </w:r>
        <w:r>
          <w:rPr>
            <w:noProof/>
            <w:webHidden/>
          </w:rPr>
          <w:t>101</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61" w:history="1">
        <w:r w:rsidRPr="00EB28FF">
          <w:rPr>
            <w:rStyle w:val="a9"/>
            <w:noProof/>
          </w:rPr>
          <w:t>8.3.1</w:t>
        </w:r>
        <w:r>
          <w:rPr>
            <w:rFonts w:asciiTheme="minorHAnsi" w:eastAsiaTheme="minorEastAsia" w:hAnsiTheme="minorHAnsi" w:cstheme="minorBidi"/>
            <w:noProof/>
            <w:sz w:val="22"/>
          </w:rPr>
          <w:tab/>
        </w:r>
        <w:r w:rsidRPr="00EB28FF">
          <w:rPr>
            <w:rStyle w:val="a9"/>
            <w:noProof/>
          </w:rPr>
          <w:t>Строительство объектов физической культуры и массового спорта</w:t>
        </w:r>
        <w:r>
          <w:rPr>
            <w:noProof/>
            <w:webHidden/>
          </w:rPr>
          <w:tab/>
        </w:r>
        <w:r>
          <w:rPr>
            <w:noProof/>
            <w:webHidden/>
          </w:rPr>
          <w:fldChar w:fldCharType="begin"/>
        </w:r>
        <w:r>
          <w:rPr>
            <w:noProof/>
            <w:webHidden/>
          </w:rPr>
          <w:instrText xml:space="preserve"> PAGEREF _Toc77676661 \h </w:instrText>
        </w:r>
        <w:r>
          <w:rPr>
            <w:noProof/>
            <w:webHidden/>
          </w:rPr>
        </w:r>
        <w:r>
          <w:rPr>
            <w:noProof/>
            <w:webHidden/>
          </w:rPr>
          <w:fldChar w:fldCharType="separate"/>
        </w:r>
        <w:r>
          <w:rPr>
            <w:noProof/>
            <w:webHidden/>
          </w:rPr>
          <w:t>101</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62" w:history="1">
        <w:r w:rsidRPr="00EB28FF">
          <w:rPr>
            <w:rStyle w:val="a9"/>
            <w:noProof/>
          </w:rPr>
          <w:t>8.3.2</w:t>
        </w:r>
        <w:r>
          <w:rPr>
            <w:rFonts w:asciiTheme="minorHAnsi" w:eastAsiaTheme="minorEastAsia" w:hAnsiTheme="minorHAnsi" w:cstheme="minorBidi"/>
            <w:noProof/>
            <w:sz w:val="22"/>
          </w:rPr>
          <w:tab/>
        </w:r>
        <w:r w:rsidRPr="00EB28FF">
          <w:rPr>
            <w:rStyle w:val="a9"/>
            <w:noProof/>
          </w:rPr>
          <w:t>Строительство объектов культуры и искусства</w:t>
        </w:r>
        <w:r>
          <w:rPr>
            <w:noProof/>
            <w:webHidden/>
          </w:rPr>
          <w:tab/>
        </w:r>
        <w:r>
          <w:rPr>
            <w:noProof/>
            <w:webHidden/>
          </w:rPr>
          <w:fldChar w:fldCharType="begin"/>
        </w:r>
        <w:r>
          <w:rPr>
            <w:noProof/>
            <w:webHidden/>
          </w:rPr>
          <w:instrText xml:space="preserve"> PAGEREF _Toc77676662 \h </w:instrText>
        </w:r>
        <w:r>
          <w:rPr>
            <w:noProof/>
            <w:webHidden/>
          </w:rPr>
        </w:r>
        <w:r>
          <w:rPr>
            <w:noProof/>
            <w:webHidden/>
          </w:rPr>
          <w:fldChar w:fldCharType="separate"/>
        </w:r>
        <w:r>
          <w:rPr>
            <w:noProof/>
            <w:webHidden/>
          </w:rPr>
          <w:t>109</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63" w:history="1">
        <w:r w:rsidRPr="00EB28FF">
          <w:rPr>
            <w:rStyle w:val="a9"/>
            <w:noProof/>
          </w:rPr>
          <w:t>8.3.3</w:t>
        </w:r>
        <w:r>
          <w:rPr>
            <w:rFonts w:asciiTheme="minorHAnsi" w:eastAsiaTheme="minorEastAsia" w:hAnsiTheme="minorHAnsi" w:cstheme="minorBidi"/>
            <w:noProof/>
            <w:sz w:val="22"/>
          </w:rPr>
          <w:tab/>
        </w:r>
        <w:r w:rsidRPr="00EB28FF">
          <w:rPr>
            <w:rStyle w:val="a9"/>
            <w:noProof/>
          </w:rPr>
          <w:t>Строительство объектов здравоохранения</w:t>
        </w:r>
        <w:r>
          <w:rPr>
            <w:noProof/>
            <w:webHidden/>
          </w:rPr>
          <w:tab/>
        </w:r>
        <w:r>
          <w:rPr>
            <w:noProof/>
            <w:webHidden/>
          </w:rPr>
          <w:fldChar w:fldCharType="begin"/>
        </w:r>
        <w:r>
          <w:rPr>
            <w:noProof/>
            <w:webHidden/>
          </w:rPr>
          <w:instrText xml:space="preserve"> PAGEREF _Toc77676663 \h </w:instrText>
        </w:r>
        <w:r>
          <w:rPr>
            <w:noProof/>
            <w:webHidden/>
          </w:rPr>
        </w:r>
        <w:r>
          <w:rPr>
            <w:noProof/>
            <w:webHidden/>
          </w:rPr>
          <w:fldChar w:fldCharType="separate"/>
        </w:r>
        <w:r>
          <w:rPr>
            <w:noProof/>
            <w:webHidden/>
          </w:rPr>
          <w:t>115</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64" w:history="1">
        <w:r w:rsidRPr="00EB28FF">
          <w:rPr>
            <w:rStyle w:val="a9"/>
            <w:noProof/>
          </w:rPr>
          <w:t>8.3.4</w:t>
        </w:r>
        <w:r>
          <w:rPr>
            <w:rFonts w:asciiTheme="minorHAnsi" w:eastAsiaTheme="minorEastAsia" w:hAnsiTheme="minorHAnsi" w:cstheme="minorBidi"/>
            <w:noProof/>
            <w:sz w:val="22"/>
          </w:rPr>
          <w:tab/>
        </w:r>
        <w:r w:rsidRPr="00EB28FF">
          <w:rPr>
            <w:rStyle w:val="a9"/>
            <w:noProof/>
          </w:rPr>
          <w:t>Строительство объектов образования</w:t>
        </w:r>
        <w:r>
          <w:rPr>
            <w:noProof/>
            <w:webHidden/>
          </w:rPr>
          <w:tab/>
        </w:r>
        <w:r>
          <w:rPr>
            <w:noProof/>
            <w:webHidden/>
          </w:rPr>
          <w:fldChar w:fldCharType="begin"/>
        </w:r>
        <w:r>
          <w:rPr>
            <w:noProof/>
            <w:webHidden/>
          </w:rPr>
          <w:instrText xml:space="preserve"> PAGEREF _Toc77676664 \h </w:instrText>
        </w:r>
        <w:r>
          <w:rPr>
            <w:noProof/>
            <w:webHidden/>
          </w:rPr>
        </w:r>
        <w:r>
          <w:rPr>
            <w:noProof/>
            <w:webHidden/>
          </w:rPr>
          <w:fldChar w:fldCharType="separate"/>
        </w:r>
        <w:r>
          <w:rPr>
            <w:noProof/>
            <w:webHidden/>
          </w:rPr>
          <w:t>116</w:t>
        </w:r>
        <w:r>
          <w:rPr>
            <w:noProof/>
            <w:webHidden/>
          </w:rPr>
          <w:fldChar w:fldCharType="end"/>
        </w:r>
      </w:hyperlink>
    </w:p>
    <w:p w:rsidR="002448B5" w:rsidRDefault="002448B5">
      <w:pPr>
        <w:pStyle w:val="23"/>
        <w:tabs>
          <w:tab w:val="left" w:pos="880"/>
          <w:tab w:val="right" w:leader="dot" w:pos="10195"/>
        </w:tabs>
        <w:rPr>
          <w:rFonts w:asciiTheme="minorHAnsi" w:eastAsiaTheme="minorEastAsia" w:hAnsiTheme="minorHAnsi" w:cstheme="minorBidi"/>
          <w:noProof/>
          <w:sz w:val="22"/>
        </w:rPr>
      </w:pPr>
      <w:hyperlink w:anchor="_Toc77676665" w:history="1">
        <w:r w:rsidRPr="00EB28FF">
          <w:rPr>
            <w:rStyle w:val="a9"/>
            <w:noProof/>
          </w:rPr>
          <w:t>8.4</w:t>
        </w:r>
        <w:r>
          <w:rPr>
            <w:rFonts w:asciiTheme="minorHAnsi" w:eastAsiaTheme="minorEastAsia" w:hAnsiTheme="minorHAnsi" w:cstheme="minorBidi"/>
            <w:noProof/>
            <w:sz w:val="22"/>
          </w:rPr>
          <w:tab/>
        </w:r>
        <w:r w:rsidRPr="00EB28FF">
          <w:rPr>
            <w:rStyle w:val="a9"/>
            <w:noProof/>
          </w:rPr>
          <w:t>Обоснование предложенного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поселения по результатам комплексных обоснований, необходимых для устойчивого развития территории поселения</w:t>
        </w:r>
        <w:r>
          <w:rPr>
            <w:noProof/>
            <w:webHidden/>
          </w:rPr>
          <w:tab/>
        </w:r>
        <w:r>
          <w:rPr>
            <w:noProof/>
            <w:webHidden/>
          </w:rPr>
          <w:fldChar w:fldCharType="begin"/>
        </w:r>
        <w:r>
          <w:rPr>
            <w:noProof/>
            <w:webHidden/>
          </w:rPr>
          <w:instrText xml:space="preserve"> PAGEREF _Toc77676665 \h </w:instrText>
        </w:r>
        <w:r>
          <w:rPr>
            <w:noProof/>
            <w:webHidden/>
          </w:rPr>
        </w:r>
        <w:r>
          <w:rPr>
            <w:noProof/>
            <w:webHidden/>
          </w:rPr>
          <w:fldChar w:fldCharType="separate"/>
        </w:r>
        <w:r>
          <w:rPr>
            <w:noProof/>
            <w:webHidden/>
          </w:rPr>
          <w:t>117</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66" w:history="1">
        <w:r w:rsidRPr="00EB28FF">
          <w:rPr>
            <w:rStyle w:val="a9"/>
            <w:noProof/>
          </w:rPr>
          <w:t>8.4.1</w:t>
        </w:r>
        <w:r>
          <w:rPr>
            <w:rFonts w:asciiTheme="minorHAnsi" w:eastAsiaTheme="minorEastAsia" w:hAnsiTheme="minorHAnsi" w:cstheme="minorBidi"/>
            <w:noProof/>
            <w:sz w:val="22"/>
          </w:rPr>
          <w:tab/>
        </w:r>
        <w:r w:rsidRPr="00EB28FF">
          <w:rPr>
            <w:rStyle w:val="a9"/>
            <w:noProof/>
          </w:rPr>
          <w:t>Обеспечение первичных мер пожарной безопасности в границах населенных пунктов поселения</w:t>
        </w:r>
        <w:r>
          <w:rPr>
            <w:noProof/>
            <w:webHidden/>
          </w:rPr>
          <w:tab/>
        </w:r>
        <w:r>
          <w:rPr>
            <w:noProof/>
            <w:webHidden/>
          </w:rPr>
          <w:fldChar w:fldCharType="begin"/>
        </w:r>
        <w:r>
          <w:rPr>
            <w:noProof/>
            <w:webHidden/>
          </w:rPr>
          <w:instrText xml:space="preserve"> PAGEREF _Toc77676666 \h </w:instrText>
        </w:r>
        <w:r>
          <w:rPr>
            <w:noProof/>
            <w:webHidden/>
          </w:rPr>
        </w:r>
        <w:r>
          <w:rPr>
            <w:noProof/>
            <w:webHidden/>
          </w:rPr>
          <w:fldChar w:fldCharType="separate"/>
        </w:r>
        <w:r>
          <w:rPr>
            <w:noProof/>
            <w:webHidden/>
          </w:rPr>
          <w:t>117</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67" w:history="1">
        <w:r w:rsidRPr="00EB28FF">
          <w:rPr>
            <w:rStyle w:val="a9"/>
            <w:noProof/>
          </w:rPr>
          <w:t>8.4.2</w:t>
        </w:r>
        <w:r>
          <w:rPr>
            <w:rFonts w:asciiTheme="minorHAnsi" w:eastAsiaTheme="minorEastAsia" w:hAnsiTheme="minorHAnsi" w:cstheme="minorBidi"/>
            <w:noProof/>
            <w:sz w:val="22"/>
          </w:rPr>
          <w:tab/>
        </w:r>
        <w:r w:rsidRPr="00EB28FF">
          <w:rPr>
            <w:rStyle w:val="a9"/>
            <w:noProof/>
          </w:rPr>
          <w:t>Обеспечение минимального допустимого уровня обеспеченности объектами в области организации ритуальных услуг</w:t>
        </w:r>
        <w:r>
          <w:rPr>
            <w:noProof/>
            <w:webHidden/>
          </w:rPr>
          <w:tab/>
        </w:r>
        <w:r>
          <w:rPr>
            <w:noProof/>
            <w:webHidden/>
          </w:rPr>
          <w:fldChar w:fldCharType="begin"/>
        </w:r>
        <w:r>
          <w:rPr>
            <w:noProof/>
            <w:webHidden/>
          </w:rPr>
          <w:instrText xml:space="preserve"> PAGEREF _Toc77676667 \h </w:instrText>
        </w:r>
        <w:r>
          <w:rPr>
            <w:noProof/>
            <w:webHidden/>
          </w:rPr>
        </w:r>
        <w:r>
          <w:rPr>
            <w:noProof/>
            <w:webHidden/>
          </w:rPr>
          <w:fldChar w:fldCharType="separate"/>
        </w:r>
        <w:r>
          <w:rPr>
            <w:noProof/>
            <w:webHidden/>
          </w:rPr>
          <w:t>118</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68" w:history="1">
        <w:r w:rsidRPr="00EB28FF">
          <w:rPr>
            <w:rStyle w:val="a9"/>
            <w:noProof/>
          </w:rPr>
          <w:t>8.4.3</w:t>
        </w:r>
        <w:r>
          <w:rPr>
            <w:rFonts w:asciiTheme="minorHAnsi" w:eastAsiaTheme="minorEastAsia" w:hAnsiTheme="minorHAnsi" w:cstheme="minorBidi"/>
            <w:noProof/>
            <w:sz w:val="22"/>
          </w:rPr>
          <w:tab/>
        </w:r>
        <w:r w:rsidRPr="00EB28FF">
          <w:rPr>
            <w:rStyle w:val="a9"/>
            <w:noProof/>
          </w:rPr>
          <w:t>Обеспечение минимально допустимого уровня обеспеченности объектами в области благоустройства</w:t>
        </w:r>
        <w:r>
          <w:rPr>
            <w:noProof/>
            <w:webHidden/>
          </w:rPr>
          <w:tab/>
        </w:r>
        <w:r>
          <w:rPr>
            <w:noProof/>
            <w:webHidden/>
          </w:rPr>
          <w:fldChar w:fldCharType="begin"/>
        </w:r>
        <w:r>
          <w:rPr>
            <w:noProof/>
            <w:webHidden/>
          </w:rPr>
          <w:instrText xml:space="preserve"> PAGEREF _Toc77676668 \h </w:instrText>
        </w:r>
        <w:r>
          <w:rPr>
            <w:noProof/>
            <w:webHidden/>
          </w:rPr>
        </w:r>
        <w:r>
          <w:rPr>
            <w:noProof/>
            <w:webHidden/>
          </w:rPr>
          <w:fldChar w:fldCharType="separate"/>
        </w:r>
        <w:r>
          <w:rPr>
            <w:noProof/>
            <w:webHidden/>
          </w:rPr>
          <w:t>119</w:t>
        </w:r>
        <w:r>
          <w:rPr>
            <w:noProof/>
            <w:webHidden/>
          </w:rPr>
          <w:fldChar w:fldCharType="end"/>
        </w:r>
      </w:hyperlink>
    </w:p>
    <w:p w:rsidR="002448B5" w:rsidRDefault="002448B5">
      <w:pPr>
        <w:pStyle w:val="33"/>
        <w:tabs>
          <w:tab w:val="left" w:pos="1320"/>
          <w:tab w:val="right" w:leader="dot" w:pos="10195"/>
        </w:tabs>
        <w:rPr>
          <w:rFonts w:asciiTheme="minorHAnsi" w:eastAsiaTheme="minorEastAsia" w:hAnsiTheme="minorHAnsi" w:cstheme="minorBidi"/>
          <w:noProof/>
          <w:sz w:val="22"/>
        </w:rPr>
      </w:pPr>
      <w:hyperlink w:anchor="_Toc77676669" w:history="1">
        <w:r w:rsidRPr="00EB28FF">
          <w:rPr>
            <w:rStyle w:val="a9"/>
            <w:noProof/>
          </w:rPr>
          <w:t>8.4.4</w:t>
        </w:r>
        <w:r>
          <w:rPr>
            <w:rFonts w:asciiTheme="minorHAnsi" w:eastAsiaTheme="minorEastAsia" w:hAnsiTheme="minorHAnsi" w:cstheme="minorBidi"/>
            <w:noProof/>
            <w:sz w:val="22"/>
          </w:rPr>
          <w:tab/>
        </w:r>
        <w:r w:rsidRPr="00EB28FF">
          <w:rPr>
            <w:rStyle w:val="a9"/>
            <w:noProof/>
          </w:rPr>
          <w:t>Обеспечение минимально допустимого уровня обеспеченности объектами в области сбора, хранения, утилизации (переработки) твердых бытовых отходов</w:t>
        </w:r>
        <w:r>
          <w:rPr>
            <w:noProof/>
            <w:webHidden/>
          </w:rPr>
          <w:tab/>
        </w:r>
        <w:r>
          <w:rPr>
            <w:noProof/>
            <w:webHidden/>
          </w:rPr>
          <w:fldChar w:fldCharType="begin"/>
        </w:r>
        <w:r>
          <w:rPr>
            <w:noProof/>
            <w:webHidden/>
          </w:rPr>
          <w:instrText xml:space="preserve"> PAGEREF _Toc77676669 \h </w:instrText>
        </w:r>
        <w:r>
          <w:rPr>
            <w:noProof/>
            <w:webHidden/>
          </w:rPr>
        </w:r>
        <w:r>
          <w:rPr>
            <w:noProof/>
            <w:webHidden/>
          </w:rPr>
          <w:fldChar w:fldCharType="separate"/>
        </w:r>
        <w:r>
          <w:rPr>
            <w:noProof/>
            <w:webHidden/>
          </w:rPr>
          <w:t>119</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670" w:history="1">
        <w:r w:rsidRPr="00EB28FF">
          <w:rPr>
            <w:rStyle w:val="a9"/>
            <w:noProof/>
          </w:rPr>
          <w:t>9</w:t>
        </w:r>
        <w:r>
          <w:rPr>
            <w:rFonts w:asciiTheme="minorHAnsi" w:eastAsiaTheme="minorEastAsia" w:hAnsiTheme="minorHAnsi" w:cstheme="minorBidi"/>
            <w:noProof/>
            <w:sz w:val="22"/>
          </w:rPr>
          <w:tab/>
        </w:r>
        <w:r w:rsidRPr="00EB28FF">
          <w:rPr>
            <w:rStyle w:val="a9"/>
            <w:noProof/>
          </w:rPr>
          <w:t>Перечень объектов местного значения муниципального образования и мест их размещения для включения в Положение о территориальном планировании</w:t>
        </w:r>
        <w:r>
          <w:rPr>
            <w:noProof/>
            <w:webHidden/>
          </w:rPr>
          <w:tab/>
        </w:r>
        <w:r>
          <w:rPr>
            <w:noProof/>
            <w:webHidden/>
          </w:rPr>
          <w:fldChar w:fldCharType="begin"/>
        </w:r>
        <w:r>
          <w:rPr>
            <w:noProof/>
            <w:webHidden/>
          </w:rPr>
          <w:instrText xml:space="preserve"> PAGEREF _Toc77676670 \h </w:instrText>
        </w:r>
        <w:r>
          <w:rPr>
            <w:noProof/>
            <w:webHidden/>
          </w:rPr>
        </w:r>
        <w:r>
          <w:rPr>
            <w:noProof/>
            <w:webHidden/>
          </w:rPr>
          <w:fldChar w:fldCharType="separate"/>
        </w:r>
        <w:r>
          <w:rPr>
            <w:noProof/>
            <w:webHidden/>
          </w:rPr>
          <w:t>125</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671" w:history="1">
        <w:r w:rsidRPr="00EB28FF">
          <w:rPr>
            <w:rStyle w:val="a9"/>
            <w:noProof/>
          </w:rPr>
          <w:t>10</w:t>
        </w:r>
        <w:r>
          <w:rPr>
            <w:rFonts w:asciiTheme="minorHAnsi" w:eastAsiaTheme="minorEastAsia" w:hAnsiTheme="minorHAnsi" w:cstheme="minorBidi"/>
            <w:noProof/>
            <w:sz w:val="22"/>
          </w:rPr>
          <w:tab/>
        </w:r>
        <w:r w:rsidRPr="00EB28FF">
          <w:rPr>
            <w:rStyle w:val="a9"/>
            <w:noProof/>
          </w:rPr>
          <w:t>Сведения о видах, назначении и наименованиях, планируемых для размещения на территории поселения объектов федерального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Российской Федерации</w:t>
        </w:r>
        <w:r>
          <w:rPr>
            <w:noProof/>
            <w:webHidden/>
          </w:rPr>
          <w:tab/>
        </w:r>
        <w:r>
          <w:rPr>
            <w:noProof/>
            <w:webHidden/>
          </w:rPr>
          <w:fldChar w:fldCharType="begin"/>
        </w:r>
        <w:r>
          <w:rPr>
            <w:noProof/>
            <w:webHidden/>
          </w:rPr>
          <w:instrText xml:space="preserve"> PAGEREF _Toc77676671 \h </w:instrText>
        </w:r>
        <w:r>
          <w:rPr>
            <w:noProof/>
            <w:webHidden/>
          </w:rPr>
        </w:r>
        <w:r>
          <w:rPr>
            <w:noProof/>
            <w:webHidden/>
          </w:rPr>
          <w:fldChar w:fldCharType="separate"/>
        </w:r>
        <w:r>
          <w:rPr>
            <w:noProof/>
            <w:webHidden/>
          </w:rPr>
          <w:t>149</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672" w:history="1">
        <w:r w:rsidRPr="00EB28FF">
          <w:rPr>
            <w:rStyle w:val="a9"/>
            <w:noProof/>
          </w:rPr>
          <w:t>10.1.</w:t>
        </w:r>
        <w:r>
          <w:rPr>
            <w:rFonts w:asciiTheme="minorHAnsi" w:eastAsiaTheme="minorEastAsia" w:hAnsiTheme="minorHAnsi" w:cstheme="minorBidi"/>
            <w:noProof/>
            <w:sz w:val="22"/>
          </w:rPr>
          <w:tab/>
        </w:r>
        <w:r w:rsidRPr="00EB28FF">
          <w:rPr>
            <w:rStyle w:val="a9"/>
            <w:noProof/>
          </w:rPr>
          <w:t>Железнодорожный транспорт, воздушный транспорт, внутренний водный (речной) транспорт и автомобильные дороги федерального значения</w:t>
        </w:r>
        <w:r>
          <w:rPr>
            <w:noProof/>
            <w:webHidden/>
          </w:rPr>
          <w:tab/>
        </w:r>
        <w:r>
          <w:rPr>
            <w:noProof/>
            <w:webHidden/>
          </w:rPr>
          <w:fldChar w:fldCharType="begin"/>
        </w:r>
        <w:r>
          <w:rPr>
            <w:noProof/>
            <w:webHidden/>
          </w:rPr>
          <w:instrText xml:space="preserve"> PAGEREF _Toc77676672 \h </w:instrText>
        </w:r>
        <w:r>
          <w:rPr>
            <w:noProof/>
            <w:webHidden/>
          </w:rPr>
        </w:r>
        <w:r>
          <w:rPr>
            <w:noProof/>
            <w:webHidden/>
          </w:rPr>
          <w:fldChar w:fldCharType="separate"/>
        </w:r>
        <w:r>
          <w:rPr>
            <w:noProof/>
            <w:webHidden/>
          </w:rPr>
          <w:t>149</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673" w:history="1">
        <w:r w:rsidRPr="00EB28FF">
          <w:rPr>
            <w:rStyle w:val="a9"/>
            <w:noProof/>
          </w:rPr>
          <w:t>10.2.</w:t>
        </w:r>
        <w:r>
          <w:rPr>
            <w:rFonts w:asciiTheme="minorHAnsi" w:eastAsiaTheme="minorEastAsia" w:hAnsiTheme="minorHAnsi" w:cstheme="minorBidi"/>
            <w:noProof/>
            <w:sz w:val="22"/>
          </w:rPr>
          <w:tab/>
        </w:r>
        <w:r w:rsidRPr="00EB28FF">
          <w:rPr>
            <w:rStyle w:val="a9"/>
            <w:noProof/>
          </w:rPr>
          <w:t>Магистральный трубопроводный транспорт</w:t>
        </w:r>
        <w:r>
          <w:rPr>
            <w:noProof/>
            <w:webHidden/>
          </w:rPr>
          <w:tab/>
        </w:r>
        <w:r>
          <w:rPr>
            <w:noProof/>
            <w:webHidden/>
          </w:rPr>
          <w:fldChar w:fldCharType="begin"/>
        </w:r>
        <w:r>
          <w:rPr>
            <w:noProof/>
            <w:webHidden/>
          </w:rPr>
          <w:instrText xml:space="preserve"> PAGEREF _Toc77676673 \h </w:instrText>
        </w:r>
        <w:r>
          <w:rPr>
            <w:noProof/>
            <w:webHidden/>
          </w:rPr>
        </w:r>
        <w:r>
          <w:rPr>
            <w:noProof/>
            <w:webHidden/>
          </w:rPr>
          <w:fldChar w:fldCharType="separate"/>
        </w:r>
        <w:r>
          <w:rPr>
            <w:noProof/>
            <w:webHidden/>
          </w:rPr>
          <w:t>150</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674" w:history="1">
        <w:r w:rsidRPr="00EB28FF">
          <w:rPr>
            <w:rStyle w:val="a9"/>
            <w:noProof/>
          </w:rPr>
          <w:t>10.3.</w:t>
        </w:r>
        <w:r>
          <w:rPr>
            <w:rFonts w:asciiTheme="minorHAnsi" w:eastAsiaTheme="minorEastAsia" w:hAnsiTheme="minorHAnsi" w:cstheme="minorBidi"/>
            <w:noProof/>
            <w:sz w:val="22"/>
          </w:rPr>
          <w:tab/>
        </w:r>
        <w:r w:rsidRPr="00EB28FF">
          <w:rPr>
            <w:rStyle w:val="a9"/>
            <w:noProof/>
          </w:rPr>
          <w:t>Объекты электроснабжения федерального значения</w:t>
        </w:r>
        <w:r>
          <w:rPr>
            <w:noProof/>
            <w:webHidden/>
          </w:rPr>
          <w:tab/>
        </w:r>
        <w:r>
          <w:rPr>
            <w:noProof/>
            <w:webHidden/>
          </w:rPr>
          <w:fldChar w:fldCharType="begin"/>
        </w:r>
        <w:r>
          <w:rPr>
            <w:noProof/>
            <w:webHidden/>
          </w:rPr>
          <w:instrText xml:space="preserve"> PAGEREF _Toc77676674 \h </w:instrText>
        </w:r>
        <w:r>
          <w:rPr>
            <w:noProof/>
            <w:webHidden/>
          </w:rPr>
        </w:r>
        <w:r>
          <w:rPr>
            <w:noProof/>
            <w:webHidden/>
          </w:rPr>
          <w:fldChar w:fldCharType="separate"/>
        </w:r>
        <w:r>
          <w:rPr>
            <w:noProof/>
            <w:webHidden/>
          </w:rPr>
          <w:t>150</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675" w:history="1">
        <w:r w:rsidRPr="00EB28FF">
          <w:rPr>
            <w:rStyle w:val="a9"/>
            <w:noProof/>
          </w:rPr>
          <w:t>11</w:t>
        </w:r>
        <w:r>
          <w:rPr>
            <w:rFonts w:asciiTheme="minorHAnsi" w:eastAsiaTheme="minorEastAsia" w:hAnsiTheme="minorHAnsi" w:cstheme="minorBidi"/>
            <w:noProof/>
            <w:sz w:val="22"/>
          </w:rPr>
          <w:tab/>
        </w:r>
        <w:r w:rsidRPr="00EB28FF">
          <w:rPr>
            <w:rStyle w:val="a9"/>
            <w:noProof/>
          </w:rPr>
          <w:t>Сведения о видах, назначении и наименованиях, планируемых для размещения на территории поселения объектов регионального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субъекта Российской Федерации</w:t>
        </w:r>
        <w:r>
          <w:rPr>
            <w:noProof/>
            <w:webHidden/>
          </w:rPr>
          <w:tab/>
        </w:r>
        <w:r>
          <w:rPr>
            <w:noProof/>
            <w:webHidden/>
          </w:rPr>
          <w:fldChar w:fldCharType="begin"/>
        </w:r>
        <w:r>
          <w:rPr>
            <w:noProof/>
            <w:webHidden/>
          </w:rPr>
          <w:instrText xml:space="preserve"> PAGEREF _Toc77676675 \h </w:instrText>
        </w:r>
        <w:r>
          <w:rPr>
            <w:noProof/>
            <w:webHidden/>
          </w:rPr>
        </w:r>
        <w:r>
          <w:rPr>
            <w:noProof/>
            <w:webHidden/>
          </w:rPr>
          <w:fldChar w:fldCharType="separate"/>
        </w:r>
        <w:r>
          <w:rPr>
            <w:noProof/>
            <w:webHidden/>
          </w:rPr>
          <w:t>151</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676" w:history="1">
        <w:r w:rsidRPr="00EB28FF">
          <w:rPr>
            <w:rStyle w:val="a9"/>
            <w:noProof/>
          </w:rPr>
          <w:t>11.1</w:t>
        </w:r>
        <w:r>
          <w:rPr>
            <w:rFonts w:asciiTheme="minorHAnsi" w:eastAsiaTheme="minorEastAsia" w:hAnsiTheme="minorHAnsi" w:cstheme="minorBidi"/>
            <w:noProof/>
            <w:sz w:val="22"/>
          </w:rPr>
          <w:tab/>
        </w:r>
        <w:r w:rsidRPr="00EB28FF">
          <w:rPr>
            <w:rStyle w:val="a9"/>
            <w:noProof/>
          </w:rPr>
          <w:t>Реквизиты документов территориального планирования субъекта Российской Федерации, подлежащих учету при подготовке Генерального плана</w:t>
        </w:r>
        <w:r>
          <w:rPr>
            <w:noProof/>
            <w:webHidden/>
          </w:rPr>
          <w:tab/>
        </w:r>
        <w:r>
          <w:rPr>
            <w:noProof/>
            <w:webHidden/>
          </w:rPr>
          <w:fldChar w:fldCharType="begin"/>
        </w:r>
        <w:r>
          <w:rPr>
            <w:noProof/>
            <w:webHidden/>
          </w:rPr>
          <w:instrText xml:space="preserve"> PAGEREF _Toc77676676 \h </w:instrText>
        </w:r>
        <w:r>
          <w:rPr>
            <w:noProof/>
            <w:webHidden/>
          </w:rPr>
        </w:r>
        <w:r>
          <w:rPr>
            <w:noProof/>
            <w:webHidden/>
          </w:rPr>
          <w:fldChar w:fldCharType="separate"/>
        </w:r>
        <w:r>
          <w:rPr>
            <w:noProof/>
            <w:webHidden/>
          </w:rPr>
          <w:t>151</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677" w:history="1">
        <w:r w:rsidRPr="00EB28FF">
          <w:rPr>
            <w:rStyle w:val="a9"/>
            <w:noProof/>
          </w:rPr>
          <w:t>11.2</w:t>
        </w:r>
        <w:r>
          <w:rPr>
            <w:rFonts w:asciiTheme="minorHAnsi" w:eastAsiaTheme="minorEastAsia" w:hAnsiTheme="minorHAnsi" w:cstheme="minorBidi"/>
            <w:noProof/>
            <w:sz w:val="22"/>
          </w:rPr>
          <w:tab/>
        </w:r>
        <w:r w:rsidRPr="00EB28FF">
          <w:rPr>
            <w:rStyle w:val="a9"/>
            <w:noProof/>
          </w:rPr>
          <w:t>Перечень планируемых для размещения на территории поселения объектов регионального значения</w:t>
        </w:r>
        <w:r>
          <w:rPr>
            <w:noProof/>
            <w:webHidden/>
          </w:rPr>
          <w:tab/>
        </w:r>
        <w:r>
          <w:rPr>
            <w:noProof/>
            <w:webHidden/>
          </w:rPr>
          <w:fldChar w:fldCharType="begin"/>
        </w:r>
        <w:r>
          <w:rPr>
            <w:noProof/>
            <w:webHidden/>
          </w:rPr>
          <w:instrText xml:space="preserve"> PAGEREF _Toc77676677 \h </w:instrText>
        </w:r>
        <w:r>
          <w:rPr>
            <w:noProof/>
            <w:webHidden/>
          </w:rPr>
        </w:r>
        <w:r>
          <w:rPr>
            <w:noProof/>
            <w:webHidden/>
          </w:rPr>
          <w:fldChar w:fldCharType="separate"/>
        </w:r>
        <w:r>
          <w:rPr>
            <w:noProof/>
            <w:webHidden/>
          </w:rPr>
          <w:t>151</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678" w:history="1">
        <w:r w:rsidRPr="00EB28FF">
          <w:rPr>
            <w:rStyle w:val="a9"/>
            <w:noProof/>
          </w:rPr>
          <w:t>11.3</w:t>
        </w:r>
        <w:r>
          <w:rPr>
            <w:rFonts w:asciiTheme="minorHAnsi" w:eastAsiaTheme="minorEastAsia" w:hAnsiTheme="minorHAnsi" w:cstheme="minorBidi"/>
            <w:noProof/>
            <w:sz w:val="22"/>
          </w:rPr>
          <w:tab/>
        </w:r>
        <w:r w:rsidRPr="00EB28FF">
          <w:rPr>
            <w:rStyle w:val="a9"/>
            <w:noProof/>
          </w:rPr>
          <w:t>Определение функциональных зон, в которых планируется размещение объектов регионального значения и (или) местоположения линейных объектов регионального значения</w:t>
        </w:r>
        <w:r>
          <w:rPr>
            <w:noProof/>
            <w:webHidden/>
          </w:rPr>
          <w:tab/>
        </w:r>
        <w:r>
          <w:rPr>
            <w:noProof/>
            <w:webHidden/>
          </w:rPr>
          <w:fldChar w:fldCharType="begin"/>
        </w:r>
        <w:r>
          <w:rPr>
            <w:noProof/>
            <w:webHidden/>
          </w:rPr>
          <w:instrText xml:space="preserve"> PAGEREF _Toc77676678 \h </w:instrText>
        </w:r>
        <w:r>
          <w:rPr>
            <w:noProof/>
            <w:webHidden/>
          </w:rPr>
        </w:r>
        <w:r>
          <w:rPr>
            <w:noProof/>
            <w:webHidden/>
          </w:rPr>
          <w:fldChar w:fldCharType="separate"/>
        </w:r>
        <w:r>
          <w:rPr>
            <w:noProof/>
            <w:webHidden/>
          </w:rPr>
          <w:t>152</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679" w:history="1">
        <w:r w:rsidRPr="00EB28FF">
          <w:rPr>
            <w:rStyle w:val="a9"/>
            <w:noProof/>
          </w:rPr>
          <w:t>12</w:t>
        </w:r>
        <w:r>
          <w:rPr>
            <w:rFonts w:asciiTheme="minorHAnsi" w:eastAsiaTheme="minorEastAsia" w:hAnsiTheme="minorHAnsi" w:cstheme="minorBidi"/>
            <w:noProof/>
            <w:sz w:val="22"/>
          </w:rPr>
          <w:tab/>
        </w:r>
        <w:r w:rsidRPr="00EB28FF">
          <w:rPr>
            <w:rStyle w:val="a9"/>
            <w:noProof/>
          </w:rPr>
          <w:t>Сведения о видах, назначении и наименованиях, планируемых для размещения на территории поселения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утвержденные документами территориального планирования муниципального района</w:t>
        </w:r>
        <w:r>
          <w:rPr>
            <w:noProof/>
            <w:webHidden/>
          </w:rPr>
          <w:tab/>
        </w:r>
        <w:r>
          <w:rPr>
            <w:noProof/>
            <w:webHidden/>
          </w:rPr>
          <w:fldChar w:fldCharType="begin"/>
        </w:r>
        <w:r>
          <w:rPr>
            <w:noProof/>
            <w:webHidden/>
          </w:rPr>
          <w:instrText xml:space="preserve"> PAGEREF _Toc77676679 \h </w:instrText>
        </w:r>
        <w:r>
          <w:rPr>
            <w:noProof/>
            <w:webHidden/>
          </w:rPr>
        </w:r>
        <w:r>
          <w:rPr>
            <w:noProof/>
            <w:webHidden/>
          </w:rPr>
          <w:fldChar w:fldCharType="separate"/>
        </w:r>
        <w:r>
          <w:rPr>
            <w:noProof/>
            <w:webHidden/>
          </w:rPr>
          <w:t>154</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680" w:history="1">
        <w:r w:rsidRPr="00EB28FF">
          <w:rPr>
            <w:rStyle w:val="a9"/>
            <w:noProof/>
          </w:rPr>
          <w:t>12.1</w:t>
        </w:r>
        <w:r>
          <w:rPr>
            <w:rFonts w:asciiTheme="minorHAnsi" w:eastAsiaTheme="minorEastAsia" w:hAnsiTheme="minorHAnsi" w:cstheme="minorBidi"/>
            <w:noProof/>
            <w:sz w:val="22"/>
          </w:rPr>
          <w:tab/>
        </w:r>
        <w:r w:rsidRPr="00EB28FF">
          <w:rPr>
            <w:rStyle w:val="a9"/>
            <w:noProof/>
          </w:rPr>
          <w:t>Перечень планируемых для размещения на территориях поселения объектов местного значения муниципального района</w:t>
        </w:r>
        <w:r>
          <w:rPr>
            <w:noProof/>
            <w:webHidden/>
          </w:rPr>
          <w:tab/>
        </w:r>
        <w:r>
          <w:rPr>
            <w:noProof/>
            <w:webHidden/>
          </w:rPr>
          <w:fldChar w:fldCharType="begin"/>
        </w:r>
        <w:r>
          <w:rPr>
            <w:noProof/>
            <w:webHidden/>
          </w:rPr>
          <w:instrText xml:space="preserve"> PAGEREF _Toc77676680 \h </w:instrText>
        </w:r>
        <w:r>
          <w:rPr>
            <w:noProof/>
            <w:webHidden/>
          </w:rPr>
        </w:r>
        <w:r>
          <w:rPr>
            <w:noProof/>
            <w:webHidden/>
          </w:rPr>
          <w:fldChar w:fldCharType="separate"/>
        </w:r>
        <w:r>
          <w:rPr>
            <w:noProof/>
            <w:webHidden/>
          </w:rPr>
          <w:t>154</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681" w:history="1">
        <w:r w:rsidRPr="00EB28FF">
          <w:rPr>
            <w:rStyle w:val="a9"/>
            <w:noProof/>
          </w:rPr>
          <w:t>12.2</w:t>
        </w:r>
        <w:r>
          <w:rPr>
            <w:rFonts w:asciiTheme="minorHAnsi" w:eastAsiaTheme="minorEastAsia" w:hAnsiTheme="minorHAnsi" w:cstheme="minorBidi"/>
            <w:noProof/>
            <w:sz w:val="22"/>
          </w:rPr>
          <w:tab/>
        </w:r>
        <w:r w:rsidRPr="00EB28FF">
          <w:rPr>
            <w:rStyle w:val="a9"/>
            <w:noProof/>
          </w:rPr>
          <w:t>Определение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r>
          <w:rPr>
            <w:noProof/>
            <w:webHidden/>
          </w:rPr>
          <w:tab/>
        </w:r>
        <w:r>
          <w:rPr>
            <w:noProof/>
            <w:webHidden/>
          </w:rPr>
          <w:fldChar w:fldCharType="begin"/>
        </w:r>
        <w:r>
          <w:rPr>
            <w:noProof/>
            <w:webHidden/>
          </w:rPr>
          <w:instrText xml:space="preserve"> PAGEREF _Toc77676681 \h </w:instrText>
        </w:r>
        <w:r>
          <w:rPr>
            <w:noProof/>
            <w:webHidden/>
          </w:rPr>
        </w:r>
        <w:r>
          <w:rPr>
            <w:noProof/>
            <w:webHidden/>
          </w:rPr>
          <w:fldChar w:fldCharType="separate"/>
        </w:r>
        <w:r>
          <w:rPr>
            <w:noProof/>
            <w:webHidden/>
          </w:rPr>
          <w:t>161</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682" w:history="1">
        <w:r w:rsidRPr="00EB28FF">
          <w:rPr>
            <w:rStyle w:val="a9"/>
            <w:noProof/>
          </w:rPr>
          <w:t>13</w:t>
        </w:r>
        <w:r>
          <w:rPr>
            <w:rFonts w:asciiTheme="minorHAnsi" w:eastAsiaTheme="minorEastAsia" w:hAnsiTheme="minorHAnsi" w:cstheme="minorBidi"/>
            <w:noProof/>
            <w:sz w:val="22"/>
          </w:rPr>
          <w:tab/>
        </w:r>
        <w:r w:rsidRPr="00EB28FF">
          <w:rPr>
            <w:rStyle w:val="a9"/>
            <w:noProof/>
          </w:rPr>
          <w:t>Сведения о необходимости согласовании проекта внесения изменений в генеральный план в соответствии со статьей 25 Градостроительного кодекса Российской Федерации</w:t>
        </w:r>
        <w:r>
          <w:rPr>
            <w:noProof/>
            <w:webHidden/>
          </w:rPr>
          <w:tab/>
        </w:r>
        <w:r>
          <w:rPr>
            <w:noProof/>
            <w:webHidden/>
          </w:rPr>
          <w:fldChar w:fldCharType="begin"/>
        </w:r>
        <w:r>
          <w:rPr>
            <w:noProof/>
            <w:webHidden/>
          </w:rPr>
          <w:instrText xml:space="preserve"> PAGEREF _Toc77676682 \h </w:instrText>
        </w:r>
        <w:r>
          <w:rPr>
            <w:noProof/>
            <w:webHidden/>
          </w:rPr>
        </w:r>
        <w:r>
          <w:rPr>
            <w:noProof/>
            <w:webHidden/>
          </w:rPr>
          <w:fldChar w:fldCharType="separate"/>
        </w:r>
        <w:r>
          <w:rPr>
            <w:noProof/>
            <w:webHidden/>
          </w:rPr>
          <w:t>162</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683" w:history="1">
        <w:r w:rsidRPr="00EB28FF">
          <w:rPr>
            <w:rStyle w:val="a9"/>
            <w:noProof/>
          </w:rPr>
          <w:t>14</w:t>
        </w:r>
        <w:r>
          <w:rPr>
            <w:rFonts w:asciiTheme="minorHAnsi" w:eastAsiaTheme="minorEastAsia" w:hAnsiTheme="minorHAnsi" w:cstheme="minorBidi"/>
            <w:noProof/>
            <w:sz w:val="22"/>
          </w:rPr>
          <w:tab/>
        </w:r>
        <w:r w:rsidRPr="00EB28FF">
          <w:rPr>
            <w:rStyle w:val="a9"/>
            <w:noProof/>
          </w:rPr>
          <w:t>Перечень и характеристика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_Toc77676683 \h </w:instrText>
        </w:r>
        <w:r>
          <w:rPr>
            <w:noProof/>
            <w:webHidden/>
          </w:rPr>
        </w:r>
        <w:r>
          <w:rPr>
            <w:noProof/>
            <w:webHidden/>
          </w:rPr>
          <w:fldChar w:fldCharType="separate"/>
        </w:r>
        <w:r>
          <w:rPr>
            <w:noProof/>
            <w:webHidden/>
          </w:rPr>
          <w:t>163</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684" w:history="1">
        <w:r w:rsidRPr="00EB28FF">
          <w:rPr>
            <w:rStyle w:val="a9"/>
            <w:noProof/>
          </w:rPr>
          <w:t>14.1</w:t>
        </w:r>
        <w:r>
          <w:rPr>
            <w:rFonts w:asciiTheme="minorHAnsi" w:eastAsiaTheme="minorEastAsia" w:hAnsiTheme="minorHAnsi" w:cstheme="minorBidi"/>
            <w:noProof/>
            <w:sz w:val="22"/>
          </w:rPr>
          <w:tab/>
        </w:r>
        <w:r w:rsidRPr="00EB28FF">
          <w:rPr>
            <w:rStyle w:val="a9"/>
            <w:noProof/>
          </w:rPr>
          <w:t>Основные понятия и положения</w:t>
        </w:r>
        <w:r>
          <w:rPr>
            <w:noProof/>
            <w:webHidden/>
          </w:rPr>
          <w:tab/>
        </w:r>
        <w:r>
          <w:rPr>
            <w:noProof/>
            <w:webHidden/>
          </w:rPr>
          <w:fldChar w:fldCharType="begin"/>
        </w:r>
        <w:r>
          <w:rPr>
            <w:noProof/>
            <w:webHidden/>
          </w:rPr>
          <w:instrText xml:space="preserve"> PAGEREF _Toc77676684 \h </w:instrText>
        </w:r>
        <w:r>
          <w:rPr>
            <w:noProof/>
            <w:webHidden/>
          </w:rPr>
        </w:r>
        <w:r>
          <w:rPr>
            <w:noProof/>
            <w:webHidden/>
          </w:rPr>
          <w:fldChar w:fldCharType="separate"/>
        </w:r>
        <w:r>
          <w:rPr>
            <w:noProof/>
            <w:webHidden/>
          </w:rPr>
          <w:t>163</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685" w:history="1">
        <w:r w:rsidRPr="00EB28FF">
          <w:rPr>
            <w:rStyle w:val="a9"/>
            <w:noProof/>
          </w:rPr>
          <w:t>14.2</w:t>
        </w:r>
        <w:r>
          <w:rPr>
            <w:rFonts w:asciiTheme="minorHAnsi" w:eastAsiaTheme="minorEastAsia" w:hAnsiTheme="minorHAnsi" w:cstheme="minorBidi"/>
            <w:noProof/>
            <w:sz w:val="22"/>
          </w:rPr>
          <w:tab/>
        </w:r>
        <w:r w:rsidRPr="00EB28FF">
          <w:rPr>
            <w:rStyle w:val="a9"/>
            <w:noProof/>
          </w:rPr>
          <w:t>Возможные чрезвычайные ситуации природного характера на территории сельского поселения</w:t>
        </w:r>
        <w:r>
          <w:rPr>
            <w:noProof/>
            <w:webHidden/>
          </w:rPr>
          <w:tab/>
        </w:r>
        <w:r>
          <w:rPr>
            <w:noProof/>
            <w:webHidden/>
          </w:rPr>
          <w:fldChar w:fldCharType="begin"/>
        </w:r>
        <w:r>
          <w:rPr>
            <w:noProof/>
            <w:webHidden/>
          </w:rPr>
          <w:instrText xml:space="preserve"> PAGEREF _Toc77676685 \h </w:instrText>
        </w:r>
        <w:r>
          <w:rPr>
            <w:noProof/>
            <w:webHidden/>
          </w:rPr>
        </w:r>
        <w:r>
          <w:rPr>
            <w:noProof/>
            <w:webHidden/>
          </w:rPr>
          <w:fldChar w:fldCharType="separate"/>
        </w:r>
        <w:r>
          <w:rPr>
            <w:noProof/>
            <w:webHidden/>
          </w:rPr>
          <w:t>164</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686" w:history="1">
        <w:r w:rsidRPr="00EB28FF">
          <w:rPr>
            <w:rStyle w:val="a9"/>
            <w:noProof/>
          </w:rPr>
          <w:t>14.3</w:t>
        </w:r>
        <w:r>
          <w:rPr>
            <w:rFonts w:asciiTheme="minorHAnsi" w:eastAsiaTheme="minorEastAsia" w:hAnsiTheme="minorHAnsi" w:cstheme="minorBidi"/>
            <w:noProof/>
            <w:sz w:val="22"/>
          </w:rPr>
          <w:tab/>
        </w:r>
        <w:r w:rsidRPr="00EB28FF">
          <w:rPr>
            <w:rStyle w:val="a9"/>
            <w:noProof/>
          </w:rPr>
          <w:t>Возможные чрезвычайные ситуации техногенного характера на территории сельского поселения</w:t>
        </w:r>
        <w:r>
          <w:rPr>
            <w:noProof/>
            <w:webHidden/>
          </w:rPr>
          <w:tab/>
        </w:r>
        <w:r>
          <w:rPr>
            <w:noProof/>
            <w:webHidden/>
          </w:rPr>
          <w:fldChar w:fldCharType="begin"/>
        </w:r>
        <w:r>
          <w:rPr>
            <w:noProof/>
            <w:webHidden/>
          </w:rPr>
          <w:instrText xml:space="preserve"> PAGEREF _Toc77676686 \h </w:instrText>
        </w:r>
        <w:r>
          <w:rPr>
            <w:noProof/>
            <w:webHidden/>
          </w:rPr>
        </w:r>
        <w:r>
          <w:rPr>
            <w:noProof/>
            <w:webHidden/>
          </w:rPr>
          <w:fldChar w:fldCharType="separate"/>
        </w:r>
        <w:r>
          <w:rPr>
            <w:noProof/>
            <w:webHidden/>
          </w:rPr>
          <w:t>167</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687" w:history="1">
        <w:r w:rsidRPr="00EB28FF">
          <w:rPr>
            <w:rStyle w:val="a9"/>
            <w:noProof/>
          </w:rPr>
          <w:t>14.4</w:t>
        </w:r>
        <w:r>
          <w:rPr>
            <w:rFonts w:asciiTheme="minorHAnsi" w:eastAsiaTheme="minorEastAsia" w:hAnsiTheme="minorHAnsi" w:cstheme="minorBidi"/>
            <w:noProof/>
            <w:sz w:val="22"/>
          </w:rPr>
          <w:tab/>
        </w:r>
        <w:r w:rsidRPr="00EB28FF">
          <w:rPr>
            <w:rStyle w:val="a9"/>
            <w:noProof/>
          </w:rPr>
          <w:t>Мероприятия по обеспечению пожарной безопасности.</w:t>
        </w:r>
        <w:r>
          <w:rPr>
            <w:noProof/>
            <w:webHidden/>
          </w:rPr>
          <w:tab/>
        </w:r>
        <w:r>
          <w:rPr>
            <w:noProof/>
            <w:webHidden/>
          </w:rPr>
          <w:fldChar w:fldCharType="begin"/>
        </w:r>
        <w:r>
          <w:rPr>
            <w:noProof/>
            <w:webHidden/>
          </w:rPr>
          <w:instrText xml:space="preserve"> PAGEREF _Toc77676687 \h </w:instrText>
        </w:r>
        <w:r>
          <w:rPr>
            <w:noProof/>
            <w:webHidden/>
          </w:rPr>
        </w:r>
        <w:r>
          <w:rPr>
            <w:noProof/>
            <w:webHidden/>
          </w:rPr>
          <w:fldChar w:fldCharType="separate"/>
        </w:r>
        <w:r>
          <w:rPr>
            <w:noProof/>
            <w:webHidden/>
          </w:rPr>
          <w:t>168</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688" w:history="1">
        <w:r w:rsidRPr="00EB28FF">
          <w:rPr>
            <w:rStyle w:val="a9"/>
            <w:noProof/>
          </w:rPr>
          <w:t>14.4.1</w:t>
        </w:r>
        <w:r>
          <w:rPr>
            <w:rFonts w:asciiTheme="minorHAnsi" w:eastAsiaTheme="minorEastAsia" w:hAnsiTheme="minorHAnsi" w:cstheme="minorBidi"/>
            <w:noProof/>
            <w:sz w:val="22"/>
          </w:rPr>
          <w:tab/>
        </w:r>
        <w:r w:rsidRPr="00EB28FF">
          <w:rPr>
            <w:rStyle w:val="a9"/>
            <w:noProof/>
          </w:rPr>
          <w:t>Места дислокации подразделений пожарной охраны</w:t>
        </w:r>
        <w:r>
          <w:rPr>
            <w:noProof/>
            <w:webHidden/>
          </w:rPr>
          <w:tab/>
        </w:r>
        <w:r>
          <w:rPr>
            <w:noProof/>
            <w:webHidden/>
          </w:rPr>
          <w:fldChar w:fldCharType="begin"/>
        </w:r>
        <w:r>
          <w:rPr>
            <w:noProof/>
            <w:webHidden/>
          </w:rPr>
          <w:instrText xml:space="preserve"> PAGEREF _Toc77676688 \h </w:instrText>
        </w:r>
        <w:r>
          <w:rPr>
            <w:noProof/>
            <w:webHidden/>
          </w:rPr>
        </w:r>
        <w:r>
          <w:rPr>
            <w:noProof/>
            <w:webHidden/>
          </w:rPr>
          <w:fldChar w:fldCharType="separate"/>
        </w:r>
        <w:r>
          <w:rPr>
            <w:noProof/>
            <w:webHidden/>
          </w:rPr>
          <w:t>168</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689" w:history="1">
        <w:r w:rsidRPr="00EB28FF">
          <w:rPr>
            <w:rStyle w:val="a9"/>
            <w:noProof/>
          </w:rPr>
          <w:t>14.4.2</w:t>
        </w:r>
        <w:r>
          <w:rPr>
            <w:rFonts w:asciiTheme="minorHAnsi" w:eastAsiaTheme="minorEastAsia" w:hAnsiTheme="minorHAnsi" w:cstheme="minorBidi"/>
            <w:noProof/>
            <w:sz w:val="22"/>
          </w:rPr>
          <w:tab/>
        </w:r>
        <w:r w:rsidRPr="00EB28FF">
          <w:rPr>
            <w:rStyle w:val="a9"/>
            <w:noProof/>
          </w:rPr>
          <w:t>Противопожарное водоснабжение</w:t>
        </w:r>
        <w:r>
          <w:rPr>
            <w:noProof/>
            <w:webHidden/>
          </w:rPr>
          <w:tab/>
        </w:r>
        <w:r>
          <w:rPr>
            <w:noProof/>
            <w:webHidden/>
          </w:rPr>
          <w:fldChar w:fldCharType="begin"/>
        </w:r>
        <w:r>
          <w:rPr>
            <w:noProof/>
            <w:webHidden/>
          </w:rPr>
          <w:instrText xml:space="preserve"> PAGEREF _Toc77676689 \h </w:instrText>
        </w:r>
        <w:r>
          <w:rPr>
            <w:noProof/>
            <w:webHidden/>
          </w:rPr>
        </w:r>
        <w:r>
          <w:rPr>
            <w:noProof/>
            <w:webHidden/>
          </w:rPr>
          <w:fldChar w:fldCharType="separate"/>
        </w:r>
        <w:r>
          <w:rPr>
            <w:noProof/>
            <w:webHidden/>
          </w:rPr>
          <w:t>169</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690" w:history="1">
        <w:r w:rsidRPr="00EB28FF">
          <w:rPr>
            <w:rStyle w:val="a9"/>
            <w:noProof/>
          </w:rPr>
          <w:t>14.4.3</w:t>
        </w:r>
        <w:r>
          <w:rPr>
            <w:rFonts w:asciiTheme="minorHAnsi" w:eastAsiaTheme="minorEastAsia" w:hAnsiTheme="minorHAnsi" w:cstheme="minorBidi"/>
            <w:noProof/>
            <w:sz w:val="22"/>
          </w:rPr>
          <w:tab/>
        </w:r>
        <w:r w:rsidRPr="00EB28FF">
          <w:rPr>
            <w:rStyle w:val="a9"/>
            <w:noProof/>
          </w:rPr>
          <w:t>Водные объекты, используемые для целей пожаротушения</w:t>
        </w:r>
        <w:r>
          <w:rPr>
            <w:noProof/>
            <w:webHidden/>
          </w:rPr>
          <w:tab/>
        </w:r>
        <w:r>
          <w:rPr>
            <w:noProof/>
            <w:webHidden/>
          </w:rPr>
          <w:fldChar w:fldCharType="begin"/>
        </w:r>
        <w:r>
          <w:rPr>
            <w:noProof/>
            <w:webHidden/>
          </w:rPr>
          <w:instrText xml:space="preserve"> PAGEREF _Toc77676690 \h </w:instrText>
        </w:r>
        <w:r>
          <w:rPr>
            <w:noProof/>
            <w:webHidden/>
          </w:rPr>
        </w:r>
        <w:r>
          <w:rPr>
            <w:noProof/>
            <w:webHidden/>
          </w:rPr>
          <w:fldChar w:fldCharType="separate"/>
        </w:r>
        <w:r>
          <w:rPr>
            <w:noProof/>
            <w:webHidden/>
          </w:rPr>
          <w:t>170</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691" w:history="1">
        <w:r w:rsidRPr="00EB28FF">
          <w:rPr>
            <w:rStyle w:val="a9"/>
            <w:noProof/>
          </w:rPr>
          <w:t>14.4.4</w:t>
        </w:r>
        <w:r>
          <w:rPr>
            <w:rFonts w:asciiTheme="minorHAnsi" w:eastAsiaTheme="minorEastAsia" w:hAnsiTheme="minorHAnsi" w:cstheme="minorBidi"/>
            <w:noProof/>
            <w:sz w:val="22"/>
          </w:rPr>
          <w:tab/>
        </w:r>
        <w:r w:rsidRPr="00EB28FF">
          <w:rPr>
            <w:rStyle w:val="a9"/>
            <w:noProof/>
          </w:rPr>
          <w:t>Противопожарные расстояния</w:t>
        </w:r>
        <w:r>
          <w:rPr>
            <w:noProof/>
            <w:webHidden/>
          </w:rPr>
          <w:tab/>
        </w:r>
        <w:r>
          <w:rPr>
            <w:noProof/>
            <w:webHidden/>
          </w:rPr>
          <w:fldChar w:fldCharType="begin"/>
        </w:r>
        <w:r>
          <w:rPr>
            <w:noProof/>
            <w:webHidden/>
          </w:rPr>
          <w:instrText xml:space="preserve"> PAGEREF _Toc77676691 \h </w:instrText>
        </w:r>
        <w:r>
          <w:rPr>
            <w:noProof/>
            <w:webHidden/>
          </w:rPr>
        </w:r>
        <w:r>
          <w:rPr>
            <w:noProof/>
            <w:webHidden/>
          </w:rPr>
          <w:fldChar w:fldCharType="separate"/>
        </w:r>
        <w:r>
          <w:rPr>
            <w:noProof/>
            <w:webHidden/>
          </w:rPr>
          <w:t>171</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692" w:history="1">
        <w:r w:rsidRPr="00EB28FF">
          <w:rPr>
            <w:rStyle w:val="a9"/>
            <w:noProof/>
          </w:rPr>
          <w:t>14.5</w:t>
        </w:r>
        <w:r>
          <w:rPr>
            <w:rFonts w:asciiTheme="minorHAnsi" w:eastAsiaTheme="minorEastAsia" w:hAnsiTheme="minorHAnsi" w:cstheme="minorBidi"/>
            <w:noProof/>
            <w:sz w:val="22"/>
          </w:rPr>
          <w:tab/>
        </w:r>
        <w:r w:rsidRPr="00EB28FF">
          <w:rPr>
            <w:rStyle w:val="a9"/>
            <w:noProof/>
          </w:rPr>
          <w:t>Мероприятия по минимизации последствий возникновения чрезвычайных ситуаций природного и техногенного характера, предупреждения чрезвычайных ситуаций и обеспечения пожарной безопасности</w:t>
        </w:r>
        <w:r>
          <w:rPr>
            <w:noProof/>
            <w:webHidden/>
          </w:rPr>
          <w:tab/>
        </w:r>
        <w:r>
          <w:rPr>
            <w:noProof/>
            <w:webHidden/>
          </w:rPr>
          <w:fldChar w:fldCharType="begin"/>
        </w:r>
        <w:r>
          <w:rPr>
            <w:noProof/>
            <w:webHidden/>
          </w:rPr>
          <w:instrText xml:space="preserve"> PAGEREF _Toc77676692 \h </w:instrText>
        </w:r>
        <w:r>
          <w:rPr>
            <w:noProof/>
            <w:webHidden/>
          </w:rPr>
        </w:r>
        <w:r>
          <w:rPr>
            <w:noProof/>
            <w:webHidden/>
          </w:rPr>
          <w:fldChar w:fldCharType="separate"/>
        </w:r>
        <w:r>
          <w:rPr>
            <w:noProof/>
            <w:webHidden/>
          </w:rPr>
          <w:t>171</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693" w:history="1">
        <w:r w:rsidRPr="00EB28FF">
          <w:rPr>
            <w:rStyle w:val="a9"/>
            <w:noProof/>
          </w:rPr>
          <w:t>14.5.1</w:t>
        </w:r>
        <w:r>
          <w:rPr>
            <w:rFonts w:asciiTheme="minorHAnsi" w:eastAsiaTheme="minorEastAsia" w:hAnsiTheme="minorHAnsi" w:cstheme="minorBidi"/>
            <w:noProof/>
            <w:sz w:val="22"/>
          </w:rPr>
          <w:tab/>
        </w:r>
        <w:r w:rsidRPr="00EB28FF">
          <w:rPr>
            <w:rStyle w:val="a9"/>
            <w:noProof/>
          </w:rPr>
          <w:t>Перечень мероприятий по предупреждению (снижению) последствий, защите населения и территорий при функционировании промышленных предприятий</w:t>
        </w:r>
        <w:r>
          <w:rPr>
            <w:noProof/>
            <w:webHidden/>
          </w:rPr>
          <w:tab/>
        </w:r>
        <w:r>
          <w:rPr>
            <w:noProof/>
            <w:webHidden/>
          </w:rPr>
          <w:fldChar w:fldCharType="begin"/>
        </w:r>
        <w:r>
          <w:rPr>
            <w:noProof/>
            <w:webHidden/>
          </w:rPr>
          <w:instrText xml:space="preserve"> PAGEREF _Toc77676693 \h </w:instrText>
        </w:r>
        <w:r>
          <w:rPr>
            <w:noProof/>
            <w:webHidden/>
          </w:rPr>
        </w:r>
        <w:r>
          <w:rPr>
            <w:noProof/>
            <w:webHidden/>
          </w:rPr>
          <w:fldChar w:fldCharType="separate"/>
        </w:r>
        <w:r>
          <w:rPr>
            <w:noProof/>
            <w:webHidden/>
          </w:rPr>
          <w:t>173</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694" w:history="1">
        <w:r w:rsidRPr="00EB28FF">
          <w:rPr>
            <w:rStyle w:val="a9"/>
            <w:noProof/>
          </w:rPr>
          <w:t>14.5.2</w:t>
        </w:r>
        <w:r>
          <w:rPr>
            <w:rFonts w:asciiTheme="minorHAnsi" w:eastAsiaTheme="minorEastAsia" w:hAnsiTheme="minorHAnsi" w:cstheme="minorBidi"/>
            <w:noProof/>
            <w:sz w:val="22"/>
          </w:rPr>
          <w:tab/>
        </w:r>
        <w:r w:rsidRPr="00EB28FF">
          <w:rPr>
            <w:rStyle w:val="a9"/>
            <w:noProof/>
          </w:rPr>
          <w:t>Перечень мероприятий по предупреждению (снижению) последствий, в зонах химически опасных объектов</w:t>
        </w:r>
        <w:r>
          <w:rPr>
            <w:noProof/>
            <w:webHidden/>
          </w:rPr>
          <w:tab/>
        </w:r>
        <w:r>
          <w:rPr>
            <w:noProof/>
            <w:webHidden/>
          </w:rPr>
          <w:fldChar w:fldCharType="begin"/>
        </w:r>
        <w:r>
          <w:rPr>
            <w:noProof/>
            <w:webHidden/>
          </w:rPr>
          <w:instrText xml:space="preserve"> PAGEREF _Toc77676694 \h </w:instrText>
        </w:r>
        <w:r>
          <w:rPr>
            <w:noProof/>
            <w:webHidden/>
          </w:rPr>
        </w:r>
        <w:r>
          <w:rPr>
            <w:noProof/>
            <w:webHidden/>
          </w:rPr>
          <w:fldChar w:fldCharType="separate"/>
        </w:r>
        <w:r>
          <w:rPr>
            <w:noProof/>
            <w:webHidden/>
          </w:rPr>
          <w:t>173</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695" w:history="1">
        <w:r w:rsidRPr="00EB28FF">
          <w:rPr>
            <w:rStyle w:val="a9"/>
            <w:noProof/>
          </w:rPr>
          <w:t>14.5.3</w:t>
        </w:r>
        <w:r>
          <w:rPr>
            <w:rFonts w:asciiTheme="minorHAnsi" w:eastAsiaTheme="minorEastAsia" w:hAnsiTheme="minorHAnsi" w:cstheme="minorBidi"/>
            <w:noProof/>
            <w:sz w:val="22"/>
          </w:rPr>
          <w:tab/>
        </w:r>
        <w:r w:rsidRPr="00EB28FF">
          <w:rPr>
            <w:rStyle w:val="a9"/>
            <w:noProof/>
          </w:rPr>
          <w:t>Перечень мероприятий по защите территории от наводнений</w:t>
        </w:r>
        <w:r>
          <w:rPr>
            <w:noProof/>
            <w:webHidden/>
          </w:rPr>
          <w:tab/>
        </w:r>
        <w:r>
          <w:rPr>
            <w:noProof/>
            <w:webHidden/>
          </w:rPr>
          <w:fldChar w:fldCharType="begin"/>
        </w:r>
        <w:r>
          <w:rPr>
            <w:noProof/>
            <w:webHidden/>
          </w:rPr>
          <w:instrText xml:space="preserve"> PAGEREF _Toc77676695 \h </w:instrText>
        </w:r>
        <w:r>
          <w:rPr>
            <w:noProof/>
            <w:webHidden/>
          </w:rPr>
        </w:r>
        <w:r>
          <w:rPr>
            <w:noProof/>
            <w:webHidden/>
          </w:rPr>
          <w:fldChar w:fldCharType="separate"/>
        </w:r>
        <w:r>
          <w:rPr>
            <w:noProof/>
            <w:webHidden/>
          </w:rPr>
          <w:t>174</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696" w:history="1">
        <w:r w:rsidRPr="00EB28FF">
          <w:rPr>
            <w:rStyle w:val="a9"/>
            <w:noProof/>
          </w:rPr>
          <w:t>14.5.4</w:t>
        </w:r>
        <w:r>
          <w:rPr>
            <w:rFonts w:asciiTheme="minorHAnsi" w:eastAsiaTheme="minorEastAsia" w:hAnsiTheme="minorHAnsi" w:cstheme="minorBidi"/>
            <w:noProof/>
            <w:sz w:val="22"/>
          </w:rPr>
          <w:tab/>
        </w:r>
        <w:r w:rsidRPr="00EB28FF">
          <w:rPr>
            <w:rStyle w:val="a9"/>
            <w:noProof/>
          </w:rPr>
          <w:t>Перечень мероприятий по защите людей и имущества от воздействия опасных факторов пожара</w:t>
        </w:r>
        <w:r>
          <w:rPr>
            <w:noProof/>
            <w:webHidden/>
          </w:rPr>
          <w:tab/>
        </w:r>
        <w:r>
          <w:rPr>
            <w:noProof/>
            <w:webHidden/>
          </w:rPr>
          <w:fldChar w:fldCharType="begin"/>
        </w:r>
        <w:r>
          <w:rPr>
            <w:noProof/>
            <w:webHidden/>
          </w:rPr>
          <w:instrText xml:space="preserve"> PAGEREF _Toc77676696 \h </w:instrText>
        </w:r>
        <w:r>
          <w:rPr>
            <w:noProof/>
            <w:webHidden/>
          </w:rPr>
        </w:r>
        <w:r>
          <w:rPr>
            <w:noProof/>
            <w:webHidden/>
          </w:rPr>
          <w:fldChar w:fldCharType="separate"/>
        </w:r>
        <w:r>
          <w:rPr>
            <w:noProof/>
            <w:webHidden/>
          </w:rPr>
          <w:t>175</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697" w:history="1">
        <w:r w:rsidRPr="00EB28FF">
          <w:rPr>
            <w:rStyle w:val="a9"/>
            <w:noProof/>
          </w:rPr>
          <w:t>14.6</w:t>
        </w:r>
        <w:r>
          <w:rPr>
            <w:rFonts w:asciiTheme="minorHAnsi" w:eastAsiaTheme="minorEastAsia" w:hAnsiTheme="minorHAnsi" w:cstheme="minorBidi"/>
            <w:noProof/>
            <w:sz w:val="22"/>
          </w:rPr>
          <w:tab/>
        </w:r>
        <w:r w:rsidRPr="00EB28FF">
          <w:rPr>
            <w:rStyle w:val="a9"/>
            <w:rFonts w:eastAsia="Calibri"/>
            <w:noProof/>
          </w:rPr>
          <w:t>Инженерно-технические мероприятия по предупреждению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_Toc77676697 \h </w:instrText>
        </w:r>
        <w:r>
          <w:rPr>
            <w:noProof/>
            <w:webHidden/>
          </w:rPr>
        </w:r>
        <w:r>
          <w:rPr>
            <w:noProof/>
            <w:webHidden/>
          </w:rPr>
          <w:fldChar w:fldCharType="separate"/>
        </w:r>
        <w:r>
          <w:rPr>
            <w:noProof/>
            <w:webHidden/>
          </w:rPr>
          <w:t>176</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698" w:history="1">
        <w:r w:rsidRPr="00EB28FF">
          <w:rPr>
            <w:rStyle w:val="a9"/>
            <w:noProof/>
          </w:rPr>
          <w:t>14.6.1</w:t>
        </w:r>
        <w:r>
          <w:rPr>
            <w:rFonts w:asciiTheme="minorHAnsi" w:eastAsiaTheme="minorEastAsia" w:hAnsiTheme="minorHAnsi" w:cstheme="minorBidi"/>
            <w:noProof/>
            <w:sz w:val="22"/>
          </w:rPr>
          <w:tab/>
        </w:r>
        <w:r w:rsidRPr="00EB28FF">
          <w:rPr>
            <w:rStyle w:val="a9"/>
            <w:noProof/>
          </w:rPr>
          <w:t>Мероприятия по предупреждению ЧС природного характера</w:t>
        </w:r>
        <w:r>
          <w:rPr>
            <w:noProof/>
            <w:webHidden/>
          </w:rPr>
          <w:tab/>
        </w:r>
        <w:r>
          <w:rPr>
            <w:noProof/>
            <w:webHidden/>
          </w:rPr>
          <w:fldChar w:fldCharType="begin"/>
        </w:r>
        <w:r>
          <w:rPr>
            <w:noProof/>
            <w:webHidden/>
          </w:rPr>
          <w:instrText xml:space="preserve"> PAGEREF _Toc77676698 \h </w:instrText>
        </w:r>
        <w:r>
          <w:rPr>
            <w:noProof/>
            <w:webHidden/>
          </w:rPr>
        </w:r>
        <w:r>
          <w:rPr>
            <w:noProof/>
            <w:webHidden/>
          </w:rPr>
          <w:fldChar w:fldCharType="separate"/>
        </w:r>
        <w:r>
          <w:rPr>
            <w:noProof/>
            <w:webHidden/>
          </w:rPr>
          <w:t>176</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699" w:history="1">
        <w:r w:rsidRPr="00EB28FF">
          <w:rPr>
            <w:rStyle w:val="a9"/>
            <w:noProof/>
          </w:rPr>
          <w:t>14.7</w:t>
        </w:r>
        <w:r>
          <w:rPr>
            <w:rFonts w:asciiTheme="minorHAnsi" w:eastAsiaTheme="minorEastAsia" w:hAnsiTheme="minorHAnsi" w:cstheme="minorBidi"/>
            <w:noProof/>
            <w:sz w:val="22"/>
          </w:rPr>
          <w:tab/>
        </w:r>
        <w:r w:rsidRPr="00EB28FF">
          <w:rPr>
            <w:rStyle w:val="a9"/>
            <w:noProof/>
          </w:rPr>
          <w:t>Инженерно-технические мероприятия гражданской обороны</w:t>
        </w:r>
        <w:r>
          <w:rPr>
            <w:noProof/>
            <w:webHidden/>
          </w:rPr>
          <w:tab/>
        </w:r>
        <w:r>
          <w:rPr>
            <w:noProof/>
            <w:webHidden/>
          </w:rPr>
          <w:fldChar w:fldCharType="begin"/>
        </w:r>
        <w:r>
          <w:rPr>
            <w:noProof/>
            <w:webHidden/>
          </w:rPr>
          <w:instrText xml:space="preserve"> PAGEREF _Toc77676699 \h </w:instrText>
        </w:r>
        <w:r>
          <w:rPr>
            <w:noProof/>
            <w:webHidden/>
          </w:rPr>
        </w:r>
        <w:r>
          <w:rPr>
            <w:noProof/>
            <w:webHidden/>
          </w:rPr>
          <w:fldChar w:fldCharType="separate"/>
        </w:r>
        <w:r>
          <w:rPr>
            <w:noProof/>
            <w:webHidden/>
          </w:rPr>
          <w:t>178</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700" w:history="1">
        <w:r w:rsidRPr="00EB28FF">
          <w:rPr>
            <w:rStyle w:val="a9"/>
            <w:noProof/>
          </w:rPr>
          <w:t>14.7.1</w:t>
        </w:r>
        <w:r>
          <w:rPr>
            <w:rFonts w:asciiTheme="minorHAnsi" w:eastAsiaTheme="minorEastAsia" w:hAnsiTheme="minorHAnsi" w:cstheme="minorBidi"/>
            <w:noProof/>
            <w:sz w:val="22"/>
          </w:rPr>
          <w:tab/>
        </w:r>
        <w:r w:rsidRPr="00EB28FF">
          <w:rPr>
            <w:rStyle w:val="a9"/>
            <w:noProof/>
          </w:rPr>
          <w:t>Защитные сооружения. Санитарная и специальная обработка</w:t>
        </w:r>
        <w:r>
          <w:rPr>
            <w:noProof/>
            <w:webHidden/>
          </w:rPr>
          <w:tab/>
        </w:r>
        <w:r>
          <w:rPr>
            <w:noProof/>
            <w:webHidden/>
          </w:rPr>
          <w:fldChar w:fldCharType="begin"/>
        </w:r>
        <w:r>
          <w:rPr>
            <w:noProof/>
            <w:webHidden/>
          </w:rPr>
          <w:instrText xml:space="preserve"> PAGEREF _Toc77676700 \h </w:instrText>
        </w:r>
        <w:r>
          <w:rPr>
            <w:noProof/>
            <w:webHidden/>
          </w:rPr>
        </w:r>
        <w:r>
          <w:rPr>
            <w:noProof/>
            <w:webHidden/>
          </w:rPr>
          <w:fldChar w:fldCharType="separate"/>
        </w:r>
        <w:r>
          <w:rPr>
            <w:noProof/>
            <w:webHidden/>
          </w:rPr>
          <w:t>179</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701" w:history="1">
        <w:r w:rsidRPr="00EB28FF">
          <w:rPr>
            <w:rStyle w:val="a9"/>
            <w:noProof/>
          </w:rPr>
          <w:t>14.7.2</w:t>
        </w:r>
        <w:r>
          <w:rPr>
            <w:rFonts w:asciiTheme="minorHAnsi" w:eastAsiaTheme="minorEastAsia" w:hAnsiTheme="minorHAnsi" w:cstheme="minorBidi"/>
            <w:noProof/>
            <w:sz w:val="22"/>
          </w:rPr>
          <w:tab/>
        </w:r>
        <w:r w:rsidRPr="00EB28FF">
          <w:rPr>
            <w:rStyle w:val="a9"/>
            <w:noProof/>
          </w:rPr>
          <w:t>Перечень мероприятий по созданию фонда защитных сооружений для защиты населения от возможных аварий и стихийных бедствий</w:t>
        </w:r>
        <w:r>
          <w:rPr>
            <w:noProof/>
            <w:webHidden/>
          </w:rPr>
          <w:tab/>
        </w:r>
        <w:r>
          <w:rPr>
            <w:noProof/>
            <w:webHidden/>
          </w:rPr>
          <w:fldChar w:fldCharType="begin"/>
        </w:r>
        <w:r>
          <w:rPr>
            <w:noProof/>
            <w:webHidden/>
          </w:rPr>
          <w:instrText xml:space="preserve"> PAGEREF _Toc77676701 \h </w:instrText>
        </w:r>
        <w:r>
          <w:rPr>
            <w:noProof/>
            <w:webHidden/>
          </w:rPr>
        </w:r>
        <w:r>
          <w:rPr>
            <w:noProof/>
            <w:webHidden/>
          </w:rPr>
          <w:fldChar w:fldCharType="separate"/>
        </w:r>
        <w:r>
          <w:rPr>
            <w:noProof/>
            <w:webHidden/>
          </w:rPr>
          <w:t>180</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702" w:history="1">
        <w:r w:rsidRPr="00EB28FF">
          <w:rPr>
            <w:rStyle w:val="a9"/>
            <w:noProof/>
          </w:rPr>
          <w:t>14.7.3</w:t>
        </w:r>
        <w:r>
          <w:rPr>
            <w:rFonts w:asciiTheme="minorHAnsi" w:eastAsiaTheme="minorEastAsia" w:hAnsiTheme="minorHAnsi" w:cstheme="minorBidi"/>
            <w:noProof/>
            <w:sz w:val="22"/>
          </w:rPr>
          <w:tab/>
        </w:r>
        <w:r w:rsidRPr="00EB28FF">
          <w:rPr>
            <w:rStyle w:val="a9"/>
            <w:noProof/>
          </w:rPr>
          <w:t>Мероприятия по световой маскировке</w:t>
        </w:r>
        <w:r>
          <w:rPr>
            <w:noProof/>
            <w:webHidden/>
          </w:rPr>
          <w:tab/>
        </w:r>
        <w:r>
          <w:rPr>
            <w:noProof/>
            <w:webHidden/>
          </w:rPr>
          <w:fldChar w:fldCharType="begin"/>
        </w:r>
        <w:r>
          <w:rPr>
            <w:noProof/>
            <w:webHidden/>
          </w:rPr>
          <w:instrText xml:space="preserve"> PAGEREF _Toc77676702 \h </w:instrText>
        </w:r>
        <w:r>
          <w:rPr>
            <w:noProof/>
            <w:webHidden/>
          </w:rPr>
        </w:r>
        <w:r>
          <w:rPr>
            <w:noProof/>
            <w:webHidden/>
          </w:rPr>
          <w:fldChar w:fldCharType="separate"/>
        </w:r>
        <w:r>
          <w:rPr>
            <w:noProof/>
            <w:webHidden/>
          </w:rPr>
          <w:t>181</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703" w:history="1">
        <w:r w:rsidRPr="00EB28FF">
          <w:rPr>
            <w:rStyle w:val="a9"/>
            <w:noProof/>
          </w:rPr>
          <w:t>14.7.4</w:t>
        </w:r>
        <w:r>
          <w:rPr>
            <w:rFonts w:asciiTheme="minorHAnsi" w:eastAsiaTheme="minorEastAsia" w:hAnsiTheme="minorHAnsi" w:cstheme="minorBidi"/>
            <w:noProof/>
            <w:sz w:val="22"/>
          </w:rPr>
          <w:tab/>
        </w:r>
        <w:r w:rsidRPr="00EB28FF">
          <w:rPr>
            <w:rStyle w:val="a9"/>
            <w:noProof/>
          </w:rPr>
          <w:t>Решения по обеспечению эвакуации людей с территории поселения</w:t>
        </w:r>
        <w:r>
          <w:rPr>
            <w:noProof/>
            <w:webHidden/>
          </w:rPr>
          <w:tab/>
        </w:r>
        <w:r>
          <w:rPr>
            <w:noProof/>
            <w:webHidden/>
          </w:rPr>
          <w:fldChar w:fldCharType="begin"/>
        </w:r>
        <w:r>
          <w:rPr>
            <w:noProof/>
            <w:webHidden/>
          </w:rPr>
          <w:instrText xml:space="preserve"> PAGEREF _Toc77676703 \h </w:instrText>
        </w:r>
        <w:r>
          <w:rPr>
            <w:noProof/>
            <w:webHidden/>
          </w:rPr>
        </w:r>
        <w:r>
          <w:rPr>
            <w:noProof/>
            <w:webHidden/>
          </w:rPr>
          <w:fldChar w:fldCharType="separate"/>
        </w:r>
        <w:r>
          <w:rPr>
            <w:noProof/>
            <w:webHidden/>
          </w:rPr>
          <w:t>183</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04" w:history="1">
        <w:r w:rsidRPr="00EB28FF">
          <w:rPr>
            <w:rStyle w:val="a9"/>
            <w:noProof/>
          </w:rPr>
          <w:t>14.8</w:t>
        </w:r>
        <w:r>
          <w:rPr>
            <w:rFonts w:asciiTheme="minorHAnsi" w:eastAsiaTheme="minorEastAsia" w:hAnsiTheme="minorHAnsi" w:cstheme="minorBidi"/>
            <w:noProof/>
            <w:sz w:val="22"/>
          </w:rPr>
          <w:tab/>
        </w:r>
        <w:r w:rsidRPr="00EB28FF">
          <w:rPr>
            <w:rStyle w:val="a9"/>
            <w:noProof/>
          </w:rPr>
          <w:t>Системы оповещения и связи</w:t>
        </w:r>
        <w:r>
          <w:rPr>
            <w:noProof/>
            <w:webHidden/>
          </w:rPr>
          <w:tab/>
        </w:r>
        <w:r>
          <w:rPr>
            <w:noProof/>
            <w:webHidden/>
          </w:rPr>
          <w:fldChar w:fldCharType="begin"/>
        </w:r>
        <w:r>
          <w:rPr>
            <w:noProof/>
            <w:webHidden/>
          </w:rPr>
          <w:instrText xml:space="preserve"> PAGEREF _Toc77676704 \h </w:instrText>
        </w:r>
        <w:r>
          <w:rPr>
            <w:noProof/>
            <w:webHidden/>
          </w:rPr>
        </w:r>
        <w:r>
          <w:rPr>
            <w:noProof/>
            <w:webHidden/>
          </w:rPr>
          <w:fldChar w:fldCharType="separate"/>
        </w:r>
        <w:r>
          <w:rPr>
            <w:noProof/>
            <w:webHidden/>
          </w:rPr>
          <w:t>183</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705" w:history="1">
        <w:r w:rsidRPr="00EB28FF">
          <w:rPr>
            <w:rStyle w:val="a9"/>
            <w:noProof/>
          </w:rPr>
          <w:t>14.8.1</w:t>
        </w:r>
        <w:r>
          <w:rPr>
            <w:rFonts w:asciiTheme="minorHAnsi" w:eastAsiaTheme="minorEastAsia" w:hAnsiTheme="minorHAnsi" w:cstheme="minorBidi"/>
            <w:noProof/>
            <w:sz w:val="22"/>
          </w:rPr>
          <w:tab/>
        </w:r>
        <w:r w:rsidRPr="00EB28FF">
          <w:rPr>
            <w:rStyle w:val="a9"/>
            <w:noProof/>
          </w:rPr>
          <w:t>Места размещения звуковых средств оповещения</w:t>
        </w:r>
        <w:r>
          <w:rPr>
            <w:noProof/>
            <w:webHidden/>
          </w:rPr>
          <w:tab/>
        </w:r>
        <w:r>
          <w:rPr>
            <w:noProof/>
            <w:webHidden/>
          </w:rPr>
          <w:fldChar w:fldCharType="begin"/>
        </w:r>
        <w:r>
          <w:rPr>
            <w:noProof/>
            <w:webHidden/>
          </w:rPr>
          <w:instrText xml:space="preserve"> PAGEREF _Toc77676705 \h </w:instrText>
        </w:r>
        <w:r>
          <w:rPr>
            <w:noProof/>
            <w:webHidden/>
          </w:rPr>
        </w:r>
        <w:r>
          <w:rPr>
            <w:noProof/>
            <w:webHidden/>
          </w:rPr>
          <w:fldChar w:fldCharType="separate"/>
        </w:r>
        <w:r>
          <w:rPr>
            <w:noProof/>
            <w:webHidden/>
          </w:rPr>
          <w:t>188</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706" w:history="1">
        <w:r w:rsidRPr="00EB28FF">
          <w:rPr>
            <w:rStyle w:val="a9"/>
            <w:noProof/>
          </w:rPr>
          <w:t>14.8.2</w:t>
        </w:r>
        <w:r>
          <w:rPr>
            <w:rFonts w:asciiTheme="minorHAnsi" w:eastAsiaTheme="minorEastAsia" w:hAnsiTheme="minorHAnsi" w:cstheme="minorBidi"/>
            <w:noProof/>
            <w:sz w:val="22"/>
          </w:rPr>
          <w:tab/>
        </w:r>
        <w:r w:rsidRPr="00EB28FF">
          <w:rPr>
            <w:rStyle w:val="a9"/>
            <w:noProof/>
          </w:rPr>
          <w:t>Визуальное оповещение и информирование населения</w:t>
        </w:r>
        <w:r>
          <w:rPr>
            <w:noProof/>
            <w:webHidden/>
          </w:rPr>
          <w:tab/>
        </w:r>
        <w:r>
          <w:rPr>
            <w:noProof/>
            <w:webHidden/>
          </w:rPr>
          <w:fldChar w:fldCharType="begin"/>
        </w:r>
        <w:r>
          <w:rPr>
            <w:noProof/>
            <w:webHidden/>
          </w:rPr>
          <w:instrText xml:space="preserve"> PAGEREF _Toc77676706 \h </w:instrText>
        </w:r>
        <w:r>
          <w:rPr>
            <w:noProof/>
            <w:webHidden/>
          </w:rPr>
        </w:r>
        <w:r>
          <w:rPr>
            <w:noProof/>
            <w:webHidden/>
          </w:rPr>
          <w:fldChar w:fldCharType="separate"/>
        </w:r>
        <w:r>
          <w:rPr>
            <w:noProof/>
            <w:webHidden/>
          </w:rPr>
          <w:t>188</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707" w:history="1">
        <w:r w:rsidRPr="00EB28FF">
          <w:rPr>
            <w:rStyle w:val="a9"/>
            <w:noProof/>
          </w:rPr>
          <w:t>14.8.3</w:t>
        </w:r>
        <w:r>
          <w:rPr>
            <w:rFonts w:asciiTheme="minorHAnsi" w:eastAsiaTheme="minorEastAsia" w:hAnsiTheme="minorHAnsi" w:cstheme="minorBidi"/>
            <w:noProof/>
            <w:sz w:val="22"/>
          </w:rPr>
          <w:tab/>
        </w:r>
        <w:r w:rsidRPr="00EB28FF">
          <w:rPr>
            <w:rStyle w:val="a9"/>
            <w:noProof/>
          </w:rPr>
          <w:t>Системы коллективного телевизионного приема</w:t>
        </w:r>
        <w:r>
          <w:rPr>
            <w:noProof/>
            <w:webHidden/>
          </w:rPr>
          <w:tab/>
        </w:r>
        <w:r>
          <w:rPr>
            <w:noProof/>
            <w:webHidden/>
          </w:rPr>
          <w:fldChar w:fldCharType="begin"/>
        </w:r>
        <w:r>
          <w:rPr>
            <w:noProof/>
            <w:webHidden/>
          </w:rPr>
          <w:instrText xml:space="preserve"> PAGEREF _Toc77676707 \h </w:instrText>
        </w:r>
        <w:r>
          <w:rPr>
            <w:noProof/>
            <w:webHidden/>
          </w:rPr>
        </w:r>
        <w:r>
          <w:rPr>
            <w:noProof/>
            <w:webHidden/>
          </w:rPr>
          <w:fldChar w:fldCharType="separate"/>
        </w:r>
        <w:r>
          <w:rPr>
            <w:noProof/>
            <w:webHidden/>
          </w:rPr>
          <w:t>189</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708" w:history="1">
        <w:r w:rsidRPr="00EB28FF">
          <w:rPr>
            <w:rStyle w:val="a9"/>
            <w:noProof/>
          </w:rPr>
          <w:t>14.8.4</w:t>
        </w:r>
        <w:r>
          <w:rPr>
            <w:rFonts w:asciiTheme="minorHAnsi" w:eastAsiaTheme="minorEastAsia" w:hAnsiTheme="minorHAnsi" w:cstheme="minorBidi"/>
            <w:noProof/>
            <w:sz w:val="22"/>
          </w:rPr>
          <w:tab/>
        </w:r>
        <w:r w:rsidRPr="00EB28FF">
          <w:rPr>
            <w:rStyle w:val="a9"/>
            <w:noProof/>
          </w:rPr>
          <w:t>Обеспечение устойчивости функционирования</w:t>
        </w:r>
        <w:r w:rsidRPr="00EB28FF">
          <w:rPr>
            <w:rStyle w:val="a9"/>
            <w:rFonts w:eastAsia="Calibri"/>
            <w:noProof/>
          </w:rPr>
          <w:t xml:space="preserve"> системы оповещения и информирования</w:t>
        </w:r>
        <w:r>
          <w:rPr>
            <w:noProof/>
            <w:webHidden/>
          </w:rPr>
          <w:tab/>
        </w:r>
        <w:r>
          <w:rPr>
            <w:noProof/>
            <w:webHidden/>
          </w:rPr>
          <w:fldChar w:fldCharType="begin"/>
        </w:r>
        <w:r>
          <w:rPr>
            <w:noProof/>
            <w:webHidden/>
          </w:rPr>
          <w:instrText xml:space="preserve"> PAGEREF _Toc77676708 \h </w:instrText>
        </w:r>
        <w:r>
          <w:rPr>
            <w:noProof/>
            <w:webHidden/>
          </w:rPr>
        </w:r>
        <w:r>
          <w:rPr>
            <w:noProof/>
            <w:webHidden/>
          </w:rPr>
          <w:fldChar w:fldCharType="separate"/>
        </w:r>
        <w:r>
          <w:rPr>
            <w:noProof/>
            <w:webHidden/>
          </w:rPr>
          <w:t>189</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709" w:history="1">
        <w:r w:rsidRPr="00EB28FF">
          <w:rPr>
            <w:rStyle w:val="a9"/>
            <w:noProof/>
          </w:rPr>
          <w:t>14.8.5</w:t>
        </w:r>
        <w:r>
          <w:rPr>
            <w:rFonts w:asciiTheme="minorHAnsi" w:eastAsiaTheme="minorEastAsia" w:hAnsiTheme="minorHAnsi" w:cstheme="minorBidi"/>
            <w:noProof/>
            <w:sz w:val="22"/>
          </w:rPr>
          <w:tab/>
        </w:r>
        <w:r w:rsidRPr="00EB28FF">
          <w:rPr>
            <w:rStyle w:val="a9"/>
            <w:noProof/>
          </w:rPr>
          <w:t>Характеристика и технические решения на объектах (в организациях).</w:t>
        </w:r>
        <w:r>
          <w:rPr>
            <w:noProof/>
            <w:webHidden/>
          </w:rPr>
          <w:tab/>
        </w:r>
        <w:r>
          <w:rPr>
            <w:noProof/>
            <w:webHidden/>
          </w:rPr>
          <w:fldChar w:fldCharType="begin"/>
        </w:r>
        <w:r>
          <w:rPr>
            <w:noProof/>
            <w:webHidden/>
          </w:rPr>
          <w:instrText xml:space="preserve"> PAGEREF _Toc77676709 \h </w:instrText>
        </w:r>
        <w:r>
          <w:rPr>
            <w:noProof/>
            <w:webHidden/>
          </w:rPr>
        </w:r>
        <w:r>
          <w:rPr>
            <w:noProof/>
            <w:webHidden/>
          </w:rPr>
          <w:fldChar w:fldCharType="separate"/>
        </w:r>
        <w:r>
          <w:rPr>
            <w:noProof/>
            <w:webHidden/>
          </w:rPr>
          <w:t>191</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710" w:history="1">
        <w:r w:rsidRPr="00EB28FF">
          <w:rPr>
            <w:rStyle w:val="a9"/>
            <w:noProof/>
          </w:rPr>
          <w:t>14.8.6</w:t>
        </w:r>
        <w:r>
          <w:rPr>
            <w:rFonts w:asciiTheme="minorHAnsi" w:eastAsiaTheme="minorEastAsia" w:hAnsiTheme="minorHAnsi" w:cstheme="minorBidi"/>
            <w:noProof/>
            <w:sz w:val="22"/>
          </w:rPr>
          <w:tab/>
        </w:r>
        <w:r w:rsidRPr="00EB28FF">
          <w:rPr>
            <w:rStyle w:val="a9"/>
            <w:noProof/>
          </w:rPr>
          <w:t>Общая характеристика и технические решения по оповещению населения</w:t>
        </w:r>
        <w:r>
          <w:rPr>
            <w:noProof/>
            <w:webHidden/>
          </w:rPr>
          <w:tab/>
        </w:r>
        <w:r>
          <w:rPr>
            <w:noProof/>
            <w:webHidden/>
          </w:rPr>
          <w:fldChar w:fldCharType="begin"/>
        </w:r>
        <w:r>
          <w:rPr>
            <w:noProof/>
            <w:webHidden/>
          </w:rPr>
          <w:instrText xml:space="preserve"> PAGEREF _Toc77676710 \h </w:instrText>
        </w:r>
        <w:r>
          <w:rPr>
            <w:noProof/>
            <w:webHidden/>
          </w:rPr>
        </w:r>
        <w:r>
          <w:rPr>
            <w:noProof/>
            <w:webHidden/>
          </w:rPr>
          <w:fldChar w:fldCharType="separate"/>
        </w:r>
        <w:r>
          <w:rPr>
            <w:noProof/>
            <w:webHidden/>
          </w:rPr>
          <w:t>191</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11" w:history="1">
        <w:r w:rsidRPr="00EB28FF">
          <w:rPr>
            <w:rStyle w:val="a9"/>
            <w:noProof/>
          </w:rPr>
          <w:t>14.9</w:t>
        </w:r>
        <w:r>
          <w:rPr>
            <w:rFonts w:asciiTheme="minorHAnsi" w:eastAsiaTheme="minorEastAsia" w:hAnsiTheme="minorHAnsi" w:cstheme="minorBidi"/>
            <w:noProof/>
            <w:sz w:val="22"/>
          </w:rPr>
          <w:tab/>
        </w:r>
        <w:r w:rsidRPr="00EB28FF">
          <w:rPr>
            <w:rStyle w:val="a9"/>
            <w:noProof/>
          </w:rPr>
          <w:t>Расчетно-обосновывающая часть материалов по обоснованию</w:t>
        </w:r>
        <w:r>
          <w:rPr>
            <w:noProof/>
            <w:webHidden/>
          </w:rPr>
          <w:tab/>
        </w:r>
        <w:r>
          <w:rPr>
            <w:noProof/>
            <w:webHidden/>
          </w:rPr>
          <w:fldChar w:fldCharType="begin"/>
        </w:r>
        <w:r>
          <w:rPr>
            <w:noProof/>
            <w:webHidden/>
          </w:rPr>
          <w:instrText xml:space="preserve"> PAGEREF _Toc77676711 \h </w:instrText>
        </w:r>
        <w:r>
          <w:rPr>
            <w:noProof/>
            <w:webHidden/>
          </w:rPr>
        </w:r>
        <w:r>
          <w:rPr>
            <w:noProof/>
            <w:webHidden/>
          </w:rPr>
          <w:fldChar w:fldCharType="separate"/>
        </w:r>
        <w:r>
          <w:rPr>
            <w:noProof/>
            <w:webHidden/>
          </w:rPr>
          <w:t>192</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712" w:history="1">
        <w:r w:rsidRPr="00EB28FF">
          <w:rPr>
            <w:rStyle w:val="a9"/>
            <w:noProof/>
          </w:rPr>
          <w:t>14.9.1</w:t>
        </w:r>
        <w:r>
          <w:rPr>
            <w:rFonts w:asciiTheme="minorHAnsi" w:eastAsiaTheme="minorEastAsia" w:hAnsiTheme="minorHAnsi" w:cstheme="minorBidi"/>
            <w:noProof/>
            <w:sz w:val="22"/>
          </w:rPr>
          <w:tab/>
        </w:r>
        <w:r w:rsidRPr="00EB28FF">
          <w:rPr>
            <w:rStyle w:val="a9"/>
            <w:noProof/>
          </w:rPr>
          <w:t>Прогнозирование масштабов зон заражения при возникновении чрезвычайной ситуации (при аварии на транспорте) в случае разгерметизации емкостей с химически опасными веществами</w:t>
        </w:r>
        <w:r>
          <w:rPr>
            <w:noProof/>
            <w:webHidden/>
          </w:rPr>
          <w:tab/>
        </w:r>
        <w:r>
          <w:rPr>
            <w:noProof/>
            <w:webHidden/>
          </w:rPr>
          <w:fldChar w:fldCharType="begin"/>
        </w:r>
        <w:r>
          <w:rPr>
            <w:noProof/>
            <w:webHidden/>
          </w:rPr>
          <w:instrText xml:space="preserve"> PAGEREF _Toc77676712 \h </w:instrText>
        </w:r>
        <w:r>
          <w:rPr>
            <w:noProof/>
            <w:webHidden/>
          </w:rPr>
        </w:r>
        <w:r>
          <w:rPr>
            <w:noProof/>
            <w:webHidden/>
          </w:rPr>
          <w:fldChar w:fldCharType="separate"/>
        </w:r>
        <w:r>
          <w:rPr>
            <w:noProof/>
            <w:webHidden/>
          </w:rPr>
          <w:t>192</w:t>
        </w:r>
        <w:r>
          <w:rPr>
            <w:noProof/>
            <w:webHidden/>
          </w:rPr>
          <w:fldChar w:fldCharType="end"/>
        </w:r>
      </w:hyperlink>
    </w:p>
    <w:p w:rsidR="002448B5" w:rsidRDefault="002448B5">
      <w:pPr>
        <w:pStyle w:val="33"/>
        <w:tabs>
          <w:tab w:val="left" w:pos="1540"/>
          <w:tab w:val="right" w:leader="dot" w:pos="10195"/>
        </w:tabs>
        <w:rPr>
          <w:rFonts w:asciiTheme="minorHAnsi" w:eastAsiaTheme="minorEastAsia" w:hAnsiTheme="minorHAnsi" w:cstheme="minorBidi"/>
          <w:noProof/>
          <w:sz w:val="22"/>
        </w:rPr>
      </w:pPr>
      <w:hyperlink w:anchor="_Toc77676713" w:history="1">
        <w:r w:rsidRPr="00EB28FF">
          <w:rPr>
            <w:rStyle w:val="a9"/>
            <w:noProof/>
          </w:rPr>
          <w:t>14.9.2</w:t>
        </w:r>
        <w:r>
          <w:rPr>
            <w:rFonts w:asciiTheme="minorHAnsi" w:eastAsiaTheme="minorEastAsia" w:hAnsiTheme="minorHAnsi" w:cstheme="minorBidi"/>
            <w:noProof/>
            <w:sz w:val="22"/>
          </w:rPr>
          <w:tab/>
        </w:r>
        <w:r w:rsidRPr="00EB28FF">
          <w:rPr>
            <w:rStyle w:val="a9"/>
            <w:noProof/>
          </w:rPr>
          <w:t>Прогнозирование масштабов зон действия основных поражающих факторов при возникновении ЧС при аварии на АЗС</w:t>
        </w:r>
        <w:r>
          <w:rPr>
            <w:noProof/>
            <w:webHidden/>
          </w:rPr>
          <w:tab/>
        </w:r>
        <w:r>
          <w:rPr>
            <w:noProof/>
            <w:webHidden/>
          </w:rPr>
          <w:fldChar w:fldCharType="begin"/>
        </w:r>
        <w:r>
          <w:rPr>
            <w:noProof/>
            <w:webHidden/>
          </w:rPr>
          <w:instrText xml:space="preserve"> PAGEREF _Toc77676713 \h </w:instrText>
        </w:r>
        <w:r>
          <w:rPr>
            <w:noProof/>
            <w:webHidden/>
          </w:rPr>
        </w:r>
        <w:r>
          <w:rPr>
            <w:noProof/>
            <w:webHidden/>
          </w:rPr>
          <w:fldChar w:fldCharType="separate"/>
        </w:r>
        <w:r>
          <w:rPr>
            <w:noProof/>
            <w:webHidden/>
          </w:rPr>
          <w:t>197</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714" w:history="1">
        <w:r w:rsidRPr="00EB28FF">
          <w:rPr>
            <w:rStyle w:val="a9"/>
            <w:noProof/>
          </w:rPr>
          <w:t>15</w:t>
        </w:r>
        <w:r>
          <w:rPr>
            <w:rFonts w:asciiTheme="minorHAnsi" w:eastAsiaTheme="minorEastAsia" w:hAnsiTheme="minorHAnsi" w:cstheme="minorBidi"/>
            <w:noProof/>
            <w:sz w:val="22"/>
          </w:rPr>
          <w:tab/>
        </w:r>
        <w:r w:rsidRPr="00EB28FF">
          <w:rPr>
            <w:rStyle w:val="a9"/>
            <w:noProof/>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Pr>
            <w:noProof/>
            <w:webHidden/>
          </w:rPr>
          <w:tab/>
        </w:r>
        <w:r>
          <w:rPr>
            <w:noProof/>
            <w:webHidden/>
          </w:rPr>
          <w:fldChar w:fldCharType="begin"/>
        </w:r>
        <w:r>
          <w:rPr>
            <w:noProof/>
            <w:webHidden/>
          </w:rPr>
          <w:instrText xml:space="preserve"> PAGEREF _Toc77676714 \h </w:instrText>
        </w:r>
        <w:r>
          <w:rPr>
            <w:noProof/>
            <w:webHidden/>
          </w:rPr>
        </w:r>
        <w:r>
          <w:rPr>
            <w:noProof/>
            <w:webHidden/>
          </w:rPr>
          <w:fldChar w:fldCharType="separate"/>
        </w:r>
        <w:r>
          <w:rPr>
            <w:noProof/>
            <w:webHidden/>
          </w:rPr>
          <w:t>201</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15" w:history="1">
        <w:r w:rsidRPr="00EB28FF">
          <w:rPr>
            <w:rStyle w:val="a9"/>
            <w:noProof/>
          </w:rPr>
          <w:t>15.1</w:t>
        </w:r>
        <w:r>
          <w:rPr>
            <w:rFonts w:asciiTheme="minorHAnsi" w:eastAsiaTheme="minorEastAsia" w:hAnsiTheme="minorHAnsi" w:cstheme="minorBidi"/>
            <w:noProof/>
            <w:sz w:val="22"/>
          </w:rPr>
          <w:tab/>
        </w:r>
        <w:r w:rsidRPr="00EB28FF">
          <w:rPr>
            <w:rStyle w:val="a9"/>
            <w:noProof/>
          </w:rPr>
          <w:t>Сведения о земельных участках из земель сельскохозяйственного назначения, которые включаются в границы населенных пунктов, входящих в состав поселения</w:t>
        </w:r>
        <w:r>
          <w:rPr>
            <w:noProof/>
            <w:webHidden/>
          </w:rPr>
          <w:tab/>
        </w:r>
        <w:r>
          <w:rPr>
            <w:noProof/>
            <w:webHidden/>
          </w:rPr>
          <w:fldChar w:fldCharType="begin"/>
        </w:r>
        <w:r>
          <w:rPr>
            <w:noProof/>
            <w:webHidden/>
          </w:rPr>
          <w:instrText xml:space="preserve"> PAGEREF _Toc77676715 \h </w:instrText>
        </w:r>
        <w:r>
          <w:rPr>
            <w:noProof/>
            <w:webHidden/>
          </w:rPr>
        </w:r>
        <w:r>
          <w:rPr>
            <w:noProof/>
            <w:webHidden/>
          </w:rPr>
          <w:fldChar w:fldCharType="separate"/>
        </w:r>
        <w:r>
          <w:rPr>
            <w:noProof/>
            <w:webHidden/>
          </w:rPr>
          <w:t>201</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16" w:history="1">
        <w:r w:rsidRPr="00EB28FF">
          <w:rPr>
            <w:rStyle w:val="a9"/>
            <w:noProof/>
          </w:rPr>
          <w:t>15.2</w:t>
        </w:r>
        <w:r>
          <w:rPr>
            <w:rFonts w:asciiTheme="minorHAnsi" w:eastAsiaTheme="minorEastAsia" w:hAnsiTheme="minorHAnsi" w:cstheme="minorBidi"/>
            <w:noProof/>
            <w:sz w:val="22"/>
          </w:rPr>
          <w:tab/>
        </w:r>
        <w:r w:rsidRPr="00EB28FF">
          <w:rPr>
            <w:rStyle w:val="a9"/>
            <w:noProof/>
          </w:rPr>
          <w:t>Сведения о земельных участках иных категорий (кроме земель сельскохозяйственного назначения), которые включаются в границы населенных пунктов, входящих в состав поселения</w:t>
        </w:r>
        <w:r>
          <w:rPr>
            <w:noProof/>
            <w:webHidden/>
          </w:rPr>
          <w:tab/>
        </w:r>
        <w:r>
          <w:rPr>
            <w:noProof/>
            <w:webHidden/>
          </w:rPr>
          <w:fldChar w:fldCharType="begin"/>
        </w:r>
        <w:r>
          <w:rPr>
            <w:noProof/>
            <w:webHidden/>
          </w:rPr>
          <w:instrText xml:space="preserve"> PAGEREF _Toc77676716 \h </w:instrText>
        </w:r>
        <w:r>
          <w:rPr>
            <w:noProof/>
            <w:webHidden/>
          </w:rPr>
        </w:r>
        <w:r>
          <w:rPr>
            <w:noProof/>
            <w:webHidden/>
          </w:rPr>
          <w:fldChar w:fldCharType="separate"/>
        </w:r>
        <w:r>
          <w:rPr>
            <w:noProof/>
            <w:webHidden/>
          </w:rPr>
          <w:t>202</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17" w:history="1">
        <w:r w:rsidRPr="00EB28FF">
          <w:rPr>
            <w:rStyle w:val="a9"/>
            <w:noProof/>
          </w:rPr>
          <w:t>15.3</w:t>
        </w:r>
        <w:r>
          <w:rPr>
            <w:rFonts w:asciiTheme="minorHAnsi" w:eastAsiaTheme="minorEastAsia" w:hAnsiTheme="minorHAnsi" w:cstheme="minorBidi"/>
            <w:noProof/>
            <w:sz w:val="22"/>
          </w:rPr>
          <w:tab/>
        </w:r>
        <w:r w:rsidRPr="00EB28FF">
          <w:rPr>
            <w:rStyle w:val="a9"/>
            <w:noProof/>
          </w:rPr>
          <w:t>Сведения об изменении границ населенных пунктов и переводе земель и (или) земельных участков из категории земель населенных пунктов в иную категорию</w:t>
        </w:r>
        <w:r>
          <w:rPr>
            <w:noProof/>
            <w:webHidden/>
          </w:rPr>
          <w:tab/>
        </w:r>
        <w:r>
          <w:rPr>
            <w:noProof/>
            <w:webHidden/>
          </w:rPr>
          <w:fldChar w:fldCharType="begin"/>
        </w:r>
        <w:r>
          <w:rPr>
            <w:noProof/>
            <w:webHidden/>
          </w:rPr>
          <w:instrText xml:space="preserve"> PAGEREF _Toc77676717 \h </w:instrText>
        </w:r>
        <w:r>
          <w:rPr>
            <w:noProof/>
            <w:webHidden/>
          </w:rPr>
        </w:r>
        <w:r>
          <w:rPr>
            <w:noProof/>
            <w:webHidden/>
          </w:rPr>
          <w:fldChar w:fldCharType="separate"/>
        </w:r>
        <w:r>
          <w:rPr>
            <w:noProof/>
            <w:webHidden/>
          </w:rPr>
          <w:t>203</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718" w:history="1">
        <w:r w:rsidRPr="00EB28FF">
          <w:rPr>
            <w:rStyle w:val="a9"/>
            <w:noProof/>
          </w:rPr>
          <w:t>16</w:t>
        </w:r>
        <w:r>
          <w:rPr>
            <w:rFonts w:asciiTheme="minorHAnsi" w:eastAsiaTheme="minorEastAsia" w:hAnsiTheme="minorHAnsi" w:cstheme="minorBidi"/>
            <w:noProof/>
            <w:sz w:val="22"/>
          </w:rPr>
          <w:tab/>
        </w:r>
        <w:r w:rsidRPr="00EB28FF">
          <w:rPr>
            <w:rStyle w:val="a9"/>
            <w:noProof/>
          </w:rPr>
          <w:t>Перечень земельных участков, для которых предусматривается изменение категории земель</w:t>
        </w:r>
        <w:r>
          <w:rPr>
            <w:noProof/>
            <w:webHidden/>
          </w:rPr>
          <w:tab/>
        </w:r>
        <w:r>
          <w:rPr>
            <w:noProof/>
            <w:webHidden/>
          </w:rPr>
          <w:fldChar w:fldCharType="begin"/>
        </w:r>
        <w:r>
          <w:rPr>
            <w:noProof/>
            <w:webHidden/>
          </w:rPr>
          <w:instrText xml:space="preserve"> PAGEREF _Toc77676718 \h </w:instrText>
        </w:r>
        <w:r>
          <w:rPr>
            <w:noProof/>
            <w:webHidden/>
          </w:rPr>
        </w:r>
        <w:r>
          <w:rPr>
            <w:noProof/>
            <w:webHidden/>
          </w:rPr>
          <w:fldChar w:fldCharType="separate"/>
        </w:r>
        <w:r>
          <w:rPr>
            <w:noProof/>
            <w:webHidden/>
          </w:rPr>
          <w:t>207</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719" w:history="1">
        <w:r w:rsidRPr="00EB28FF">
          <w:rPr>
            <w:rStyle w:val="a9"/>
            <w:noProof/>
          </w:rPr>
          <w:t>17</w:t>
        </w:r>
        <w:r>
          <w:rPr>
            <w:rFonts w:asciiTheme="minorHAnsi" w:eastAsiaTheme="minorEastAsia" w:hAnsiTheme="minorHAnsi" w:cstheme="minorBidi"/>
            <w:noProof/>
            <w:sz w:val="22"/>
          </w:rPr>
          <w:tab/>
        </w:r>
        <w:r w:rsidRPr="00EB28FF">
          <w:rPr>
            <w:rStyle w:val="a9"/>
            <w:noProof/>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webHidden/>
          </w:rPr>
          <w:tab/>
        </w:r>
        <w:r>
          <w:rPr>
            <w:noProof/>
            <w:webHidden/>
          </w:rPr>
          <w:fldChar w:fldCharType="begin"/>
        </w:r>
        <w:r>
          <w:rPr>
            <w:noProof/>
            <w:webHidden/>
          </w:rPr>
          <w:instrText xml:space="preserve"> PAGEREF _Toc77676719 \h </w:instrText>
        </w:r>
        <w:r>
          <w:rPr>
            <w:noProof/>
            <w:webHidden/>
          </w:rPr>
        </w:r>
        <w:r>
          <w:rPr>
            <w:noProof/>
            <w:webHidden/>
          </w:rPr>
          <w:fldChar w:fldCharType="separate"/>
        </w:r>
        <w:r>
          <w:rPr>
            <w:noProof/>
            <w:webHidden/>
          </w:rPr>
          <w:t>211</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720" w:history="1">
        <w:r w:rsidRPr="00EB28FF">
          <w:rPr>
            <w:rStyle w:val="a9"/>
            <w:noProof/>
          </w:rPr>
          <w:t>18</w:t>
        </w:r>
        <w:r>
          <w:rPr>
            <w:rFonts w:asciiTheme="minorHAnsi" w:eastAsiaTheme="minorEastAsia" w:hAnsiTheme="minorHAnsi" w:cstheme="minorBidi"/>
            <w:noProof/>
            <w:sz w:val="22"/>
          </w:rPr>
          <w:tab/>
        </w:r>
        <w:r w:rsidRPr="00EB28FF">
          <w:rPr>
            <w:rStyle w:val="a9"/>
            <w:noProof/>
          </w:rPr>
          <w:t>Сведения об объектах культурного наследия, расположенных на территории муниципального образования</w:t>
        </w:r>
        <w:r>
          <w:rPr>
            <w:noProof/>
            <w:webHidden/>
          </w:rPr>
          <w:tab/>
        </w:r>
        <w:r>
          <w:rPr>
            <w:noProof/>
            <w:webHidden/>
          </w:rPr>
          <w:fldChar w:fldCharType="begin"/>
        </w:r>
        <w:r>
          <w:rPr>
            <w:noProof/>
            <w:webHidden/>
          </w:rPr>
          <w:instrText xml:space="preserve"> PAGEREF _Toc77676720 \h </w:instrText>
        </w:r>
        <w:r>
          <w:rPr>
            <w:noProof/>
            <w:webHidden/>
          </w:rPr>
        </w:r>
        <w:r>
          <w:rPr>
            <w:noProof/>
            <w:webHidden/>
          </w:rPr>
          <w:fldChar w:fldCharType="separate"/>
        </w:r>
        <w:r>
          <w:rPr>
            <w:noProof/>
            <w:webHidden/>
          </w:rPr>
          <w:t>212</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21" w:history="1">
        <w:r w:rsidRPr="00EB28FF">
          <w:rPr>
            <w:rStyle w:val="a9"/>
            <w:noProof/>
          </w:rPr>
          <w:t>18.1</w:t>
        </w:r>
        <w:r>
          <w:rPr>
            <w:rFonts w:asciiTheme="minorHAnsi" w:eastAsiaTheme="minorEastAsia" w:hAnsiTheme="minorHAnsi" w:cstheme="minorBidi"/>
            <w:noProof/>
            <w:sz w:val="22"/>
          </w:rPr>
          <w:tab/>
        </w:r>
        <w:r w:rsidRPr="00EB28FF">
          <w:rPr>
            <w:rStyle w:val="a9"/>
            <w:noProof/>
          </w:rPr>
          <w:t>Сведения об объектах культурного наследия федерального значения</w:t>
        </w:r>
        <w:r>
          <w:rPr>
            <w:noProof/>
            <w:webHidden/>
          </w:rPr>
          <w:tab/>
        </w:r>
        <w:r>
          <w:rPr>
            <w:noProof/>
            <w:webHidden/>
          </w:rPr>
          <w:fldChar w:fldCharType="begin"/>
        </w:r>
        <w:r>
          <w:rPr>
            <w:noProof/>
            <w:webHidden/>
          </w:rPr>
          <w:instrText xml:space="preserve"> PAGEREF _Toc77676721 \h </w:instrText>
        </w:r>
        <w:r>
          <w:rPr>
            <w:noProof/>
            <w:webHidden/>
          </w:rPr>
        </w:r>
        <w:r>
          <w:rPr>
            <w:noProof/>
            <w:webHidden/>
          </w:rPr>
          <w:fldChar w:fldCharType="separate"/>
        </w:r>
        <w:r>
          <w:rPr>
            <w:noProof/>
            <w:webHidden/>
          </w:rPr>
          <w:t>212</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22" w:history="1">
        <w:r w:rsidRPr="00EB28FF">
          <w:rPr>
            <w:rStyle w:val="a9"/>
            <w:noProof/>
          </w:rPr>
          <w:t>18.2</w:t>
        </w:r>
        <w:r>
          <w:rPr>
            <w:rFonts w:asciiTheme="minorHAnsi" w:eastAsiaTheme="minorEastAsia" w:hAnsiTheme="minorHAnsi" w:cstheme="minorBidi"/>
            <w:noProof/>
            <w:sz w:val="22"/>
          </w:rPr>
          <w:tab/>
        </w:r>
        <w:r w:rsidRPr="00EB28FF">
          <w:rPr>
            <w:rStyle w:val="a9"/>
            <w:noProof/>
          </w:rPr>
          <w:t>Сведения о выявленных объектах культурного наследия федерального значения</w:t>
        </w:r>
        <w:r>
          <w:rPr>
            <w:noProof/>
            <w:webHidden/>
          </w:rPr>
          <w:tab/>
        </w:r>
        <w:r>
          <w:rPr>
            <w:noProof/>
            <w:webHidden/>
          </w:rPr>
          <w:fldChar w:fldCharType="begin"/>
        </w:r>
        <w:r>
          <w:rPr>
            <w:noProof/>
            <w:webHidden/>
          </w:rPr>
          <w:instrText xml:space="preserve"> PAGEREF _Toc77676722 \h </w:instrText>
        </w:r>
        <w:r>
          <w:rPr>
            <w:noProof/>
            <w:webHidden/>
          </w:rPr>
        </w:r>
        <w:r>
          <w:rPr>
            <w:noProof/>
            <w:webHidden/>
          </w:rPr>
          <w:fldChar w:fldCharType="separate"/>
        </w:r>
        <w:r>
          <w:rPr>
            <w:noProof/>
            <w:webHidden/>
          </w:rPr>
          <w:t>212</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23" w:history="1">
        <w:r w:rsidRPr="00EB28FF">
          <w:rPr>
            <w:rStyle w:val="a9"/>
            <w:noProof/>
          </w:rPr>
          <w:t>18.3</w:t>
        </w:r>
        <w:r>
          <w:rPr>
            <w:rFonts w:asciiTheme="minorHAnsi" w:eastAsiaTheme="minorEastAsia" w:hAnsiTheme="minorHAnsi" w:cstheme="minorBidi"/>
            <w:noProof/>
            <w:sz w:val="22"/>
          </w:rPr>
          <w:tab/>
        </w:r>
        <w:r w:rsidRPr="00EB28FF">
          <w:rPr>
            <w:rStyle w:val="a9"/>
            <w:noProof/>
          </w:rPr>
          <w:t>Сведения об объектах культурного наследия регионального значения (за исключением памятников археологии)</w:t>
        </w:r>
        <w:r>
          <w:rPr>
            <w:noProof/>
            <w:webHidden/>
          </w:rPr>
          <w:tab/>
        </w:r>
        <w:r>
          <w:rPr>
            <w:noProof/>
            <w:webHidden/>
          </w:rPr>
          <w:fldChar w:fldCharType="begin"/>
        </w:r>
        <w:r>
          <w:rPr>
            <w:noProof/>
            <w:webHidden/>
          </w:rPr>
          <w:instrText xml:space="preserve"> PAGEREF _Toc77676723 \h </w:instrText>
        </w:r>
        <w:r>
          <w:rPr>
            <w:noProof/>
            <w:webHidden/>
          </w:rPr>
        </w:r>
        <w:r>
          <w:rPr>
            <w:noProof/>
            <w:webHidden/>
          </w:rPr>
          <w:fldChar w:fldCharType="separate"/>
        </w:r>
        <w:r>
          <w:rPr>
            <w:noProof/>
            <w:webHidden/>
          </w:rPr>
          <w:t>213</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24" w:history="1">
        <w:r w:rsidRPr="00EB28FF">
          <w:rPr>
            <w:rStyle w:val="a9"/>
            <w:noProof/>
          </w:rPr>
          <w:t>18.4</w:t>
        </w:r>
        <w:r>
          <w:rPr>
            <w:rFonts w:asciiTheme="minorHAnsi" w:eastAsiaTheme="minorEastAsia" w:hAnsiTheme="minorHAnsi" w:cstheme="minorBidi"/>
            <w:noProof/>
            <w:sz w:val="22"/>
          </w:rPr>
          <w:tab/>
        </w:r>
        <w:r w:rsidRPr="00EB28FF">
          <w:rPr>
            <w:rStyle w:val="a9"/>
            <w:noProof/>
          </w:rPr>
          <w:t>Сведения об объектах культурного наследия местного (муниципального) значения</w:t>
        </w:r>
        <w:r>
          <w:rPr>
            <w:noProof/>
            <w:webHidden/>
          </w:rPr>
          <w:tab/>
        </w:r>
        <w:r>
          <w:rPr>
            <w:noProof/>
            <w:webHidden/>
          </w:rPr>
          <w:fldChar w:fldCharType="begin"/>
        </w:r>
        <w:r>
          <w:rPr>
            <w:noProof/>
            <w:webHidden/>
          </w:rPr>
          <w:instrText xml:space="preserve"> PAGEREF _Toc77676724 \h </w:instrText>
        </w:r>
        <w:r>
          <w:rPr>
            <w:noProof/>
            <w:webHidden/>
          </w:rPr>
        </w:r>
        <w:r>
          <w:rPr>
            <w:noProof/>
            <w:webHidden/>
          </w:rPr>
          <w:fldChar w:fldCharType="separate"/>
        </w:r>
        <w:r>
          <w:rPr>
            <w:noProof/>
            <w:webHidden/>
          </w:rPr>
          <w:t>215</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25" w:history="1">
        <w:r w:rsidRPr="00EB28FF">
          <w:rPr>
            <w:rStyle w:val="a9"/>
            <w:noProof/>
          </w:rPr>
          <w:t>18.5</w:t>
        </w:r>
        <w:r>
          <w:rPr>
            <w:rFonts w:asciiTheme="minorHAnsi" w:eastAsiaTheme="minorEastAsia" w:hAnsiTheme="minorHAnsi" w:cstheme="minorBidi"/>
            <w:noProof/>
            <w:sz w:val="22"/>
          </w:rPr>
          <w:tab/>
        </w:r>
        <w:r w:rsidRPr="00EB28FF">
          <w:rPr>
            <w:rStyle w:val="a9"/>
            <w:noProof/>
          </w:rPr>
          <w:t>Сведения о выявленных объектах культурного наследия местного значения (за исключением памятников археологии)</w:t>
        </w:r>
        <w:r>
          <w:rPr>
            <w:noProof/>
            <w:webHidden/>
          </w:rPr>
          <w:tab/>
        </w:r>
        <w:r>
          <w:rPr>
            <w:noProof/>
            <w:webHidden/>
          </w:rPr>
          <w:fldChar w:fldCharType="begin"/>
        </w:r>
        <w:r>
          <w:rPr>
            <w:noProof/>
            <w:webHidden/>
          </w:rPr>
          <w:instrText xml:space="preserve"> PAGEREF _Toc77676725 \h </w:instrText>
        </w:r>
        <w:r>
          <w:rPr>
            <w:noProof/>
            <w:webHidden/>
          </w:rPr>
        </w:r>
        <w:r>
          <w:rPr>
            <w:noProof/>
            <w:webHidden/>
          </w:rPr>
          <w:fldChar w:fldCharType="separate"/>
        </w:r>
        <w:r>
          <w:rPr>
            <w:noProof/>
            <w:webHidden/>
          </w:rPr>
          <w:t>216</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26" w:history="1">
        <w:r w:rsidRPr="00EB28FF">
          <w:rPr>
            <w:rStyle w:val="a9"/>
            <w:noProof/>
          </w:rPr>
          <w:t>18.6</w:t>
        </w:r>
        <w:r>
          <w:rPr>
            <w:rFonts w:asciiTheme="minorHAnsi" w:eastAsiaTheme="minorEastAsia" w:hAnsiTheme="minorHAnsi" w:cstheme="minorBidi"/>
            <w:noProof/>
            <w:sz w:val="22"/>
          </w:rPr>
          <w:tab/>
        </w:r>
        <w:r w:rsidRPr="00EB28FF">
          <w:rPr>
            <w:rStyle w:val="a9"/>
            <w:noProof/>
          </w:rPr>
          <w:t>Мероприятия по сохранению объектов культурного наследия</w:t>
        </w:r>
        <w:r>
          <w:rPr>
            <w:noProof/>
            <w:webHidden/>
          </w:rPr>
          <w:tab/>
        </w:r>
        <w:r>
          <w:rPr>
            <w:noProof/>
            <w:webHidden/>
          </w:rPr>
          <w:fldChar w:fldCharType="begin"/>
        </w:r>
        <w:r>
          <w:rPr>
            <w:noProof/>
            <w:webHidden/>
          </w:rPr>
          <w:instrText xml:space="preserve"> PAGEREF _Toc77676726 \h </w:instrText>
        </w:r>
        <w:r>
          <w:rPr>
            <w:noProof/>
            <w:webHidden/>
          </w:rPr>
        </w:r>
        <w:r>
          <w:rPr>
            <w:noProof/>
            <w:webHidden/>
          </w:rPr>
          <w:fldChar w:fldCharType="separate"/>
        </w:r>
        <w:r>
          <w:rPr>
            <w:noProof/>
            <w:webHidden/>
          </w:rPr>
          <w:t>217</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27" w:history="1">
        <w:r w:rsidRPr="00EB28FF">
          <w:rPr>
            <w:rStyle w:val="a9"/>
            <w:noProof/>
          </w:rPr>
          <w:t>18.7</w:t>
        </w:r>
        <w:r>
          <w:rPr>
            <w:rFonts w:asciiTheme="minorHAnsi" w:eastAsiaTheme="minorEastAsia" w:hAnsiTheme="minorHAnsi" w:cstheme="minorBidi"/>
            <w:noProof/>
            <w:sz w:val="22"/>
          </w:rPr>
          <w:tab/>
        </w:r>
        <w:r w:rsidRPr="00EB28FF">
          <w:rPr>
            <w:rStyle w:val="a9"/>
            <w:noProof/>
          </w:rPr>
          <w:t>Обоснование зон охраны объектов культурного наследия</w:t>
        </w:r>
        <w:r>
          <w:rPr>
            <w:noProof/>
            <w:webHidden/>
          </w:rPr>
          <w:tab/>
        </w:r>
        <w:r>
          <w:rPr>
            <w:noProof/>
            <w:webHidden/>
          </w:rPr>
          <w:fldChar w:fldCharType="begin"/>
        </w:r>
        <w:r>
          <w:rPr>
            <w:noProof/>
            <w:webHidden/>
          </w:rPr>
          <w:instrText xml:space="preserve"> PAGEREF _Toc77676727 \h </w:instrText>
        </w:r>
        <w:r>
          <w:rPr>
            <w:noProof/>
            <w:webHidden/>
          </w:rPr>
        </w:r>
        <w:r>
          <w:rPr>
            <w:noProof/>
            <w:webHidden/>
          </w:rPr>
          <w:fldChar w:fldCharType="separate"/>
        </w:r>
        <w:r>
          <w:rPr>
            <w:noProof/>
            <w:webHidden/>
          </w:rPr>
          <w:t>219</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728" w:history="1">
        <w:r w:rsidRPr="00EB28FF">
          <w:rPr>
            <w:rStyle w:val="a9"/>
            <w:noProof/>
          </w:rPr>
          <w:t>19</w:t>
        </w:r>
        <w:r>
          <w:rPr>
            <w:rFonts w:asciiTheme="minorHAnsi" w:eastAsiaTheme="minorEastAsia" w:hAnsiTheme="minorHAnsi" w:cstheme="minorBidi"/>
            <w:noProof/>
            <w:sz w:val="22"/>
          </w:rPr>
          <w:tab/>
        </w:r>
        <w:r w:rsidRPr="00EB28FF">
          <w:rPr>
            <w:rStyle w:val="a9"/>
            <w:noProof/>
          </w:rPr>
          <w:t>Сведения об автомобильных дорогах в границах поселения</w:t>
        </w:r>
        <w:r>
          <w:rPr>
            <w:noProof/>
            <w:webHidden/>
          </w:rPr>
          <w:tab/>
        </w:r>
        <w:r>
          <w:rPr>
            <w:noProof/>
            <w:webHidden/>
          </w:rPr>
          <w:fldChar w:fldCharType="begin"/>
        </w:r>
        <w:r>
          <w:rPr>
            <w:noProof/>
            <w:webHidden/>
          </w:rPr>
          <w:instrText xml:space="preserve"> PAGEREF _Toc77676728 \h </w:instrText>
        </w:r>
        <w:r>
          <w:rPr>
            <w:noProof/>
            <w:webHidden/>
          </w:rPr>
        </w:r>
        <w:r>
          <w:rPr>
            <w:noProof/>
            <w:webHidden/>
          </w:rPr>
          <w:fldChar w:fldCharType="separate"/>
        </w:r>
        <w:r>
          <w:rPr>
            <w:noProof/>
            <w:webHidden/>
          </w:rPr>
          <w:t>222</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29" w:history="1">
        <w:r w:rsidRPr="00EB28FF">
          <w:rPr>
            <w:rStyle w:val="a9"/>
            <w:noProof/>
          </w:rPr>
          <w:t>19.1</w:t>
        </w:r>
        <w:r>
          <w:rPr>
            <w:rFonts w:asciiTheme="minorHAnsi" w:eastAsiaTheme="minorEastAsia" w:hAnsiTheme="minorHAnsi" w:cstheme="minorBidi"/>
            <w:noProof/>
            <w:sz w:val="22"/>
          </w:rPr>
          <w:tab/>
        </w:r>
        <w:r w:rsidRPr="00EB28FF">
          <w:rPr>
            <w:rStyle w:val="a9"/>
            <w:noProof/>
          </w:rPr>
          <w:t>Сведения об автомобильных дорогах общего пользования регионального или ме</w:t>
        </w:r>
        <w:r w:rsidRPr="00EB28FF">
          <w:rPr>
            <w:rStyle w:val="a9"/>
            <w:noProof/>
            <w:spacing w:val="-2"/>
          </w:rPr>
          <w:t>ж</w:t>
        </w:r>
        <w:r w:rsidRPr="00EB28FF">
          <w:rPr>
            <w:rStyle w:val="a9"/>
            <w:noProof/>
          </w:rPr>
          <w:t>м</w:t>
        </w:r>
        <w:r w:rsidRPr="00EB28FF">
          <w:rPr>
            <w:rStyle w:val="a9"/>
            <w:noProof/>
            <w:spacing w:val="1"/>
          </w:rPr>
          <w:t>у</w:t>
        </w:r>
        <w:r w:rsidRPr="00EB28FF">
          <w:rPr>
            <w:rStyle w:val="a9"/>
            <w:noProof/>
            <w:spacing w:val="-1"/>
          </w:rPr>
          <w:t>ницип</w:t>
        </w:r>
        <w:r w:rsidRPr="00EB28FF">
          <w:rPr>
            <w:rStyle w:val="a9"/>
            <w:noProof/>
          </w:rPr>
          <w:t>а</w:t>
        </w:r>
        <w:r w:rsidRPr="00EB28FF">
          <w:rPr>
            <w:rStyle w:val="a9"/>
            <w:noProof/>
            <w:spacing w:val="-2"/>
          </w:rPr>
          <w:t>л</w:t>
        </w:r>
        <w:r w:rsidRPr="00EB28FF">
          <w:rPr>
            <w:rStyle w:val="a9"/>
            <w:noProof/>
          </w:rPr>
          <w:t>ьн</w:t>
        </w:r>
        <w:r w:rsidRPr="00EB28FF">
          <w:rPr>
            <w:rStyle w:val="a9"/>
            <w:noProof/>
            <w:spacing w:val="-2"/>
          </w:rPr>
          <w:t>о</w:t>
        </w:r>
        <w:r w:rsidRPr="00EB28FF">
          <w:rPr>
            <w:rStyle w:val="a9"/>
            <w:noProof/>
          </w:rPr>
          <w:t>го з</w:t>
        </w:r>
        <w:r w:rsidRPr="00EB28FF">
          <w:rPr>
            <w:rStyle w:val="a9"/>
            <w:noProof/>
            <w:spacing w:val="-2"/>
          </w:rPr>
          <w:t>н</w:t>
        </w:r>
        <w:r w:rsidRPr="00EB28FF">
          <w:rPr>
            <w:rStyle w:val="a9"/>
            <w:noProof/>
          </w:rPr>
          <w:t>ачен</w:t>
        </w:r>
        <w:r w:rsidRPr="00EB28FF">
          <w:rPr>
            <w:rStyle w:val="a9"/>
            <w:noProof/>
            <w:spacing w:val="-2"/>
          </w:rPr>
          <w:t>и</w:t>
        </w:r>
        <w:r w:rsidRPr="00EB28FF">
          <w:rPr>
            <w:rStyle w:val="a9"/>
            <w:noProof/>
          </w:rPr>
          <w:t>я</w:t>
        </w:r>
        <w:r>
          <w:rPr>
            <w:noProof/>
            <w:webHidden/>
          </w:rPr>
          <w:tab/>
        </w:r>
        <w:r>
          <w:rPr>
            <w:noProof/>
            <w:webHidden/>
          </w:rPr>
          <w:fldChar w:fldCharType="begin"/>
        </w:r>
        <w:r>
          <w:rPr>
            <w:noProof/>
            <w:webHidden/>
          </w:rPr>
          <w:instrText xml:space="preserve"> PAGEREF _Toc77676729 \h </w:instrText>
        </w:r>
        <w:r>
          <w:rPr>
            <w:noProof/>
            <w:webHidden/>
          </w:rPr>
        </w:r>
        <w:r>
          <w:rPr>
            <w:noProof/>
            <w:webHidden/>
          </w:rPr>
          <w:fldChar w:fldCharType="separate"/>
        </w:r>
        <w:r>
          <w:rPr>
            <w:noProof/>
            <w:webHidden/>
          </w:rPr>
          <w:t>222</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30" w:history="1">
        <w:r w:rsidRPr="00EB28FF">
          <w:rPr>
            <w:rStyle w:val="a9"/>
            <w:noProof/>
          </w:rPr>
          <w:t>19.2</w:t>
        </w:r>
        <w:r>
          <w:rPr>
            <w:rFonts w:asciiTheme="minorHAnsi" w:eastAsiaTheme="minorEastAsia" w:hAnsiTheme="minorHAnsi" w:cstheme="minorBidi"/>
            <w:noProof/>
            <w:sz w:val="22"/>
          </w:rPr>
          <w:tab/>
        </w:r>
        <w:r w:rsidRPr="00EB28FF">
          <w:rPr>
            <w:rStyle w:val="a9"/>
            <w:noProof/>
          </w:rPr>
          <w:t>Сведения об автомобильных дорогах общего пользования местного значения Чудовского муниципального района</w:t>
        </w:r>
        <w:r>
          <w:rPr>
            <w:noProof/>
            <w:webHidden/>
          </w:rPr>
          <w:tab/>
        </w:r>
        <w:r>
          <w:rPr>
            <w:noProof/>
            <w:webHidden/>
          </w:rPr>
          <w:fldChar w:fldCharType="begin"/>
        </w:r>
        <w:r>
          <w:rPr>
            <w:noProof/>
            <w:webHidden/>
          </w:rPr>
          <w:instrText xml:space="preserve"> PAGEREF _Toc77676730 \h </w:instrText>
        </w:r>
        <w:r>
          <w:rPr>
            <w:noProof/>
            <w:webHidden/>
          </w:rPr>
        </w:r>
        <w:r>
          <w:rPr>
            <w:noProof/>
            <w:webHidden/>
          </w:rPr>
          <w:fldChar w:fldCharType="separate"/>
        </w:r>
        <w:r>
          <w:rPr>
            <w:noProof/>
            <w:webHidden/>
          </w:rPr>
          <w:t>223</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31" w:history="1">
        <w:r w:rsidRPr="00EB28FF">
          <w:rPr>
            <w:rStyle w:val="a9"/>
            <w:noProof/>
          </w:rPr>
          <w:t>19.3</w:t>
        </w:r>
        <w:r>
          <w:rPr>
            <w:rFonts w:asciiTheme="minorHAnsi" w:eastAsiaTheme="minorEastAsia" w:hAnsiTheme="minorHAnsi" w:cstheme="minorBidi"/>
            <w:noProof/>
            <w:sz w:val="22"/>
          </w:rPr>
          <w:tab/>
        </w:r>
        <w:r w:rsidRPr="00EB28FF">
          <w:rPr>
            <w:rStyle w:val="a9"/>
            <w:noProof/>
          </w:rPr>
          <w:t>Сведения об автомобильных дорогах общего пользования местного значения поселения</w:t>
        </w:r>
        <w:r>
          <w:rPr>
            <w:noProof/>
            <w:webHidden/>
          </w:rPr>
          <w:tab/>
        </w:r>
        <w:r>
          <w:rPr>
            <w:noProof/>
            <w:webHidden/>
          </w:rPr>
          <w:fldChar w:fldCharType="begin"/>
        </w:r>
        <w:r>
          <w:rPr>
            <w:noProof/>
            <w:webHidden/>
          </w:rPr>
          <w:instrText xml:space="preserve"> PAGEREF _Toc77676731 \h </w:instrText>
        </w:r>
        <w:r>
          <w:rPr>
            <w:noProof/>
            <w:webHidden/>
          </w:rPr>
        </w:r>
        <w:r>
          <w:rPr>
            <w:noProof/>
            <w:webHidden/>
          </w:rPr>
          <w:fldChar w:fldCharType="separate"/>
        </w:r>
        <w:r>
          <w:rPr>
            <w:noProof/>
            <w:webHidden/>
          </w:rPr>
          <w:t>223</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732" w:history="1">
        <w:r w:rsidRPr="00EB28FF">
          <w:rPr>
            <w:rStyle w:val="a9"/>
            <w:noProof/>
          </w:rPr>
          <w:t>20</w:t>
        </w:r>
        <w:r>
          <w:rPr>
            <w:rFonts w:asciiTheme="minorHAnsi" w:eastAsiaTheme="minorEastAsia" w:hAnsiTheme="minorHAnsi" w:cstheme="minorBidi"/>
            <w:noProof/>
            <w:sz w:val="22"/>
          </w:rPr>
          <w:tab/>
        </w:r>
        <w:r w:rsidRPr="00EB28FF">
          <w:rPr>
            <w:rStyle w:val="a9"/>
            <w:noProof/>
          </w:rPr>
          <w:t>Сведения об особо охраняемых приро</w:t>
        </w:r>
        <w:r w:rsidRPr="00EB28FF">
          <w:rPr>
            <w:rStyle w:val="a9"/>
            <w:noProof/>
            <w:spacing w:val="-2"/>
          </w:rPr>
          <w:t>д</w:t>
        </w:r>
        <w:r w:rsidRPr="00EB28FF">
          <w:rPr>
            <w:rStyle w:val="a9"/>
            <w:noProof/>
          </w:rPr>
          <w:t xml:space="preserve">ных </w:t>
        </w:r>
        <w:r w:rsidRPr="00EB28FF">
          <w:rPr>
            <w:rStyle w:val="a9"/>
            <w:noProof/>
            <w:spacing w:val="1"/>
          </w:rPr>
          <w:t>т</w:t>
        </w:r>
        <w:r w:rsidRPr="00EB28FF">
          <w:rPr>
            <w:rStyle w:val="a9"/>
            <w:noProof/>
            <w:spacing w:val="-1"/>
          </w:rPr>
          <w:t>е</w:t>
        </w:r>
        <w:r w:rsidRPr="00EB28FF">
          <w:rPr>
            <w:rStyle w:val="a9"/>
            <w:noProof/>
            <w:spacing w:val="-2"/>
          </w:rPr>
          <w:t>р</w:t>
        </w:r>
        <w:r w:rsidRPr="00EB28FF">
          <w:rPr>
            <w:rStyle w:val="a9"/>
            <w:noProof/>
          </w:rPr>
          <w:t>р</w:t>
        </w:r>
        <w:r w:rsidRPr="00EB28FF">
          <w:rPr>
            <w:rStyle w:val="a9"/>
            <w:noProof/>
            <w:spacing w:val="-2"/>
          </w:rPr>
          <w:t>и</w:t>
        </w:r>
        <w:r w:rsidRPr="00EB28FF">
          <w:rPr>
            <w:rStyle w:val="a9"/>
            <w:noProof/>
          </w:rPr>
          <w:t>ториях</w:t>
        </w:r>
        <w:r w:rsidRPr="00EB28FF">
          <w:rPr>
            <w:rStyle w:val="a9"/>
            <w:noProof/>
            <w:kern w:val="32"/>
          </w:rPr>
          <w:t>, расположенных на территории поселения</w:t>
        </w:r>
        <w:r>
          <w:rPr>
            <w:noProof/>
            <w:webHidden/>
          </w:rPr>
          <w:tab/>
        </w:r>
        <w:r>
          <w:rPr>
            <w:noProof/>
            <w:webHidden/>
          </w:rPr>
          <w:fldChar w:fldCharType="begin"/>
        </w:r>
        <w:r>
          <w:rPr>
            <w:noProof/>
            <w:webHidden/>
          </w:rPr>
          <w:instrText xml:space="preserve"> PAGEREF _Toc77676732 \h </w:instrText>
        </w:r>
        <w:r>
          <w:rPr>
            <w:noProof/>
            <w:webHidden/>
          </w:rPr>
        </w:r>
        <w:r>
          <w:rPr>
            <w:noProof/>
            <w:webHidden/>
          </w:rPr>
          <w:fldChar w:fldCharType="separate"/>
        </w:r>
        <w:r>
          <w:rPr>
            <w:noProof/>
            <w:webHidden/>
          </w:rPr>
          <w:t>229</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33" w:history="1">
        <w:r w:rsidRPr="00EB28FF">
          <w:rPr>
            <w:rStyle w:val="a9"/>
            <w:noProof/>
          </w:rPr>
          <w:t>20.1</w:t>
        </w:r>
        <w:r>
          <w:rPr>
            <w:rFonts w:asciiTheme="minorHAnsi" w:eastAsiaTheme="minorEastAsia" w:hAnsiTheme="minorHAnsi" w:cstheme="minorBidi"/>
            <w:noProof/>
            <w:sz w:val="22"/>
          </w:rPr>
          <w:tab/>
        </w:r>
        <w:r w:rsidRPr="00EB28FF">
          <w:rPr>
            <w:rStyle w:val="a9"/>
            <w:noProof/>
          </w:rPr>
          <w:t>Сведения об особо охраняемых природных территориях федерального значения</w:t>
        </w:r>
        <w:r>
          <w:rPr>
            <w:noProof/>
            <w:webHidden/>
          </w:rPr>
          <w:tab/>
        </w:r>
        <w:r>
          <w:rPr>
            <w:noProof/>
            <w:webHidden/>
          </w:rPr>
          <w:fldChar w:fldCharType="begin"/>
        </w:r>
        <w:r>
          <w:rPr>
            <w:noProof/>
            <w:webHidden/>
          </w:rPr>
          <w:instrText xml:space="preserve"> PAGEREF _Toc77676733 \h </w:instrText>
        </w:r>
        <w:r>
          <w:rPr>
            <w:noProof/>
            <w:webHidden/>
          </w:rPr>
        </w:r>
        <w:r>
          <w:rPr>
            <w:noProof/>
            <w:webHidden/>
          </w:rPr>
          <w:fldChar w:fldCharType="separate"/>
        </w:r>
        <w:r>
          <w:rPr>
            <w:noProof/>
            <w:webHidden/>
          </w:rPr>
          <w:t>229</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34" w:history="1">
        <w:r w:rsidRPr="00EB28FF">
          <w:rPr>
            <w:rStyle w:val="a9"/>
            <w:noProof/>
          </w:rPr>
          <w:t>20.2</w:t>
        </w:r>
        <w:r>
          <w:rPr>
            <w:rFonts w:asciiTheme="minorHAnsi" w:eastAsiaTheme="minorEastAsia" w:hAnsiTheme="minorHAnsi" w:cstheme="minorBidi"/>
            <w:noProof/>
            <w:sz w:val="22"/>
          </w:rPr>
          <w:tab/>
        </w:r>
        <w:r w:rsidRPr="00EB28FF">
          <w:rPr>
            <w:rStyle w:val="a9"/>
            <w:noProof/>
          </w:rPr>
          <w:t>Сведения об особо охраняемых природных территориях регионального значения</w:t>
        </w:r>
        <w:r>
          <w:rPr>
            <w:noProof/>
            <w:webHidden/>
          </w:rPr>
          <w:tab/>
        </w:r>
        <w:r>
          <w:rPr>
            <w:noProof/>
            <w:webHidden/>
          </w:rPr>
          <w:fldChar w:fldCharType="begin"/>
        </w:r>
        <w:r>
          <w:rPr>
            <w:noProof/>
            <w:webHidden/>
          </w:rPr>
          <w:instrText xml:space="preserve"> PAGEREF _Toc77676734 \h </w:instrText>
        </w:r>
        <w:r>
          <w:rPr>
            <w:noProof/>
            <w:webHidden/>
          </w:rPr>
        </w:r>
        <w:r>
          <w:rPr>
            <w:noProof/>
            <w:webHidden/>
          </w:rPr>
          <w:fldChar w:fldCharType="separate"/>
        </w:r>
        <w:r>
          <w:rPr>
            <w:noProof/>
            <w:webHidden/>
          </w:rPr>
          <w:t>229</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35" w:history="1">
        <w:r w:rsidRPr="00EB28FF">
          <w:rPr>
            <w:rStyle w:val="a9"/>
            <w:noProof/>
          </w:rPr>
          <w:t>20.3</w:t>
        </w:r>
        <w:r>
          <w:rPr>
            <w:rFonts w:asciiTheme="minorHAnsi" w:eastAsiaTheme="minorEastAsia" w:hAnsiTheme="minorHAnsi" w:cstheme="minorBidi"/>
            <w:noProof/>
            <w:sz w:val="22"/>
          </w:rPr>
          <w:tab/>
        </w:r>
        <w:r w:rsidRPr="00EB28FF">
          <w:rPr>
            <w:rStyle w:val="a9"/>
            <w:noProof/>
          </w:rPr>
          <w:t>Сведения об особо охраняемых природных территориях местного значения</w:t>
        </w:r>
        <w:r>
          <w:rPr>
            <w:noProof/>
            <w:webHidden/>
          </w:rPr>
          <w:tab/>
        </w:r>
        <w:r>
          <w:rPr>
            <w:noProof/>
            <w:webHidden/>
          </w:rPr>
          <w:fldChar w:fldCharType="begin"/>
        </w:r>
        <w:r>
          <w:rPr>
            <w:noProof/>
            <w:webHidden/>
          </w:rPr>
          <w:instrText xml:space="preserve"> PAGEREF _Toc77676735 \h </w:instrText>
        </w:r>
        <w:r>
          <w:rPr>
            <w:noProof/>
            <w:webHidden/>
          </w:rPr>
        </w:r>
        <w:r>
          <w:rPr>
            <w:noProof/>
            <w:webHidden/>
          </w:rPr>
          <w:fldChar w:fldCharType="separate"/>
        </w:r>
        <w:r>
          <w:rPr>
            <w:noProof/>
            <w:webHidden/>
          </w:rPr>
          <w:t>241</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36" w:history="1">
        <w:r w:rsidRPr="00EB28FF">
          <w:rPr>
            <w:rStyle w:val="a9"/>
            <w:noProof/>
          </w:rPr>
          <w:t>20.4</w:t>
        </w:r>
        <w:r>
          <w:rPr>
            <w:rFonts w:asciiTheme="minorHAnsi" w:eastAsiaTheme="minorEastAsia" w:hAnsiTheme="minorHAnsi" w:cstheme="minorBidi"/>
            <w:noProof/>
            <w:sz w:val="22"/>
          </w:rPr>
          <w:tab/>
        </w:r>
        <w:r w:rsidRPr="00EB28FF">
          <w:rPr>
            <w:rStyle w:val="a9"/>
            <w:noProof/>
          </w:rPr>
          <w:t>Сведения о планируемых особо охраняемых природных территориях федерального, регионального, местного значения</w:t>
        </w:r>
        <w:r>
          <w:rPr>
            <w:noProof/>
            <w:webHidden/>
          </w:rPr>
          <w:tab/>
        </w:r>
        <w:r>
          <w:rPr>
            <w:noProof/>
            <w:webHidden/>
          </w:rPr>
          <w:fldChar w:fldCharType="begin"/>
        </w:r>
        <w:r>
          <w:rPr>
            <w:noProof/>
            <w:webHidden/>
          </w:rPr>
          <w:instrText xml:space="preserve"> PAGEREF _Toc77676736 \h </w:instrText>
        </w:r>
        <w:r>
          <w:rPr>
            <w:noProof/>
            <w:webHidden/>
          </w:rPr>
        </w:r>
        <w:r>
          <w:rPr>
            <w:noProof/>
            <w:webHidden/>
          </w:rPr>
          <w:fldChar w:fldCharType="separate"/>
        </w:r>
        <w:r>
          <w:rPr>
            <w:noProof/>
            <w:webHidden/>
          </w:rPr>
          <w:t>241</w:t>
        </w:r>
        <w:r>
          <w:rPr>
            <w:noProof/>
            <w:webHidden/>
          </w:rPr>
          <w:fldChar w:fldCharType="end"/>
        </w:r>
      </w:hyperlink>
    </w:p>
    <w:p w:rsidR="002448B5" w:rsidRDefault="002448B5">
      <w:pPr>
        <w:pStyle w:val="23"/>
        <w:tabs>
          <w:tab w:val="left" w:pos="1100"/>
          <w:tab w:val="right" w:leader="dot" w:pos="10195"/>
        </w:tabs>
        <w:rPr>
          <w:rFonts w:asciiTheme="minorHAnsi" w:eastAsiaTheme="minorEastAsia" w:hAnsiTheme="minorHAnsi" w:cstheme="minorBidi"/>
          <w:noProof/>
          <w:sz w:val="22"/>
        </w:rPr>
      </w:pPr>
      <w:hyperlink w:anchor="_Toc77676737" w:history="1">
        <w:r w:rsidRPr="00EB28FF">
          <w:rPr>
            <w:rStyle w:val="a9"/>
            <w:noProof/>
          </w:rPr>
          <w:t>20.5</w:t>
        </w:r>
        <w:r>
          <w:rPr>
            <w:rFonts w:asciiTheme="minorHAnsi" w:eastAsiaTheme="minorEastAsia" w:hAnsiTheme="minorHAnsi" w:cstheme="minorBidi"/>
            <w:noProof/>
            <w:sz w:val="22"/>
          </w:rPr>
          <w:tab/>
        </w:r>
        <w:r w:rsidRPr="00EB28FF">
          <w:rPr>
            <w:rStyle w:val="a9"/>
            <w:noProof/>
          </w:rPr>
          <w:t>Мероприятия по охране объектов животного мира</w:t>
        </w:r>
        <w:r>
          <w:rPr>
            <w:noProof/>
            <w:webHidden/>
          </w:rPr>
          <w:tab/>
        </w:r>
        <w:r>
          <w:rPr>
            <w:noProof/>
            <w:webHidden/>
          </w:rPr>
          <w:fldChar w:fldCharType="begin"/>
        </w:r>
        <w:r>
          <w:rPr>
            <w:noProof/>
            <w:webHidden/>
          </w:rPr>
          <w:instrText xml:space="preserve"> PAGEREF _Toc77676737 \h </w:instrText>
        </w:r>
        <w:r>
          <w:rPr>
            <w:noProof/>
            <w:webHidden/>
          </w:rPr>
        </w:r>
        <w:r>
          <w:rPr>
            <w:noProof/>
            <w:webHidden/>
          </w:rPr>
          <w:fldChar w:fldCharType="separate"/>
        </w:r>
        <w:r>
          <w:rPr>
            <w:noProof/>
            <w:webHidden/>
          </w:rPr>
          <w:t>242</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738" w:history="1">
        <w:r w:rsidRPr="00EB28FF">
          <w:rPr>
            <w:rStyle w:val="a9"/>
            <w:noProof/>
          </w:rPr>
          <w:t>21</w:t>
        </w:r>
        <w:r>
          <w:rPr>
            <w:rFonts w:asciiTheme="minorHAnsi" w:eastAsiaTheme="minorEastAsia" w:hAnsiTheme="minorHAnsi" w:cstheme="minorBidi"/>
            <w:noProof/>
            <w:sz w:val="22"/>
          </w:rPr>
          <w:tab/>
        </w:r>
        <w:r w:rsidRPr="00EB28FF">
          <w:rPr>
            <w:rStyle w:val="a9"/>
            <w:noProof/>
          </w:rPr>
          <w:t>Сведения о зонах с особыми условиями использования территории, расположенных на территории поселения</w:t>
        </w:r>
        <w:r>
          <w:rPr>
            <w:noProof/>
            <w:webHidden/>
          </w:rPr>
          <w:tab/>
        </w:r>
        <w:r>
          <w:rPr>
            <w:noProof/>
            <w:webHidden/>
          </w:rPr>
          <w:fldChar w:fldCharType="begin"/>
        </w:r>
        <w:r>
          <w:rPr>
            <w:noProof/>
            <w:webHidden/>
          </w:rPr>
          <w:instrText xml:space="preserve"> PAGEREF _Toc77676738 \h </w:instrText>
        </w:r>
        <w:r>
          <w:rPr>
            <w:noProof/>
            <w:webHidden/>
          </w:rPr>
        </w:r>
        <w:r>
          <w:rPr>
            <w:noProof/>
            <w:webHidden/>
          </w:rPr>
          <w:fldChar w:fldCharType="separate"/>
        </w:r>
        <w:r>
          <w:rPr>
            <w:noProof/>
            <w:webHidden/>
          </w:rPr>
          <w:t>244</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739" w:history="1">
        <w:r w:rsidRPr="00EB28FF">
          <w:rPr>
            <w:rStyle w:val="a9"/>
            <w:noProof/>
            <w:spacing w:val="2"/>
          </w:rPr>
          <w:t>СП 36.13330.2012 Магистральные трубопроводы. Актуализированная редакция СНиП 2.05.06-85* (с Изменениями № 1, 2) от 01.07.2013</w:t>
        </w:r>
        <w:r>
          <w:rPr>
            <w:noProof/>
            <w:webHidden/>
          </w:rPr>
          <w:tab/>
        </w:r>
        <w:r>
          <w:rPr>
            <w:noProof/>
            <w:webHidden/>
          </w:rPr>
          <w:fldChar w:fldCharType="begin"/>
        </w:r>
        <w:r>
          <w:rPr>
            <w:noProof/>
            <w:webHidden/>
          </w:rPr>
          <w:instrText xml:space="preserve"> PAGEREF _Toc77676739 \h </w:instrText>
        </w:r>
        <w:r>
          <w:rPr>
            <w:noProof/>
            <w:webHidden/>
          </w:rPr>
        </w:r>
        <w:r>
          <w:rPr>
            <w:noProof/>
            <w:webHidden/>
          </w:rPr>
          <w:fldChar w:fldCharType="separate"/>
        </w:r>
        <w:r>
          <w:rPr>
            <w:noProof/>
            <w:webHidden/>
          </w:rPr>
          <w:t>246</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740" w:history="1">
        <w:r w:rsidRPr="00EB28FF">
          <w:rPr>
            <w:rStyle w:val="a9"/>
            <w:noProof/>
            <w:shd w:val="clear" w:color="auto" w:fill="FFFFFF"/>
          </w:rPr>
          <w:t>Постановление Правительства Российской Федерации от 12 октября 2006 г. № 611 «О порядке установления и использования полос отвода и охранных зон железных дорог» (Собрание законодательства Российской Федерации, 2006, № 42, ст. 4385);</w:t>
        </w:r>
        <w:r>
          <w:rPr>
            <w:noProof/>
            <w:webHidden/>
          </w:rPr>
          <w:tab/>
        </w:r>
        <w:r>
          <w:rPr>
            <w:noProof/>
            <w:webHidden/>
          </w:rPr>
          <w:fldChar w:fldCharType="begin"/>
        </w:r>
        <w:r>
          <w:rPr>
            <w:noProof/>
            <w:webHidden/>
          </w:rPr>
          <w:instrText xml:space="preserve"> PAGEREF _Toc77676740 \h </w:instrText>
        </w:r>
        <w:r>
          <w:rPr>
            <w:noProof/>
            <w:webHidden/>
          </w:rPr>
        </w:r>
        <w:r>
          <w:rPr>
            <w:noProof/>
            <w:webHidden/>
          </w:rPr>
          <w:fldChar w:fldCharType="separate"/>
        </w:r>
        <w:r>
          <w:rPr>
            <w:noProof/>
            <w:webHidden/>
          </w:rPr>
          <w:t>246</w:t>
        </w:r>
        <w:r>
          <w:rPr>
            <w:noProof/>
            <w:webHidden/>
          </w:rPr>
          <w:fldChar w:fldCharType="end"/>
        </w:r>
      </w:hyperlink>
    </w:p>
    <w:p w:rsidR="002448B5" w:rsidRDefault="002448B5">
      <w:pPr>
        <w:pStyle w:val="12"/>
        <w:rPr>
          <w:rFonts w:asciiTheme="minorHAnsi" w:eastAsiaTheme="minorEastAsia" w:hAnsiTheme="minorHAnsi" w:cstheme="minorBidi"/>
          <w:noProof/>
          <w:sz w:val="22"/>
        </w:rPr>
      </w:pPr>
      <w:hyperlink w:anchor="_Toc77676741" w:history="1">
        <w:r w:rsidRPr="00EB28FF">
          <w:rPr>
            <w:rStyle w:val="a9"/>
            <w:noProof/>
          </w:rPr>
          <w:t>Приказ Минтранса РФ от 6 августа 2008 г.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rPr>
            <w:noProof/>
            <w:webHidden/>
          </w:rPr>
          <w:tab/>
        </w:r>
        <w:r>
          <w:rPr>
            <w:noProof/>
            <w:webHidden/>
          </w:rPr>
          <w:fldChar w:fldCharType="begin"/>
        </w:r>
        <w:r>
          <w:rPr>
            <w:noProof/>
            <w:webHidden/>
          </w:rPr>
          <w:instrText xml:space="preserve"> PAGEREF _Toc77676741 \h </w:instrText>
        </w:r>
        <w:r>
          <w:rPr>
            <w:noProof/>
            <w:webHidden/>
          </w:rPr>
        </w:r>
        <w:r>
          <w:rPr>
            <w:noProof/>
            <w:webHidden/>
          </w:rPr>
          <w:fldChar w:fldCharType="separate"/>
        </w:r>
        <w:r>
          <w:rPr>
            <w:noProof/>
            <w:webHidden/>
          </w:rPr>
          <w:t>246</w:t>
        </w:r>
        <w:r>
          <w:rPr>
            <w:noProof/>
            <w:webHidden/>
          </w:rPr>
          <w:fldChar w:fldCharType="end"/>
        </w:r>
      </w:hyperlink>
    </w:p>
    <w:p w:rsidR="005B4254" w:rsidRDefault="0097249E" w:rsidP="00C268B5">
      <w:pPr>
        <w:rPr>
          <w:b/>
          <w:bCs/>
          <w:kern w:val="32"/>
          <w:szCs w:val="32"/>
        </w:rPr>
      </w:pPr>
      <w:r w:rsidRPr="00E35DDD">
        <w:fldChar w:fldCharType="end"/>
      </w:r>
      <w:bookmarkStart w:id="6" w:name="_Toc419961646"/>
      <w:r w:rsidR="005B4254">
        <w:rPr>
          <w:b/>
          <w:bCs/>
          <w:kern w:val="32"/>
          <w:szCs w:val="32"/>
        </w:rPr>
        <w:br w:type="page"/>
      </w:r>
    </w:p>
    <w:p w:rsidR="00D3253B" w:rsidRPr="00480561" w:rsidRDefault="007E0798" w:rsidP="000474C4">
      <w:pPr>
        <w:pStyle w:val="1"/>
        <w:tabs>
          <w:tab w:val="left" w:pos="709"/>
        </w:tabs>
        <w:ind w:left="709" w:hanging="709"/>
      </w:pPr>
      <w:bookmarkStart w:id="7" w:name="_Toc77676621"/>
      <w:r w:rsidRPr="00480561">
        <w:lastRenderedPageBreak/>
        <w:t>Общие с</w:t>
      </w:r>
      <w:r w:rsidR="00D3253B" w:rsidRPr="00480561">
        <w:t xml:space="preserve">ведения о </w:t>
      </w:r>
      <w:r w:rsidR="00F44B33" w:rsidRPr="00480561">
        <w:t xml:space="preserve">проекте внесения изменений в </w:t>
      </w:r>
      <w:r w:rsidR="008E2B26">
        <w:t>г</w:t>
      </w:r>
      <w:r w:rsidR="00D3253B" w:rsidRPr="00480561">
        <w:t>енеральн</w:t>
      </w:r>
      <w:r w:rsidR="00F44B33" w:rsidRPr="00480561">
        <w:t>ый</w:t>
      </w:r>
      <w:r w:rsidR="00D3253B" w:rsidRPr="00480561">
        <w:t xml:space="preserve"> план</w:t>
      </w:r>
      <w:bookmarkEnd w:id="6"/>
      <w:r w:rsidR="00F25601">
        <w:t xml:space="preserve"> </w:t>
      </w:r>
      <w:r w:rsidRPr="00480561">
        <w:t>муниципального образования</w:t>
      </w:r>
      <w:bookmarkEnd w:id="7"/>
    </w:p>
    <w:p w:rsidR="00A9282B" w:rsidRDefault="00243404" w:rsidP="00A9282B">
      <w:pPr>
        <w:pStyle w:val="a6"/>
        <w:ind w:firstLine="709"/>
        <w:rPr>
          <w:szCs w:val="28"/>
        </w:rPr>
      </w:pPr>
      <w:r>
        <w:rPr>
          <w:rFonts w:eastAsia="Calibri"/>
          <w:lang w:eastAsia="en-US"/>
        </w:rPr>
        <w:t>Настоящий п</w:t>
      </w:r>
      <w:r w:rsidR="00B7532E">
        <w:rPr>
          <w:rFonts w:eastAsia="Calibri"/>
          <w:lang w:eastAsia="en-US"/>
        </w:rPr>
        <w:t xml:space="preserve">роект </w:t>
      </w:r>
      <w:r w:rsidR="008E2B26">
        <w:rPr>
          <w:rFonts w:eastAsia="Calibri"/>
          <w:lang w:eastAsia="en-US"/>
        </w:rPr>
        <w:t>г</w:t>
      </w:r>
      <w:r w:rsidR="00D3253B" w:rsidRPr="00AA000A">
        <w:rPr>
          <w:rFonts w:eastAsia="Calibri"/>
          <w:lang w:eastAsia="en-US"/>
        </w:rPr>
        <w:t>енеральн</w:t>
      </w:r>
      <w:r>
        <w:rPr>
          <w:rFonts w:eastAsia="Calibri"/>
          <w:lang w:eastAsia="en-US"/>
        </w:rPr>
        <w:t>ого</w:t>
      </w:r>
      <w:r w:rsidR="00D3253B" w:rsidRPr="00AA000A">
        <w:rPr>
          <w:rFonts w:eastAsia="Calibri"/>
          <w:lang w:eastAsia="en-US"/>
        </w:rPr>
        <w:t xml:space="preserve"> план</w:t>
      </w:r>
      <w:r>
        <w:rPr>
          <w:rFonts w:eastAsia="Calibri"/>
          <w:lang w:eastAsia="en-US"/>
        </w:rPr>
        <w:t>а</w:t>
      </w:r>
      <w:r w:rsidR="00D3253B" w:rsidRPr="00AA000A">
        <w:rPr>
          <w:rFonts w:eastAsia="Calibri"/>
          <w:lang w:eastAsia="en-US"/>
        </w:rPr>
        <w:t xml:space="preserve"> </w:t>
      </w:r>
      <w:r w:rsidR="00173199" w:rsidRPr="00173199">
        <w:rPr>
          <w:rFonts w:eastAsia="Calibri"/>
          <w:highlight w:val="green"/>
          <w:lang w:eastAsia="en-US"/>
        </w:rPr>
        <w:t>Грузинского</w:t>
      </w:r>
      <w:r w:rsidR="00005CF5">
        <w:rPr>
          <w:szCs w:val="28"/>
        </w:rPr>
        <w:t xml:space="preserve"> сельско</w:t>
      </w:r>
      <w:r w:rsidR="00196AD6">
        <w:rPr>
          <w:szCs w:val="28"/>
        </w:rPr>
        <w:t>го</w:t>
      </w:r>
      <w:r w:rsidR="00005CF5">
        <w:rPr>
          <w:szCs w:val="28"/>
        </w:rPr>
        <w:t xml:space="preserve"> поселени</w:t>
      </w:r>
      <w:r w:rsidR="00196AD6">
        <w:rPr>
          <w:szCs w:val="28"/>
        </w:rPr>
        <w:t>я</w:t>
      </w:r>
      <w:r w:rsidR="00F25601">
        <w:rPr>
          <w:szCs w:val="28"/>
        </w:rPr>
        <w:t xml:space="preserve"> </w:t>
      </w:r>
      <w:r w:rsidR="00173199">
        <w:rPr>
          <w:szCs w:val="28"/>
        </w:rPr>
        <w:t>Чудов</w:t>
      </w:r>
      <w:r w:rsidR="00457DB3">
        <w:rPr>
          <w:szCs w:val="28"/>
        </w:rPr>
        <w:t>ского</w:t>
      </w:r>
      <w:r w:rsidR="00177C55" w:rsidRPr="00AE61D3">
        <w:rPr>
          <w:szCs w:val="28"/>
        </w:rPr>
        <w:t xml:space="preserve"> района </w:t>
      </w:r>
      <w:r w:rsidR="00005CF5">
        <w:rPr>
          <w:szCs w:val="28"/>
        </w:rPr>
        <w:t>Новгородской области</w:t>
      </w:r>
      <w:r w:rsidR="003877C9" w:rsidRPr="00AE61D3">
        <w:t xml:space="preserve"> подготовлен </w:t>
      </w:r>
      <w:r w:rsidR="00443248">
        <w:t>в целях актуализации положений</w:t>
      </w:r>
      <w:r w:rsidR="00F25601">
        <w:t xml:space="preserve"> </w:t>
      </w:r>
      <w:r w:rsidR="008E2B26">
        <w:t>г</w:t>
      </w:r>
      <w:r w:rsidR="003877C9" w:rsidRPr="00AE61D3">
        <w:rPr>
          <w:rFonts w:eastAsia="Calibri"/>
          <w:lang w:eastAsia="en-US"/>
        </w:rPr>
        <w:t xml:space="preserve">енерального плана </w:t>
      </w:r>
      <w:r w:rsidR="00173199" w:rsidRPr="00173199">
        <w:rPr>
          <w:rFonts w:eastAsia="Calibri"/>
          <w:highlight w:val="green"/>
          <w:lang w:eastAsia="en-US"/>
        </w:rPr>
        <w:t>Грузинского</w:t>
      </w:r>
      <w:r w:rsidR="00475D11">
        <w:rPr>
          <w:szCs w:val="28"/>
        </w:rPr>
        <w:t xml:space="preserve"> сельско</w:t>
      </w:r>
      <w:r w:rsidR="00196AD6">
        <w:rPr>
          <w:szCs w:val="28"/>
        </w:rPr>
        <w:t>го</w:t>
      </w:r>
      <w:r w:rsidR="00475D11">
        <w:rPr>
          <w:szCs w:val="28"/>
        </w:rPr>
        <w:t xml:space="preserve"> поселени</w:t>
      </w:r>
      <w:r w:rsidR="00196AD6">
        <w:rPr>
          <w:szCs w:val="28"/>
        </w:rPr>
        <w:t>я</w:t>
      </w:r>
      <w:r w:rsidR="003877C9" w:rsidRPr="00AE61D3">
        <w:rPr>
          <w:szCs w:val="28"/>
        </w:rPr>
        <w:t xml:space="preserve">, </w:t>
      </w:r>
      <w:r w:rsidR="00F25601">
        <w:rPr>
          <w:szCs w:val="28"/>
        </w:rPr>
        <w:t>утвержденного</w:t>
      </w:r>
      <w:bookmarkStart w:id="8" w:name="_Hlk485509289"/>
      <w:r w:rsidR="00F25601">
        <w:rPr>
          <w:szCs w:val="28"/>
        </w:rPr>
        <w:t xml:space="preserve"> </w:t>
      </w:r>
      <w:r w:rsidR="00A46441">
        <w:rPr>
          <w:szCs w:val="28"/>
        </w:rPr>
        <w:t>Р</w:t>
      </w:r>
      <w:r w:rsidR="00AE61D3" w:rsidRPr="00AE61D3">
        <w:rPr>
          <w:szCs w:val="28"/>
        </w:rPr>
        <w:t xml:space="preserve">ешением </w:t>
      </w:r>
      <w:r w:rsidR="00196AD6">
        <w:rPr>
          <w:szCs w:val="28"/>
        </w:rPr>
        <w:t>С</w:t>
      </w:r>
      <w:r w:rsidR="00597629" w:rsidRPr="00AE61D3">
        <w:rPr>
          <w:szCs w:val="28"/>
        </w:rPr>
        <w:t>овета депутатов</w:t>
      </w:r>
      <w:r w:rsidR="00F25601">
        <w:rPr>
          <w:szCs w:val="28"/>
        </w:rPr>
        <w:t xml:space="preserve"> </w:t>
      </w:r>
      <w:r w:rsidR="00173199" w:rsidRPr="00173199">
        <w:rPr>
          <w:rFonts w:eastAsia="Calibri"/>
          <w:highlight w:val="green"/>
          <w:lang w:eastAsia="en-US"/>
        </w:rPr>
        <w:t>Грузинского</w:t>
      </w:r>
      <w:r w:rsidR="00475D11">
        <w:rPr>
          <w:szCs w:val="28"/>
        </w:rPr>
        <w:t xml:space="preserve"> сельского поселения</w:t>
      </w:r>
      <w:r w:rsidR="00F25601">
        <w:rPr>
          <w:szCs w:val="28"/>
        </w:rPr>
        <w:t xml:space="preserve"> </w:t>
      </w:r>
      <w:r w:rsidR="00D14522" w:rsidRPr="00D14522">
        <w:rPr>
          <w:szCs w:val="28"/>
        </w:rPr>
        <w:t xml:space="preserve">от </w:t>
      </w:r>
      <w:r w:rsidR="00173199">
        <w:rPr>
          <w:szCs w:val="28"/>
        </w:rPr>
        <w:t>09</w:t>
      </w:r>
      <w:r w:rsidR="00241DA5" w:rsidRPr="00241DA5">
        <w:rPr>
          <w:szCs w:val="28"/>
        </w:rPr>
        <w:t>.</w:t>
      </w:r>
      <w:r w:rsidR="00475D11">
        <w:rPr>
          <w:szCs w:val="28"/>
        </w:rPr>
        <w:t>0</w:t>
      </w:r>
      <w:r w:rsidR="00173199">
        <w:rPr>
          <w:szCs w:val="28"/>
        </w:rPr>
        <w:t>2</w:t>
      </w:r>
      <w:r w:rsidR="00241DA5" w:rsidRPr="00241DA5">
        <w:rPr>
          <w:szCs w:val="28"/>
        </w:rPr>
        <w:t>.2012</w:t>
      </w:r>
      <w:r w:rsidR="00D14522" w:rsidRPr="00D14522">
        <w:rPr>
          <w:szCs w:val="28"/>
        </w:rPr>
        <w:t xml:space="preserve"> №</w:t>
      </w:r>
      <w:r w:rsidR="00173199">
        <w:rPr>
          <w:szCs w:val="28"/>
        </w:rPr>
        <w:t xml:space="preserve"> 81</w:t>
      </w:r>
      <w:r w:rsidR="00E804F8">
        <w:rPr>
          <w:szCs w:val="28"/>
        </w:rPr>
        <w:t xml:space="preserve"> (УИН в ФГИС ТП № </w:t>
      </w:r>
      <w:r w:rsidR="00173199" w:rsidRPr="00243404">
        <w:rPr>
          <w:szCs w:val="28"/>
        </w:rPr>
        <w:t>496504020201032013040825</w:t>
      </w:r>
      <w:r w:rsidR="00E804F8">
        <w:rPr>
          <w:szCs w:val="28"/>
        </w:rPr>
        <w:t>)</w:t>
      </w:r>
      <w:r w:rsidR="00475D11">
        <w:rPr>
          <w:szCs w:val="28"/>
        </w:rPr>
        <w:t xml:space="preserve"> (в редакции решени</w:t>
      </w:r>
      <w:r w:rsidR="00173199">
        <w:rPr>
          <w:szCs w:val="28"/>
        </w:rPr>
        <w:t>й</w:t>
      </w:r>
      <w:r w:rsidR="00475D11">
        <w:rPr>
          <w:szCs w:val="28"/>
        </w:rPr>
        <w:t xml:space="preserve"> от 2</w:t>
      </w:r>
      <w:r w:rsidR="00173199">
        <w:rPr>
          <w:szCs w:val="28"/>
        </w:rPr>
        <w:t>3</w:t>
      </w:r>
      <w:r w:rsidR="00475D11">
        <w:rPr>
          <w:szCs w:val="28"/>
        </w:rPr>
        <w:t>.0</w:t>
      </w:r>
      <w:r w:rsidR="00173199">
        <w:rPr>
          <w:szCs w:val="28"/>
        </w:rPr>
        <w:t>4</w:t>
      </w:r>
      <w:r w:rsidR="00475D11">
        <w:rPr>
          <w:szCs w:val="28"/>
        </w:rPr>
        <w:t xml:space="preserve">.2014 № </w:t>
      </w:r>
      <w:r>
        <w:rPr>
          <w:szCs w:val="28"/>
        </w:rPr>
        <w:t xml:space="preserve">213 (УИН в ФГИС ТП № </w:t>
      </w:r>
      <w:r w:rsidRPr="00243404">
        <w:rPr>
          <w:szCs w:val="28"/>
        </w:rPr>
        <w:t>496504020201032014061847</w:t>
      </w:r>
      <w:r>
        <w:rPr>
          <w:szCs w:val="28"/>
        </w:rPr>
        <w:t xml:space="preserve">), от 29.12.2014 № 244 (УИН в ФГИС ТП № </w:t>
      </w:r>
      <w:r w:rsidRPr="00243404">
        <w:rPr>
          <w:szCs w:val="28"/>
        </w:rPr>
        <w:t>496504020201032015013043</w:t>
      </w:r>
      <w:r w:rsidR="00475D11">
        <w:rPr>
          <w:szCs w:val="28"/>
        </w:rPr>
        <w:t>)</w:t>
      </w:r>
      <w:r>
        <w:rPr>
          <w:szCs w:val="28"/>
        </w:rPr>
        <w:t xml:space="preserve">, от 17.10.2017 № 111 (УИН в ФГИС ТП № </w:t>
      </w:r>
      <w:r w:rsidRPr="00243404">
        <w:rPr>
          <w:szCs w:val="28"/>
        </w:rPr>
        <w:t>4965040202010320171025280</w:t>
      </w:r>
      <w:r>
        <w:rPr>
          <w:szCs w:val="28"/>
        </w:rPr>
        <w:t>))</w:t>
      </w:r>
      <w:r w:rsidR="00AE61D3" w:rsidRPr="00AE61D3">
        <w:rPr>
          <w:szCs w:val="28"/>
        </w:rPr>
        <w:t>, а также</w:t>
      </w:r>
      <w:r w:rsidR="0041570D" w:rsidRPr="00AE61D3">
        <w:rPr>
          <w:szCs w:val="28"/>
        </w:rPr>
        <w:t xml:space="preserve"> с учетом материалов, размещенных в ФГИС ТП:</w:t>
      </w:r>
    </w:p>
    <w:p w:rsidR="00F7625F" w:rsidRDefault="00043639" w:rsidP="00A9282B">
      <w:pPr>
        <w:pStyle w:val="a6"/>
        <w:ind w:firstLine="709"/>
        <w:rPr>
          <w:szCs w:val="28"/>
        </w:rPr>
      </w:pPr>
      <w:r>
        <w:rPr>
          <w:szCs w:val="28"/>
        </w:rPr>
        <w:t>П</w:t>
      </w:r>
      <w:r w:rsidR="009B6F34" w:rsidRPr="00AE61D3">
        <w:rPr>
          <w:szCs w:val="28"/>
        </w:rPr>
        <w:t xml:space="preserve">равила </w:t>
      </w:r>
      <w:r w:rsidR="00350C2C" w:rsidRPr="00AE61D3">
        <w:rPr>
          <w:szCs w:val="28"/>
        </w:rPr>
        <w:t>з</w:t>
      </w:r>
      <w:r w:rsidR="009B6F34" w:rsidRPr="00AE61D3">
        <w:rPr>
          <w:szCs w:val="28"/>
        </w:rPr>
        <w:t>емлепользования и застройки</w:t>
      </w:r>
      <w:r w:rsidR="00350C2C" w:rsidRPr="00AE61D3">
        <w:rPr>
          <w:szCs w:val="28"/>
        </w:rPr>
        <w:t xml:space="preserve">, утвержденные </w:t>
      </w:r>
      <w:r w:rsidR="00A46441">
        <w:rPr>
          <w:szCs w:val="28"/>
        </w:rPr>
        <w:t>Р</w:t>
      </w:r>
      <w:r w:rsidR="009B6F34" w:rsidRPr="00AE61D3">
        <w:rPr>
          <w:szCs w:val="28"/>
        </w:rPr>
        <w:t>ешение</w:t>
      </w:r>
      <w:r w:rsidR="00350C2C" w:rsidRPr="00AE61D3">
        <w:rPr>
          <w:szCs w:val="28"/>
        </w:rPr>
        <w:t>м</w:t>
      </w:r>
      <w:r w:rsidR="00F25601">
        <w:rPr>
          <w:szCs w:val="28"/>
        </w:rPr>
        <w:t xml:space="preserve"> </w:t>
      </w:r>
      <w:r w:rsidR="00196AD6">
        <w:rPr>
          <w:szCs w:val="28"/>
        </w:rPr>
        <w:t>С</w:t>
      </w:r>
      <w:r w:rsidR="009B6F34" w:rsidRPr="00AE61D3">
        <w:rPr>
          <w:szCs w:val="28"/>
        </w:rPr>
        <w:t xml:space="preserve">овета депутатов </w:t>
      </w:r>
      <w:r w:rsidR="00173199" w:rsidRPr="00173199">
        <w:rPr>
          <w:rFonts w:eastAsia="Calibri"/>
          <w:highlight w:val="green"/>
          <w:lang w:eastAsia="en-US"/>
        </w:rPr>
        <w:t>Грузинского</w:t>
      </w:r>
      <w:r w:rsidR="00475D11">
        <w:rPr>
          <w:szCs w:val="28"/>
        </w:rPr>
        <w:t xml:space="preserve"> сельского поселения</w:t>
      </w:r>
      <w:r w:rsidR="00F25601">
        <w:rPr>
          <w:szCs w:val="28"/>
        </w:rPr>
        <w:t xml:space="preserve"> </w:t>
      </w:r>
      <w:r w:rsidR="00A9282B">
        <w:rPr>
          <w:szCs w:val="28"/>
        </w:rPr>
        <w:t>от</w:t>
      </w:r>
      <w:r w:rsidR="00243404">
        <w:rPr>
          <w:szCs w:val="28"/>
        </w:rPr>
        <w:t xml:space="preserve"> 09</w:t>
      </w:r>
      <w:r w:rsidR="00A9282B">
        <w:rPr>
          <w:szCs w:val="28"/>
        </w:rPr>
        <w:t>.</w:t>
      </w:r>
      <w:r w:rsidR="00475D11">
        <w:rPr>
          <w:szCs w:val="28"/>
        </w:rPr>
        <w:t>0</w:t>
      </w:r>
      <w:r w:rsidR="00243404">
        <w:rPr>
          <w:szCs w:val="28"/>
        </w:rPr>
        <w:t>2</w:t>
      </w:r>
      <w:r w:rsidR="00A9282B">
        <w:rPr>
          <w:szCs w:val="28"/>
        </w:rPr>
        <w:t xml:space="preserve">.2012 № </w:t>
      </w:r>
      <w:r w:rsidR="00243404">
        <w:rPr>
          <w:szCs w:val="28"/>
        </w:rPr>
        <w:t>82</w:t>
      </w:r>
      <w:r w:rsidR="00475D11">
        <w:rPr>
          <w:szCs w:val="28"/>
        </w:rPr>
        <w:t xml:space="preserve">(УИН в ФГИС ТП № </w:t>
      </w:r>
      <w:r w:rsidR="00243404" w:rsidRPr="00243404">
        <w:rPr>
          <w:color w:val="333333"/>
          <w:szCs w:val="28"/>
        </w:rPr>
        <w:t>49650402252013040834</w:t>
      </w:r>
      <w:r w:rsidR="00475D11">
        <w:rPr>
          <w:szCs w:val="28"/>
        </w:rPr>
        <w:t>) (в редакции решени</w:t>
      </w:r>
      <w:r w:rsidR="00A4574B">
        <w:rPr>
          <w:szCs w:val="28"/>
        </w:rPr>
        <w:t>й</w:t>
      </w:r>
      <w:r w:rsidR="00475D11">
        <w:rPr>
          <w:szCs w:val="28"/>
        </w:rPr>
        <w:t xml:space="preserve"> от</w:t>
      </w:r>
      <w:r w:rsidR="00243404">
        <w:rPr>
          <w:szCs w:val="28"/>
        </w:rPr>
        <w:t xml:space="preserve"> </w:t>
      </w:r>
      <w:r w:rsidR="00475D11">
        <w:rPr>
          <w:szCs w:val="28"/>
        </w:rPr>
        <w:t>2</w:t>
      </w:r>
      <w:r w:rsidR="00243404">
        <w:rPr>
          <w:szCs w:val="28"/>
        </w:rPr>
        <w:t>3</w:t>
      </w:r>
      <w:r w:rsidR="00A9282B">
        <w:rPr>
          <w:szCs w:val="28"/>
        </w:rPr>
        <w:t>.0</w:t>
      </w:r>
      <w:r w:rsidR="00243404">
        <w:rPr>
          <w:szCs w:val="28"/>
        </w:rPr>
        <w:t>4</w:t>
      </w:r>
      <w:r w:rsidR="00A9282B">
        <w:rPr>
          <w:szCs w:val="28"/>
        </w:rPr>
        <w:t>.201</w:t>
      </w:r>
      <w:r w:rsidR="00475D11">
        <w:rPr>
          <w:szCs w:val="28"/>
        </w:rPr>
        <w:t xml:space="preserve">4 № </w:t>
      </w:r>
      <w:r w:rsidR="00243404">
        <w:rPr>
          <w:szCs w:val="28"/>
        </w:rPr>
        <w:t>214</w:t>
      </w:r>
      <w:r w:rsidR="00A9282B">
        <w:rPr>
          <w:szCs w:val="28"/>
        </w:rPr>
        <w:t xml:space="preserve">, от </w:t>
      </w:r>
      <w:r w:rsidR="00475D11">
        <w:rPr>
          <w:szCs w:val="28"/>
        </w:rPr>
        <w:t>29</w:t>
      </w:r>
      <w:r w:rsidR="00A9282B">
        <w:rPr>
          <w:szCs w:val="28"/>
        </w:rPr>
        <w:t>.</w:t>
      </w:r>
      <w:r w:rsidR="00475D11">
        <w:rPr>
          <w:szCs w:val="28"/>
        </w:rPr>
        <w:t>12</w:t>
      </w:r>
      <w:r w:rsidR="00A9282B">
        <w:rPr>
          <w:szCs w:val="28"/>
        </w:rPr>
        <w:t>.201</w:t>
      </w:r>
      <w:r w:rsidR="00243404">
        <w:rPr>
          <w:szCs w:val="28"/>
        </w:rPr>
        <w:t>4</w:t>
      </w:r>
      <w:r w:rsidR="00A9282B">
        <w:rPr>
          <w:szCs w:val="28"/>
        </w:rPr>
        <w:t xml:space="preserve"> № </w:t>
      </w:r>
      <w:r w:rsidR="00243404">
        <w:rPr>
          <w:szCs w:val="28"/>
        </w:rPr>
        <w:t>245</w:t>
      </w:r>
      <w:r w:rsidR="00456166">
        <w:rPr>
          <w:szCs w:val="28"/>
        </w:rPr>
        <w:t>)</w:t>
      </w:r>
      <w:r w:rsidR="00350C2C" w:rsidRPr="00AE61D3">
        <w:rPr>
          <w:szCs w:val="28"/>
        </w:rPr>
        <w:t>;</w:t>
      </w:r>
    </w:p>
    <w:p w:rsidR="00241DA5" w:rsidRDefault="00A573E3" w:rsidP="00350C2C">
      <w:pPr>
        <w:pStyle w:val="a6"/>
        <w:ind w:firstLine="709"/>
        <w:rPr>
          <w:szCs w:val="28"/>
        </w:rPr>
      </w:pPr>
      <w:r w:rsidRPr="00A573E3">
        <w:rPr>
          <w:bCs/>
          <w:szCs w:val="28"/>
        </w:rPr>
        <w:t xml:space="preserve">Программа комплексного развития систем коммунальной инфраструктуры </w:t>
      </w:r>
      <w:r w:rsidR="00243404" w:rsidRPr="00173199">
        <w:rPr>
          <w:rFonts w:eastAsia="Calibri"/>
          <w:highlight w:val="green"/>
          <w:lang w:eastAsia="en-US"/>
        </w:rPr>
        <w:t>Грузинского</w:t>
      </w:r>
      <w:r w:rsidRPr="00A573E3">
        <w:rPr>
          <w:bCs/>
          <w:szCs w:val="28"/>
        </w:rPr>
        <w:t xml:space="preserve"> сельско</w:t>
      </w:r>
      <w:r w:rsidR="00196AD6">
        <w:rPr>
          <w:bCs/>
          <w:szCs w:val="28"/>
        </w:rPr>
        <w:t>го</w:t>
      </w:r>
      <w:r w:rsidRPr="00A573E3">
        <w:rPr>
          <w:bCs/>
          <w:szCs w:val="28"/>
        </w:rPr>
        <w:t xml:space="preserve"> поселени</w:t>
      </w:r>
      <w:r w:rsidR="00196AD6">
        <w:rPr>
          <w:bCs/>
          <w:szCs w:val="28"/>
        </w:rPr>
        <w:t>я</w:t>
      </w:r>
      <w:r w:rsidRPr="00A573E3">
        <w:rPr>
          <w:bCs/>
          <w:szCs w:val="28"/>
        </w:rPr>
        <w:t xml:space="preserve"> на 201</w:t>
      </w:r>
      <w:r w:rsidR="00243404">
        <w:rPr>
          <w:bCs/>
          <w:szCs w:val="28"/>
        </w:rPr>
        <w:t>6</w:t>
      </w:r>
      <w:r w:rsidR="000474C4">
        <w:rPr>
          <w:bCs/>
          <w:szCs w:val="28"/>
        </w:rPr>
        <w:t xml:space="preserve"> – </w:t>
      </w:r>
      <w:r w:rsidRPr="00A573E3">
        <w:rPr>
          <w:bCs/>
          <w:szCs w:val="28"/>
        </w:rPr>
        <w:t>20</w:t>
      </w:r>
      <w:r w:rsidR="00243404">
        <w:rPr>
          <w:bCs/>
          <w:szCs w:val="28"/>
        </w:rPr>
        <w:t>33</w:t>
      </w:r>
      <w:r w:rsidRPr="00A573E3">
        <w:rPr>
          <w:bCs/>
          <w:szCs w:val="28"/>
        </w:rPr>
        <w:t xml:space="preserve"> годы</w:t>
      </w:r>
      <w:r w:rsidR="00241DA5">
        <w:rPr>
          <w:szCs w:val="28"/>
        </w:rPr>
        <w:t xml:space="preserve">, утвержденная </w:t>
      </w:r>
      <w:r w:rsidR="00243404">
        <w:rPr>
          <w:szCs w:val="28"/>
        </w:rPr>
        <w:t>Решением Думы Чудовского муниципального района</w:t>
      </w:r>
      <w:r w:rsidR="00241DA5">
        <w:rPr>
          <w:szCs w:val="28"/>
        </w:rPr>
        <w:t xml:space="preserve"> от </w:t>
      </w:r>
      <w:r>
        <w:rPr>
          <w:szCs w:val="28"/>
        </w:rPr>
        <w:t>2</w:t>
      </w:r>
      <w:r w:rsidR="00243404">
        <w:rPr>
          <w:szCs w:val="28"/>
        </w:rPr>
        <w:t>7</w:t>
      </w:r>
      <w:r w:rsidR="00241DA5" w:rsidRPr="00241DA5">
        <w:rPr>
          <w:szCs w:val="28"/>
        </w:rPr>
        <w:t>.</w:t>
      </w:r>
      <w:r w:rsidR="00243404">
        <w:rPr>
          <w:szCs w:val="28"/>
        </w:rPr>
        <w:t>10</w:t>
      </w:r>
      <w:r w:rsidR="00241DA5" w:rsidRPr="00241DA5">
        <w:rPr>
          <w:szCs w:val="28"/>
        </w:rPr>
        <w:t>.201</w:t>
      </w:r>
      <w:r w:rsidR="00243404">
        <w:rPr>
          <w:szCs w:val="28"/>
        </w:rPr>
        <w:t>6</w:t>
      </w:r>
      <w:r w:rsidR="00241DA5">
        <w:rPr>
          <w:szCs w:val="28"/>
        </w:rPr>
        <w:t xml:space="preserve"> № </w:t>
      </w:r>
      <w:r w:rsidR="00243404">
        <w:rPr>
          <w:szCs w:val="28"/>
        </w:rPr>
        <w:t xml:space="preserve">116 (УИН в ФГИС ТП № </w:t>
      </w:r>
      <w:r w:rsidR="00243404" w:rsidRPr="00243404">
        <w:rPr>
          <w:szCs w:val="28"/>
        </w:rPr>
        <w:t>496504022120170823209</w:t>
      </w:r>
      <w:r w:rsidR="00243404">
        <w:rPr>
          <w:szCs w:val="28"/>
        </w:rPr>
        <w:t>)</w:t>
      </w:r>
      <w:r w:rsidR="00241DA5">
        <w:rPr>
          <w:szCs w:val="28"/>
        </w:rPr>
        <w:t>;</w:t>
      </w:r>
    </w:p>
    <w:p w:rsidR="00241DA5" w:rsidRDefault="00A573E3" w:rsidP="00241DA5">
      <w:pPr>
        <w:pStyle w:val="a6"/>
        <w:ind w:firstLine="709"/>
        <w:rPr>
          <w:szCs w:val="28"/>
        </w:rPr>
      </w:pPr>
      <w:r w:rsidRPr="00A573E3">
        <w:rPr>
          <w:bCs/>
          <w:szCs w:val="28"/>
        </w:rPr>
        <w:t xml:space="preserve">Программа комплексного развития объектов социальной инфраструктуры местного значения </w:t>
      </w:r>
      <w:r w:rsidR="00F23DEB" w:rsidRPr="00173199">
        <w:rPr>
          <w:rFonts w:eastAsia="Calibri"/>
          <w:highlight w:val="green"/>
          <w:lang w:eastAsia="en-US"/>
        </w:rPr>
        <w:t>Грузинского</w:t>
      </w:r>
      <w:r w:rsidRPr="00A573E3">
        <w:rPr>
          <w:bCs/>
          <w:szCs w:val="28"/>
        </w:rPr>
        <w:t xml:space="preserve"> сельско</w:t>
      </w:r>
      <w:r w:rsidR="00196AD6">
        <w:rPr>
          <w:bCs/>
          <w:szCs w:val="28"/>
        </w:rPr>
        <w:t>го</w:t>
      </w:r>
      <w:r w:rsidRPr="00A573E3">
        <w:rPr>
          <w:bCs/>
          <w:szCs w:val="28"/>
        </w:rPr>
        <w:t xml:space="preserve"> поселени</w:t>
      </w:r>
      <w:r w:rsidR="00196AD6">
        <w:rPr>
          <w:bCs/>
          <w:szCs w:val="28"/>
        </w:rPr>
        <w:t>я</w:t>
      </w:r>
      <w:r w:rsidRPr="00A573E3">
        <w:rPr>
          <w:bCs/>
          <w:szCs w:val="28"/>
        </w:rPr>
        <w:t xml:space="preserve"> на 201</w:t>
      </w:r>
      <w:r w:rsidR="00F23DEB">
        <w:rPr>
          <w:bCs/>
          <w:szCs w:val="28"/>
        </w:rPr>
        <w:t>8</w:t>
      </w:r>
      <w:r w:rsidR="000474C4">
        <w:rPr>
          <w:bCs/>
          <w:szCs w:val="28"/>
        </w:rPr>
        <w:t xml:space="preserve"> – </w:t>
      </w:r>
      <w:r w:rsidRPr="00A573E3">
        <w:rPr>
          <w:bCs/>
          <w:szCs w:val="28"/>
        </w:rPr>
        <w:t>202</w:t>
      </w:r>
      <w:r w:rsidR="00F23DEB">
        <w:rPr>
          <w:bCs/>
          <w:szCs w:val="28"/>
        </w:rPr>
        <w:t>8</w:t>
      </w:r>
      <w:r w:rsidRPr="00A573E3">
        <w:rPr>
          <w:bCs/>
          <w:szCs w:val="28"/>
        </w:rPr>
        <w:t xml:space="preserve"> годы</w:t>
      </w:r>
      <w:r w:rsidR="00241DA5">
        <w:rPr>
          <w:szCs w:val="28"/>
        </w:rPr>
        <w:t xml:space="preserve">, </w:t>
      </w:r>
      <w:r>
        <w:rPr>
          <w:szCs w:val="28"/>
        </w:rPr>
        <w:t xml:space="preserve">утвержденная </w:t>
      </w:r>
      <w:r w:rsidR="00A46441">
        <w:rPr>
          <w:szCs w:val="28"/>
        </w:rPr>
        <w:t>П</w:t>
      </w:r>
      <w:r>
        <w:rPr>
          <w:szCs w:val="28"/>
        </w:rPr>
        <w:t xml:space="preserve">остановлением </w:t>
      </w:r>
      <w:r w:rsidR="00196AD6">
        <w:rPr>
          <w:szCs w:val="28"/>
        </w:rPr>
        <w:t>А</w:t>
      </w:r>
      <w:r>
        <w:rPr>
          <w:szCs w:val="28"/>
        </w:rPr>
        <w:t xml:space="preserve">дминистрации </w:t>
      </w:r>
      <w:r w:rsidR="00F23DEB" w:rsidRPr="00173199">
        <w:rPr>
          <w:rFonts w:eastAsia="Calibri"/>
          <w:highlight w:val="green"/>
          <w:lang w:eastAsia="en-US"/>
        </w:rPr>
        <w:t>Грузинского</w:t>
      </w:r>
      <w:r w:rsidRPr="00A573E3">
        <w:rPr>
          <w:bCs/>
          <w:szCs w:val="28"/>
        </w:rPr>
        <w:t xml:space="preserve"> сельско</w:t>
      </w:r>
      <w:r w:rsidR="00196AD6">
        <w:rPr>
          <w:bCs/>
          <w:szCs w:val="28"/>
        </w:rPr>
        <w:t>го</w:t>
      </w:r>
      <w:r w:rsidRPr="00A573E3">
        <w:rPr>
          <w:bCs/>
          <w:szCs w:val="28"/>
        </w:rPr>
        <w:t xml:space="preserve"> поселени</w:t>
      </w:r>
      <w:r w:rsidR="00196AD6">
        <w:rPr>
          <w:bCs/>
          <w:szCs w:val="28"/>
        </w:rPr>
        <w:t>я</w:t>
      </w:r>
      <w:r>
        <w:rPr>
          <w:szCs w:val="28"/>
        </w:rPr>
        <w:t xml:space="preserve"> от </w:t>
      </w:r>
      <w:r w:rsidR="00F23DEB">
        <w:rPr>
          <w:szCs w:val="28"/>
        </w:rPr>
        <w:t>06</w:t>
      </w:r>
      <w:r w:rsidRPr="00241DA5">
        <w:rPr>
          <w:szCs w:val="28"/>
        </w:rPr>
        <w:t>.</w:t>
      </w:r>
      <w:r>
        <w:rPr>
          <w:szCs w:val="28"/>
        </w:rPr>
        <w:t>0</w:t>
      </w:r>
      <w:r w:rsidR="00F23DEB">
        <w:rPr>
          <w:szCs w:val="28"/>
        </w:rPr>
        <w:t>9</w:t>
      </w:r>
      <w:r w:rsidRPr="00241DA5">
        <w:rPr>
          <w:szCs w:val="28"/>
        </w:rPr>
        <w:t>.2017</w:t>
      </w:r>
      <w:r>
        <w:rPr>
          <w:szCs w:val="28"/>
        </w:rPr>
        <w:t xml:space="preserve"> № </w:t>
      </w:r>
      <w:r w:rsidR="00F23DEB">
        <w:rPr>
          <w:szCs w:val="28"/>
        </w:rPr>
        <w:t xml:space="preserve">208 (УИН в ФГИС ТП № </w:t>
      </w:r>
      <w:r w:rsidR="00F23DEB" w:rsidRPr="00F23DEB">
        <w:rPr>
          <w:szCs w:val="28"/>
        </w:rPr>
        <w:t>496504022120170906194</w:t>
      </w:r>
      <w:r w:rsidR="00F23DEB">
        <w:rPr>
          <w:szCs w:val="28"/>
        </w:rPr>
        <w:t>)</w:t>
      </w:r>
      <w:r w:rsidR="00241DA5">
        <w:rPr>
          <w:szCs w:val="28"/>
        </w:rPr>
        <w:t>;</w:t>
      </w:r>
    </w:p>
    <w:p w:rsidR="00241DA5" w:rsidRDefault="00A573E3" w:rsidP="00350C2C">
      <w:pPr>
        <w:pStyle w:val="a6"/>
        <w:ind w:firstLine="709"/>
        <w:rPr>
          <w:szCs w:val="28"/>
        </w:rPr>
      </w:pPr>
      <w:r w:rsidRPr="00A573E3">
        <w:rPr>
          <w:bCs/>
          <w:szCs w:val="28"/>
        </w:rPr>
        <w:t xml:space="preserve">Программа комплексного развития транспортной инфраструктуры </w:t>
      </w:r>
      <w:r w:rsidR="00F23DEB" w:rsidRPr="00173199">
        <w:rPr>
          <w:rFonts w:eastAsia="Calibri"/>
          <w:highlight w:val="green"/>
          <w:lang w:eastAsia="en-US"/>
        </w:rPr>
        <w:t>Грузинского</w:t>
      </w:r>
      <w:r w:rsidR="00F23DEB" w:rsidRPr="00A573E3">
        <w:rPr>
          <w:bCs/>
          <w:szCs w:val="28"/>
        </w:rPr>
        <w:t xml:space="preserve"> сельско</w:t>
      </w:r>
      <w:r w:rsidR="00F23DEB">
        <w:rPr>
          <w:bCs/>
          <w:szCs w:val="28"/>
        </w:rPr>
        <w:t>го</w:t>
      </w:r>
      <w:r w:rsidR="00F23DEB" w:rsidRPr="00A573E3">
        <w:rPr>
          <w:bCs/>
          <w:szCs w:val="28"/>
        </w:rPr>
        <w:t xml:space="preserve"> поселени</w:t>
      </w:r>
      <w:r w:rsidR="00F23DEB">
        <w:rPr>
          <w:bCs/>
          <w:szCs w:val="28"/>
        </w:rPr>
        <w:t>я</w:t>
      </w:r>
      <w:r>
        <w:rPr>
          <w:szCs w:val="28"/>
        </w:rPr>
        <w:t xml:space="preserve">, утвержденная </w:t>
      </w:r>
      <w:r w:rsidR="00A46441">
        <w:rPr>
          <w:szCs w:val="28"/>
        </w:rPr>
        <w:t>П</w:t>
      </w:r>
      <w:r>
        <w:rPr>
          <w:szCs w:val="28"/>
        </w:rPr>
        <w:t xml:space="preserve">остановлением </w:t>
      </w:r>
      <w:r w:rsidR="00196AD6">
        <w:rPr>
          <w:szCs w:val="28"/>
        </w:rPr>
        <w:t>А</w:t>
      </w:r>
      <w:r>
        <w:rPr>
          <w:szCs w:val="28"/>
        </w:rPr>
        <w:t xml:space="preserve">дминистрации </w:t>
      </w:r>
      <w:r w:rsidR="00F23DEB" w:rsidRPr="00173199">
        <w:rPr>
          <w:rFonts w:eastAsia="Calibri"/>
          <w:highlight w:val="green"/>
          <w:lang w:eastAsia="en-US"/>
        </w:rPr>
        <w:t>Грузинского</w:t>
      </w:r>
      <w:r w:rsidR="00F23DEB" w:rsidRPr="00A573E3">
        <w:rPr>
          <w:bCs/>
          <w:szCs w:val="28"/>
        </w:rPr>
        <w:t xml:space="preserve"> сельско</w:t>
      </w:r>
      <w:r w:rsidR="00F23DEB">
        <w:rPr>
          <w:bCs/>
          <w:szCs w:val="28"/>
        </w:rPr>
        <w:t>го</w:t>
      </w:r>
      <w:r w:rsidR="00F23DEB" w:rsidRPr="00A573E3">
        <w:rPr>
          <w:bCs/>
          <w:szCs w:val="28"/>
        </w:rPr>
        <w:t xml:space="preserve"> поселени</w:t>
      </w:r>
      <w:r w:rsidR="00F23DEB">
        <w:rPr>
          <w:bCs/>
          <w:szCs w:val="28"/>
        </w:rPr>
        <w:t>я</w:t>
      </w:r>
      <w:r w:rsidRPr="00A573E3">
        <w:rPr>
          <w:bCs/>
          <w:szCs w:val="28"/>
        </w:rPr>
        <w:t xml:space="preserve"> </w:t>
      </w:r>
      <w:r>
        <w:rPr>
          <w:szCs w:val="28"/>
        </w:rPr>
        <w:t xml:space="preserve">от </w:t>
      </w:r>
      <w:r w:rsidR="00F23DEB">
        <w:rPr>
          <w:szCs w:val="28"/>
        </w:rPr>
        <w:t>06</w:t>
      </w:r>
      <w:r w:rsidRPr="00241DA5">
        <w:rPr>
          <w:szCs w:val="28"/>
        </w:rPr>
        <w:t>.</w:t>
      </w:r>
      <w:r>
        <w:rPr>
          <w:szCs w:val="28"/>
        </w:rPr>
        <w:t>0</w:t>
      </w:r>
      <w:r w:rsidR="00F23DEB">
        <w:rPr>
          <w:szCs w:val="28"/>
        </w:rPr>
        <w:t>9</w:t>
      </w:r>
      <w:r w:rsidRPr="00241DA5">
        <w:rPr>
          <w:szCs w:val="28"/>
        </w:rPr>
        <w:t>.2017</w:t>
      </w:r>
      <w:r>
        <w:rPr>
          <w:szCs w:val="28"/>
        </w:rPr>
        <w:t xml:space="preserve"> № </w:t>
      </w:r>
      <w:r w:rsidR="00F23DEB">
        <w:rPr>
          <w:szCs w:val="28"/>
        </w:rPr>
        <w:t xml:space="preserve">207 (УИН в ФГИС ТП № </w:t>
      </w:r>
      <w:r w:rsidR="00F23DEB" w:rsidRPr="00F23DEB">
        <w:rPr>
          <w:szCs w:val="28"/>
        </w:rPr>
        <w:t>49650402212017090619</w:t>
      </w:r>
      <w:r w:rsidR="00F23DEB">
        <w:rPr>
          <w:szCs w:val="28"/>
        </w:rPr>
        <w:t>8)</w:t>
      </w:r>
      <w:r w:rsidR="00043639">
        <w:rPr>
          <w:szCs w:val="28"/>
        </w:rPr>
        <w:t>;</w:t>
      </w:r>
    </w:p>
    <w:p w:rsidR="00043639" w:rsidRDefault="00043639" w:rsidP="00043639">
      <w:pPr>
        <w:pStyle w:val="a6"/>
        <w:ind w:firstLine="709"/>
        <w:rPr>
          <w:szCs w:val="28"/>
        </w:rPr>
      </w:pPr>
      <w:r>
        <w:rPr>
          <w:szCs w:val="28"/>
        </w:rPr>
        <w:t>С</w:t>
      </w:r>
      <w:r w:rsidRPr="002B1A6C">
        <w:rPr>
          <w:szCs w:val="28"/>
        </w:rPr>
        <w:t xml:space="preserve">хема территориального планирования </w:t>
      </w:r>
      <w:r w:rsidR="00F23DEB">
        <w:rPr>
          <w:szCs w:val="28"/>
        </w:rPr>
        <w:t>Чудов</w:t>
      </w:r>
      <w:r>
        <w:rPr>
          <w:szCs w:val="28"/>
        </w:rPr>
        <w:t>ского</w:t>
      </w:r>
      <w:r w:rsidRPr="002B1A6C">
        <w:rPr>
          <w:szCs w:val="28"/>
        </w:rPr>
        <w:t xml:space="preserve"> муниципального района </w:t>
      </w:r>
      <w:r>
        <w:rPr>
          <w:szCs w:val="28"/>
        </w:rPr>
        <w:t xml:space="preserve">Новгородской области, утвержденная </w:t>
      </w:r>
      <w:r w:rsidR="00F23DEB">
        <w:rPr>
          <w:szCs w:val="28"/>
        </w:rPr>
        <w:t xml:space="preserve">Решением </w:t>
      </w:r>
      <w:r>
        <w:rPr>
          <w:szCs w:val="28"/>
        </w:rPr>
        <w:t>Дум</w:t>
      </w:r>
      <w:r w:rsidR="00F23DEB">
        <w:rPr>
          <w:szCs w:val="28"/>
        </w:rPr>
        <w:t>ы</w:t>
      </w:r>
      <w:r>
        <w:rPr>
          <w:szCs w:val="28"/>
        </w:rPr>
        <w:t xml:space="preserve"> </w:t>
      </w:r>
      <w:r w:rsidR="00F23DEB">
        <w:rPr>
          <w:szCs w:val="28"/>
        </w:rPr>
        <w:t>Чудовского</w:t>
      </w:r>
      <w:r w:rsidRPr="002B1A6C">
        <w:rPr>
          <w:szCs w:val="28"/>
        </w:rPr>
        <w:t xml:space="preserve"> муниципального района </w:t>
      </w:r>
      <w:r w:rsidRPr="00ED6034">
        <w:rPr>
          <w:szCs w:val="28"/>
        </w:rPr>
        <w:t>2</w:t>
      </w:r>
      <w:r w:rsidR="00F23DEB">
        <w:rPr>
          <w:szCs w:val="28"/>
        </w:rPr>
        <w:t>7</w:t>
      </w:r>
      <w:r w:rsidRPr="00ED6034">
        <w:rPr>
          <w:szCs w:val="28"/>
        </w:rPr>
        <w:t>.</w:t>
      </w:r>
      <w:r w:rsidR="00F23DEB">
        <w:rPr>
          <w:szCs w:val="28"/>
        </w:rPr>
        <w:t>11</w:t>
      </w:r>
      <w:r w:rsidRPr="00ED6034">
        <w:rPr>
          <w:szCs w:val="28"/>
        </w:rPr>
        <w:t>.20</w:t>
      </w:r>
      <w:r w:rsidR="00F23DEB">
        <w:rPr>
          <w:szCs w:val="28"/>
        </w:rPr>
        <w:t xml:space="preserve">18 </w:t>
      </w:r>
      <w:r>
        <w:rPr>
          <w:szCs w:val="28"/>
        </w:rPr>
        <w:t>№ 2</w:t>
      </w:r>
      <w:r w:rsidR="00F23DEB">
        <w:rPr>
          <w:szCs w:val="28"/>
        </w:rPr>
        <w:t>94</w:t>
      </w:r>
      <w:r>
        <w:rPr>
          <w:szCs w:val="28"/>
        </w:rPr>
        <w:t xml:space="preserve"> (УИН в ФГИС ТП № </w:t>
      </w:r>
      <w:r w:rsidR="00F23DEB" w:rsidRPr="00F23DEB">
        <w:rPr>
          <w:szCs w:val="28"/>
        </w:rPr>
        <w:t>4965000002010301201812072</w:t>
      </w:r>
      <w:r w:rsidRPr="00A4574B">
        <w:rPr>
          <w:szCs w:val="28"/>
        </w:rPr>
        <w:t>)</w:t>
      </w:r>
      <w:r>
        <w:rPr>
          <w:szCs w:val="28"/>
        </w:rPr>
        <w:t>;</w:t>
      </w:r>
    </w:p>
    <w:p w:rsidR="00F23DEB" w:rsidRDefault="00F23DEB" w:rsidP="00F23DEB">
      <w:pPr>
        <w:pStyle w:val="a6"/>
        <w:ind w:firstLine="709"/>
        <w:rPr>
          <w:szCs w:val="28"/>
        </w:rPr>
      </w:pPr>
      <w:r>
        <w:rPr>
          <w:bCs/>
          <w:szCs w:val="28"/>
        </w:rPr>
        <w:t>М</w:t>
      </w:r>
      <w:r w:rsidRPr="00F23DEB">
        <w:rPr>
          <w:bCs/>
          <w:szCs w:val="28"/>
        </w:rPr>
        <w:t>естные нормативы гра</w:t>
      </w:r>
      <w:r>
        <w:rPr>
          <w:bCs/>
          <w:szCs w:val="28"/>
        </w:rPr>
        <w:t>достроительного проектирования Ч</w:t>
      </w:r>
      <w:r w:rsidRPr="00F23DEB">
        <w:rPr>
          <w:bCs/>
          <w:szCs w:val="28"/>
        </w:rPr>
        <w:t>удовского муниципального района,</w:t>
      </w:r>
      <w:r w:rsidRPr="00F23DEB">
        <w:rPr>
          <w:rFonts w:ascii="Arial" w:hAnsi="Arial" w:cs="Arial"/>
          <w:b/>
          <w:bCs/>
          <w:color w:val="333333"/>
          <w:sz w:val="21"/>
          <w:szCs w:val="21"/>
        </w:rPr>
        <w:t xml:space="preserve"> </w:t>
      </w:r>
      <w:r>
        <w:rPr>
          <w:szCs w:val="28"/>
        </w:rPr>
        <w:t>утвержденные Решением Думы Чудовского</w:t>
      </w:r>
      <w:r w:rsidRPr="002B1A6C">
        <w:rPr>
          <w:szCs w:val="28"/>
        </w:rPr>
        <w:t xml:space="preserve"> муниципального района </w:t>
      </w:r>
      <w:r w:rsidRPr="00ED6034">
        <w:rPr>
          <w:szCs w:val="28"/>
        </w:rPr>
        <w:t>2</w:t>
      </w:r>
      <w:r>
        <w:rPr>
          <w:szCs w:val="28"/>
        </w:rPr>
        <w:t>6</w:t>
      </w:r>
      <w:r w:rsidRPr="00ED6034">
        <w:rPr>
          <w:szCs w:val="28"/>
        </w:rPr>
        <w:t>.</w:t>
      </w:r>
      <w:r>
        <w:rPr>
          <w:szCs w:val="28"/>
        </w:rPr>
        <w:t>05</w:t>
      </w:r>
      <w:r w:rsidRPr="00ED6034">
        <w:rPr>
          <w:szCs w:val="28"/>
        </w:rPr>
        <w:t>.20</w:t>
      </w:r>
      <w:r>
        <w:rPr>
          <w:szCs w:val="28"/>
        </w:rPr>
        <w:t xml:space="preserve">15 № 524 (УИН в ФГИС ТП № </w:t>
      </w:r>
      <w:r w:rsidRPr="00F23DEB">
        <w:rPr>
          <w:szCs w:val="28"/>
        </w:rPr>
        <w:t>4965000004022015052924</w:t>
      </w:r>
      <w:r w:rsidRPr="00A4574B">
        <w:rPr>
          <w:szCs w:val="28"/>
        </w:rPr>
        <w:t>)</w:t>
      </w:r>
      <w:r>
        <w:rPr>
          <w:szCs w:val="28"/>
        </w:rPr>
        <w:t xml:space="preserve"> в редакции решения от 22.12.2020 № </w:t>
      </w:r>
      <w:r w:rsidR="00A46441">
        <w:rPr>
          <w:szCs w:val="28"/>
        </w:rPr>
        <w:t>36</w:t>
      </w:r>
      <w:r>
        <w:rPr>
          <w:szCs w:val="28"/>
        </w:rPr>
        <w:t xml:space="preserve"> (УИН в ФГИС ТП № </w:t>
      </w:r>
      <w:r w:rsidRPr="00F23DEB">
        <w:rPr>
          <w:szCs w:val="28"/>
        </w:rPr>
        <w:t>49650000340102202012262</w:t>
      </w:r>
      <w:r>
        <w:rPr>
          <w:szCs w:val="28"/>
        </w:rPr>
        <w:t>);</w:t>
      </w:r>
    </w:p>
    <w:p w:rsidR="00043639" w:rsidRDefault="00043639" w:rsidP="00043639">
      <w:pPr>
        <w:ind w:firstLineChars="295" w:firstLine="826"/>
        <w:rPr>
          <w:color w:val="000000"/>
        </w:rPr>
      </w:pPr>
      <w:r>
        <w:rPr>
          <w:color w:val="000000"/>
        </w:rPr>
        <w:t>С</w:t>
      </w:r>
      <w:r w:rsidRPr="00DE05AB">
        <w:rPr>
          <w:color w:val="000000"/>
        </w:rPr>
        <w:t>хем</w:t>
      </w:r>
      <w:r>
        <w:rPr>
          <w:color w:val="000000"/>
        </w:rPr>
        <w:t>а</w:t>
      </w:r>
      <w:r w:rsidRPr="00DE05AB">
        <w:rPr>
          <w:color w:val="000000"/>
        </w:rPr>
        <w:t xml:space="preserve"> территориального планирования Новг</w:t>
      </w:r>
      <w:r>
        <w:rPr>
          <w:color w:val="000000"/>
        </w:rPr>
        <w:t xml:space="preserve">ородской области, утвержденная </w:t>
      </w:r>
      <w:r w:rsidR="00A46441">
        <w:rPr>
          <w:color w:val="000000"/>
        </w:rPr>
        <w:t>П</w:t>
      </w:r>
      <w:r w:rsidRPr="00DE05AB">
        <w:rPr>
          <w:color w:val="000000"/>
        </w:rPr>
        <w:t>остановление</w:t>
      </w:r>
      <w:r>
        <w:rPr>
          <w:color w:val="000000"/>
        </w:rPr>
        <w:t xml:space="preserve">м Администрации </w:t>
      </w:r>
      <w:r w:rsidRPr="00DE05AB">
        <w:rPr>
          <w:color w:val="000000"/>
        </w:rPr>
        <w:t>Новгородской области от 2</w:t>
      </w:r>
      <w:r>
        <w:rPr>
          <w:color w:val="000000"/>
        </w:rPr>
        <w:t>9</w:t>
      </w:r>
      <w:r w:rsidRPr="00DE05AB">
        <w:rPr>
          <w:color w:val="000000"/>
        </w:rPr>
        <w:t>.0</w:t>
      </w:r>
      <w:r>
        <w:rPr>
          <w:color w:val="000000"/>
        </w:rPr>
        <w:t>6</w:t>
      </w:r>
      <w:r w:rsidRPr="00DE05AB">
        <w:rPr>
          <w:color w:val="000000"/>
        </w:rPr>
        <w:t>.201</w:t>
      </w:r>
      <w:r>
        <w:rPr>
          <w:color w:val="000000"/>
        </w:rPr>
        <w:t>2</w:t>
      </w:r>
      <w:r w:rsidRPr="00DE05AB">
        <w:rPr>
          <w:color w:val="000000"/>
        </w:rPr>
        <w:t xml:space="preserve"> № 3</w:t>
      </w:r>
      <w:r>
        <w:rPr>
          <w:color w:val="000000"/>
        </w:rPr>
        <w:t>7</w:t>
      </w:r>
      <w:r w:rsidRPr="00DE05AB">
        <w:rPr>
          <w:color w:val="000000"/>
        </w:rPr>
        <w:t>0 «Об утверждении схемы территориального планирования Новгородской области»</w:t>
      </w:r>
      <w:r>
        <w:rPr>
          <w:color w:val="000000"/>
        </w:rPr>
        <w:t xml:space="preserve"> (в редакции </w:t>
      </w:r>
      <w:r w:rsidR="00A46441">
        <w:rPr>
          <w:color w:val="000000"/>
        </w:rPr>
        <w:t>П</w:t>
      </w:r>
      <w:r>
        <w:rPr>
          <w:color w:val="000000"/>
        </w:rPr>
        <w:t>ос</w:t>
      </w:r>
      <w:r w:rsidR="00A46441">
        <w:rPr>
          <w:color w:val="000000"/>
        </w:rPr>
        <w:t>тановления от 25.09.2019 № 380</w:t>
      </w:r>
      <w:r w:rsidR="00F81709">
        <w:rPr>
          <w:color w:val="000000"/>
        </w:rPr>
        <w:t xml:space="preserve"> (</w:t>
      </w:r>
      <w:r w:rsidR="00F81709">
        <w:rPr>
          <w:szCs w:val="28"/>
        </w:rPr>
        <w:t xml:space="preserve">УИН </w:t>
      </w:r>
      <w:r w:rsidR="00F81709" w:rsidRPr="006F1632">
        <w:rPr>
          <w:szCs w:val="28"/>
        </w:rPr>
        <w:t>в ФГИ</w:t>
      </w:r>
      <w:r w:rsidR="00F81709">
        <w:rPr>
          <w:szCs w:val="28"/>
        </w:rPr>
        <w:t xml:space="preserve">С ТП </w:t>
      </w:r>
      <w:r w:rsidR="00F81709" w:rsidRPr="004808AC">
        <w:rPr>
          <w:szCs w:val="28"/>
        </w:rPr>
        <w:t>49020102201910072</w:t>
      </w:r>
      <w:r w:rsidR="00F81709">
        <w:rPr>
          <w:color w:val="000000"/>
        </w:rPr>
        <w:t>)</w:t>
      </w:r>
      <w:r w:rsidR="00A46441">
        <w:rPr>
          <w:color w:val="000000"/>
        </w:rPr>
        <w:t>);</w:t>
      </w:r>
    </w:p>
    <w:p w:rsidR="009529ED" w:rsidRDefault="00A46441" w:rsidP="009529ED">
      <w:pPr>
        <w:ind w:firstLineChars="295" w:firstLine="826"/>
        <w:rPr>
          <w:szCs w:val="28"/>
        </w:rPr>
      </w:pPr>
      <w:r w:rsidRPr="00A46441">
        <w:rPr>
          <w:bCs/>
          <w:szCs w:val="28"/>
        </w:rPr>
        <w:t>Региональные нормативы градостроительного проектирования Новгородской области,</w:t>
      </w:r>
      <w:r w:rsidRPr="009529ED">
        <w:rPr>
          <w:rFonts w:ascii="Arial" w:hAnsi="Arial" w:cs="Arial"/>
          <w:b/>
          <w:bCs/>
          <w:sz w:val="21"/>
          <w:szCs w:val="21"/>
        </w:rPr>
        <w:t xml:space="preserve"> </w:t>
      </w:r>
      <w:r w:rsidRPr="00A46441">
        <w:t>ут</w:t>
      </w:r>
      <w:r>
        <w:rPr>
          <w:color w:val="000000"/>
        </w:rPr>
        <w:t>вержденные П</w:t>
      </w:r>
      <w:r w:rsidRPr="00DE05AB">
        <w:rPr>
          <w:color w:val="000000"/>
        </w:rPr>
        <w:t>остановление</w:t>
      </w:r>
      <w:r>
        <w:rPr>
          <w:color w:val="000000"/>
        </w:rPr>
        <w:t xml:space="preserve">м министерства строительства, архитектуры и имущественных отношений Новгородской области </w:t>
      </w:r>
      <w:r w:rsidRPr="00DE05AB">
        <w:rPr>
          <w:color w:val="000000"/>
        </w:rPr>
        <w:t>от 2</w:t>
      </w:r>
      <w:r>
        <w:rPr>
          <w:color w:val="000000"/>
        </w:rPr>
        <w:t>4</w:t>
      </w:r>
      <w:r w:rsidRPr="00DE05AB">
        <w:rPr>
          <w:color w:val="000000"/>
        </w:rPr>
        <w:t>.0</w:t>
      </w:r>
      <w:r>
        <w:rPr>
          <w:color w:val="000000"/>
        </w:rPr>
        <w:t>8</w:t>
      </w:r>
      <w:r w:rsidRPr="00DE05AB">
        <w:rPr>
          <w:color w:val="000000"/>
        </w:rPr>
        <w:t>.20</w:t>
      </w:r>
      <w:r>
        <w:rPr>
          <w:color w:val="000000"/>
        </w:rPr>
        <w:t>20</w:t>
      </w:r>
      <w:r w:rsidRPr="00DE05AB">
        <w:rPr>
          <w:color w:val="000000"/>
        </w:rPr>
        <w:t xml:space="preserve"> № </w:t>
      </w:r>
      <w:r>
        <w:rPr>
          <w:color w:val="000000"/>
        </w:rPr>
        <w:t xml:space="preserve">8 </w:t>
      </w:r>
      <w:r>
        <w:rPr>
          <w:szCs w:val="28"/>
        </w:rPr>
        <w:t xml:space="preserve">(УИН в ФГИС ТП № </w:t>
      </w:r>
      <w:r w:rsidRPr="00A46441">
        <w:rPr>
          <w:szCs w:val="28"/>
        </w:rPr>
        <w:t>49340105202008263</w:t>
      </w:r>
      <w:r w:rsidRPr="00A4574B">
        <w:rPr>
          <w:szCs w:val="28"/>
        </w:rPr>
        <w:t>)</w:t>
      </w:r>
      <w:r>
        <w:rPr>
          <w:szCs w:val="28"/>
        </w:rPr>
        <w:t>.</w:t>
      </w:r>
    </w:p>
    <w:p w:rsidR="009529ED" w:rsidRDefault="00D14522" w:rsidP="009529ED">
      <w:pPr>
        <w:ind w:firstLineChars="295" w:firstLine="826"/>
        <w:rPr>
          <w:bCs/>
          <w:szCs w:val="28"/>
        </w:rPr>
      </w:pPr>
      <w:r>
        <w:rPr>
          <w:rFonts w:eastAsia="Calibri"/>
          <w:lang w:eastAsia="en-US"/>
        </w:rPr>
        <w:lastRenderedPageBreak/>
        <w:t xml:space="preserve">При </w:t>
      </w:r>
      <w:r w:rsidR="009529ED">
        <w:rPr>
          <w:rFonts w:eastAsia="Calibri"/>
          <w:lang w:eastAsia="en-US"/>
        </w:rPr>
        <w:t xml:space="preserve">разработке </w:t>
      </w:r>
      <w:r w:rsidR="009529ED">
        <w:t>проекта</w:t>
      </w:r>
      <w:r w:rsidR="009529ED" w:rsidRPr="00F52A33">
        <w:t xml:space="preserve"> </w:t>
      </w:r>
      <w:r w:rsidR="009529ED">
        <w:t>г</w:t>
      </w:r>
      <w:r w:rsidR="009529ED" w:rsidRPr="00F52A33">
        <w:t>енеральн</w:t>
      </w:r>
      <w:r w:rsidR="009529ED">
        <w:t>ого</w:t>
      </w:r>
      <w:r w:rsidR="009529ED" w:rsidRPr="00F52A33">
        <w:t xml:space="preserve"> план</w:t>
      </w:r>
      <w:r w:rsidR="009529ED">
        <w:t>а</w:t>
      </w:r>
      <w:r w:rsidR="009529ED" w:rsidRPr="00F52A33">
        <w:t xml:space="preserve"> </w:t>
      </w:r>
      <w:r w:rsidR="00005CF5" w:rsidRPr="00DE05AB">
        <w:rPr>
          <w:color w:val="000000"/>
        </w:rPr>
        <w:t>учитывались</w:t>
      </w:r>
      <w:bookmarkEnd w:id="8"/>
      <w:r w:rsidR="00F25601">
        <w:rPr>
          <w:color w:val="000000"/>
        </w:rPr>
        <w:t xml:space="preserve"> </w:t>
      </w:r>
      <w:r w:rsidR="00464F49">
        <w:rPr>
          <w:color w:val="000000"/>
        </w:rPr>
        <w:t xml:space="preserve">материалы </w:t>
      </w:r>
      <w:r w:rsidR="00A46441">
        <w:rPr>
          <w:bCs/>
          <w:szCs w:val="28"/>
        </w:rPr>
        <w:t>м</w:t>
      </w:r>
      <w:r w:rsidR="00A46441" w:rsidRPr="00F23DEB">
        <w:rPr>
          <w:bCs/>
          <w:szCs w:val="28"/>
        </w:rPr>
        <w:t>естны</w:t>
      </w:r>
      <w:r w:rsidR="00A46441">
        <w:rPr>
          <w:bCs/>
          <w:szCs w:val="28"/>
        </w:rPr>
        <w:t>х</w:t>
      </w:r>
      <w:r w:rsidR="00A46441" w:rsidRPr="00F23DEB">
        <w:rPr>
          <w:bCs/>
          <w:szCs w:val="28"/>
        </w:rPr>
        <w:t xml:space="preserve"> норматив</w:t>
      </w:r>
      <w:r w:rsidR="00A46441">
        <w:rPr>
          <w:bCs/>
          <w:szCs w:val="28"/>
        </w:rPr>
        <w:t>ов</w:t>
      </w:r>
      <w:r w:rsidR="00A46441" w:rsidRPr="00F23DEB">
        <w:rPr>
          <w:bCs/>
          <w:szCs w:val="28"/>
        </w:rPr>
        <w:t xml:space="preserve"> гра</w:t>
      </w:r>
      <w:r w:rsidR="00A46441">
        <w:rPr>
          <w:bCs/>
          <w:szCs w:val="28"/>
        </w:rPr>
        <w:t xml:space="preserve">достроительного проектирования </w:t>
      </w:r>
      <w:r w:rsidR="00A46441" w:rsidRPr="00173199">
        <w:rPr>
          <w:rFonts w:eastAsia="Calibri"/>
          <w:highlight w:val="green"/>
          <w:lang w:eastAsia="en-US"/>
        </w:rPr>
        <w:t>Грузинского</w:t>
      </w:r>
      <w:r w:rsidR="00A46441" w:rsidRPr="00A573E3">
        <w:rPr>
          <w:bCs/>
          <w:szCs w:val="28"/>
        </w:rPr>
        <w:t xml:space="preserve"> сельско</w:t>
      </w:r>
      <w:r w:rsidR="00A46441">
        <w:rPr>
          <w:bCs/>
          <w:szCs w:val="28"/>
        </w:rPr>
        <w:t>го</w:t>
      </w:r>
      <w:r w:rsidR="00A46441" w:rsidRPr="00A573E3">
        <w:rPr>
          <w:bCs/>
          <w:szCs w:val="28"/>
        </w:rPr>
        <w:t xml:space="preserve"> поселени</w:t>
      </w:r>
      <w:r w:rsidR="00A46441">
        <w:rPr>
          <w:bCs/>
          <w:szCs w:val="28"/>
        </w:rPr>
        <w:t>я,</w:t>
      </w:r>
      <w:r w:rsidR="00A46441" w:rsidRPr="00A46441">
        <w:rPr>
          <w:szCs w:val="28"/>
        </w:rPr>
        <w:t xml:space="preserve"> </w:t>
      </w:r>
      <w:r w:rsidR="00A46441">
        <w:rPr>
          <w:szCs w:val="28"/>
        </w:rPr>
        <w:t>утвержденные Р</w:t>
      </w:r>
      <w:r w:rsidR="00A46441" w:rsidRPr="00AE61D3">
        <w:rPr>
          <w:szCs w:val="28"/>
        </w:rPr>
        <w:t xml:space="preserve">ешением </w:t>
      </w:r>
      <w:r w:rsidR="00A46441">
        <w:rPr>
          <w:szCs w:val="28"/>
        </w:rPr>
        <w:t>С</w:t>
      </w:r>
      <w:r w:rsidR="00A46441" w:rsidRPr="00AE61D3">
        <w:rPr>
          <w:szCs w:val="28"/>
        </w:rPr>
        <w:t>овета депутатов</w:t>
      </w:r>
      <w:r w:rsidR="00A46441">
        <w:rPr>
          <w:szCs w:val="28"/>
        </w:rPr>
        <w:t xml:space="preserve"> </w:t>
      </w:r>
      <w:r w:rsidR="00A46441" w:rsidRPr="00173199">
        <w:rPr>
          <w:rFonts w:eastAsia="Calibri"/>
          <w:highlight w:val="green"/>
          <w:lang w:eastAsia="en-US"/>
        </w:rPr>
        <w:t>Грузинского</w:t>
      </w:r>
      <w:r w:rsidR="00A46441">
        <w:rPr>
          <w:szCs w:val="28"/>
        </w:rPr>
        <w:t xml:space="preserve"> сельского поселения </w:t>
      </w:r>
      <w:r w:rsidR="00A46441" w:rsidRPr="00D14522">
        <w:rPr>
          <w:szCs w:val="28"/>
        </w:rPr>
        <w:t xml:space="preserve">от </w:t>
      </w:r>
      <w:r w:rsidR="00A46441">
        <w:rPr>
          <w:szCs w:val="28"/>
        </w:rPr>
        <w:t>24</w:t>
      </w:r>
      <w:r w:rsidR="00A46441" w:rsidRPr="00241DA5">
        <w:rPr>
          <w:szCs w:val="28"/>
        </w:rPr>
        <w:t>.</w:t>
      </w:r>
      <w:r w:rsidR="00A46441">
        <w:rPr>
          <w:szCs w:val="28"/>
        </w:rPr>
        <w:t>12</w:t>
      </w:r>
      <w:r w:rsidR="00A46441" w:rsidRPr="00241DA5">
        <w:rPr>
          <w:szCs w:val="28"/>
        </w:rPr>
        <w:t>.201</w:t>
      </w:r>
      <w:r w:rsidR="00A46441">
        <w:rPr>
          <w:szCs w:val="28"/>
        </w:rPr>
        <w:t>3</w:t>
      </w:r>
      <w:r w:rsidR="00A46441" w:rsidRPr="00D14522">
        <w:rPr>
          <w:szCs w:val="28"/>
        </w:rPr>
        <w:t xml:space="preserve"> №</w:t>
      </w:r>
      <w:r w:rsidR="00A46441">
        <w:rPr>
          <w:szCs w:val="28"/>
        </w:rPr>
        <w:t xml:space="preserve"> 188 (УИН в ФГИС ТП № </w:t>
      </w:r>
      <w:r w:rsidR="00A46441" w:rsidRPr="00A46441">
        <w:rPr>
          <w:szCs w:val="28"/>
        </w:rPr>
        <w:t>4965040204042014061859</w:t>
      </w:r>
      <w:r w:rsidR="00A46441">
        <w:rPr>
          <w:szCs w:val="28"/>
        </w:rPr>
        <w:t xml:space="preserve">) (в редакции решения от 08.09.2020 № 231 (УИН в ФГИС ТП № </w:t>
      </w:r>
      <w:r w:rsidR="00A46441" w:rsidRPr="00A46441">
        <w:rPr>
          <w:szCs w:val="28"/>
        </w:rPr>
        <w:t>49650402340101202012012</w:t>
      </w:r>
      <w:r w:rsidR="00A46441">
        <w:rPr>
          <w:szCs w:val="28"/>
        </w:rPr>
        <w:t>)</w:t>
      </w:r>
      <w:r w:rsidR="00464F49">
        <w:rPr>
          <w:bCs/>
          <w:szCs w:val="28"/>
        </w:rPr>
        <w:t>.</w:t>
      </w:r>
    </w:p>
    <w:p w:rsidR="00F81709" w:rsidRDefault="00F81709" w:rsidP="00F52A33">
      <w:pPr>
        <w:ind w:firstLineChars="295" w:firstLine="826"/>
      </w:pPr>
      <w:r>
        <w:rPr>
          <w:rFonts w:eastAsia="Calibri"/>
          <w:lang w:eastAsia="en-US"/>
        </w:rPr>
        <w:t>П</w:t>
      </w:r>
      <w:r>
        <w:t>роект</w:t>
      </w:r>
      <w:r w:rsidR="005C73BD" w:rsidRPr="00F52A33">
        <w:t xml:space="preserve"> </w:t>
      </w:r>
      <w:r w:rsidR="008E2B26">
        <w:t>г</w:t>
      </w:r>
      <w:r w:rsidR="00457DB3" w:rsidRPr="00F52A33">
        <w:t>енеральн</w:t>
      </w:r>
      <w:r w:rsidR="00A46441">
        <w:t>ого</w:t>
      </w:r>
      <w:r w:rsidR="00D22700" w:rsidRPr="00F52A33">
        <w:t xml:space="preserve"> план</w:t>
      </w:r>
      <w:r w:rsidR="00A46441">
        <w:t>а</w:t>
      </w:r>
      <w:r w:rsidR="00D22700" w:rsidRPr="00F52A33">
        <w:t xml:space="preserve"> разработан</w:t>
      </w:r>
      <w:r w:rsidR="005C73BD" w:rsidRPr="00F52A33">
        <w:t>ы</w:t>
      </w:r>
      <w:r w:rsidR="00D22700" w:rsidRPr="00F52A33">
        <w:t xml:space="preserve"> на </w:t>
      </w:r>
      <w:r w:rsidR="005C73BD" w:rsidRPr="00F52A33">
        <w:t xml:space="preserve">всю </w:t>
      </w:r>
      <w:r w:rsidR="00D22700" w:rsidRPr="00F52A33">
        <w:t>территорию</w:t>
      </w:r>
      <w:r w:rsidR="00F25601">
        <w:t xml:space="preserve"> </w:t>
      </w:r>
      <w:r w:rsidRPr="00173199">
        <w:rPr>
          <w:rFonts w:eastAsia="Calibri"/>
          <w:highlight w:val="green"/>
          <w:lang w:eastAsia="en-US"/>
        </w:rPr>
        <w:t>Грузинского</w:t>
      </w:r>
      <w:r w:rsidRPr="00A573E3">
        <w:rPr>
          <w:bCs/>
          <w:szCs w:val="28"/>
        </w:rPr>
        <w:t xml:space="preserve"> сельско</w:t>
      </w:r>
      <w:r>
        <w:rPr>
          <w:bCs/>
          <w:szCs w:val="28"/>
        </w:rPr>
        <w:t>го</w:t>
      </w:r>
      <w:r w:rsidRPr="00A573E3">
        <w:rPr>
          <w:bCs/>
          <w:szCs w:val="28"/>
        </w:rPr>
        <w:t xml:space="preserve"> поселени</w:t>
      </w:r>
      <w:r>
        <w:rPr>
          <w:bCs/>
          <w:szCs w:val="28"/>
        </w:rPr>
        <w:t>я</w:t>
      </w:r>
      <w:r w:rsidR="005C73BD" w:rsidRPr="00F52A33">
        <w:t xml:space="preserve"> в границах</w:t>
      </w:r>
      <w:r w:rsidR="00457DB3" w:rsidRPr="00F52A33">
        <w:t>, установленн</w:t>
      </w:r>
      <w:r w:rsidR="005C73BD" w:rsidRPr="00F52A33">
        <w:t>ых</w:t>
      </w:r>
      <w:r>
        <w:t>:</w:t>
      </w:r>
    </w:p>
    <w:p w:rsidR="00F81709" w:rsidRPr="00A61F8F" w:rsidRDefault="00F81709" w:rsidP="00F81709">
      <w:pPr>
        <w:pStyle w:val="a6"/>
        <w:ind w:firstLine="851"/>
      </w:pPr>
      <w:r w:rsidRPr="00A61F8F">
        <w:t>законом Новгородской области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городского и сельских поселений и определении админи</w:t>
      </w:r>
      <w:r w:rsidR="00EE6B40">
        <w:t>стративных центров» (в редакции на 27</w:t>
      </w:r>
      <w:r w:rsidRPr="00A61F8F">
        <w:t>.0</w:t>
      </w:r>
      <w:r w:rsidR="00EE6B40">
        <w:t>1</w:t>
      </w:r>
      <w:r w:rsidRPr="00A61F8F">
        <w:t>.20</w:t>
      </w:r>
      <w:r w:rsidR="00EE6B40">
        <w:t>12</w:t>
      </w:r>
      <w:r w:rsidRPr="00A61F8F">
        <w:t>);</w:t>
      </w:r>
    </w:p>
    <w:p w:rsidR="00F81709" w:rsidRDefault="00F81709" w:rsidP="00F81709">
      <w:pPr>
        <w:pStyle w:val="a6"/>
        <w:ind w:firstLine="851"/>
      </w:pPr>
      <w:r w:rsidRPr="00A61F8F">
        <w:t xml:space="preserve">законом Новгородской области от 11 ноября 2005 года № 559-ОЗ «Об административно-территориальном устройстве Новгородской области» (в редакции по состоянию на </w:t>
      </w:r>
      <w:r w:rsidR="00443248">
        <w:t>28</w:t>
      </w:r>
      <w:r w:rsidRPr="00A61F8F">
        <w:t>.0</w:t>
      </w:r>
      <w:r w:rsidR="00443248">
        <w:t>9</w:t>
      </w:r>
      <w:r w:rsidRPr="00A61F8F">
        <w:t>.20</w:t>
      </w:r>
      <w:r w:rsidR="00443248">
        <w:t>20</w:t>
      </w:r>
      <w:r w:rsidRPr="00A61F8F">
        <w:t>).</w:t>
      </w:r>
    </w:p>
    <w:p w:rsidR="005C73BD" w:rsidRDefault="005C73BD" w:rsidP="00F81709">
      <w:pPr>
        <w:pStyle w:val="a6"/>
        <w:ind w:firstLine="851"/>
        <w:rPr>
          <w:szCs w:val="28"/>
        </w:rPr>
      </w:pPr>
      <w:r w:rsidRPr="00AA000A">
        <w:rPr>
          <w:rFonts w:eastAsia="Calibri"/>
          <w:lang w:eastAsia="en-US"/>
        </w:rPr>
        <w:t xml:space="preserve">Полное официальное наименование муниципального образования, согласно Уставу </w:t>
      </w:r>
      <w:r w:rsidR="00F81709" w:rsidRPr="00173199">
        <w:rPr>
          <w:rFonts w:eastAsia="Calibri"/>
          <w:highlight w:val="green"/>
          <w:lang w:eastAsia="en-US"/>
        </w:rPr>
        <w:t>Грузинского</w:t>
      </w:r>
      <w:r w:rsidR="00F81709" w:rsidRPr="00A573E3">
        <w:rPr>
          <w:bCs/>
          <w:szCs w:val="28"/>
        </w:rPr>
        <w:t xml:space="preserve"> сельско</w:t>
      </w:r>
      <w:r w:rsidR="00F81709">
        <w:rPr>
          <w:bCs/>
          <w:szCs w:val="28"/>
        </w:rPr>
        <w:t>го</w:t>
      </w:r>
      <w:r w:rsidR="00F81709" w:rsidRPr="00A573E3">
        <w:rPr>
          <w:bCs/>
          <w:szCs w:val="28"/>
        </w:rPr>
        <w:t xml:space="preserve"> поселени</w:t>
      </w:r>
      <w:r w:rsidR="00F81709">
        <w:rPr>
          <w:bCs/>
          <w:szCs w:val="28"/>
        </w:rPr>
        <w:t>я</w:t>
      </w:r>
      <w:r>
        <w:rPr>
          <w:szCs w:val="28"/>
        </w:rPr>
        <w:t xml:space="preserve"> –</w:t>
      </w:r>
      <w:r w:rsidR="00F81709">
        <w:rPr>
          <w:szCs w:val="28"/>
        </w:rPr>
        <w:t xml:space="preserve"> муниципальное образование</w:t>
      </w:r>
      <w:r>
        <w:rPr>
          <w:szCs w:val="28"/>
        </w:rPr>
        <w:t xml:space="preserve"> </w:t>
      </w:r>
      <w:r w:rsidR="00F81709" w:rsidRPr="00173199">
        <w:rPr>
          <w:rFonts w:eastAsia="Calibri"/>
          <w:highlight w:val="green"/>
          <w:lang w:eastAsia="en-US"/>
        </w:rPr>
        <w:t>Грузинско</w:t>
      </w:r>
      <w:r w:rsidR="00F81709">
        <w:rPr>
          <w:rFonts w:eastAsia="Calibri"/>
          <w:highlight w:val="green"/>
          <w:lang w:eastAsia="en-US"/>
        </w:rPr>
        <w:t>е</w:t>
      </w:r>
      <w:r w:rsidR="00F81709" w:rsidRPr="00A573E3">
        <w:rPr>
          <w:bCs/>
          <w:szCs w:val="28"/>
        </w:rPr>
        <w:t xml:space="preserve"> сельско</w:t>
      </w:r>
      <w:r w:rsidR="00F81709">
        <w:rPr>
          <w:bCs/>
          <w:szCs w:val="28"/>
        </w:rPr>
        <w:t>е</w:t>
      </w:r>
      <w:r w:rsidR="00F81709" w:rsidRPr="00A573E3">
        <w:rPr>
          <w:bCs/>
          <w:szCs w:val="28"/>
        </w:rPr>
        <w:t xml:space="preserve"> поселени</w:t>
      </w:r>
      <w:r w:rsidR="00F81709">
        <w:rPr>
          <w:bCs/>
          <w:szCs w:val="28"/>
        </w:rPr>
        <w:t>е</w:t>
      </w:r>
      <w:r w:rsidR="00A573E3">
        <w:rPr>
          <w:szCs w:val="28"/>
        </w:rPr>
        <w:t xml:space="preserve"> </w:t>
      </w:r>
      <w:r w:rsidR="00F81709" w:rsidRPr="00A61F8F">
        <w:t>Чудовского муниципального района</w:t>
      </w:r>
      <w:r>
        <w:rPr>
          <w:szCs w:val="28"/>
        </w:rPr>
        <w:t xml:space="preserve"> Новгородской области.</w:t>
      </w:r>
    </w:p>
    <w:p w:rsidR="000C5748" w:rsidRDefault="000C5748" w:rsidP="000C5748">
      <w:pPr>
        <w:pStyle w:val="a6"/>
        <w:ind w:firstLine="851"/>
        <w:rPr>
          <w:bCs/>
          <w:szCs w:val="28"/>
        </w:rPr>
      </w:pPr>
      <w:r w:rsidRPr="00173199">
        <w:rPr>
          <w:rFonts w:eastAsia="Calibri"/>
          <w:highlight w:val="green"/>
          <w:lang w:eastAsia="en-US"/>
        </w:rPr>
        <w:t>Грузинско</w:t>
      </w:r>
      <w:r>
        <w:rPr>
          <w:rFonts w:eastAsia="Calibri"/>
          <w:highlight w:val="green"/>
          <w:lang w:eastAsia="en-US"/>
        </w:rPr>
        <w:t>е</w:t>
      </w:r>
      <w:r w:rsidRPr="00A573E3">
        <w:rPr>
          <w:bCs/>
          <w:szCs w:val="28"/>
        </w:rPr>
        <w:t xml:space="preserve"> сельско</w:t>
      </w:r>
      <w:r>
        <w:rPr>
          <w:bCs/>
          <w:szCs w:val="28"/>
        </w:rPr>
        <w:t>е</w:t>
      </w:r>
      <w:r w:rsidRPr="00A573E3">
        <w:rPr>
          <w:bCs/>
          <w:szCs w:val="28"/>
        </w:rPr>
        <w:t xml:space="preserve"> поселени</w:t>
      </w:r>
      <w:r>
        <w:rPr>
          <w:bCs/>
          <w:szCs w:val="28"/>
        </w:rPr>
        <w:t>е имеет общие границы:</w:t>
      </w:r>
    </w:p>
    <w:p w:rsidR="000C5748" w:rsidRDefault="000C5748" w:rsidP="000C5748">
      <w:pPr>
        <w:pStyle w:val="a6"/>
        <w:ind w:firstLine="851"/>
        <w:rPr>
          <w:szCs w:val="28"/>
        </w:rPr>
      </w:pPr>
      <w:r>
        <w:rPr>
          <w:bCs/>
          <w:szCs w:val="28"/>
        </w:rPr>
        <w:t xml:space="preserve">с </w:t>
      </w:r>
      <w:r w:rsidRPr="00335AEB">
        <w:rPr>
          <w:szCs w:val="28"/>
        </w:rPr>
        <w:t>Чудовским городским поселен</w:t>
      </w:r>
      <w:r>
        <w:rPr>
          <w:szCs w:val="28"/>
        </w:rPr>
        <w:t xml:space="preserve">ием </w:t>
      </w:r>
      <w:r w:rsidRPr="00A61F8F">
        <w:t>Чудовского муниципального района</w:t>
      </w:r>
      <w:r>
        <w:rPr>
          <w:szCs w:val="28"/>
        </w:rPr>
        <w:t xml:space="preserve"> Новгородской области; </w:t>
      </w:r>
    </w:p>
    <w:p w:rsidR="000C5748" w:rsidRDefault="000C5748" w:rsidP="000C5748">
      <w:pPr>
        <w:pStyle w:val="a6"/>
        <w:ind w:firstLine="851"/>
        <w:rPr>
          <w:szCs w:val="28"/>
        </w:rPr>
      </w:pPr>
      <w:r w:rsidRPr="00335AEB">
        <w:rPr>
          <w:szCs w:val="28"/>
        </w:rPr>
        <w:t>с Трегубовским сельским поселением</w:t>
      </w:r>
      <w:r>
        <w:rPr>
          <w:szCs w:val="28"/>
        </w:rPr>
        <w:t xml:space="preserve"> </w:t>
      </w:r>
      <w:r w:rsidRPr="00A61F8F">
        <w:t>Чудовского муниципального района</w:t>
      </w:r>
      <w:r>
        <w:rPr>
          <w:szCs w:val="28"/>
        </w:rPr>
        <w:t xml:space="preserve"> Новгородской области;</w:t>
      </w:r>
    </w:p>
    <w:p w:rsidR="000C5748" w:rsidRDefault="000C5748" w:rsidP="000C5748">
      <w:pPr>
        <w:pStyle w:val="a6"/>
        <w:ind w:firstLine="851"/>
        <w:rPr>
          <w:szCs w:val="28"/>
        </w:rPr>
      </w:pPr>
      <w:r w:rsidRPr="00335AEB">
        <w:rPr>
          <w:szCs w:val="28"/>
        </w:rPr>
        <w:t>с Успенским сельским поселением</w:t>
      </w:r>
      <w:r>
        <w:rPr>
          <w:szCs w:val="28"/>
        </w:rPr>
        <w:t xml:space="preserve"> </w:t>
      </w:r>
      <w:r w:rsidRPr="00A61F8F">
        <w:t>Чудовского муниципального района</w:t>
      </w:r>
      <w:r>
        <w:rPr>
          <w:szCs w:val="28"/>
        </w:rPr>
        <w:t xml:space="preserve"> Новгородской области;</w:t>
      </w:r>
    </w:p>
    <w:p w:rsidR="000C5748" w:rsidRDefault="000C5748" w:rsidP="000C5748">
      <w:pPr>
        <w:pStyle w:val="a6"/>
        <w:ind w:firstLine="851"/>
        <w:rPr>
          <w:szCs w:val="28"/>
        </w:rPr>
      </w:pPr>
      <w:r w:rsidRPr="00335AEB">
        <w:rPr>
          <w:szCs w:val="28"/>
        </w:rPr>
        <w:t>с</w:t>
      </w:r>
      <w:r>
        <w:rPr>
          <w:szCs w:val="28"/>
        </w:rPr>
        <w:t xml:space="preserve"> Большевишерским </w:t>
      </w:r>
      <w:r w:rsidRPr="00335AEB">
        <w:rPr>
          <w:szCs w:val="28"/>
        </w:rPr>
        <w:t>сельским поселением Маловишерского муниципального района Новгородской области</w:t>
      </w:r>
      <w:r>
        <w:rPr>
          <w:szCs w:val="28"/>
        </w:rPr>
        <w:t>;</w:t>
      </w:r>
    </w:p>
    <w:p w:rsidR="000C5748" w:rsidRDefault="000C5748" w:rsidP="000C5748">
      <w:pPr>
        <w:pStyle w:val="a6"/>
        <w:ind w:firstLine="851"/>
        <w:rPr>
          <w:szCs w:val="28"/>
        </w:rPr>
      </w:pPr>
      <w:r w:rsidRPr="00335AEB">
        <w:rPr>
          <w:szCs w:val="28"/>
        </w:rPr>
        <w:t>с Пчёвжинским сельским поселением Киришского муниципального района Ленинградской области</w:t>
      </w:r>
      <w:r>
        <w:rPr>
          <w:szCs w:val="28"/>
        </w:rPr>
        <w:t>;</w:t>
      </w:r>
    </w:p>
    <w:p w:rsidR="000C5748" w:rsidRPr="000C5748" w:rsidRDefault="000C5748" w:rsidP="000C5748">
      <w:pPr>
        <w:pStyle w:val="a6"/>
        <w:ind w:firstLine="851"/>
        <w:rPr>
          <w:bCs/>
          <w:szCs w:val="28"/>
        </w:rPr>
      </w:pPr>
      <w:r>
        <w:rPr>
          <w:szCs w:val="28"/>
        </w:rPr>
        <w:t>с</w:t>
      </w:r>
      <w:r w:rsidRPr="00335AEB">
        <w:rPr>
          <w:szCs w:val="28"/>
        </w:rPr>
        <w:t xml:space="preserve"> Будогощским городским поселением Киришского муниципального района Ленинградской области</w:t>
      </w:r>
      <w:r>
        <w:rPr>
          <w:szCs w:val="28"/>
        </w:rPr>
        <w:t>.</w:t>
      </w:r>
    </w:p>
    <w:p w:rsidR="006C0DE7" w:rsidRPr="006C0DE7" w:rsidRDefault="005C73BD" w:rsidP="006C0DE7">
      <w:pPr>
        <w:ind w:right="-21" w:firstLine="709"/>
        <w:rPr>
          <w:szCs w:val="28"/>
        </w:rPr>
      </w:pPr>
      <w:r w:rsidRPr="00AA000A">
        <w:rPr>
          <w:rFonts w:eastAsia="Calibri"/>
          <w:lang w:eastAsia="en-US"/>
        </w:rPr>
        <w:t>На территории</w:t>
      </w:r>
      <w:r w:rsidR="00DC35C8">
        <w:rPr>
          <w:rFonts w:eastAsia="Calibri"/>
          <w:lang w:eastAsia="en-US"/>
        </w:rPr>
        <w:t xml:space="preserve"> </w:t>
      </w:r>
      <w:r w:rsidR="00F81709" w:rsidRPr="00173199">
        <w:rPr>
          <w:rFonts w:eastAsia="Calibri"/>
          <w:highlight w:val="green"/>
          <w:lang w:eastAsia="en-US"/>
        </w:rPr>
        <w:t>Грузинского</w:t>
      </w:r>
      <w:r w:rsidR="00F81709" w:rsidRPr="00A573E3">
        <w:rPr>
          <w:bCs/>
          <w:szCs w:val="28"/>
        </w:rPr>
        <w:t xml:space="preserve"> сельско</w:t>
      </w:r>
      <w:r w:rsidR="00F81709">
        <w:rPr>
          <w:bCs/>
          <w:szCs w:val="28"/>
        </w:rPr>
        <w:t>го</w:t>
      </w:r>
      <w:r w:rsidR="00F81709" w:rsidRPr="00A573E3">
        <w:rPr>
          <w:bCs/>
          <w:szCs w:val="28"/>
        </w:rPr>
        <w:t xml:space="preserve"> поселени</w:t>
      </w:r>
      <w:r w:rsidR="00F81709">
        <w:rPr>
          <w:bCs/>
          <w:szCs w:val="28"/>
        </w:rPr>
        <w:t>я</w:t>
      </w:r>
      <w:r w:rsidR="000474C4">
        <w:rPr>
          <w:bCs/>
          <w:szCs w:val="28"/>
        </w:rPr>
        <w:t xml:space="preserve"> </w:t>
      </w:r>
      <w:r w:rsidR="00D149E0">
        <w:rPr>
          <w:szCs w:val="28"/>
        </w:rPr>
        <w:t>(площадь</w:t>
      </w:r>
      <w:r w:rsidR="00375557">
        <w:rPr>
          <w:szCs w:val="28"/>
        </w:rPr>
        <w:t xml:space="preserve"> – </w:t>
      </w:r>
      <w:r w:rsidR="00F81709" w:rsidRPr="00F81709">
        <w:rPr>
          <w:szCs w:val="28"/>
        </w:rPr>
        <w:t>101755 га</w:t>
      </w:r>
      <w:r w:rsidR="00D149E0">
        <w:rPr>
          <w:szCs w:val="28"/>
        </w:rPr>
        <w:t xml:space="preserve">) </w:t>
      </w:r>
      <w:r w:rsidRPr="00D149E0">
        <w:rPr>
          <w:szCs w:val="28"/>
        </w:rPr>
        <w:t>расположены</w:t>
      </w:r>
      <w:r w:rsidR="000474C4">
        <w:rPr>
          <w:szCs w:val="28"/>
        </w:rPr>
        <w:t xml:space="preserve"> </w:t>
      </w:r>
      <w:r w:rsidR="00173199">
        <w:rPr>
          <w:szCs w:val="28"/>
        </w:rPr>
        <w:t>35</w:t>
      </w:r>
      <w:r w:rsidR="006C0DE7" w:rsidRPr="006C0DE7">
        <w:rPr>
          <w:szCs w:val="28"/>
        </w:rPr>
        <w:t xml:space="preserve"> населенных пункт</w:t>
      </w:r>
      <w:r w:rsidR="00375557">
        <w:rPr>
          <w:szCs w:val="28"/>
        </w:rPr>
        <w:t>ов</w:t>
      </w:r>
      <w:r w:rsidR="006C0DE7">
        <w:rPr>
          <w:szCs w:val="28"/>
        </w:rPr>
        <w:t>:</w:t>
      </w:r>
    </w:p>
    <w:p w:rsidR="00A65984" w:rsidRPr="009F5A17" w:rsidRDefault="00A65984" w:rsidP="00A65984">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Велья,</w:t>
      </w:r>
    </w:p>
    <w:p w:rsidR="00A65984" w:rsidRPr="009F5A17" w:rsidRDefault="00A65984" w:rsidP="00A65984">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Беглово,</w:t>
      </w:r>
    </w:p>
    <w:p w:rsidR="00A65984" w:rsidRPr="009F5A17" w:rsidRDefault="00A65984" w:rsidP="00A65984">
      <w:pPr>
        <w:ind w:right="-21" w:firstLine="709"/>
        <w:rPr>
          <w:shd w:val="clear" w:color="auto" w:fill="FFFFFF"/>
        </w:rPr>
      </w:pPr>
      <w:r w:rsidRPr="009F5A17">
        <w:rPr>
          <w:spacing w:val="2"/>
          <w:szCs w:val="28"/>
          <w:shd w:val="clear" w:color="auto" w:fill="FFFFFF"/>
        </w:rPr>
        <w:t xml:space="preserve">деревня </w:t>
      </w:r>
      <w:r w:rsidRPr="009F5A17">
        <w:rPr>
          <w:shd w:val="clear" w:color="auto" w:fill="FFFFFF"/>
        </w:rPr>
        <w:t>Березеево,</w:t>
      </w:r>
    </w:p>
    <w:p w:rsidR="00A65984" w:rsidRPr="009F5A17" w:rsidRDefault="00A65984" w:rsidP="00A65984">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Берёзовец,</w:t>
      </w:r>
    </w:p>
    <w:p w:rsidR="00A65984" w:rsidRPr="009F5A17" w:rsidRDefault="00A65984" w:rsidP="00A65984">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Большая Отока,</w:t>
      </w:r>
    </w:p>
    <w:p w:rsidR="00A65984" w:rsidRPr="009F5A17" w:rsidRDefault="00A65984" w:rsidP="00A65984">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Гачево,</w:t>
      </w:r>
    </w:p>
    <w:p w:rsidR="00A65984" w:rsidRPr="009F5A17" w:rsidRDefault="00A65984" w:rsidP="00A65984">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Гладь,</w:t>
      </w:r>
    </w:p>
    <w:p w:rsidR="00A65984" w:rsidRPr="009F5A17" w:rsidRDefault="00A65984" w:rsidP="00A65984">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Горка,</w:t>
      </w:r>
    </w:p>
    <w:p w:rsidR="00A65984" w:rsidRPr="009F5A17" w:rsidRDefault="00A65984" w:rsidP="00A65984">
      <w:pPr>
        <w:ind w:right="-21" w:firstLine="709"/>
        <w:rPr>
          <w:shd w:val="clear" w:color="auto" w:fill="FFFFFF"/>
        </w:rPr>
      </w:pPr>
      <w:r w:rsidRPr="009F5A17">
        <w:rPr>
          <w:shd w:val="clear" w:color="auto" w:fill="FFFFFF"/>
        </w:rPr>
        <w:t>село Грузино,</w:t>
      </w:r>
    </w:p>
    <w:p w:rsidR="00A65984" w:rsidRPr="009F5A17" w:rsidRDefault="00A65984" w:rsidP="00A65984">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Дерева,</w:t>
      </w:r>
    </w:p>
    <w:p w:rsidR="00A65984" w:rsidRPr="009F5A17" w:rsidRDefault="00A65984" w:rsidP="00A65984">
      <w:pPr>
        <w:ind w:right="-21" w:firstLine="709"/>
        <w:rPr>
          <w:shd w:val="clear" w:color="auto" w:fill="FFFFFF"/>
        </w:rPr>
      </w:pPr>
      <w:r w:rsidRPr="009F5A17">
        <w:rPr>
          <w:shd w:val="clear" w:color="auto" w:fill="FFFFFF"/>
        </w:rPr>
        <w:t>железнодорожная станция Дубцы,</w:t>
      </w:r>
    </w:p>
    <w:p w:rsidR="00A65984" w:rsidRPr="009F5A17" w:rsidRDefault="00A65984" w:rsidP="00A65984">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Ефремово,</w:t>
      </w:r>
    </w:p>
    <w:p w:rsidR="00A65984" w:rsidRPr="009F5A17" w:rsidRDefault="00A65984" w:rsidP="00A65984">
      <w:pPr>
        <w:ind w:right="-21" w:firstLine="709"/>
        <w:rPr>
          <w:shd w:val="clear" w:color="auto" w:fill="FFFFFF"/>
        </w:rPr>
      </w:pPr>
      <w:r w:rsidRPr="009F5A17">
        <w:rPr>
          <w:shd w:val="clear" w:color="auto" w:fill="FFFFFF"/>
        </w:rPr>
        <w:t>поселок Краснофарфорный,</w:t>
      </w:r>
    </w:p>
    <w:p w:rsidR="003340FC" w:rsidRPr="009F5A17" w:rsidRDefault="003340FC" w:rsidP="003340FC">
      <w:pPr>
        <w:ind w:right="-21" w:firstLine="709"/>
        <w:rPr>
          <w:shd w:val="clear" w:color="auto" w:fill="FFFFFF"/>
        </w:rPr>
      </w:pPr>
      <w:r w:rsidRPr="009F5A17">
        <w:rPr>
          <w:spacing w:val="2"/>
          <w:szCs w:val="28"/>
          <w:shd w:val="clear" w:color="auto" w:fill="FFFFFF"/>
        </w:rPr>
        <w:lastRenderedPageBreak/>
        <w:t>деревня</w:t>
      </w:r>
      <w:r w:rsidRPr="009F5A17">
        <w:rPr>
          <w:shd w:val="clear" w:color="auto" w:fill="FFFFFF"/>
        </w:rPr>
        <w:t xml:space="preserve"> Круг,</w:t>
      </w:r>
    </w:p>
    <w:p w:rsidR="003340FC" w:rsidRPr="009F5A17" w:rsidRDefault="003340FC" w:rsidP="003340FC">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Крутиха,</w:t>
      </w:r>
    </w:p>
    <w:p w:rsidR="003340FC" w:rsidRPr="009F5A17" w:rsidRDefault="003340FC" w:rsidP="003340FC">
      <w:pPr>
        <w:ind w:right="-21" w:firstLine="709"/>
        <w:rPr>
          <w:shd w:val="clear" w:color="auto" w:fill="FFFFFF"/>
        </w:rPr>
      </w:pPr>
      <w:r w:rsidRPr="009F5A17">
        <w:rPr>
          <w:spacing w:val="2"/>
          <w:szCs w:val="28"/>
          <w:shd w:val="clear" w:color="auto" w:fill="FFFFFF"/>
        </w:rPr>
        <w:t xml:space="preserve">деревня </w:t>
      </w:r>
      <w:r w:rsidRPr="009F5A17">
        <w:rPr>
          <w:shd w:val="clear" w:color="auto" w:fill="FFFFFF"/>
        </w:rPr>
        <w:t>Мелехово,</w:t>
      </w:r>
    </w:p>
    <w:p w:rsidR="003340FC" w:rsidRPr="009F5A17" w:rsidRDefault="003340FC" w:rsidP="003340FC">
      <w:pPr>
        <w:ind w:right="-21" w:firstLine="709"/>
        <w:rPr>
          <w:shd w:val="clear" w:color="auto" w:fill="FFFFFF"/>
        </w:rPr>
      </w:pPr>
      <w:r w:rsidRPr="009F5A17">
        <w:rPr>
          <w:spacing w:val="2"/>
          <w:szCs w:val="28"/>
          <w:shd w:val="clear" w:color="auto" w:fill="FFFFFF"/>
        </w:rPr>
        <w:t xml:space="preserve">деревня </w:t>
      </w:r>
      <w:r w:rsidRPr="009F5A17">
        <w:rPr>
          <w:shd w:val="clear" w:color="auto" w:fill="FFFFFF"/>
        </w:rPr>
        <w:t xml:space="preserve">Мелеховская, </w:t>
      </w:r>
    </w:p>
    <w:p w:rsidR="003340FC" w:rsidRPr="009F5A17" w:rsidRDefault="003340FC" w:rsidP="003340FC">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Муратово,</w:t>
      </w:r>
    </w:p>
    <w:p w:rsidR="003340FC" w:rsidRPr="009F5A17" w:rsidRDefault="003340FC" w:rsidP="003340FC">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Некшино,</w:t>
      </w:r>
    </w:p>
    <w:p w:rsidR="003340FC" w:rsidRPr="009F5A17" w:rsidRDefault="003340FC" w:rsidP="003340FC">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Новая,</w:t>
      </w:r>
    </w:p>
    <w:p w:rsidR="003340FC" w:rsidRPr="009F5A17" w:rsidRDefault="003340FC" w:rsidP="003340FC">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Новая деревня,</w:t>
      </w:r>
    </w:p>
    <w:p w:rsidR="003340FC" w:rsidRPr="009F5A17" w:rsidRDefault="003340FC" w:rsidP="003340FC">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Облучье,</w:t>
      </w:r>
    </w:p>
    <w:p w:rsidR="003340FC" w:rsidRPr="009F5A17" w:rsidRDefault="003340FC" w:rsidP="003340FC">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Опалёво,</w:t>
      </w:r>
    </w:p>
    <w:p w:rsidR="003340FC" w:rsidRPr="009F5A17" w:rsidRDefault="003340FC" w:rsidP="003340FC">
      <w:pPr>
        <w:ind w:right="-21" w:firstLine="709"/>
        <w:rPr>
          <w:shd w:val="clear" w:color="auto" w:fill="FFFFFF"/>
        </w:rPr>
      </w:pPr>
      <w:r w:rsidRPr="009F5A17">
        <w:rPr>
          <w:shd w:val="clear" w:color="auto" w:fill="FFFFFF"/>
        </w:rPr>
        <w:t>село Оскуй,</w:t>
      </w:r>
    </w:p>
    <w:p w:rsidR="003340FC" w:rsidRPr="009F5A17" w:rsidRDefault="003340FC" w:rsidP="003340FC">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Переход,</w:t>
      </w:r>
    </w:p>
    <w:p w:rsidR="003340FC" w:rsidRPr="009F5A17" w:rsidRDefault="003340FC" w:rsidP="003340FC">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Покровское,</w:t>
      </w:r>
    </w:p>
    <w:p w:rsidR="003340FC" w:rsidRPr="009F5A17" w:rsidRDefault="003340FC" w:rsidP="003340FC">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Рогачи,</w:t>
      </w:r>
    </w:p>
    <w:p w:rsidR="003340FC" w:rsidRPr="009F5A17" w:rsidRDefault="003340FC" w:rsidP="003340FC">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Серебряницы,</w:t>
      </w:r>
    </w:p>
    <w:p w:rsidR="003340FC" w:rsidRPr="009F5A17" w:rsidRDefault="003340FC" w:rsidP="003340FC">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Стеремно,</w:t>
      </w:r>
    </w:p>
    <w:p w:rsidR="00173199" w:rsidRPr="009F5A17" w:rsidRDefault="00173199" w:rsidP="00173199">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Суворовка,</w:t>
      </w:r>
    </w:p>
    <w:p w:rsidR="00173199" w:rsidRPr="009F5A17" w:rsidRDefault="00173199" w:rsidP="00173199">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Филиппово,</w:t>
      </w:r>
    </w:p>
    <w:p w:rsidR="003340FC" w:rsidRPr="009F5A17" w:rsidRDefault="003340FC" w:rsidP="003340FC">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Шарья,</w:t>
      </w:r>
    </w:p>
    <w:p w:rsidR="003340FC" w:rsidRPr="009F5A17" w:rsidRDefault="003340FC" w:rsidP="003340FC">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Щетино,</w:t>
      </w:r>
    </w:p>
    <w:p w:rsidR="00173199" w:rsidRPr="009F5A17" w:rsidRDefault="00173199" w:rsidP="00173199">
      <w:pPr>
        <w:ind w:right="-21" w:firstLine="709"/>
        <w:rPr>
          <w:shd w:val="clear" w:color="auto" w:fill="FFFFFF"/>
        </w:rPr>
      </w:pPr>
      <w:r w:rsidRPr="009F5A17">
        <w:rPr>
          <w:spacing w:val="2"/>
          <w:szCs w:val="28"/>
          <w:shd w:val="clear" w:color="auto" w:fill="FFFFFF"/>
        </w:rPr>
        <w:t>деревня</w:t>
      </w:r>
      <w:r w:rsidRPr="009F5A17">
        <w:rPr>
          <w:shd w:val="clear" w:color="auto" w:fill="FFFFFF"/>
        </w:rPr>
        <w:t xml:space="preserve"> Черницы,</w:t>
      </w:r>
    </w:p>
    <w:p w:rsidR="00A65984" w:rsidRPr="00173199" w:rsidRDefault="00A65984" w:rsidP="00A65984">
      <w:pPr>
        <w:ind w:right="-21" w:firstLine="709"/>
        <w:rPr>
          <w:shd w:val="clear" w:color="auto" w:fill="FFFFFF"/>
        </w:rPr>
      </w:pPr>
      <w:r w:rsidRPr="009F5A17">
        <w:rPr>
          <w:spacing w:val="2"/>
          <w:szCs w:val="28"/>
          <w:shd w:val="clear" w:color="auto" w:fill="FFFFFF"/>
        </w:rPr>
        <w:t>деревня</w:t>
      </w:r>
      <w:r w:rsidR="003340FC" w:rsidRPr="009F5A17">
        <w:rPr>
          <w:shd w:val="clear" w:color="auto" w:fill="FFFFFF"/>
        </w:rPr>
        <w:t xml:space="preserve"> Юршево.</w:t>
      </w:r>
    </w:p>
    <w:p w:rsidR="006C0DE7" w:rsidRDefault="006C0DE7" w:rsidP="00173199">
      <w:pPr>
        <w:ind w:right="-21" w:firstLine="709"/>
        <w:rPr>
          <w:szCs w:val="28"/>
        </w:rPr>
      </w:pPr>
      <w:r w:rsidRPr="006C0DE7">
        <w:rPr>
          <w:szCs w:val="28"/>
        </w:rPr>
        <w:t>Административным центром поселения я</w:t>
      </w:r>
      <w:r w:rsidR="00C125DD">
        <w:rPr>
          <w:szCs w:val="28"/>
        </w:rPr>
        <w:t>вляется</w:t>
      </w:r>
      <w:r w:rsidR="00DC35C8">
        <w:rPr>
          <w:szCs w:val="28"/>
        </w:rPr>
        <w:t xml:space="preserve"> </w:t>
      </w:r>
      <w:r w:rsidR="00375557" w:rsidRPr="00F52A33">
        <w:rPr>
          <w:spacing w:val="2"/>
          <w:szCs w:val="28"/>
          <w:shd w:val="clear" w:color="auto" w:fill="FFFFFF"/>
        </w:rPr>
        <w:t xml:space="preserve">село </w:t>
      </w:r>
      <w:r w:rsidR="00173199">
        <w:rPr>
          <w:spacing w:val="2"/>
          <w:szCs w:val="28"/>
          <w:shd w:val="clear" w:color="auto" w:fill="FFFFFF"/>
        </w:rPr>
        <w:t>Грузино</w:t>
      </w:r>
      <w:r w:rsidRPr="006C0DE7">
        <w:rPr>
          <w:szCs w:val="28"/>
        </w:rPr>
        <w:t>.</w:t>
      </w:r>
    </w:p>
    <w:p w:rsidR="00D62D67" w:rsidRDefault="00D62D67" w:rsidP="00B46C91">
      <w:pPr>
        <w:ind w:right="-21" w:firstLine="709"/>
        <w:rPr>
          <w:szCs w:val="28"/>
        </w:rPr>
      </w:pPr>
      <w:r w:rsidRPr="00157CEC">
        <w:rPr>
          <w:szCs w:val="28"/>
        </w:rPr>
        <w:t>По состоянию на 01.01.20</w:t>
      </w:r>
      <w:r w:rsidR="00B46C91">
        <w:rPr>
          <w:szCs w:val="28"/>
        </w:rPr>
        <w:t>20</w:t>
      </w:r>
      <w:r w:rsidRPr="00157CEC">
        <w:rPr>
          <w:szCs w:val="28"/>
        </w:rPr>
        <w:t xml:space="preserve"> численность населения </w:t>
      </w:r>
      <w:r w:rsidR="004A48D8">
        <w:rPr>
          <w:szCs w:val="28"/>
        </w:rPr>
        <w:t>п</w:t>
      </w:r>
      <w:r w:rsidRPr="00157CEC">
        <w:rPr>
          <w:szCs w:val="28"/>
        </w:rPr>
        <w:t xml:space="preserve">оселения составляла </w:t>
      </w:r>
      <w:r w:rsidR="00F81709">
        <w:rPr>
          <w:szCs w:val="28"/>
        </w:rPr>
        <w:t>2531</w:t>
      </w:r>
      <w:r w:rsidRPr="00157CEC">
        <w:rPr>
          <w:szCs w:val="28"/>
        </w:rPr>
        <w:t xml:space="preserve"> жител</w:t>
      </w:r>
      <w:r w:rsidR="00F81709">
        <w:rPr>
          <w:szCs w:val="28"/>
        </w:rPr>
        <w:t>ь</w:t>
      </w:r>
      <w:r w:rsidR="00157CEC" w:rsidRPr="00157CEC">
        <w:rPr>
          <w:szCs w:val="28"/>
        </w:rPr>
        <w:t xml:space="preserve"> (</w:t>
      </w:r>
      <w:r w:rsidR="00AF5BFF">
        <w:rPr>
          <w:szCs w:val="28"/>
        </w:rPr>
        <w:t xml:space="preserve">ссылка об </w:t>
      </w:r>
      <w:r w:rsidR="00B46C91">
        <w:rPr>
          <w:szCs w:val="28"/>
        </w:rPr>
        <w:t>адрес</w:t>
      </w:r>
      <w:r w:rsidR="00AF5BFF">
        <w:rPr>
          <w:szCs w:val="28"/>
        </w:rPr>
        <w:t>е источника информации</w:t>
      </w:r>
      <w:r w:rsidR="00B46C91">
        <w:rPr>
          <w:szCs w:val="28"/>
        </w:rPr>
        <w:t xml:space="preserve">: </w:t>
      </w:r>
      <w:hyperlink r:id="rId9" w:history="1">
        <w:r w:rsidR="00B46C91" w:rsidRPr="00AC0478">
          <w:rPr>
            <w:rStyle w:val="a9"/>
            <w:szCs w:val="28"/>
          </w:rPr>
          <w:t>https://rosstat.gov.ru/compendium/document/13282</w:t>
        </w:r>
      </w:hyperlink>
      <w:r w:rsidR="00157CEC" w:rsidRPr="00157CEC">
        <w:rPr>
          <w:szCs w:val="28"/>
        </w:rPr>
        <w:t>)</w:t>
      </w:r>
      <w:r w:rsidR="00B46C91">
        <w:rPr>
          <w:szCs w:val="28"/>
        </w:rPr>
        <w:t>.</w:t>
      </w:r>
    </w:p>
    <w:p w:rsidR="00954896" w:rsidRDefault="00B827F0" w:rsidP="00954896">
      <w:pPr>
        <w:pStyle w:val="a6"/>
        <w:ind w:firstLine="709"/>
        <w:rPr>
          <w:rFonts w:eastAsia="Calibri"/>
          <w:lang w:eastAsia="en-US"/>
        </w:rPr>
      </w:pPr>
      <w:r>
        <w:rPr>
          <w:rFonts w:eastAsia="Calibri"/>
          <w:lang w:eastAsia="en-US"/>
        </w:rPr>
        <w:t>Проект</w:t>
      </w:r>
      <w:r w:rsidR="00954896" w:rsidRPr="008B4144">
        <w:rPr>
          <w:rFonts w:eastAsia="Calibri"/>
          <w:lang w:eastAsia="en-US"/>
        </w:rPr>
        <w:t xml:space="preserve"> </w:t>
      </w:r>
      <w:r w:rsidR="008E2B26">
        <w:rPr>
          <w:rFonts w:eastAsia="Calibri"/>
          <w:lang w:eastAsia="en-US"/>
        </w:rPr>
        <w:t>г</w:t>
      </w:r>
      <w:r w:rsidR="00954896" w:rsidRPr="008B4144">
        <w:rPr>
          <w:rFonts w:eastAsia="Calibri"/>
          <w:lang w:eastAsia="en-US"/>
        </w:rPr>
        <w:t>енеральн</w:t>
      </w:r>
      <w:r>
        <w:rPr>
          <w:rFonts w:eastAsia="Calibri"/>
          <w:lang w:eastAsia="en-US"/>
        </w:rPr>
        <w:t>ого</w:t>
      </w:r>
      <w:r w:rsidR="00954896" w:rsidRPr="008B4144">
        <w:rPr>
          <w:rFonts w:eastAsia="Calibri"/>
          <w:lang w:eastAsia="en-US"/>
        </w:rPr>
        <w:t xml:space="preserve"> план</w:t>
      </w:r>
      <w:r>
        <w:rPr>
          <w:rFonts w:eastAsia="Calibri"/>
          <w:lang w:eastAsia="en-US"/>
        </w:rPr>
        <w:t>а</w:t>
      </w:r>
      <w:r w:rsidR="00954896" w:rsidRPr="008B4144">
        <w:rPr>
          <w:rFonts w:eastAsia="Calibri"/>
          <w:lang w:eastAsia="en-US"/>
        </w:rPr>
        <w:t xml:space="preserve"> </w:t>
      </w:r>
      <w:r w:rsidR="00954896" w:rsidRPr="00737A7C">
        <w:rPr>
          <w:rFonts w:eastAsia="Calibri"/>
          <w:lang w:eastAsia="en-US"/>
        </w:rPr>
        <w:t>предусматрива</w:t>
      </w:r>
      <w:r w:rsidR="00B3166E">
        <w:rPr>
          <w:rFonts w:eastAsia="Calibri"/>
          <w:lang w:eastAsia="en-US"/>
        </w:rPr>
        <w:t>е</w:t>
      </w:r>
      <w:r w:rsidR="00954896" w:rsidRPr="00737A7C">
        <w:rPr>
          <w:rFonts w:eastAsia="Calibri"/>
          <w:lang w:eastAsia="en-US"/>
        </w:rPr>
        <w:t>т</w:t>
      </w:r>
      <w:r w:rsidR="00954896" w:rsidRPr="008B4144">
        <w:rPr>
          <w:rFonts w:eastAsia="Calibri"/>
          <w:lang w:eastAsia="en-US"/>
        </w:rPr>
        <w:t xml:space="preserve"> изменение границ населенных пунктов</w:t>
      </w:r>
      <w:r w:rsidR="00954896">
        <w:rPr>
          <w:rFonts w:eastAsia="Calibri"/>
          <w:lang w:eastAsia="en-US"/>
        </w:rPr>
        <w:t xml:space="preserve"> за счет включения в </w:t>
      </w:r>
      <w:r w:rsidR="0007507F">
        <w:rPr>
          <w:rFonts w:eastAsia="Calibri"/>
          <w:lang w:eastAsia="en-US"/>
        </w:rPr>
        <w:t xml:space="preserve">их </w:t>
      </w:r>
      <w:r w:rsidR="00954896">
        <w:rPr>
          <w:rFonts w:eastAsia="Calibri"/>
          <w:lang w:eastAsia="en-US"/>
        </w:rPr>
        <w:t xml:space="preserve">границы </w:t>
      </w:r>
      <w:r w:rsidR="0007507F">
        <w:rPr>
          <w:rFonts w:eastAsia="Calibri"/>
          <w:lang w:eastAsia="en-US"/>
        </w:rPr>
        <w:t xml:space="preserve">(или исключение из их границ) </w:t>
      </w:r>
      <w:r w:rsidR="00954896">
        <w:rPr>
          <w:rFonts w:eastAsia="Calibri"/>
          <w:lang w:eastAsia="en-US"/>
        </w:rPr>
        <w:t>земельных участков из категории земель сельскохозяйственного назначения</w:t>
      </w:r>
      <w:r w:rsidR="00954896" w:rsidRPr="008B4144">
        <w:rPr>
          <w:rFonts w:eastAsia="Calibri"/>
          <w:lang w:eastAsia="en-US"/>
        </w:rPr>
        <w:t>.</w:t>
      </w:r>
    </w:p>
    <w:p w:rsidR="00954896" w:rsidRDefault="00954896" w:rsidP="00954896">
      <w:pPr>
        <w:pStyle w:val="a6"/>
        <w:ind w:firstLine="709"/>
        <w:rPr>
          <w:rFonts w:eastAsia="Calibri"/>
          <w:lang w:eastAsia="en-US"/>
        </w:rPr>
      </w:pPr>
      <w:r w:rsidRPr="008D45EC">
        <w:rPr>
          <w:rFonts w:eastAsia="Calibri"/>
          <w:lang w:eastAsia="en-US"/>
        </w:rPr>
        <w:t>Выявленные, в результате</w:t>
      </w:r>
      <w:r w:rsidRPr="00AA000A">
        <w:rPr>
          <w:rFonts w:eastAsia="Calibri"/>
          <w:lang w:eastAsia="en-US"/>
        </w:rPr>
        <w:t xml:space="preserve"> проведенного комплексного анализа в рамках проекта</w:t>
      </w:r>
      <w:r>
        <w:rPr>
          <w:rFonts w:eastAsia="Calibri"/>
          <w:lang w:eastAsia="en-US"/>
        </w:rPr>
        <w:t>,</w:t>
      </w:r>
      <w:r w:rsidRPr="00AA000A">
        <w:rPr>
          <w:rFonts w:eastAsia="Calibri"/>
          <w:lang w:eastAsia="en-US"/>
        </w:rPr>
        <w:t xml:space="preserve"> особенности экономико-географического положения поселения, природного потенциала его территории, е</w:t>
      </w:r>
      <w:r w:rsidR="000A339F">
        <w:rPr>
          <w:rFonts w:eastAsia="Calibri"/>
          <w:lang w:eastAsia="en-US"/>
        </w:rPr>
        <w:t>ё</w:t>
      </w:r>
      <w:r w:rsidRPr="00AA000A">
        <w:rPr>
          <w:rFonts w:eastAsia="Calibri"/>
          <w:lang w:eastAsia="en-US"/>
        </w:rPr>
        <w:t xml:space="preserve"> современного состояния и использования, намеченных направлений экономического развития, характера планируемого размещения объектов федерального, регионального и местного значения, обусловили </w:t>
      </w:r>
      <w:r>
        <w:rPr>
          <w:rFonts w:eastAsia="Calibri"/>
          <w:lang w:eastAsia="en-US"/>
        </w:rPr>
        <w:t>принятый вариант</w:t>
      </w:r>
      <w:r w:rsidRPr="00AA000A">
        <w:rPr>
          <w:rFonts w:eastAsia="Calibri"/>
          <w:lang w:eastAsia="en-US"/>
        </w:rPr>
        <w:t xml:space="preserve"> градостроительной организации поселения и входящих в е</w:t>
      </w:r>
      <w:r w:rsidR="00B827F0">
        <w:rPr>
          <w:rFonts w:eastAsia="Calibri"/>
          <w:lang w:eastAsia="en-US"/>
        </w:rPr>
        <w:t>го</w:t>
      </w:r>
      <w:r w:rsidRPr="00AA000A">
        <w:rPr>
          <w:rFonts w:eastAsia="Calibri"/>
          <w:lang w:eastAsia="en-US"/>
        </w:rPr>
        <w:t xml:space="preserve"> состав населенных пунктов.</w:t>
      </w:r>
    </w:p>
    <w:p w:rsidR="00954896" w:rsidRPr="005578E9" w:rsidRDefault="00B827F0" w:rsidP="00954896">
      <w:pPr>
        <w:pStyle w:val="a6"/>
        <w:ind w:firstLine="709"/>
        <w:rPr>
          <w:rFonts w:eastAsia="Calibri"/>
          <w:lang w:eastAsia="en-US"/>
        </w:rPr>
      </w:pPr>
      <w:r>
        <w:rPr>
          <w:rFonts w:eastAsia="Calibri"/>
          <w:lang w:eastAsia="en-US"/>
        </w:rPr>
        <w:t>Проектом г</w:t>
      </w:r>
      <w:r w:rsidR="00954896" w:rsidRPr="005578E9">
        <w:rPr>
          <w:rFonts w:eastAsia="Calibri"/>
          <w:lang w:eastAsia="en-US"/>
        </w:rPr>
        <w:t>енеральн</w:t>
      </w:r>
      <w:r>
        <w:rPr>
          <w:rFonts w:eastAsia="Calibri"/>
          <w:lang w:eastAsia="en-US"/>
        </w:rPr>
        <w:t>ого</w:t>
      </w:r>
      <w:r w:rsidR="00954896" w:rsidRPr="005578E9">
        <w:rPr>
          <w:rFonts w:eastAsia="Calibri"/>
          <w:lang w:eastAsia="en-US"/>
        </w:rPr>
        <w:t xml:space="preserve"> план</w:t>
      </w:r>
      <w:r>
        <w:rPr>
          <w:rFonts w:eastAsia="Calibri"/>
          <w:lang w:eastAsia="en-US"/>
        </w:rPr>
        <w:t>а предусматривается</w:t>
      </w:r>
      <w:r w:rsidR="00954896" w:rsidRPr="005578E9">
        <w:rPr>
          <w:rFonts w:eastAsia="Calibri"/>
          <w:lang w:eastAsia="en-US"/>
        </w:rPr>
        <w:t>:</w:t>
      </w:r>
    </w:p>
    <w:p w:rsidR="00954896" w:rsidRDefault="00954896" w:rsidP="00954896">
      <w:pPr>
        <w:pStyle w:val="a6"/>
        <w:ind w:firstLine="709"/>
        <w:rPr>
          <w:rFonts w:eastAsia="Calibri"/>
          <w:lang w:eastAsia="en-US"/>
        </w:rPr>
      </w:pPr>
      <w:r w:rsidRPr="005578E9">
        <w:rPr>
          <w:rFonts w:eastAsia="Calibri"/>
          <w:lang w:eastAsia="en-US"/>
        </w:rPr>
        <w:t>уточнение фу</w:t>
      </w:r>
      <w:r w:rsidR="00B827F0">
        <w:rPr>
          <w:rFonts w:eastAsia="Calibri"/>
          <w:lang w:eastAsia="en-US"/>
        </w:rPr>
        <w:t>нкциональных зон по заявлениям и</w:t>
      </w:r>
      <w:r w:rsidRPr="005578E9">
        <w:rPr>
          <w:rFonts w:eastAsia="Calibri"/>
          <w:lang w:eastAsia="en-US"/>
        </w:rPr>
        <w:t xml:space="preserve"> предложениям правообладателей земельных участков;</w:t>
      </w:r>
    </w:p>
    <w:p w:rsidR="00954896" w:rsidRPr="005578E9" w:rsidRDefault="00954896" w:rsidP="00954896">
      <w:pPr>
        <w:pStyle w:val="a6"/>
        <w:ind w:firstLine="709"/>
        <w:rPr>
          <w:rFonts w:eastAsia="Calibri"/>
        </w:rPr>
      </w:pPr>
      <w:r w:rsidRPr="005578E9">
        <w:t xml:space="preserve">приведение материалов </w:t>
      </w:r>
      <w:r w:rsidR="008E2B26" w:rsidRPr="005578E9">
        <w:t>г</w:t>
      </w:r>
      <w:r w:rsidRPr="005578E9">
        <w:t xml:space="preserve">енерального плана требованиям приказа </w:t>
      </w:r>
      <w:r w:rsidRPr="005578E9">
        <w:rPr>
          <w:rFonts w:eastAsia="Calibri"/>
        </w:rPr>
        <w:t>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005578E9" w:rsidRPr="005578E9">
        <w:rPr>
          <w:rFonts w:eastAsia="Calibri"/>
        </w:rPr>
        <w:t xml:space="preserve"> </w:t>
      </w:r>
      <w:r w:rsidR="005578E9" w:rsidRPr="005578E9">
        <w:rPr>
          <w:rFonts w:eastAsia="Calibri"/>
          <w:szCs w:val="28"/>
        </w:rPr>
        <w:t xml:space="preserve">(в </w:t>
      </w:r>
      <w:r w:rsidR="005578E9" w:rsidRPr="005578E9">
        <w:rPr>
          <w:szCs w:val="28"/>
        </w:rPr>
        <w:t>ред. от 09.08.2018)</w:t>
      </w:r>
      <w:r w:rsidRPr="005578E9">
        <w:rPr>
          <w:rFonts w:eastAsia="Calibri"/>
        </w:rPr>
        <w:t>;</w:t>
      </w:r>
    </w:p>
    <w:p w:rsidR="00B3166E" w:rsidRDefault="00B827F0" w:rsidP="00B3166E">
      <w:pPr>
        <w:pStyle w:val="a6"/>
        <w:ind w:firstLine="709"/>
        <w:rPr>
          <w:rFonts w:eastAsia="Calibri"/>
        </w:rPr>
      </w:pPr>
      <w:r>
        <w:rPr>
          <w:rFonts w:eastAsia="Calibri"/>
        </w:rPr>
        <w:lastRenderedPageBreak/>
        <w:t xml:space="preserve">изменение и </w:t>
      </w:r>
      <w:r w:rsidR="00954896">
        <w:rPr>
          <w:rFonts w:eastAsia="Calibri"/>
        </w:rPr>
        <w:t xml:space="preserve">уточнение границ </w:t>
      </w:r>
      <w:r>
        <w:rPr>
          <w:rFonts w:eastAsia="Calibri"/>
        </w:rPr>
        <w:t xml:space="preserve">22 (двадцати двух) </w:t>
      </w:r>
      <w:r w:rsidR="00954896">
        <w:rPr>
          <w:rFonts w:eastAsia="Calibri"/>
        </w:rPr>
        <w:t>населенных пунктов</w:t>
      </w:r>
      <w:r w:rsidR="00B3166E">
        <w:rPr>
          <w:rFonts w:eastAsia="Calibri"/>
        </w:rPr>
        <w:t xml:space="preserve"> </w:t>
      </w:r>
      <w:r w:rsidR="00B3166E">
        <w:rPr>
          <w:bCs/>
          <w:szCs w:val="28"/>
        </w:rPr>
        <w:t>в соответствие с Решением Новгородского областного суда от 19.06.2020 по делу № 03а-72/2029</w:t>
      </w:r>
      <w:r w:rsidR="00954896">
        <w:rPr>
          <w:rFonts w:eastAsia="Calibri"/>
        </w:rPr>
        <w:t xml:space="preserve">, в том числе в целях </w:t>
      </w:r>
      <w:r w:rsidR="00954896" w:rsidRPr="005F1718">
        <w:rPr>
          <w:rFonts w:eastAsia="Calibri"/>
        </w:rPr>
        <w:t>описани</w:t>
      </w:r>
      <w:r w:rsidR="00954896">
        <w:rPr>
          <w:rFonts w:eastAsia="Calibri"/>
        </w:rPr>
        <w:t>я</w:t>
      </w:r>
      <w:r w:rsidR="00954896" w:rsidRPr="005F1718">
        <w:rPr>
          <w:rFonts w:eastAsia="Calibri"/>
        </w:rPr>
        <w:t xml:space="preserve"> местоположения границ населенных пунктов, в системе координат, используемой для ведения Единого госуда</w:t>
      </w:r>
      <w:r w:rsidR="0007507F">
        <w:rPr>
          <w:rFonts w:eastAsia="Calibri"/>
        </w:rPr>
        <w:t>рственного реестра недвижимости.</w:t>
      </w:r>
    </w:p>
    <w:p w:rsidR="00A04948" w:rsidRPr="00B3166E" w:rsidRDefault="00954896" w:rsidP="00B3166E">
      <w:pPr>
        <w:pStyle w:val="a6"/>
        <w:ind w:firstLine="709"/>
        <w:rPr>
          <w:rFonts w:eastAsia="Calibri"/>
        </w:rPr>
      </w:pPr>
      <w:r>
        <w:rPr>
          <w:rFonts w:eastAsia="Calibri"/>
          <w:lang w:eastAsia="en-US"/>
        </w:rPr>
        <w:t xml:space="preserve">Положение о территориальном планировании и карты </w:t>
      </w:r>
      <w:r w:rsidR="008E2B26">
        <w:rPr>
          <w:rFonts w:eastAsia="Calibri"/>
          <w:lang w:eastAsia="en-US"/>
        </w:rPr>
        <w:t>г</w:t>
      </w:r>
      <w:r>
        <w:rPr>
          <w:rFonts w:eastAsia="Calibri"/>
          <w:lang w:eastAsia="en-US"/>
        </w:rPr>
        <w:t xml:space="preserve">енерального плана учитывают </w:t>
      </w:r>
      <w:r w:rsidR="00B827F0">
        <w:rPr>
          <w:rFonts w:eastAsia="Calibri"/>
          <w:lang w:eastAsia="en-US"/>
        </w:rPr>
        <w:t>решения</w:t>
      </w:r>
      <w:r>
        <w:rPr>
          <w:rFonts w:eastAsia="Calibri"/>
          <w:lang w:eastAsia="en-US"/>
        </w:rPr>
        <w:t xml:space="preserve">, предусмотренные </w:t>
      </w:r>
      <w:r w:rsidR="00B827F0">
        <w:rPr>
          <w:rFonts w:eastAsia="Calibri"/>
          <w:lang w:eastAsia="en-US"/>
        </w:rPr>
        <w:t xml:space="preserve">настоящим </w:t>
      </w:r>
      <w:r>
        <w:rPr>
          <w:rFonts w:eastAsia="Calibri"/>
          <w:lang w:eastAsia="en-US"/>
        </w:rPr>
        <w:t>проектом</w:t>
      </w:r>
      <w:r w:rsidR="00DC35C8">
        <w:rPr>
          <w:rFonts w:eastAsia="Calibri"/>
          <w:lang w:eastAsia="en-US"/>
        </w:rPr>
        <w:t xml:space="preserve"> </w:t>
      </w:r>
      <w:r w:rsidR="008E2B26">
        <w:rPr>
          <w:rFonts w:eastAsia="Calibri"/>
          <w:lang w:eastAsia="en-US"/>
        </w:rPr>
        <w:t>г</w:t>
      </w:r>
      <w:r>
        <w:rPr>
          <w:rFonts w:eastAsia="Calibri"/>
          <w:lang w:eastAsia="en-US"/>
        </w:rPr>
        <w:t>енеральн</w:t>
      </w:r>
      <w:r w:rsidR="00B827F0">
        <w:rPr>
          <w:rFonts w:eastAsia="Calibri"/>
          <w:lang w:eastAsia="en-US"/>
        </w:rPr>
        <w:t>ого</w:t>
      </w:r>
      <w:r>
        <w:rPr>
          <w:rFonts w:eastAsia="Calibri"/>
          <w:lang w:eastAsia="en-US"/>
        </w:rPr>
        <w:t xml:space="preserve"> план</w:t>
      </w:r>
      <w:r w:rsidR="00B827F0">
        <w:rPr>
          <w:rFonts w:eastAsia="Calibri"/>
          <w:lang w:eastAsia="en-US"/>
        </w:rPr>
        <w:t>а</w:t>
      </w:r>
      <w:r>
        <w:rPr>
          <w:rFonts w:eastAsia="Calibri"/>
          <w:lang w:eastAsia="en-US"/>
        </w:rPr>
        <w:t>.</w:t>
      </w:r>
    </w:p>
    <w:p w:rsidR="00A04948" w:rsidRDefault="00A04948" w:rsidP="00A04948">
      <w:pPr>
        <w:rPr>
          <w:b/>
          <w:bCs/>
          <w:kern w:val="32"/>
          <w:szCs w:val="32"/>
        </w:rPr>
      </w:pPr>
      <w:r>
        <w:rPr>
          <w:b/>
          <w:bCs/>
          <w:kern w:val="32"/>
          <w:szCs w:val="32"/>
        </w:rPr>
        <w:br w:type="page"/>
      </w:r>
    </w:p>
    <w:p w:rsidR="00A53CF9" w:rsidRPr="00480561" w:rsidRDefault="00610A76" w:rsidP="000474C4">
      <w:pPr>
        <w:pStyle w:val="1"/>
        <w:ind w:left="709" w:hanging="709"/>
      </w:pPr>
      <w:bookmarkStart w:id="9" w:name="_Toc77676622"/>
      <w:r w:rsidRPr="00480561">
        <w:lastRenderedPageBreak/>
        <w:t xml:space="preserve">Удостоверение соответствия </w:t>
      </w:r>
      <w:r w:rsidR="000474C4">
        <w:t>г</w:t>
      </w:r>
      <w:r w:rsidRPr="00480561">
        <w:t>енеральн</w:t>
      </w:r>
      <w:r w:rsidR="00925E07" w:rsidRPr="00480561">
        <w:t>ого</w:t>
      </w:r>
      <w:r w:rsidRPr="00480561">
        <w:t xml:space="preserve"> план</w:t>
      </w:r>
      <w:r w:rsidR="00925E07" w:rsidRPr="00480561">
        <w:t>а</w:t>
      </w:r>
      <w:r w:rsidRPr="00480561">
        <w:t xml:space="preserve"> действующе</w:t>
      </w:r>
      <w:r w:rsidR="00742EB6" w:rsidRPr="00480561">
        <w:t xml:space="preserve">му </w:t>
      </w:r>
      <w:r w:rsidRPr="00480561">
        <w:t>законодательств</w:t>
      </w:r>
      <w:r w:rsidR="00742EB6" w:rsidRPr="00480561">
        <w:t>у</w:t>
      </w:r>
      <w:r w:rsidRPr="00480561">
        <w:t xml:space="preserve"> о градостроительной деятельности</w:t>
      </w:r>
      <w:bookmarkEnd w:id="9"/>
    </w:p>
    <w:p w:rsidR="00763D43" w:rsidRPr="00C427DD" w:rsidRDefault="00763D43" w:rsidP="00763D43">
      <w:pPr>
        <w:ind w:firstLine="709"/>
        <w:rPr>
          <w:rFonts w:eastAsia="Calibri"/>
          <w:lang w:eastAsia="en-US"/>
        </w:rPr>
      </w:pPr>
      <w:r w:rsidRPr="00C427DD">
        <w:rPr>
          <w:rFonts w:eastAsia="Calibri"/>
          <w:lang w:eastAsia="en-US"/>
        </w:rPr>
        <w:t xml:space="preserve">При подготовке </w:t>
      </w:r>
      <w:r w:rsidR="00B827F0">
        <w:rPr>
          <w:rFonts w:eastAsia="Calibri"/>
          <w:lang w:eastAsia="en-US"/>
        </w:rPr>
        <w:t>проекта</w:t>
      </w:r>
      <w:r w:rsidRPr="00C427DD">
        <w:rPr>
          <w:rFonts w:eastAsia="Calibri"/>
          <w:lang w:eastAsia="en-US"/>
        </w:rPr>
        <w:t xml:space="preserve"> </w:t>
      </w:r>
      <w:r w:rsidR="000474C4">
        <w:rPr>
          <w:rFonts w:eastAsia="Calibri"/>
          <w:lang w:eastAsia="en-US"/>
        </w:rPr>
        <w:t>г</w:t>
      </w:r>
      <w:r w:rsidRPr="00C427DD">
        <w:rPr>
          <w:rFonts w:eastAsia="Calibri"/>
          <w:lang w:eastAsia="en-US"/>
        </w:rPr>
        <w:t>енеральн</w:t>
      </w:r>
      <w:r w:rsidR="00B827F0">
        <w:rPr>
          <w:rFonts w:eastAsia="Calibri"/>
          <w:lang w:eastAsia="en-US"/>
        </w:rPr>
        <w:t>ого</w:t>
      </w:r>
      <w:r w:rsidRPr="00C427DD">
        <w:rPr>
          <w:rFonts w:eastAsia="Calibri"/>
          <w:lang w:eastAsia="en-US"/>
        </w:rPr>
        <w:t xml:space="preserve"> план</w:t>
      </w:r>
      <w:r w:rsidR="00B827F0">
        <w:rPr>
          <w:rFonts w:eastAsia="Calibri"/>
          <w:lang w:eastAsia="en-US"/>
        </w:rPr>
        <w:t>а</w:t>
      </w:r>
      <w:r w:rsidRPr="00C427DD">
        <w:rPr>
          <w:rFonts w:eastAsia="Calibri"/>
          <w:lang w:eastAsia="en-US"/>
        </w:rPr>
        <w:t xml:space="preserve"> </w:t>
      </w:r>
      <w:r w:rsidR="00B827F0" w:rsidRPr="00173199">
        <w:rPr>
          <w:rFonts w:eastAsia="Calibri"/>
          <w:highlight w:val="green"/>
          <w:lang w:eastAsia="en-US"/>
        </w:rPr>
        <w:t>Грузинского</w:t>
      </w:r>
      <w:r w:rsidR="00B827F0" w:rsidRPr="00A573E3">
        <w:rPr>
          <w:bCs/>
          <w:szCs w:val="28"/>
        </w:rPr>
        <w:t xml:space="preserve"> сельско</w:t>
      </w:r>
      <w:r w:rsidR="00B827F0">
        <w:rPr>
          <w:bCs/>
          <w:szCs w:val="28"/>
        </w:rPr>
        <w:t>го</w:t>
      </w:r>
      <w:r w:rsidR="00B827F0" w:rsidRPr="00A573E3">
        <w:rPr>
          <w:bCs/>
          <w:szCs w:val="28"/>
        </w:rPr>
        <w:t xml:space="preserve"> поселени</w:t>
      </w:r>
      <w:r w:rsidR="00B827F0">
        <w:rPr>
          <w:bCs/>
          <w:szCs w:val="28"/>
        </w:rPr>
        <w:t>я</w:t>
      </w:r>
      <w:r w:rsidR="00DC35C8">
        <w:rPr>
          <w:bCs/>
          <w:szCs w:val="28"/>
        </w:rPr>
        <w:t xml:space="preserve"> </w:t>
      </w:r>
      <w:r w:rsidR="00B827F0">
        <w:rPr>
          <w:rFonts w:eastAsia="Calibri"/>
          <w:lang w:eastAsia="en-US"/>
        </w:rPr>
        <w:t>Чудов</w:t>
      </w:r>
      <w:r w:rsidR="00457DB3">
        <w:rPr>
          <w:rFonts w:eastAsia="Calibri"/>
          <w:lang w:eastAsia="en-US"/>
        </w:rPr>
        <w:t>ского</w:t>
      </w:r>
      <w:r w:rsidRPr="00C427DD">
        <w:rPr>
          <w:rFonts w:eastAsia="Calibri"/>
          <w:lang w:eastAsia="en-US"/>
        </w:rPr>
        <w:t xml:space="preserve"> муниципального района Новгородской области был</w:t>
      </w:r>
      <w:r w:rsidR="000C079C">
        <w:rPr>
          <w:rFonts w:eastAsia="Calibri"/>
          <w:lang w:eastAsia="en-US"/>
        </w:rPr>
        <w:t>и</w:t>
      </w:r>
      <w:r w:rsidRPr="00C427DD">
        <w:rPr>
          <w:rFonts w:eastAsia="Calibri"/>
          <w:lang w:eastAsia="en-US"/>
        </w:rPr>
        <w:t xml:space="preserve"> учтен</w:t>
      </w:r>
      <w:r w:rsidR="000C079C">
        <w:rPr>
          <w:rFonts w:eastAsia="Calibri"/>
          <w:lang w:eastAsia="en-US"/>
        </w:rPr>
        <w:t>ы положения</w:t>
      </w:r>
      <w:r w:rsidRPr="00C427DD">
        <w:rPr>
          <w:rFonts w:eastAsia="Calibri"/>
          <w:lang w:eastAsia="en-US"/>
        </w:rPr>
        <w:t xml:space="preserve"> действующе</w:t>
      </w:r>
      <w:r w:rsidR="000C079C">
        <w:rPr>
          <w:rFonts w:eastAsia="Calibri"/>
          <w:lang w:eastAsia="en-US"/>
        </w:rPr>
        <w:t>го</w:t>
      </w:r>
      <w:r w:rsidRPr="00C427DD">
        <w:rPr>
          <w:rFonts w:eastAsia="Calibri"/>
          <w:lang w:eastAsia="en-US"/>
        </w:rPr>
        <w:t xml:space="preserve"> законодательств</w:t>
      </w:r>
      <w:r w:rsidR="000C079C">
        <w:rPr>
          <w:rFonts w:eastAsia="Calibri"/>
          <w:lang w:eastAsia="en-US"/>
        </w:rPr>
        <w:t>а</w:t>
      </w:r>
      <w:r w:rsidRPr="00C427DD">
        <w:rPr>
          <w:rFonts w:eastAsia="Calibri"/>
          <w:lang w:eastAsia="en-US"/>
        </w:rPr>
        <w:t xml:space="preserve"> о градостроительной деятельности, а также положения закона Новгородской области от 14.03.2007 № 57-оз «О регулировании градостроительной деятельности на территории Новгородской области» (</w:t>
      </w:r>
      <w:r w:rsidR="00D22700">
        <w:rPr>
          <w:rFonts w:eastAsia="Calibri"/>
          <w:lang w:eastAsia="en-US"/>
        </w:rPr>
        <w:t>с изменениями</w:t>
      </w:r>
      <w:r w:rsidR="00B827F0">
        <w:rPr>
          <w:rFonts w:eastAsia="Calibri"/>
          <w:lang w:eastAsia="en-US"/>
        </w:rPr>
        <w:t>,</w:t>
      </w:r>
      <w:r w:rsidR="000474C4">
        <w:rPr>
          <w:rFonts w:eastAsia="Calibri"/>
          <w:lang w:eastAsia="en-US"/>
        </w:rPr>
        <w:t xml:space="preserve"> в действующей редакции</w:t>
      </w:r>
      <w:r w:rsidRPr="00C427DD">
        <w:rPr>
          <w:rFonts w:eastAsia="Calibri"/>
          <w:lang w:eastAsia="en-US"/>
        </w:rPr>
        <w:t>).</w:t>
      </w:r>
    </w:p>
    <w:p w:rsidR="00954896" w:rsidRPr="00AA000A" w:rsidRDefault="00954896" w:rsidP="00954896">
      <w:pPr>
        <w:pStyle w:val="a6"/>
        <w:ind w:firstLine="708"/>
      </w:pPr>
      <w:r w:rsidRPr="00AA000A">
        <w:t xml:space="preserve">Подготовка </w:t>
      </w:r>
      <w:r w:rsidR="005D6B72">
        <w:t>г</w:t>
      </w:r>
      <w:r w:rsidRPr="00AA000A">
        <w:t>енеральн</w:t>
      </w:r>
      <w:r w:rsidR="00B827F0">
        <w:t>ого</w:t>
      </w:r>
      <w:r w:rsidRPr="00AA000A">
        <w:t xml:space="preserve"> план</w:t>
      </w:r>
      <w:r w:rsidR="00B827F0">
        <w:t>а</w:t>
      </w:r>
      <w:r w:rsidRPr="00AA000A">
        <w:t xml:space="preserve"> выполнена в соответствии с требованиями, предусмотренными статьями 9, 18, 23 и 24 Градостроительного кодекса Российской Федерации.</w:t>
      </w:r>
    </w:p>
    <w:p w:rsidR="00763D43" w:rsidRPr="007D3BDA" w:rsidRDefault="00763D43" w:rsidP="00ED6034">
      <w:pPr>
        <w:ind w:firstLine="708"/>
        <w:rPr>
          <w:rFonts w:eastAsia="Calibri"/>
          <w:lang w:eastAsia="en-US"/>
        </w:rPr>
      </w:pPr>
      <w:r w:rsidRPr="007D3BDA">
        <w:rPr>
          <w:rFonts w:eastAsia="Calibri"/>
          <w:lang w:eastAsia="en-US"/>
        </w:rPr>
        <w:t xml:space="preserve">При подготовке </w:t>
      </w:r>
      <w:r w:rsidR="00A04948">
        <w:rPr>
          <w:rFonts w:eastAsia="Calibri"/>
          <w:lang w:eastAsia="en-US"/>
        </w:rPr>
        <w:t>проекта</w:t>
      </w:r>
      <w:r w:rsidRPr="007D3BDA">
        <w:rPr>
          <w:rFonts w:eastAsia="Calibri"/>
          <w:lang w:eastAsia="en-US"/>
        </w:rPr>
        <w:t xml:space="preserve"> </w:t>
      </w:r>
      <w:r w:rsidR="005D6B72">
        <w:rPr>
          <w:rFonts w:eastAsia="Calibri"/>
          <w:lang w:eastAsia="en-US"/>
        </w:rPr>
        <w:t>г</w:t>
      </w:r>
      <w:r w:rsidRPr="007D3BDA">
        <w:rPr>
          <w:rFonts w:eastAsia="Calibri"/>
          <w:lang w:eastAsia="en-US"/>
        </w:rPr>
        <w:t>енеральн</w:t>
      </w:r>
      <w:r w:rsidR="00A04948">
        <w:rPr>
          <w:rFonts w:eastAsia="Calibri"/>
          <w:lang w:eastAsia="en-US"/>
        </w:rPr>
        <w:t>ого</w:t>
      </w:r>
      <w:r w:rsidRPr="007D3BDA">
        <w:rPr>
          <w:rFonts w:eastAsia="Calibri"/>
          <w:lang w:eastAsia="en-US"/>
        </w:rPr>
        <w:t xml:space="preserve"> план</w:t>
      </w:r>
      <w:r w:rsidR="00A04948">
        <w:rPr>
          <w:rFonts w:eastAsia="Calibri"/>
          <w:lang w:eastAsia="en-US"/>
        </w:rPr>
        <w:t>а</w:t>
      </w:r>
      <w:r w:rsidRPr="007D3BDA">
        <w:rPr>
          <w:rFonts w:eastAsia="Calibri"/>
          <w:lang w:eastAsia="en-US"/>
        </w:rPr>
        <w:t xml:space="preserve"> учитывались:</w:t>
      </w:r>
    </w:p>
    <w:p w:rsidR="00A04948" w:rsidRDefault="00954896" w:rsidP="00A04948">
      <w:pPr>
        <w:pStyle w:val="a6"/>
        <w:ind w:firstLine="708"/>
        <w:rPr>
          <w:color w:val="000000" w:themeColor="text1"/>
        </w:rPr>
      </w:pPr>
      <w:r w:rsidRPr="00491BEC">
        <w:rPr>
          <w:color w:val="000000" w:themeColor="text1"/>
        </w:rPr>
        <w:t>материалы схем территориального планирования</w:t>
      </w:r>
      <w:r>
        <w:rPr>
          <w:color w:val="000000" w:themeColor="text1"/>
        </w:rPr>
        <w:t xml:space="preserve"> Российской Федерации;</w:t>
      </w:r>
    </w:p>
    <w:p w:rsidR="00A04948" w:rsidRDefault="00763D43" w:rsidP="00A04948">
      <w:pPr>
        <w:pStyle w:val="a6"/>
        <w:ind w:firstLine="708"/>
        <w:rPr>
          <w:color w:val="000000"/>
        </w:rPr>
      </w:pPr>
      <w:r w:rsidRPr="007D3BDA">
        <w:rPr>
          <w:rFonts w:eastAsia="Calibri"/>
          <w:lang w:eastAsia="en-US"/>
        </w:rPr>
        <w:t xml:space="preserve">материалы </w:t>
      </w:r>
      <w:r w:rsidR="00A04948">
        <w:rPr>
          <w:color w:val="000000"/>
        </w:rPr>
        <w:t>с</w:t>
      </w:r>
      <w:r w:rsidR="00A04948" w:rsidRPr="00DE05AB">
        <w:rPr>
          <w:color w:val="000000"/>
        </w:rPr>
        <w:t>хем</w:t>
      </w:r>
      <w:r w:rsidR="00A04948">
        <w:rPr>
          <w:color w:val="000000"/>
        </w:rPr>
        <w:t>ы</w:t>
      </w:r>
      <w:r w:rsidR="00A04948" w:rsidRPr="00DE05AB">
        <w:rPr>
          <w:color w:val="000000"/>
        </w:rPr>
        <w:t xml:space="preserve"> территориального планирования Новг</w:t>
      </w:r>
      <w:r w:rsidR="00A04948">
        <w:rPr>
          <w:color w:val="000000"/>
        </w:rPr>
        <w:t>ородской области, утвержденной П</w:t>
      </w:r>
      <w:r w:rsidR="00A04948" w:rsidRPr="00DE05AB">
        <w:rPr>
          <w:color w:val="000000"/>
        </w:rPr>
        <w:t>остановление</w:t>
      </w:r>
      <w:r w:rsidR="00A04948">
        <w:rPr>
          <w:color w:val="000000"/>
        </w:rPr>
        <w:t xml:space="preserve">м Администрации </w:t>
      </w:r>
      <w:r w:rsidR="00A04948" w:rsidRPr="00DE05AB">
        <w:rPr>
          <w:color w:val="000000"/>
        </w:rPr>
        <w:t>Новгородской области от 2</w:t>
      </w:r>
      <w:r w:rsidR="00A04948">
        <w:rPr>
          <w:color w:val="000000"/>
        </w:rPr>
        <w:t>9</w:t>
      </w:r>
      <w:r w:rsidR="00A04948" w:rsidRPr="00DE05AB">
        <w:rPr>
          <w:color w:val="000000"/>
        </w:rPr>
        <w:t>.0</w:t>
      </w:r>
      <w:r w:rsidR="00A04948">
        <w:rPr>
          <w:color w:val="000000"/>
        </w:rPr>
        <w:t>6</w:t>
      </w:r>
      <w:r w:rsidR="00A04948" w:rsidRPr="00DE05AB">
        <w:rPr>
          <w:color w:val="000000"/>
        </w:rPr>
        <w:t>.201</w:t>
      </w:r>
      <w:r w:rsidR="00A04948">
        <w:rPr>
          <w:color w:val="000000"/>
        </w:rPr>
        <w:t>2</w:t>
      </w:r>
      <w:r w:rsidR="00A04948" w:rsidRPr="00DE05AB">
        <w:rPr>
          <w:color w:val="000000"/>
        </w:rPr>
        <w:t xml:space="preserve"> № 3</w:t>
      </w:r>
      <w:r w:rsidR="00A04948">
        <w:rPr>
          <w:color w:val="000000"/>
        </w:rPr>
        <w:t>7</w:t>
      </w:r>
      <w:r w:rsidR="00A04948" w:rsidRPr="00DE05AB">
        <w:rPr>
          <w:color w:val="000000"/>
        </w:rPr>
        <w:t>0 «Об утверждении схемы территориального планирования Новгородской области»</w:t>
      </w:r>
      <w:r w:rsidR="00A04948">
        <w:rPr>
          <w:color w:val="000000"/>
        </w:rPr>
        <w:t xml:space="preserve"> (в редакции Постановления от 25.09.2019 №</w:t>
      </w:r>
      <w:r w:rsidR="00243385">
        <w:rPr>
          <w:color w:val="000000"/>
        </w:rPr>
        <w:t xml:space="preserve"> 380</w:t>
      </w:r>
      <w:r w:rsidR="00A04948">
        <w:rPr>
          <w:color w:val="000000"/>
        </w:rPr>
        <w:t>);</w:t>
      </w:r>
    </w:p>
    <w:p w:rsidR="00A04948" w:rsidRDefault="00A04948" w:rsidP="00A04948">
      <w:pPr>
        <w:pStyle w:val="a6"/>
        <w:ind w:firstLine="708"/>
        <w:rPr>
          <w:color w:val="000000"/>
        </w:rPr>
      </w:pPr>
      <w:r>
        <w:rPr>
          <w:color w:val="000000"/>
        </w:rPr>
        <w:t xml:space="preserve">материалы </w:t>
      </w:r>
      <w:r>
        <w:rPr>
          <w:szCs w:val="28"/>
        </w:rPr>
        <w:t>с</w:t>
      </w:r>
      <w:r w:rsidRPr="002B1A6C">
        <w:rPr>
          <w:szCs w:val="28"/>
        </w:rPr>
        <w:t xml:space="preserve">хема территориального планирования </w:t>
      </w:r>
      <w:r>
        <w:rPr>
          <w:szCs w:val="28"/>
        </w:rPr>
        <w:t>Чудовского</w:t>
      </w:r>
      <w:r w:rsidRPr="002B1A6C">
        <w:rPr>
          <w:szCs w:val="28"/>
        </w:rPr>
        <w:t xml:space="preserve"> муниципального района </w:t>
      </w:r>
      <w:r>
        <w:rPr>
          <w:szCs w:val="28"/>
        </w:rPr>
        <w:t>Новгородской области, утвержденной Решением Думы Чудовского</w:t>
      </w:r>
      <w:r w:rsidRPr="002B1A6C">
        <w:rPr>
          <w:szCs w:val="28"/>
        </w:rPr>
        <w:t xml:space="preserve"> муниципального района </w:t>
      </w:r>
      <w:r w:rsidRPr="00ED6034">
        <w:rPr>
          <w:szCs w:val="28"/>
        </w:rPr>
        <w:t>2</w:t>
      </w:r>
      <w:r>
        <w:rPr>
          <w:szCs w:val="28"/>
        </w:rPr>
        <w:t>7</w:t>
      </w:r>
      <w:r w:rsidRPr="00ED6034">
        <w:rPr>
          <w:szCs w:val="28"/>
        </w:rPr>
        <w:t>.</w:t>
      </w:r>
      <w:r>
        <w:rPr>
          <w:szCs w:val="28"/>
        </w:rPr>
        <w:t>11</w:t>
      </w:r>
      <w:r w:rsidRPr="00ED6034">
        <w:rPr>
          <w:szCs w:val="28"/>
        </w:rPr>
        <w:t>.20</w:t>
      </w:r>
      <w:r>
        <w:rPr>
          <w:szCs w:val="28"/>
        </w:rPr>
        <w:t>18 № 294;</w:t>
      </w:r>
    </w:p>
    <w:p w:rsidR="003F0C2F" w:rsidRPr="003F0C2F" w:rsidRDefault="003F0C2F" w:rsidP="00A04948">
      <w:pPr>
        <w:ind w:firstLine="708"/>
        <w:rPr>
          <w:rFonts w:eastAsia="Calibri"/>
          <w:szCs w:val="28"/>
          <w:lang w:eastAsia="en-US"/>
        </w:rPr>
      </w:pPr>
      <w:r>
        <w:rPr>
          <w:rFonts w:eastAsia="Calibri"/>
          <w:lang w:eastAsia="en-US"/>
        </w:rPr>
        <w:t xml:space="preserve">региональные нормативы </w:t>
      </w:r>
      <w:r w:rsidRPr="00D07E1F">
        <w:rPr>
          <w:rFonts w:eastAsia="Calibri"/>
          <w:lang w:eastAsia="en-US"/>
        </w:rPr>
        <w:t>гр</w:t>
      </w:r>
      <w:r>
        <w:rPr>
          <w:rFonts w:eastAsia="Calibri"/>
          <w:lang w:eastAsia="en-US"/>
        </w:rPr>
        <w:t xml:space="preserve">адостроительного проектирования, </w:t>
      </w:r>
      <w:r w:rsidRPr="00AE61D3">
        <w:rPr>
          <w:szCs w:val="28"/>
        </w:rPr>
        <w:t>утвержденн</w:t>
      </w:r>
      <w:r>
        <w:rPr>
          <w:szCs w:val="28"/>
        </w:rPr>
        <w:t>ые Постановлением М</w:t>
      </w:r>
      <w:r w:rsidRPr="003F0C2F">
        <w:rPr>
          <w:szCs w:val="28"/>
        </w:rPr>
        <w:t>инистерства строительства,</w:t>
      </w:r>
      <w:r w:rsidR="00F25601">
        <w:rPr>
          <w:szCs w:val="28"/>
        </w:rPr>
        <w:t xml:space="preserve"> </w:t>
      </w:r>
      <w:r w:rsidRPr="003F0C2F">
        <w:rPr>
          <w:szCs w:val="28"/>
        </w:rPr>
        <w:t>архитектуры и территориального</w:t>
      </w:r>
      <w:r>
        <w:rPr>
          <w:szCs w:val="28"/>
        </w:rPr>
        <w:t xml:space="preserve"> развития Н</w:t>
      </w:r>
      <w:r w:rsidRPr="003F0C2F">
        <w:rPr>
          <w:szCs w:val="28"/>
        </w:rPr>
        <w:t>овгородской области</w:t>
      </w:r>
      <w:r>
        <w:rPr>
          <w:szCs w:val="28"/>
        </w:rPr>
        <w:t xml:space="preserve"> от 22.04.2019 № 2 «</w:t>
      </w:r>
      <w:r w:rsidRPr="003F0C2F">
        <w:rPr>
          <w:szCs w:val="28"/>
        </w:rPr>
        <w:t>Об утверждении региональных нормативов градостроительного проектирования Новгородской области»;</w:t>
      </w:r>
    </w:p>
    <w:p w:rsidR="00A04948" w:rsidRDefault="00A04948" w:rsidP="00A04948">
      <w:pPr>
        <w:pStyle w:val="a6"/>
        <w:ind w:firstLine="709"/>
        <w:rPr>
          <w:szCs w:val="28"/>
        </w:rPr>
      </w:pPr>
      <w:r>
        <w:rPr>
          <w:bCs/>
          <w:szCs w:val="28"/>
        </w:rPr>
        <w:t>м</w:t>
      </w:r>
      <w:r w:rsidRPr="00F23DEB">
        <w:rPr>
          <w:bCs/>
          <w:szCs w:val="28"/>
        </w:rPr>
        <w:t>естные нормативы гра</w:t>
      </w:r>
      <w:r>
        <w:rPr>
          <w:bCs/>
          <w:szCs w:val="28"/>
        </w:rPr>
        <w:t>достроительного проектирования Ч</w:t>
      </w:r>
      <w:r w:rsidRPr="00F23DEB">
        <w:rPr>
          <w:bCs/>
          <w:szCs w:val="28"/>
        </w:rPr>
        <w:t>удовского муниципального района,</w:t>
      </w:r>
      <w:r w:rsidRPr="00F23DEB">
        <w:rPr>
          <w:rFonts w:ascii="Arial" w:hAnsi="Arial" w:cs="Arial"/>
          <w:b/>
          <w:bCs/>
          <w:color w:val="333333"/>
          <w:sz w:val="21"/>
          <w:szCs w:val="21"/>
        </w:rPr>
        <w:t xml:space="preserve"> </w:t>
      </w:r>
      <w:r>
        <w:rPr>
          <w:szCs w:val="28"/>
        </w:rPr>
        <w:t>утвержденные Решением Думы Чудовского</w:t>
      </w:r>
      <w:r w:rsidRPr="002B1A6C">
        <w:rPr>
          <w:szCs w:val="28"/>
        </w:rPr>
        <w:t xml:space="preserve"> муниципального района </w:t>
      </w:r>
      <w:r w:rsidRPr="00ED6034">
        <w:rPr>
          <w:szCs w:val="28"/>
        </w:rPr>
        <w:t>2</w:t>
      </w:r>
      <w:r>
        <w:rPr>
          <w:szCs w:val="28"/>
        </w:rPr>
        <w:t>6</w:t>
      </w:r>
      <w:r w:rsidRPr="00ED6034">
        <w:rPr>
          <w:szCs w:val="28"/>
        </w:rPr>
        <w:t>.</w:t>
      </w:r>
      <w:r>
        <w:rPr>
          <w:szCs w:val="28"/>
        </w:rPr>
        <w:t>05</w:t>
      </w:r>
      <w:r w:rsidRPr="00ED6034">
        <w:rPr>
          <w:szCs w:val="28"/>
        </w:rPr>
        <w:t>.20</w:t>
      </w:r>
      <w:r>
        <w:rPr>
          <w:szCs w:val="28"/>
        </w:rPr>
        <w:t>15 № 524 (в редакции решения от 22.12.2020 № 36);</w:t>
      </w:r>
    </w:p>
    <w:p w:rsidR="00954896" w:rsidRPr="00243385" w:rsidRDefault="00A04948" w:rsidP="00A04948">
      <w:pPr>
        <w:ind w:firstLine="708"/>
      </w:pPr>
      <w:r w:rsidRPr="00243385">
        <w:rPr>
          <w:bCs/>
          <w:szCs w:val="28"/>
        </w:rPr>
        <w:t xml:space="preserve">местные нормативы градостроительного проектирования </w:t>
      </w:r>
      <w:r w:rsidRPr="00243385">
        <w:rPr>
          <w:rFonts w:eastAsia="Calibri"/>
          <w:highlight w:val="green"/>
          <w:lang w:eastAsia="en-US"/>
        </w:rPr>
        <w:t>Грузинского</w:t>
      </w:r>
      <w:r w:rsidRPr="00243385">
        <w:rPr>
          <w:bCs/>
          <w:szCs w:val="28"/>
        </w:rPr>
        <w:t xml:space="preserve"> сельского поселения,</w:t>
      </w:r>
      <w:r w:rsidRPr="00243385">
        <w:rPr>
          <w:szCs w:val="28"/>
        </w:rPr>
        <w:t xml:space="preserve"> утвержденные Решением Совета депутатов </w:t>
      </w:r>
      <w:r w:rsidRPr="00243385">
        <w:rPr>
          <w:rFonts w:eastAsia="Calibri"/>
          <w:highlight w:val="green"/>
          <w:lang w:eastAsia="en-US"/>
        </w:rPr>
        <w:t>Грузинского</w:t>
      </w:r>
      <w:r w:rsidRPr="00243385">
        <w:rPr>
          <w:szCs w:val="28"/>
        </w:rPr>
        <w:t xml:space="preserve"> сельского поселения от 24.12.2013 № 188 (в редакции решения от 08.09.2020 № 231).</w:t>
      </w:r>
    </w:p>
    <w:p w:rsidR="00954896" w:rsidRPr="00AA000A" w:rsidRDefault="00954896" w:rsidP="00954896">
      <w:pPr>
        <w:pStyle w:val="a6"/>
        <w:ind w:firstLine="708"/>
      </w:pPr>
      <w:r w:rsidRPr="00AA000A">
        <w:rPr>
          <w:szCs w:val="28"/>
        </w:rPr>
        <w:t xml:space="preserve">При </w:t>
      </w:r>
      <w:r w:rsidRPr="00AA000A">
        <w:t xml:space="preserve">подготовке </w:t>
      </w:r>
      <w:r w:rsidR="000A339F">
        <w:t>Г</w:t>
      </w:r>
      <w:r w:rsidRPr="00AA000A">
        <w:t xml:space="preserve">енерального плана </w:t>
      </w:r>
      <w:r w:rsidRPr="00AA000A">
        <w:rPr>
          <w:szCs w:val="28"/>
        </w:rPr>
        <w:t>не применяются положения статьи 23 Градостроительного кодекса Российской Федерации в части пункта 4 части 8, в связи с тем, что на территории м</w:t>
      </w:r>
      <w:r w:rsidRPr="00AA000A">
        <w:t xml:space="preserve">униципального образования </w:t>
      </w:r>
      <w:r w:rsidRPr="00AA000A">
        <w:rPr>
          <w:szCs w:val="28"/>
        </w:rPr>
        <w:t>особые экономические зоны отсутствуют.</w:t>
      </w:r>
    </w:p>
    <w:p w:rsidR="00A61D06" w:rsidRPr="00AA000A" w:rsidRDefault="00A61D06" w:rsidP="00A61D06">
      <w:pPr>
        <w:pStyle w:val="a6"/>
        <w:ind w:firstLine="708"/>
      </w:pPr>
      <w:r w:rsidRPr="00AA000A">
        <w:t xml:space="preserve">С учетом положений части 11 статьи 9 Градостроительного </w:t>
      </w:r>
      <w:r w:rsidR="00EA2AA0" w:rsidRPr="00AA000A">
        <w:t>к</w:t>
      </w:r>
      <w:r w:rsidRPr="00AA000A">
        <w:t xml:space="preserve">одекса Российской Федерации </w:t>
      </w:r>
      <w:r w:rsidR="003D34C1" w:rsidRPr="00AA000A">
        <w:t xml:space="preserve">устанавливается, что </w:t>
      </w:r>
      <w:r w:rsidR="005D6B72">
        <w:t>г</w:t>
      </w:r>
      <w:r w:rsidR="003D34C1" w:rsidRPr="00AA000A">
        <w:t xml:space="preserve">енеральный план </w:t>
      </w:r>
      <w:r w:rsidRPr="00AA000A">
        <w:t>разраб</w:t>
      </w:r>
      <w:r w:rsidR="00826CFA" w:rsidRPr="00AA000A">
        <w:t>атывается на срок двадцать лет:</w:t>
      </w:r>
    </w:p>
    <w:p w:rsidR="00826CFA" w:rsidRPr="00AA000A" w:rsidRDefault="00ED6034" w:rsidP="00A61D06">
      <w:pPr>
        <w:pStyle w:val="a6"/>
        <w:ind w:firstLine="708"/>
      </w:pPr>
      <w:r>
        <w:t>первая</w:t>
      </w:r>
      <w:r w:rsidR="00826CFA" w:rsidRPr="00AA000A">
        <w:t xml:space="preserve"> очередь – до 20</w:t>
      </w:r>
      <w:r w:rsidR="00D22700">
        <w:t>3</w:t>
      </w:r>
      <w:r w:rsidR="00427E06">
        <w:t>1</w:t>
      </w:r>
      <w:r w:rsidR="00A04948">
        <w:t xml:space="preserve"> </w:t>
      </w:r>
      <w:r w:rsidR="00826CFA" w:rsidRPr="00AA000A">
        <w:t>года;</w:t>
      </w:r>
    </w:p>
    <w:p w:rsidR="00826CFA" w:rsidRPr="00AA000A" w:rsidRDefault="009326F4" w:rsidP="00A61D06">
      <w:pPr>
        <w:pStyle w:val="a6"/>
        <w:ind w:firstLine="708"/>
      </w:pPr>
      <w:r w:rsidRPr="00AA000A">
        <w:t>р</w:t>
      </w:r>
      <w:r w:rsidR="00941E3E" w:rsidRPr="00AA000A">
        <w:t>асчетный срок – до 20</w:t>
      </w:r>
      <w:r w:rsidR="00D22700">
        <w:t>4</w:t>
      </w:r>
      <w:r w:rsidR="00427E06">
        <w:t>1</w:t>
      </w:r>
      <w:r w:rsidR="00941E3E" w:rsidRPr="00AA000A">
        <w:t xml:space="preserve"> года.</w:t>
      </w:r>
    </w:p>
    <w:p w:rsidR="00B3166E" w:rsidRDefault="00904E0E" w:rsidP="00B3166E">
      <w:pPr>
        <w:pStyle w:val="a6"/>
        <w:ind w:firstLine="709"/>
      </w:pPr>
      <w:r w:rsidRPr="007D3BDA">
        <w:rPr>
          <w:rFonts w:eastAsia="Calibri"/>
          <w:lang w:eastAsia="en-US"/>
        </w:rPr>
        <w:t xml:space="preserve">При </w:t>
      </w:r>
      <w:r w:rsidR="00954896">
        <w:rPr>
          <w:rFonts w:eastAsia="Calibri"/>
          <w:lang w:eastAsia="en-US"/>
        </w:rPr>
        <w:t>подготовке</w:t>
      </w:r>
      <w:r w:rsidRPr="007D3BDA">
        <w:rPr>
          <w:rFonts w:eastAsia="Calibri"/>
          <w:lang w:eastAsia="en-US"/>
        </w:rPr>
        <w:t xml:space="preserve"> изменений в </w:t>
      </w:r>
      <w:r w:rsidR="003F6CD3">
        <w:rPr>
          <w:rFonts w:eastAsia="Calibri"/>
          <w:lang w:eastAsia="en-US"/>
        </w:rPr>
        <w:t>г</w:t>
      </w:r>
      <w:r w:rsidRPr="007D3BDA">
        <w:rPr>
          <w:rFonts w:eastAsia="Calibri"/>
          <w:lang w:eastAsia="en-US"/>
        </w:rPr>
        <w:t xml:space="preserve">енеральный план </w:t>
      </w:r>
      <w:r w:rsidR="003D34C1" w:rsidRPr="00AA000A">
        <w:t>выполнялся учет</w:t>
      </w:r>
      <w:r w:rsidR="00A61D06" w:rsidRPr="00AA000A">
        <w:t xml:space="preserve"> требований част</w:t>
      </w:r>
      <w:r w:rsidR="00D22700">
        <w:t>ей</w:t>
      </w:r>
      <w:r w:rsidR="00A61D06" w:rsidRPr="00AA000A">
        <w:t xml:space="preserve"> 5 и 6 статьи</w:t>
      </w:r>
      <w:r w:rsidR="00EA2AA0" w:rsidRPr="00AA000A">
        <w:t xml:space="preserve"> 9 Градостроительного к</w:t>
      </w:r>
      <w:r w:rsidR="00A61D06" w:rsidRPr="00AA000A">
        <w:t>одекса Российской Федерации, а именно</w:t>
      </w:r>
      <w:r w:rsidR="003D34C1" w:rsidRPr="00AA000A">
        <w:t xml:space="preserve"> учитывались </w:t>
      </w:r>
      <w:r w:rsidR="00A61D06" w:rsidRPr="00AA000A">
        <w:t>план</w:t>
      </w:r>
      <w:r w:rsidR="003D34C1" w:rsidRPr="00AA000A">
        <w:t>ы</w:t>
      </w:r>
      <w:r w:rsidR="00A61D06" w:rsidRPr="00AA000A">
        <w:t xml:space="preserve"> и программ</w:t>
      </w:r>
      <w:r w:rsidR="003D34C1" w:rsidRPr="00AA000A">
        <w:t>ы</w:t>
      </w:r>
      <w:r w:rsidR="00A61D06" w:rsidRPr="00AA000A">
        <w:t xml:space="preserve"> комплексного социально-экономического развития муниципального образования</w:t>
      </w:r>
      <w:r w:rsidR="003D34C1" w:rsidRPr="00AA000A">
        <w:t>,</w:t>
      </w:r>
      <w:r w:rsidR="00F25601">
        <w:t xml:space="preserve"> </w:t>
      </w:r>
      <w:r w:rsidR="003D34C1" w:rsidRPr="00AA000A">
        <w:t xml:space="preserve">учитывались </w:t>
      </w:r>
      <w:r w:rsidR="00A61D06" w:rsidRPr="00AA000A">
        <w:t>программ</w:t>
      </w:r>
      <w:r w:rsidR="003D34C1" w:rsidRPr="00AA000A">
        <w:t>ы</w:t>
      </w:r>
      <w:r w:rsidR="00A61D06" w:rsidRPr="00AA000A">
        <w:t>, приняты</w:t>
      </w:r>
      <w:r w:rsidR="003D34C1" w:rsidRPr="00AA000A">
        <w:t>е</w:t>
      </w:r>
      <w:r w:rsidR="00A61D06" w:rsidRPr="00AA000A">
        <w:t xml:space="preserve"> в установленном порядке и реализуемы</w:t>
      </w:r>
      <w:r w:rsidR="003D34C1" w:rsidRPr="00AA000A">
        <w:t>е</w:t>
      </w:r>
      <w:r w:rsidR="00A61D06" w:rsidRPr="00AA000A">
        <w:t xml:space="preserve"> за счет средств бюджета, иных главных </w:t>
      </w:r>
      <w:r w:rsidR="00A61D06" w:rsidRPr="00AA000A">
        <w:lastRenderedPageBreak/>
        <w:t>распорядителей средств соответствующих бюджетов, предусматривающи</w:t>
      </w:r>
      <w:r w:rsidR="003D34C1" w:rsidRPr="00AA000A">
        <w:t>е</w:t>
      </w:r>
      <w:r w:rsidR="00A61D06" w:rsidRPr="00AA000A">
        <w:t xml:space="preserve"> создание объектов местного значения, </w:t>
      </w:r>
      <w:r w:rsidR="003D34C1" w:rsidRPr="00AA000A">
        <w:t xml:space="preserve">учитывались </w:t>
      </w:r>
      <w:r w:rsidR="00A61D06" w:rsidRPr="00AA000A">
        <w:t>сведени</w:t>
      </w:r>
      <w:r w:rsidR="003D34C1" w:rsidRPr="00AA000A">
        <w:t>я</w:t>
      </w:r>
      <w:r w:rsidR="00A61D06" w:rsidRPr="00AA000A">
        <w:t>, содержащи</w:t>
      </w:r>
      <w:r w:rsidR="003D34C1" w:rsidRPr="00AA000A">
        <w:t>еся</w:t>
      </w:r>
      <w:r w:rsidR="00A61D06" w:rsidRPr="00AA000A">
        <w:t xml:space="preserve"> в федеральной государственной информационной системе территориального планирования (далее также </w:t>
      </w:r>
      <w:r w:rsidR="00E64F5E">
        <w:t>–</w:t>
      </w:r>
      <w:r w:rsidR="000474C4">
        <w:t xml:space="preserve"> </w:t>
      </w:r>
      <w:r w:rsidR="00E64F5E">
        <w:t>ФГИС ТП</w:t>
      </w:r>
      <w:r w:rsidR="00B3166E">
        <w:t>).</w:t>
      </w:r>
    </w:p>
    <w:p w:rsidR="00A04948" w:rsidRPr="00B3166E" w:rsidRDefault="00A61D06" w:rsidP="00B3166E">
      <w:pPr>
        <w:pStyle w:val="a6"/>
        <w:ind w:firstLine="709"/>
      </w:pPr>
      <w:r w:rsidRPr="00AA000A">
        <w:t xml:space="preserve">При подготовке материалов по обоснованию </w:t>
      </w:r>
      <w:r w:rsidR="003F6CD3">
        <w:t>г</w:t>
      </w:r>
      <w:r w:rsidR="00610A76" w:rsidRPr="00AA000A">
        <w:t>енеральн</w:t>
      </w:r>
      <w:r w:rsidR="003D34C1" w:rsidRPr="00AA000A">
        <w:t>ого</w:t>
      </w:r>
      <w:r w:rsidR="00610A76" w:rsidRPr="00AA000A">
        <w:t xml:space="preserve"> план</w:t>
      </w:r>
      <w:r w:rsidR="003D34C1" w:rsidRPr="00AA000A">
        <w:t>а</w:t>
      </w:r>
      <w:r w:rsidR="00427E06">
        <w:t xml:space="preserve"> </w:t>
      </w:r>
      <w:r w:rsidRPr="00AA000A">
        <w:t xml:space="preserve">в виде карт, указанных в части 5 статьи 23 Градостроительного </w:t>
      </w:r>
      <w:r w:rsidR="00EA2AA0" w:rsidRPr="00AA000A">
        <w:t>к</w:t>
      </w:r>
      <w:r w:rsidRPr="00AA000A">
        <w:t xml:space="preserve">одекса Российской Федерации и карт, указанных в части 8 статьи 23 Градостроительного </w:t>
      </w:r>
      <w:r w:rsidR="00EA2AA0" w:rsidRPr="00AA000A">
        <w:t>к</w:t>
      </w:r>
      <w:r w:rsidRPr="00AA000A">
        <w:t xml:space="preserve">одекса Российской Федерации, были учтены положения приказа </w:t>
      </w:r>
      <w:r w:rsidR="003409E0" w:rsidRPr="00AA000A">
        <w:rPr>
          <w:rFonts w:eastAsia="Calibri"/>
        </w:rPr>
        <w:t xml:space="preserve">Минэкономразвития России от </w:t>
      </w:r>
      <w:r w:rsidR="00904E0E" w:rsidRPr="00904E0E">
        <w:rPr>
          <w:rFonts w:eastAsia="Calibri"/>
        </w:rPr>
        <w:t xml:space="preserve">09.01.2018 </w:t>
      </w:r>
      <w:r w:rsidR="00904E0E">
        <w:rPr>
          <w:rFonts w:eastAsia="Calibri"/>
        </w:rPr>
        <w:t>№</w:t>
      </w:r>
      <w:r w:rsidR="00904E0E" w:rsidRPr="00904E0E">
        <w:rPr>
          <w:rFonts w:eastAsia="Calibri"/>
        </w:rPr>
        <w:t xml:space="preserve"> 10</w:t>
      </w:r>
      <w:r w:rsidR="000474C4">
        <w:rPr>
          <w:rFonts w:eastAsia="Calibri"/>
        </w:rPr>
        <w:t xml:space="preserve"> </w:t>
      </w:r>
      <w:r w:rsidR="00A97C3A">
        <w:rPr>
          <w:rFonts w:eastAsia="Calibri"/>
        </w:rPr>
        <w:t>«</w:t>
      </w:r>
      <w:r w:rsidR="00904E0E" w:rsidRPr="00904E0E">
        <w:rPr>
          <w:rFonts w:eastAsia="Calibri"/>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sidR="00904E0E">
        <w:rPr>
          <w:rFonts w:eastAsia="Calibri"/>
        </w:rPr>
        <w:t>№</w:t>
      </w:r>
      <w:r w:rsidR="00904E0E" w:rsidRPr="00904E0E">
        <w:rPr>
          <w:rFonts w:eastAsia="Calibri"/>
        </w:rPr>
        <w:t xml:space="preserve"> 793</w:t>
      </w:r>
      <w:r w:rsidR="00A97C3A">
        <w:rPr>
          <w:rFonts w:eastAsia="Calibri"/>
        </w:rPr>
        <w:t>»</w:t>
      </w:r>
      <w:r w:rsidR="003F6CD3">
        <w:rPr>
          <w:rFonts w:eastAsia="Calibri"/>
        </w:rPr>
        <w:t xml:space="preserve"> </w:t>
      </w:r>
      <w:r w:rsidR="00904E0E" w:rsidRPr="00904E0E">
        <w:rPr>
          <w:rFonts w:eastAsia="Calibri"/>
        </w:rPr>
        <w:t xml:space="preserve">(Зарегистрировано в Минюсте России 31.01.2018 </w:t>
      </w:r>
      <w:r w:rsidR="00904E0E">
        <w:rPr>
          <w:rFonts w:eastAsia="Calibri"/>
        </w:rPr>
        <w:t>№</w:t>
      </w:r>
      <w:r w:rsidR="00904E0E" w:rsidRPr="00904E0E">
        <w:rPr>
          <w:rFonts w:eastAsia="Calibri"/>
        </w:rPr>
        <w:t xml:space="preserve"> 49832)</w:t>
      </w:r>
      <w:r w:rsidR="005578E9">
        <w:rPr>
          <w:rFonts w:eastAsia="Calibri"/>
        </w:rPr>
        <w:t xml:space="preserve"> </w:t>
      </w:r>
      <w:r w:rsidR="005578E9" w:rsidRPr="005578E9">
        <w:rPr>
          <w:rFonts w:eastAsia="Calibri"/>
          <w:szCs w:val="28"/>
        </w:rPr>
        <w:t xml:space="preserve">(в </w:t>
      </w:r>
      <w:r w:rsidR="005578E9" w:rsidRPr="005578E9">
        <w:rPr>
          <w:szCs w:val="28"/>
        </w:rPr>
        <w:t>ред. от 09.08.2018)</w:t>
      </w:r>
      <w:r w:rsidR="00904E0E">
        <w:rPr>
          <w:rFonts w:eastAsia="Calibri"/>
        </w:rPr>
        <w:t>.</w:t>
      </w:r>
      <w:r w:rsidR="00A04948" w:rsidRPr="00A04948">
        <w:rPr>
          <w:b/>
          <w:bCs/>
          <w:kern w:val="32"/>
          <w:szCs w:val="32"/>
        </w:rPr>
        <w:t xml:space="preserve"> </w:t>
      </w:r>
    </w:p>
    <w:p w:rsidR="00A04948" w:rsidRDefault="00A04948" w:rsidP="00A04948">
      <w:pPr>
        <w:rPr>
          <w:b/>
          <w:bCs/>
          <w:kern w:val="32"/>
          <w:szCs w:val="32"/>
        </w:rPr>
      </w:pPr>
      <w:r>
        <w:rPr>
          <w:b/>
          <w:bCs/>
          <w:kern w:val="32"/>
          <w:szCs w:val="32"/>
        </w:rPr>
        <w:br w:type="page"/>
      </w:r>
    </w:p>
    <w:p w:rsidR="003F56A8" w:rsidRPr="00480561" w:rsidRDefault="003F56A8" w:rsidP="000474C4">
      <w:pPr>
        <w:pStyle w:val="1"/>
        <w:ind w:left="709" w:hanging="709"/>
      </w:pPr>
      <w:bookmarkStart w:id="10" w:name="_Toc419961648"/>
      <w:bookmarkStart w:id="11" w:name="_Toc77676623"/>
      <w:r w:rsidRPr="00480561">
        <w:lastRenderedPageBreak/>
        <w:t xml:space="preserve">Состав </w:t>
      </w:r>
      <w:r w:rsidR="009B320E" w:rsidRPr="00480561">
        <w:t xml:space="preserve">и содержание </w:t>
      </w:r>
      <w:r w:rsidRPr="00480561">
        <w:t xml:space="preserve">материалов </w:t>
      </w:r>
      <w:r w:rsidR="009C4586" w:rsidRPr="00480561">
        <w:t xml:space="preserve">изменений в </w:t>
      </w:r>
      <w:r w:rsidR="00EB7AA0">
        <w:t>Г</w:t>
      </w:r>
      <w:r w:rsidRPr="00480561">
        <w:t>енеральн</w:t>
      </w:r>
      <w:r w:rsidR="009C4586" w:rsidRPr="00480561">
        <w:t xml:space="preserve">ый </w:t>
      </w:r>
      <w:r w:rsidRPr="00480561">
        <w:t>план</w:t>
      </w:r>
      <w:bookmarkEnd w:id="10"/>
      <w:bookmarkEnd w:id="11"/>
    </w:p>
    <w:p w:rsidR="00CB4020" w:rsidRPr="00AA000A" w:rsidRDefault="00CB4020" w:rsidP="00CB4020">
      <w:pPr>
        <w:pStyle w:val="a6"/>
        <w:ind w:firstLine="709"/>
      </w:pPr>
      <w:bookmarkStart w:id="12" w:name="_Toc486503284"/>
      <w:bookmarkStart w:id="13" w:name="_Hlk490693264"/>
      <w:bookmarkStart w:id="14" w:name="_Toc431382002"/>
      <w:bookmarkStart w:id="15" w:name="_Toc407013804"/>
      <w:bookmarkStart w:id="16" w:name="_Toc389545842"/>
      <w:bookmarkStart w:id="17" w:name="_Toc408941680"/>
      <w:r>
        <w:t>Г</w:t>
      </w:r>
      <w:r w:rsidRPr="00AA000A">
        <w:t>енеральный план</w:t>
      </w:r>
      <w:r>
        <w:t>, с учетом изменений,</w:t>
      </w:r>
      <w:r w:rsidRPr="00AA000A">
        <w:t xml:space="preserve"> подготовлен в следующем составе:</w:t>
      </w:r>
    </w:p>
    <w:p w:rsidR="00CB4020" w:rsidRPr="00AA000A" w:rsidRDefault="00CB4020" w:rsidP="00CB4020">
      <w:pPr>
        <w:pStyle w:val="a6"/>
        <w:ind w:firstLine="709"/>
      </w:pPr>
      <w:r w:rsidRPr="00AA000A">
        <w:t>Текстовая часть</w:t>
      </w:r>
      <w:r>
        <w:t xml:space="preserve"> (с учетом внесенных изменений)</w:t>
      </w:r>
      <w:r w:rsidRPr="00AA000A">
        <w:t>:</w:t>
      </w:r>
    </w:p>
    <w:p w:rsidR="00CB4020" w:rsidRDefault="00CB4020" w:rsidP="008A733E">
      <w:pPr>
        <w:pStyle w:val="a6"/>
        <w:numPr>
          <w:ilvl w:val="0"/>
          <w:numId w:val="30"/>
        </w:numPr>
      </w:pPr>
      <w:r w:rsidRPr="00AA000A">
        <w:t>Положение о территориальном планировании.</w:t>
      </w:r>
    </w:p>
    <w:p w:rsidR="00CB4020" w:rsidRPr="00041249" w:rsidRDefault="00CB4020" w:rsidP="008A733E">
      <w:pPr>
        <w:pStyle w:val="a6"/>
        <w:numPr>
          <w:ilvl w:val="0"/>
          <w:numId w:val="30"/>
        </w:numPr>
      </w:pPr>
      <w:r w:rsidRPr="00AA000A">
        <w:t xml:space="preserve">Материалы по обоснованию </w:t>
      </w:r>
      <w:r w:rsidRPr="009C4586">
        <w:t xml:space="preserve">внесения изменений в </w:t>
      </w:r>
      <w:r w:rsidR="003F6CD3">
        <w:t>г</w:t>
      </w:r>
      <w:r w:rsidRPr="009C4586">
        <w:t xml:space="preserve">енеральный план </w:t>
      </w:r>
      <w:r>
        <w:t>в текстовой форме.</w:t>
      </w:r>
    </w:p>
    <w:p w:rsidR="00CB4020" w:rsidRPr="00AA000A" w:rsidRDefault="00CB4020" w:rsidP="00CB4020">
      <w:pPr>
        <w:pStyle w:val="a6"/>
        <w:ind w:firstLine="709"/>
      </w:pPr>
      <w:r w:rsidRPr="00AA000A">
        <w:t>Графическая часть</w:t>
      </w:r>
      <w:bookmarkStart w:id="18" w:name="_Hlk486518668"/>
      <w:r w:rsidR="003F6CD3">
        <w:t xml:space="preserve"> </w:t>
      </w:r>
      <w:r>
        <w:t>(с учетом внесенных изменений)</w:t>
      </w:r>
      <w:bookmarkEnd w:id="18"/>
      <w:r w:rsidRPr="00AA000A">
        <w:t>:</w:t>
      </w:r>
    </w:p>
    <w:p w:rsidR="00CB4020" w:rsidRDefault="00CB4020" w:rsidP="008A733E">
      <w:pPr>
        <w:pStyle w:val="a6"/>
        <w:numPr>
          <w:ilvl w:val="0"/>
          <w:numId w:val="4"/>
        </w:numPr>
      </w:pPr>
      <w:r w:rsidRPr="00AA000A">
        <w:t>Карта планируемого размещения объектов местного значения поселения.</w:t>
      </w:r>
    </w:p>
    <w:p w:rsidR="00804E78" w:rsidRDefault="00CB4020" w:rsidP="008A733E">
      <w:pPr>
        <w:pStyle w:val="a6"/>
        <w:numPr>
          <w:ilvl w:val="0"/>
          <w:numId w:val="4"/>
        </w:numPr>
      </w:pPr>
      <w:r w:rsidRPr="00AA000A">
        <w:t xml:space="preserve">Карта </w:t>
      </w:r>
      <w:r w:rsidR="00804E78" w:rsidRPr="003F1CA8">
        <w:t>границ населенных пунктов (в том числе границ образуемых населенных пунктов).</w:t>
      </w:r>
    </w:p>
    <w:p w:rsidR="00CB4020" w:rsidRDefault="00CB4020" w:rsidP="008A733E">
      <w:pPr>
        <w:pStyle w:val="a6"/>
        <w:numPr>
          <w:ilvl w:val="0"/>
          <w:numId w:val="4"/>
        </w:numPr>
      </w:pPr>
      <w:r w:rsidRPr="00AA000A">
        <w:t>Карта функциональных зон поселения.</w:t>
      </w:r>
    </w:p>
    <w:p w:rsidR="00CB4020" w:rsidRPr="00AA000A" w:rsidRDefault="00CB4020" w:rsidP="008A733E">
      <w:pPr>
        <w:pStyle w:val="a6"/>
        <w:numPr>
          <w:ilvl w:val="0"/>
          <w:numId w:val="4"/>
        </w:numPr>
      </w:pPr>
      <w:r>
        <w:t xml:space="preserve">Материалы по обоснованию изменений в </w:t>
      </w:r>
      <w:r w:rsidR="003F6CD3">
        <w:t>г</w:t>
      </w:r>
      <w:r w:rsidRPr="00041249">
        <w:t>енеральн</w:t>
      </w:r>
      <w:r>
        <w:t xml:space="preserve">ый </w:t>
      </w:r>
      <w:r w:rsidRPr="00041249">
        <w:t>план в виде карт</w:t>
      </w:r>
      <w:r>
        <w:t>:</w:t>
      </w:r>
    </w:p>
    <w:p w:rsidR="00A04948" w:rsidRDefault="00CB4020" w:rsidP="00A04948">
      <w:pPr>
        <w:rPr>
          <w:b/>
          <w:bCs/>
          <w:kern w:val="32"/>
          <w:szCs w:val="32"/>
        </w:rPr>
      </w:pPr>
      <w:r>
        <w:t>к</w:t>
      </w:r>
      <w:r w:rsidRPr="00AA000A">
        <w:t xml:space="preserve">арта </w:t>
      </w:r>
      <w:r>
        <w:t>комплексно</w:t>
      </w:r>
      <w:r w:rsidR="009D30F3">
        <w:t xml:space="preserve">й оценки </w:t>
      </w:r>
      <w:r>
        <w:t>использования территории.</w:t>
      </w:r>
      <w:r w:rsidR="00A04948">
        <w:t xml:space="preserve"> </w:t>
      </w:r>
    </w:p>
    <w:p w:rsidR="00CB4020" w:rsidRPr="00A04948" w:rsidRDefault="00A04948" w:rsidP="00A04948">
      <w:pPr>
        <w:rPr>
          <w:b/>
          <w:bCs/>
          <w:kern w:val="32"/>
          <w:szCs w:val="32"/>
        </w:rPr>
      </w:pPr>
      <w:r>
        <w:rPr>
          <w:b/>
          <w:bCs/>
          <w:kern w:val="32"/>
          <w:szCs w:val="32"/>
        </w:rPr>
        <w:br w:type="page"/>
      </w:r>
    </w:p>
    <w:p w:rsidR="00763D43" w:rsidRPr="00480561" w:rsidRDefault="00763D43" w:rsidP="000474C4">
      <w:pPr>
        <w:pStyle w:val="1"/>
        <w:ind w:left="709" w:hanging="709"/>
        <w:rPr>
          <w:rFonts w:eastAsia="Calibri"/>
          <w:lang w:eastAsia="en-US"/>
        </w:rPr>
      </w:pPr>
      <w:bookmarkStart w:id="19" w:name="_Toc77676624"/>
      <w:r w:rsidRPr="00480561">
        <w:rPr>
          <w:rFonts w:eastAsia="Calibri"/>
          <w:lang w:eastAsia="en-US"/>
        </w:rPr>
        <w:lastRenderedPageBreak/>
        <w:t xml:space="preserve">Перечень вносимых изменений в </w:t>
      </w:r>
      <w:r w:rsidR="003F6CD3">
        <w:rPr>
          <w:rFonts w:eastAsia="Calibri"/>
          <w:lang w:eastAsia="en-US"/>
        </w:rPr>
        <w:t>г</w:t>
      </w:r>
      <w:r w:rsidRPr="00480561">
        <w:rPr>
          <w:rFonts w:eastAsia="Calibri"/>
          <w:lang w:eastAsia="en-US"/>
        </w:rPr>
        <w:t>енеральный план</w:t>
      </w:r>
      <w:bookmarkEnd w:id="12"/>
      <w:bookmarkEnd w:id="19"/>
    </w:p>
    <w:bookmarkEnd w:id="13"/>
    <w:p w:rsidR="009B320E" w:rsidRDefault="00A04948" w:rsidP="00763D43">
      <w:pPr>
        <w:ind w:firstLine="708"/>
        <w:rPr>
          <w:rFonts w:eastAsia="Calibri"/>
          <w:lang w:eastAsia="en-US"/>
        </w:rPr>
      </w:pPr>
      <w:r>
        <w:rPr>
          <w:rFonts w:eastAsia="Calibri"/>
          <w:lang w:eastAsia="en-US"/>
        </w:rPr>
        <w:t>Разработка нового проекта</w:t>
      </w:r>
      <w:r w:rsidR="00763D43" w:rsidRPr="007D3BDA">
        <w:rPr>
          <w:rFonts w:eastAsia="Calibri"/>
          <w:lang w:eastAsia="en-US"/>
        </w:rPr>
        <w:t xml:space="preserve"> </w:t>
      </w:r>
      <w:r w:rsidR="003F6CD3">
        <w:rPr>
          <w:rFonts w:eastAsia="Calibri"/>
          <w:lang w:eastAsia="en-US"/>
        </w:rPr>
        <w:t>г</w:t>
      </w:r>
      <w:r w:rsidR="00763D43" w:rsidRPr="007D3BDA">
        <w:rPr>
          <w:rFonts w:eastAsia="Calibri"/>
          <w:lang w:eastAsia="en-US"/>
        </w:rPr>
        <w:t>енеральн</w:t>
      </w:r>
      <w:r>
        <w:rPr>
          <w:rFonts w:eastAsia="Calibri"/>
          <w:lang w:eastAsia="en-US"/>
        </w:rPr>
        <w:t>ого</w:t>
      </w:r>
      <w:r w:rsidR="00763D43" w:rsidRPr="007D3BDA">
        <w:rPr>
          <w:rFonts w:eastAsia="Calibri"/>
          <w:lang w:eastAsia="en-US"/>
        </w:rPr>
        <w:t xml:space="preserve"> п</w:t>
      </w:r>
      <w:r w:rsidR="00D22700">
        <w:rPr>
          <w:rFonts w:eastAsia="Calibri"/>
          <w:lang w:eastAsia="en-US"/>
        </w:rPr>
        <w:t>лан</w:t>
      </w:r>
      <w:r>
        <w:rPr>
          <w:rFonts w:eastAsia="Calibri"/>
          <w:lang w:eastAsia="en-US"/>
        </w:rPr>
        <w:t>а</w:t>
      </w:r>
      <w:r w:rsidR="00D22700">
        <w:rPr>
          <w:rFonts w:eastAsia="Calibri"/>
          <w:lang w:eastAsia="en-US"/>
        </w:rPr>
        <w:t>, главным образом, обусловлен</w:t>
      </w:r>
      <w:r>
        <w:rPr>
          <w:rFonts w:eastAsia="Calibri"/>
          <w:lang w:eastAsia="en-US"/>
        </w:rPr>
        <w:t>а</w:t>
      </w:r>
      <w:r w:rsidR="00D22700">
        <w:rPr>
          <w:rFonts w:eastAsia="Calibri"/>
          <w:lang w:eastAsia="en-US"/>
        </w:rPr>
        <w:t>:</w:t>
      </w:r>
    </w:p>
    <w:p w:rsidR="009B320E" w:rsidRDefault="009B320E" w:rsidP="00763D43">
      <w:pPr>
        <w:ind w:firstLine="708"/>
        <w:rPr>
          <w:rFonts w:eastAsia="Calibri"/>
          <w:lang w:eastAsia="en-US"/>
        </w:rPr>
      </w:pPr>
      <w:r>
        <w:rPr>
          <w:rFonts w:eastAsia="Calibri"/>
          <w:lang w:eastAsia="en-US"/>
        </w:rPr>
        <w:t xml:space="preserve">необходимостью приведения содержания материалов </w:t>
      </w:r>
      <w:r w:rsidR="003F6CD3">
        <w:rPr>
          <w:rFonts w:eastAsia="Calibri"/>
          <w:lang w:eastAsia="en-US"/>
        </w:rPr>
        <w:t>г</w:t>
      </w:r>
      <w:r>
        <w:rPr>
          <w:rFonts w:eastAsia="Calibri"/>
          <w:lang w:eastAsia="en-US"/>
        </w:rPr>
        <w:t xml:space="preserve">енерального плана </w:t>
      </w:r>
      <w:r w:rsidR="00A04948">
        <w:rPr>
          <w:rFonts w:eastAsia="Calibri"/>
          <w:lang w:eastAsia="en-US"/>
        </w:rPr>
        <w:t xml:space="preserve">в соответствие </w:t>
      </w:r>
      <w:r>
        <w:rPr>
          <w:rFonts w:eastAsia="Calibri"/>
          <w:lang w:eastAsia="en-US"/>
        </w:rPr>
        <w:t>требованиям действующего законодательства о градостроительной деятельности;</w:t>
      </w:r>
    </w:p>
    <w:p w:rsidR="009B320E" w:rsidRDefault="009B320E" w:rsidP="00763D43">
      <w:pPr>
        <w:ind w:firstLine="708"/>
        <w:rPr>
          <w:rFonts w:eastAsia="Calibri"/>
          <w:lang w:eastAsia="en-US"/>
        </w:rPr>
      </w:pPr>
      <w:r>
        <w:rPr>
          <w:rFonts w:eastAsia="Calibri"/>
          <w:lang w:eastAsia="en-US"/>
        </w:rPr>
        <w:t>необходимо</w:t>
      </w:r>
      <w:r w:rsidR="0030252A">
        <w:rPr>
          <w:rFonts w:eastAsia="Calibri"/>
          <w:lang w:eastAsia="en-US"/>
        </w:rPr>
        <w:t>ст</w:t>
      </w:r>
      <w:r>
        <w:rPr>
          <w:rFonts w:eastAsia="Calibri"/>
          <w:lang w:eastAsia="en-US"/>
        </w:rPr>
        <w:t>ью уточнения</w:t>
      </w:r>
      <w:r w:rsidR="0030252A">
        <w:rPr>
          <w:rFonts w:eastAsia="Calibri"/>
          <w:lang w:eastAsia="en-US"/>
        </w:rPr>
        <w:t xml:space="preserve"> и актуализации</w:t>
      </w:r>
      <w:r>
        <w:rPr>
          <w:rFonts w:eastAsia="Calibri"/>
          <w:lang w:eastAsia="en-US"/>
        </w:rPr>
        <w:t xml:space="preserve"> перечня объектов местного значения поселения, </w:t>
      </w:r>
      <w:r w:rsidR="0030252A">
        <w:rPr>
          <w:rFonts w:eastAsia="Calibri"/>
          <w:lang w:eastAsia="en-US"/>
        </w:rPr>
        <w:t xml:space="preserve">перечня объектов </w:t>
      </w:r>
      <w:r>
        <w:rPr>
          <w:rFonts w:eastAsia="Calibri"/>
          <w:lang w:eastAsia="en-US"/>
        </w:rPr>
        <w:t>местного значения муниципального района</w:t>
      </w:r>
      <w:r w:rsidR="0030252A">
        <w:rPr>
          <w:rFonts w:eastAsia="Calibri"/>
          <w:lang w:eastAsia="en-US"/>
        </w:rPr>
        <w:t>;</w:t>
      </w:r>
    </w:p>
    <w:p w:rsidR="00157CEC" w:rsidRDefault="00157CEC" w:rsidP="00157CEC">
      <w:pPr>
        <w:pStyle w:val="a6"/>
        <w:ind w:firstLine="709"/>
        <w:rPr>
          <w:rFonts w:eastAsia="Calibri"/>
          <w:lang w:eastAsia="en-US"/>
        </w:rPr>
      </w:pPr>
      <w:r>
        <w:rPr>
          <w:rFonts w:eastAsia="Calibri"/>
        </w:rPr>
        <w:t xml:space="preserve">необходимостью </w:t>
      </w:r>
      <w:r w:rsidR="00A04948">
        <w:rPr>
          <w:rFonts w:eastAsia="Calibri"/>
        </w:rPr>
        <w:t xml:space="preserve">изменения и последующего </w:t>
      </w:r>
      <w:r>
        <w:rPr>
          <w:rFonts w:eastAsia="Calibri"/>
        </w:rPr>
        <w:t>уточнения границ</w:t>
      </w:r>
      <w:r w:rsidR="00A04948">
        <w:rPr>
          <w:rFonts w:eastAsia="Calibri"/>
        </w:rPr>
        <w:t xml:space="preserve"> 22 (двадцати двух) </w:t>
      </w:r>
      <w:r>
        <w:rPr>
          <w:rFonts w:eastAsia="Calibri"/>
        </w:rPr>
        <w:t xml:space="preserve"> населенных пунктов, в том числе в целях </w:t>
      </w:r>
      <w:r w:rsidRPr="005F1718">
        <w:rPr>
          <w:rFonts w:eastAsia="Calibri"/>
        </w:rPr>
        <w:t>описани</w:t>
      </w:r>
      <w:r>
        <w:rPr>
          <w:rFonts w:eastAsia="Calibri"/>
        </w:rPr>
        <w:t>я</w:t>
      </w:r>
      <w:r w:rsidRPr="005F1718">
        <w:rPr>
          <w:rFonts w:eastAsia="Calibri"/>
        </w:rPr>
        <w:t xml:space="preserve"> местоположения границ населенных пунктов, в системе координат, используемой для ведения Единого госуда</w:t>
      </w:r>
      <w:r w:rsidR="00A04948">
        <w:rPr>
          <w:rFonts w:eastAsia="Calibri"/>
        </w:rPr>
        <w:t>рственного реестра недвижимости;</w:t>
      </w:r>
    </w:p>
    <w:p w:rsidR="00456166" w:rsidRDefault="00763D43" w:rsidP="00763D43">
      <w:pPr>
        <w:ind w:firstLine="708"/>
        <w:rPr>
          <w:rFonts w:eastAsia="Calibri"/>
          <w:lang w:eastAsia="en-US"/>
        </w:rPr>
      </w:pPr>
      <w:r w:rsidRPr="007D3BDA">
        <w:rPr>
          <w:rFonts w:eastAsia="Calibri"/>
          <w:lang w:eastAsia="en-US"/>
        </w:rPr>
        <w:t>соблюдением прав заинтересованных лиц, установленных част</w:t>
      </w:r>
      <w:r w:rsidR="00D22700">
        <w:rPr>
          <w:rFonts w:eastAsia="Calibri"/>
          <w:lang w:eastAsia="en-US"/>
        </w:rPr>
        <w:t>ью</w:t>
      </w:r>
      <w:r w:rsidRPr="007D3BDA">
        <w:rPr>
          <w:rFonts w:eastAsia="Calibri"/>
          <w:lang w:eastAsia="en-US"/>
        </w:rPr>
        <w:t xml:space="preserve"> 3 статьи 24 Градостроительного кодекса Российской Федерации, а также в целях наиболее эффективного использования земельных участк</w:t>
      </w:r>
      <w:r w:rsidR="00D22700">
        <w:rPr>
          <w:rFonts w:eastAsia="Calibri"/>
          <w:lang w:eastAsia="en-US"/>
        </w:rPr>
        <w:t>ов</w:t>
      </w:r>
      <w:r w:rsidRPr="007D3BDA">
        <w:rPr>
          <w:rFonts w:eastAsia="Calibri"/>
          <w:lang w:eastAsia="en-US"/>
        </w:rPr>
        <w:t xml:space="preserve"> и объек</w:t>
      </w:r>
      <w:r>
        <w:rPr>
          <w:rFonts w:eastAsia="Calibri"/>
          <w:lang w:eastAsia="en-US"/>
        </w:rPr>
        <w:t>тов капитального строительства</w:t>
      </w:r>
      <w:r w:rsidRPr="007D3BDA">
        <w:rPr>
          <w:rFonts w:eastAsia="Calibri"/>
          <w:lang w:eastAsia="en-US"/>
        </w:rPr>
        <w:t>, не допущения снижения стоимости земельных участков и объекто</w:t>
      </w:r>
      <w:r w:rsidR="00456166">
        <w:rPr>
          <w:rFonts w:eastAsia="Calibri"/>
          <w:lang w:eastAsia="en-US"/>
        </w:rPr>
        <w:t>в капитального строительства;</w:t>
      </w:r>
    </w:p>
    <w:p w:rsidR="00763D43" w:rsidRDefault="00456166" w:rsidP="00763D43">
      <w:pPr>
        <w:ind w:firstLine="708"/>
        <w:rPr>
          <w:rFonts w:eastAsia="Calibri"/>
          <w:lang w:eastAsia="en-US"/>
        </w:rPr>
      </w:pPr>
      <w:r>
        <w:rPr>
          <w:rFonts w:eastAsia="Calibri"/>
          <w:lang w:eastAsia="en-US"/>
        </w:rPr>
        <w:t xml:space="preserve">необходимостью </w:t>
      </w:r>
      <w:r w:rsidR="00763D43" w:rsidRPr="007D3BDA">
        <w:rPr>
          <w:rFonts w:eastAsia="Calibri"/>
          <w:lang w:eastAsia="en-US"/>
        </w:rPr>
        <w:t>реализации прав и законны</w:t>
      </w:r>
      <w:r>
        <w:rPr>
          <w:rFonts w:eastAsia="Calibri"/>
          <w:lang w:eastAsia="en-US"/>
        </w:rPr>
        <w:t>х</w:t>
      </w:r>
      <w:r w:rsidR="00763D43" w:rsidRPr="007D3BDA">
        <w:rPr>
          <w:rFonts w:eastAsia="Calibri"/>
          <w:lang w:eastAsia="en-US"/>
        </w:rPr>
        <w:t xml:space="preserve"> интересов </w:t>
      </w:r>
      <w:r w:rsidR="00A04948">
        <w:rPr>
          <w:rFonts w:eastAsia="Calibri"/>
          <w:lang w:eastAsia="en-US"/>
        </w:rPr>
        <w:t xml:space="preserve">уполномоченных органов, учреждений, предприятий и </w:t>
      </w:r>
      <w:r w:rsidR="00763D43" w:rsidRPr="007D3BDA">
        <w:rPr>
          <w:rFonts w:eastAsia="Calibri"/>
          <w:lang w:eastAsia="en-US"/>
        </w:rPr>
        <w:t>граждан.</w:t>
      </w:r>
    </w:p>
    <w:p w:rsidR="000A3E4C" w:rsidRPr="00AA000A" w:rsidRDefault="000A3E4C" w:rsidP="000A3E4C">
      <w:pPr>
        <w:ind w:firstLine="709"/>
        <w:rPr>
          <w:b/>
        </w:rPr>
      </w:pPr>
      <w:r w:rsidRPr="00AA000A">
        <w:t>На основании части 5 статьи 9 Градостроительного кодекса Российской Федерации подготовка документ</w:t>
      </w:r>
      <w:r>
        <w:t>ов</w:t>
      </w:r>
      <w:r w:rsidRPr="00AA000A">
        <w:t xml:space="preserve"> территориального планирования, к которым относится </w:t>
      </w:r>
      <w:r>
        <w:t xml:space="preserve">настоящий проект изменений в </w:t>
      </w:r>
      <w:r w:rsidR="003F6CD3">
        <w:t>г</w:t>
      </w:r>
      <w:r w:rsidRPr="00AA000A">
        <w:t>енеральный план поселения, осуществл</w:t>
      </w:r>
      <w:r>
        <w:t>ена</w:t>
      </w:r>
      <w:r w:rsidRPr="00AA000A">
        <w:t xml:space="preserve"> на основании планов и программ комплексного социально-экономического развития муниципальн</w:t>
      </w:r>
      <w:r>
        <w:t>ого</w:t>
      </w:r>
      <w:r w:rsidRPr="00AA000A">
        <w:t xml:space="preserve"> образовани</w:t>
      </w:r>
      <w:r>
        <w:t>я,</w:t>
      </w:r>
      <w:r w:rsidRPr="00AA000A">
        <w:t xml:space="preserve"> с учетом программ, принятых в установленном порядке и реализуемых за счет средств бюджета.</w:t>
      </w:r>
    </w:p>
    <w:p w:rsidR="00763D43" w:rsidRDefault="00D54FC7" w:rsidP="00763D43">
      <w:pPr>
        <w:ind w:firstLine="709"/>
        <w:rPr>
          <w:szCs w:val="28"/>
        </w:rPr>
      </w:pPr>
      <w:r>
        <w:rPr>
          <w:rFonts w:eastAsia="Calibri"/>
          <w:lang w:eastAsia="en-US"/>
        </w:rPr>
        <w:t>Проектом настоящего генерального плана предусмотрено</w:t>
      </w:r>
      <w:r>
        <w:rPr>
          <w:szCs w:val="28"/>
        </w:rPr>
        <w:t xml:space="preserve"> следующее</w:t>
      </w:r>
      <w:r w:rsidR="00763D43">
        <w:rPr>
          <w:szCs w:val="28"/>
        </w:rPr>
        <w:t>:</w:t>
      </w:r>
    </w:p>
    <w:p w:rsidR="007B5C9B" w:rsidRDefault="007B5C9B" w:rsidP="007B5C9B">
      <w:pPr>
        <w:ind w:firstLine="709"/>
        <w:rPr>
          <w:szCs w:val="28"/>
        </w:rPr>
      </w:pPr>
      <w:r>
        <w:rPr>
          <w:szCs w:val="28"/>
        </w:rPr>
        <w:t xml:space="preserve">1. </w:t>
      </w:r>
      <w:r w:rsidRPr="009423DB">
        <w:rPr>
          <w:szCs w:val="28"/>
        </w:rPr>
        <w:t>Состав и содержание материалов по обоснованию приведены в соответствие статье 23 Градостроительного кодекса Российской Федерации.</w:t>
      </w:r>
    </w:p>
    <w:p w:rsidR="000A3E4C" w:rsidRPr="000A3E4C" w:rsidRDefault="006D52C2" w:rsidP="000A3E4C">
      <w:pPr>
        <w:ind w:firstLine="709"/>
      </w:pPr>
      <w:r>
        <w:rPr>
          <w:szCs w:val="28"/>
        </w:rPr>
        <w:t xml:space="preserve">2. </w:t>
      </w:r>
      <w:r w:rsidR="007B5C9B" w:rsidRPr="009423DB">
        <w:rPr>
          <w:szCs w:val="28"/>
        </w:rPr>
        <w:t xml:space="preserve">Условные обозначения на картах </w:t>
      </w:r>
      <w:r w:rsidR="003F6CD3">
        <w:rPr>
          <w:szCs w:val="28"/>
        </w:rPr>
        <w:t>г</w:t>
      </w:r>
      <w:r w:rsidR="007B5C9B" w:rsidRPr="009423DB">
        <w:rPr>
          <w:szCs w:val="28"/>
        </w:rPr>
        <w:t xml:space="preserve">енерального плана приведены в соответствие </w:t>
      </w:r>
      <w:r w:rsidR="007B5C9B" w:rsidRPr="009423DB">
        <w:t xml:space="preserve">приказу </w:t>
      </w:r>
      <w:r w:rsidR="007B5C9B" w:rsidRPr="009423DB">
        <w:rPr>
          <w:rFonts w:eastAsia="Calibri"/>
        </w:rPr>
        <w:t xml:space="preserve">Минэкономразвития России от 09.01.2018 № 10 «Об утверждении Требований к описанию и отображению в документах </w:t>
      </w:r>
      <w:r w:rsidR="007B5C9B" w:rsidRPr="000A3E4C">
        <w:rPr>
          <w:rFonts w:eastAsia="Calibri"/>
        </w:rPr>
        <w:t>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005578E9">
        <w:rPr>
          <w:rFonts w:eastAsia="Calibri"/>
        </w:rPr>
        <w:t xml:space="preserve"> </w:t>
      </w:r>
      <w:r w:rsidR="005578E9" w:rsidRPr="005578E9">
        <w:rPr>
          <w:rFonts w:eastAsia="Calibri"/>
          <w:szCs w:val="28"/>
        </w:rPr>
        <w:t xml:space="preserve">(в </w:t>
      </w:r>
      <w:r w:rsidR="005578E9" w:rsidRPr="005578E9">
        <w:rPr>
          <w:szCs w:val="28"/>
        </w:rPr>
        <w:t>ред. от 09.08.2018)</w:t>
      </w:r>
      <w:r w:rsidR="007B5C9B" w:rsidRPr="000A3E4C">
        <w:rPr>
          <w:rFonts w:eastAsia="Calibri"/>
        </w:rPr>
        <w:t>.</w:t>
      </w:r>
    </w:p>
    <w:p w:rsidR="000960A7" w:rsidRPr="000960A7" w:rsidRDefault="000A3E4C" w:rsidP="000960A7">
      <w:pPr>
        <w:ind w:firstLine="709"/>
        <w:rPr>
          <w:szCs w:val="28"/>
        </w:rPr>
      </w:pPr>
      <w:r w:rsidRPr="000A3E4C">
        <w:t>3</w:t>
      </w:r>
      <w:r w:rsidR="000960A7">
        <w:rPr>
          <w:szCs w:val="28"/>
        </w:rPr>
        <w:t xml:space="preserve">. </w:t>
      </w:r>
      <w:r w:rsidR="000E5982">
        <w:rPr>
          <w:bCs/>
          <w:color w:val="000000"/>
          <w:szCs w:val="28"/>
        </w:rPr>
        <w:t>А</w:t>
      </w:r>
      <w:r w:rsidR="000960A7">
        <w:rPr>
          <w:bCs/>
          <w:szCs w:val="28"/>
        </w:rPr>
        <w:t>ктуализ</w:t>
      </w:r>
      <w:r w:rsidR="000E5982">
        <w:rPr>
          <w:bCs/>
          <w:szCs w:val="28"/>
        </w:rPr>
        <w:t>ированы</w:t>
      </w:r>
      <w:r w:rsidR="000960A7">
        <w:rPr>
          <w:bCs/>
          <w:szCs w:val="28"/>
        </w:rPr>
        <w:t xml:space="preserve"> </w:t>
      </w:r>
      <w:r w:rsidR="000960A7" w:rsidRPr="000A3E4C">
        <w:rPr>
          <w:szCs w:val="28"/>
        </w:rPr>
        <w:t>границ</w:t>
      </w:r>
      <w:r w:rsidR="000E5982">
        <w:rPr>
          <w:szCs w:val="28"/>
        </w:rPr>
        <w:t>ы</w:t>
      </w:r>
      <w:r w:rsidR="000960A7" w:rsidRPr="000A3E4C">
        <w:rPr>
          <w:szCs w:val="28"/>
        </w:rPr>
        <w:t xml:space="preserve"> </w:t>
      </w:r>
      <w:r w:rsidR="000960A7">
        <w:rPr>
          <w:szCs w:val="28"/>
        </w:rPr>
        <w:t xml:space="preserve">22 (двадцати двух) </w:t>
      </w:r>
      <w:r w:rsidR="000960A7" w:rsidRPr="000A3E4C">
        <w:rPr>
          <w:szCs w:val="28"/>
        </w:rPr>
        <w:t>населенных пункт</w:t>
      </w:r>
      <w:r w:rsidR="000960A7">
        <w:rPr>
          <w:szCs w:val="28"/>
        </w:rPr>
        <w:t>ов поселения</w:t>
      </w:r>
      <w:r w:rsidR="000960A7">
        <w:rPr>
          <w:bCs/>
          <w:szCs w:val="28"/>
        </w:rPr>
        <w:t xml:space="preserve">, которые приведены в соответствие с Решением Новгородского областного суда от 19.06.2020 по делу № 03а-72/2029 в части касающейся удовлетворения судом административного искового заявления Федерального агентства лесного хозяйства к Совету депутатов </w:t>
      </w:r>
      <w:r w:rsidR="000960A7" w:rsidRPr="009529ED">
        <w:rPr>
          <w:bCs/>
          <w:szCs w:val="28"/>
          <w:highlight w:val="green"/>
        </w:rPr>
        <w:t>Грузинского</w:t>
      </w:r>
      <w:r w:rsidR="000960A7">
        <w:rPr>
          <w:bCs/>
          <w:szCs w:val="28"/>
        </w:rPr>
        <w:t xml:space="preserve"> сельского поселения </w:t>
      </w:r>
      <w:r w:rsidR="000960A7">
        <w:rPr>
          <w:szCs w:val="28"/>
        </w:rPr>
        <w:t>Чудовского</w:t>
      </w:r>
      <w:r w:rsidR="000960A7" w:rsidRPr="002B1A6C">
        <w:rPr>
          <w:szCs w:val="28"/>
        </w:rPr>
        <w:t xml:space="preserve"> муниципального района</w:t>
      </w:r>
      <w:r w:rsidR="000960A7" w:rsidRPr="00A46441">
        <w:rPr>
          <w:bCs/>
          <w:szCs w:val="28"/>
        </w:rPr>
        <w:t xml:space="preserve"> Новгородской области</w:t>
      </w:r>
      <w:r w:rsidR="000960A7">
        <w:rPr>
          <w:bCs/>
          <w:szCs w:val="28"/>
        </w:rPr>
        <w:t xml:space="preserve">, Администрации </w:t>
      </w:r>
      <w:r w:rsidR="000960A7" w:rsidRPr="009529ED">
        <w:rPr>
          <w:bCs/>
          <w:szCs w:val="28"/>
          <w:highlight w:val="green"/>
        </w:rPr>
        <w:t>Грузинского</w:t>
      </w:r>
      <w:r w:rsidR="000960A7">
        <w:rPr>
          <w:bCs/>
          <w:szCs w:val="28"/>
        </w:rPr>
        <w:t xml:space="preserve"> сельского поселения </w:t>
      </w:r>
      <w:r w:rsidR="000960A7">
        <w:rPr>
          <w:szCs w:val="28"/>
        </w:rPr>
        <w:t>Чудовского</w:t>
      </w:r>
      <w:r w:rsidR="000960A7" w:rsidRPr="002B1A6C">
        <w:rPr>
          <w:szCs w:val="28"/>
        </w:rPr>
        <w:t xml:space="preserve"> муниципального района</w:t>
      </w:r>
      <w:r w:rsidR="000960A7" w:rsidRPr="00A46441">
        <w:rPr>
          <w:bCs/>
          <w:szCs w:val="28"/>
        </w:rPr>
        <w:t xml:space="preserve"> Новгородской области</w:t>
      </w:r>
      <w:r w:rsidR="000960A7">
        <w:rPr>
          <w:bCs/>
          <w:szCs w:val="28"/>
        </w:rPr>
        <w:t xml:space="preserve">, Главе </w:t>
      </w:r>
      <w:r w:rsidR="000960A7" w:rsidRPr="009529ED">
        <w:rPr>
          <w:bCs/>
          <w:szCs w:val="28"/>
          <w:highlight w:val="green"/>
        </w:rPr>
        <w:t>Грузинского</w:t>
      </w:r>
      <w:r w:rsidR="000960A7">
        <w:rPr>
          <w:bCs/>
          <w:szCs w:val="28"/>
        </w:rPr>
        <w:t xml:space="preserve"> сельского поселения </w:t>
      </w:r>
      <w:r w:rsidR="000960A7">
        <w:rPr>
          <w:szCs w:val="28"/>
        </w:rPr>
        <w:t>Чудовского</w:t>
      </w:r>
      <w:r w:rsidR="000960A7" w:rsidRPr="002B1A6C">
        <w:rPr>
          <w:szCs w:val="28"/>
        </w:rPr>
        <w:t xml:space="preserve"> муниципального района</w:t>
      </w:r>
      <w:r w:rsidR="000960A7" w:rsidRPr="00A46441">
        <w:rPr>
          <w:bCs/>
          <w:szCs w:val="28"/>
        </w:rPr>
        <w:t xml:space="preserve"> Новгородской области</w:t>
      </w:r>
      <w:r w:rsidR="000960A7">
        <w:rPr>
          <w:bCs/>
          <w:szCs w:val="28"/>
        </w:rPr>
        <w:t xml:space="preserve"> о признании недействующими со </w:t>
      </w:r>
      <w:r w:rsidR="000960A7">
        <w:rPr>
          <w:bCs/>
          <w:szCs w:val="28"/>
        </w:rPr>
        <w:lastRenderedPageBreak/>
        <w:t xml:space="preserve">дня вступления решения суда в законную силу решения Совета депутатов </w:t>
      </w:r>
      <w:r w:rsidR="000960A7" w:rsidRPr="009529ED">
        <w:rPr>
          <w:bCs/>
          <w:szCs w:val="28"/>
          <w:highlight w:val="green"/>
        </w:rPr>
        <w:t>Грузинского</w:t>
      </w:r>
      <w:r w:rsidR="000960A7">
        <w:rPr>
          <w:bCs/>
          <w:szCs w:val="28"/>
        </w:rPr>
        <w:t xml:space="preserve"> сельского поселения </w:t>
      </w:r>
      <w:r w:rsidR="000960A7">
        <w:rPr>
          <w:szCs w:val="28"/>
        </w:rPr>
        <w:t>Чудовского</w:t>
      </w:r>
      <w:r w:rsidR="000960A7" w:rsidRPr="002B1A6C">
        <w:rPr>
          <w:szCs w:val="28"/>
        </w:rPr>
        <w:t xml:space="preserve"> района</w:t>
      </w:r>
      <w:r w:rsidR="000960A7" w:rsidRPr="00A46441">
        <w:rPr>
          <w:bCs/>
          <w:szCs w:val="28"/>
        </w:rPr>
        <w:t xml:space="preserve"> Новгородской области</w:t>
      </w:r>
      <w:r w:rsidR="000960A7">
        <w:rPr>
          <w:bCs/>
          <w:szCs w:val="28"/>
        </w:rPr>
        <w:t xml:space="preserve"> от 09 февраля 2012 года № 81 «Об утверждении Генерального плана </w:t>
      </w:r>
      <w:r w:rsidR="000960A7" w:rsidRPr="009529ED">
        <w:rPr>
          <w:bCs/>
          <w:szCs w:val="28"/>
          <w:highlight w:val="green"/>
        </w:rPr>
        <w:t>Грузинского</w:t>
      </w:r>
      <w:r w:rsidR="000960A7">
        <w:rPr>
          <w:bCs/>
          <w:szCs w:val="28"/>
        </w:rPr>
        <w:t xml:space="preserve"> сельского поселения</w:t>
      </w:r>
      <w:r w:rsidR="000E5982">
        <w:rPr>
          <w:bCs/>
          <w:szCs w:val="28"/>
        </w:rPr>
        <w:t>»</w:t>
      </w:r>
      <w:r w:rsidR="000960A7">
        <w:rPr>
          <w:bCs/>
          <w:szCs w:val="28"/>
        </w:rPr>
        <w:t xml:space="preserve"> (в редакциях решений Совета депутатов </w:t>
      </w:r>
      <w:r w:rsidR="000960A7" w:rsidRPr="009529ED">
        <w:rPr>
          <w:bCs/>
          <w:szCs w:val="28"/>
          <w:highlight w:val="green"/>
        </w:rPr>
        <w:t>Грузинского</w:t>
      </w:r>
      <w:r w:rsidR="000960A7">
        <w:rPr>
          <w:bCs/>
          <w:szCs w:val="28"/>
        </w:rPr>
        <w:t xml:space="preserve"> сельского поселения </w:t>
      </w:r>
      <w:r w:rsidR="000960A7">
        <w:rPr>
          <w:szCs w:val="28"/>
        </w:rPr>
        <w:t>Чудовского</w:t>
      </w:r>
      <w:r w:rsidR="000960A7" w:rsidRPr="002B1A6C">
        <w:rPr>
          <w:szCs w:val="28"/>
        </w:rPr>
        <w:t xml:space="preserve"> района</w:t>
      </w:r>
      <w:r w:rsidR="000960A7" w:rsidRPr="00A46441">
        <w:rPr>
          <w:bCs/>
          <w:szCs w:val="28"/>
        </w:rPr>
        <w:t xml:space="preserve"> Новгородской области</w:t>
      </w:r>
      <w:r w:rsidR="000960A7">
        <w:rPr>
          <w:bCs/>
          <w:szCs w:val="28"/>
        </w:rPr>
        <w:t xml:space="preserve"> от 23 апреля 2014 года № 213 «О внесении изменений и дополнений в генеральный план </w:t>
      </w:r>
      <w:r w:rsidR="000960A7" w:rsidRPr="00A54934">
        <w:rPr>
          <w:bCs/>
          <w:szCs w:val="28"/>
          <w:highlight w:val="green"/>
        </w:rPr>
        <w:t>Грузинского</w:t>
      </w:r>
      <w:r w:rsidR="000960A7">
        <w:rPr>
          <w:bCs/>
          <w:szCs w:val="28"/>
        </w:rPr>
        <w:t xml:space="preserve"> сельского поселения», от 17 октября 2017 года № 111 «О внесении изменений и дополнений в генеральный план </w:t>
      </w:r>
      <w:r w:rsidR="000960A7" w:rsidRPr="00A54934">
        <w:rPr>
          <w:bCs/>
          <w:szCs w:val="28"/>
          <w:highlight w:val="green"/>
        </w:rPr>
        <w:t>Грузинского</w:t>
      </w:r>
      <w:r w:rsidR="000960A7">
        <w:rPr>
          <w:bCs/>
          <w:szCs w:val="28"/>
        </w:rPr>
        <w:t xml:space="preserve"> сельского поселения»</w:t>
      </w:r>
      <w:r w:rsidR="000E5982">
        <w:rPr>
          <w:bCs/>
          <w:szCs w:val="28"/>
        </w:rPr>
        <w:t>)</w:t>
      </w:r>
      <w:r w:rsidR="000960A7">
        <w:rPr>
          <w:bCs/>
          <w:szCs w:val="28"/>
        </w:rPr>
        <w:t xml:space="preserve"> в части касающейся неправомерного включения в границы населенных пунктов, входящих в состав </w:t>
      </w:r>
      <w:r w:rsidR="000960A7" w:rsidRPr="009529ED">
        <w:rPr>
          <w:bCs/>
          <w:szCs w:val="28"/>
          <w:highlight w:val="green"/>
        </w:rPr>
        <w:t>Грузинского</w:t>
      </w:r>
      <w:r w:rsidR="000960A7">
        <w:rPr>
          <w:bCs/>
          <w:szCs w:val="28"/>
        </w:rPr>
        <w:t xml:space="preserve"> сельского поселения </w:t>
      </w:r>
      <w:r w:rsidR="000960A7">
        <w:rPr>
          <w:szCs w:val="28"/>
        </w:rPr>
        <w:t>Чудовского</w:t>
      </w:r>
      <w:r w:rsidR="000960A7" w:rsidRPr="002B1A6C">
        <w:rPr>
          <w:szCs w:val="28"/>
        </w:rPr>
        <w:t xml:space="preserve"> муниципального района</w:t>
      </w:r>
      <w:r w:rsidR="000960A7" w:rsidRPr="00A46441">
        <w:rPr>
          <w:bCs/>
          <w:szCs w:val="28"/>
        </w:rPr>
        <w:t xml:space="preserve"> Новгородской области</w:t>
      </w:r>
      <w:r w:rsidR="000960A7">
        <w:rPr>
          <w:bCs/>
          <w:szCs w:val="28"/>
        </w:rPr>
        <w:t xml:space="preserve">, лесных участков, расположенных на землях лесного фонда, </w:t>
      </w:r>
      <w:r w:rsidR="000E5982">
        <w:rPr>
          <w:bCs/>
          <w:szCs w:val="28"/>
        </w:rPr>
        <w:t xml:space="preserve">в соответствие с </w:t>
      </w:r>
      <w:r w:rsidR="00AF5BFF">
        <w:rPr>
          <w:bCs/>
          <w:szCs w:val="28"/>
        </w:rPr>
        <w:t>разделом</w:t>
      </w:r>
      <w:r w:rsidR="000E5982">
        <w:rPr>
          <w:bCs/>
          <w:szCs w:val="28"/>
        </w:rPr>
        <w:t xml:space="preserve"> № 1 </w:t>
      </w:r>
      <w:r w:rsidR="00AF5BFF">
        <w:rPr>
          <w:bCs/>
          <w:szCs w:val="28"/>
        </w:rPr>
        <w:t>(п. 1.1 – 1.22)</w:t>
      </w:r>
      <w:r w:rsidR="000E5982">
        <w:rPr>
          <w:bCs/>
          <w:szCs w:val="28"/>
        </w:rPr>
        <w:t xml:space="preserve"> </w:t>
      </w:r>
      <w:r w:rsidR="000E5982">
        <w:rPr>
          <w:bCs/>
          <w:color w:val="000000"/>
          <w:szCs w:val="28"/>
        </w:rPr>
        <w:t>техническо</w:t>
      </w:r>
      <w:r w:rsidR="00AF5BFF">
        <w:rPr>
          <w:bCs/>
          <w:color w:val="000000"/>
          <w:szCs w:val="28"/>
        </w:rPr>
        <w:t>го</w:t>
      </w:r>
      <w:r w:rsidR="000E5982">
        <w:rPr>
          <w:bCs/>
          <w:color w:val="000000"/>
          <w:szCs w:val="28"/>
        </w:rPr>
        <w:t xml:space="preserve"> задани</w:t>
      </w:r>
      <w:r w:rsidR="00AF5BFF">
        <w:rPr>
          <w:bCs/>
          <w:color w:val="000000"/>
          <w:szCs w:val="28"/>
        </w:rPr>
        <w:t>я</w:t>
      </w:r>
      <w:r w:rsidR="000E5982">
        <w:rPr>
          <w:bCs/>
          <w:color w:val="000000"/>
          <w:szCs w:val="28"/>
        </w:rPr>
        <w:t xml:space="preserve"> администрации Грузинского сельского поселения, утверждённо</w:t>
      </w:r>
      <w:r w:rsidR="00AF5BFF">
        <w:rPr>
          <w:bCs/>
          <w:color w:val="000000"/>
          <w:szCs w:val="28"/>
        </w:rPr>
        <w:t>го</w:t>
      </w:r>
      <w:r w:rsidR="000E5982">
        <w:rPr>
          <w:bCs/>
          <w:color w:val="000000"/>
          <w:szCs w:val="28"/>
        </w:rPr>
        <w:t xml:space="preserve"> 2</w:t>
      </w:r>
      <w:r w:rsidR="00AF5BFF">
        <w:rPr>
          <w:bCs/>
          <w:color w:val="000000"/>
          <w:szCs w:val="28"/>
        </w:rPr>
        <w:t>1</w:t>
      </w:r>
      <w:r w:rsidR="000E5982">
        <w:rPr>
          <w:bCs/>
          <w:color w:val="000000"/>
          <w:szCs w:val="28"/>
        </w:rPr>
        <w:t>.</w:t>
      </w:r>
      <w:r w:rsidR="00AF5BFF">
        <w:rPr>
          <w:bCs/>
          <w:color w:val="000000"/>
          <w:szCs w:val="28"/>
        </w:rPr>
        <w:t>05</w:t>
      </w:r>
      <w:r w:rsidR="000E5982">
        <w:rPr>
          <w:bCs/>
          <w:color w:val="000000"/>
          <w:szCs w:val="28"/>
        </w:rPr>
        <w:t>.202</w:t>
      </w:r>
      <w:r w:rsidR="00AF5BFF">
        <w:rPr>
          <w:bCs/>
          <w:color w:val="000000"/>
          <w:szCs w:val="28"/>
        </w:rPr>
        <w:t>1 (представленного администрацией поселения разработчику проекта 10.06.2021)</w:t>
      </w:r>
      <w:r w:rsidR="000E5982">
        <w:rPr>
          <w:bCs/>
          <w:color w:val="000000"/>
          <w:szCs w:val="28"/>
        </w:rPr>
        <w:t xml:space="preserve">, </w:t>
      </w:r>
      <w:r w:rsidR="000960A7">
        <w:rPr>
          <w:bCs/>
          <w:szCs w:val="28"/>
        </w:rPr>
        <w:t>а именно:</w:t>
      </w:r>
    </w:p>
    <w:p w:rsidR="000960A7" w:rsidRDefault="000960A7" w:rsidP="000960A7">
      <w:pPr>
        <w:ind w:firstLineChars="295" w:firstLine="826"/>
        <w:rPr>
          <w:bCs/>
          <w:szCs w:val="28"/>
        </w:rPr>
      </w:pPr>
      <w:r>
        <w:rPr>
          <w:bCs/>
          <w:szCs w:val="28"/>
        </w:rPr>
        <w:t>деревня Беглово – части кварталов 215, 216 Оскуйского участкового лесничества общей площадью 3514 м</w:t>
      </w:r>
      <w:r>
        <w:rPr>
          <w:bCs/>
          <w:szCs w:val="28"/>
          <w:vertAlign w:val="superscript"/>
        </w:rPr>
        <w:t>2</w:t>
      </w:r>
      <w:r>
        <w:rPr>
          <w:bCs/>
          <w:szCs w:val="28"/>
        </w:rPr>
        <w:t>;</w:t>
      </w:r>
    </w:p>
    <w:p w:rsidR="000960A7" w:rsidRDefault="000960A7" w:rsidP="000960A7">
      <w:pPr>
        <w:ind w:firstLineChars="295" w:firstLine="826"/>
        <w:rPr>
          <w:bCs/>
          <w:szCs w:val="28"/>
        </w:rPr>
      </w:pPr>
      <w:r>
        <w:rPr>
          <w:bCs/>
          <w:szCs w:val="28"/>
        </w:rPr>
        <w:t>деревня Березеево – часть квартала 181 Грузинского участкового лесничества общей площадью 9356 м</w:t>
      </w:r>
      <w:r>
        <w:rPr>
          <w:bCs/>
          <w:szCs w:val="28"/>
          <w:vertAlign w:val="superscript"/>
        </w:rPr>
        <w:t>2</w:t>
      </w:r>
      <w:r>
        <w:rPr>
          <w:bCs/>
          <w:szCs w:val="28"/>
        </w:rPr>
        <w:t>;</w:t>
      </w:r>
    </w:p>
    <w:p w:rsidR="000960A7" w:rsidRDefault="000960A7" w:rsidP="000960A7">
      <w:pPr>
        <w:ind w:firstLineChars="295" w:firstLine="826"/>
        <w:rPr>
          <w:bCs/>
          <w:szCs w:val="28"/>
        </w:rPr>
      </w:pPr>
      <w:r>
        <w:rPr>
          <w:bCs/>
          <w:szCs w:val="28"/>
        </w:rPr>
        <w:t>деревня Большая Отока – часть квартала 193 Оскуйского участкового лесничества общей площадью 3567 м</w:t>
      </w:r>
      <w:r>
        <w:rPr>
          <w:bCs/>
          <w:szCs w:val="28"/>
          <w:vertAlign w:val="superscript"/>
        </w:rPr>
        <w:t>2</w:t>
      </w:r>
      <w:r>
        <w:rPr>
          <w:bCs/>
          <w:szCs w:val="28"/>
        </w:rPr>
        <w:t>;</w:t>
      </w:r>
    </w:p>
    <w:p w:rsidR="000960A7" w:rsidRDefault="000960A7" w:rsidP="000960A7">
      <w:pPr>
        <w:ind w:firstLineChars="295" w:firstLine="826"/>
        <w:rPr>
          <w:bCs/>
          <w:szCs w:val="28"/>
        </w:rPr>
      </w:pPr>
      <w:r>
        <w:rPr>
          <w:bCs/>
          <w:szCs w:val="28"/>
        </w:rPr>
        <w:t>деревня Велья – части кварталов 222, 223 Лезненского участкового лесничества общей площадью 69876 м</w:t>
      </w:r>
      <w:r>
        <w:rPr>
          <w:bCs/>
          <w:szCs w:val="28"/>
          <w:vertAlign w:val="superscript"/>
        </w:rPr>
        <w:t>2</w:t>
      </w:r>
      <w:r>
        <w:rPr>
          <w:bCs/>
          <w:szCs w:val="28"/>
        </w:rPr>
        <w:t>;</w:t>
      </w:r>
    </w:p>
    <w:p w:rsidR="000960A7" w:rsidRDefault="000960A7" w:rsidP="000960A7">
      <w:pPr>
        <w:ind w:firstLineChars="295" w:firstLine="826"/>
        <w:rPr>
          <w:bCs/>
          <w:szCs w:val="28"/>
        </w:rPr>
      </w:pPr>
      <w:r>
        <w:rPr>
          <w:bCs/>
          <w:szCs w:val="28"/>
        </w:rPr>
        <w:t>деревня Гладь – части кварталов 36, 56, 184 Грузинского участкового лесничества общей площадью 37276 м</w:t>
      </w:r>
      <w:r>
        <w:rPr>
          <w:bCs/>
          <w:szCs w:val="28"/>
          <w:vertAlign w:val="superscript"/>
        </w:rPr>
        <w:t>2</w:t>
      </w:r>
      <w:r>
        <w:rPr>
          <w:bCs/>
          <w:szCs w:val="28"/>
        </w:rPr>
        <w:t>;</w:t>
      </w:r>
    </w:p>
    <w:p w:rsidR="000960A7" w:rsidRDefault="000960A7" w:rsidP="000960A7">
      <w:pPr>
        <w:ind w:firstLineChars="295" w:firstLine="826"/>
        <w:rPr>
          <w:bCs/>
          <w:szCs w:val="28"/>
        </w:rPr>
      </w:pPr>
      <w:r>
        <w:rPr>
          <w:bCs/>
          <w:szCs w:val="28"/>
        </w:rPr>
        <w:t>село Грузино – части кварталов 62, 63, 179 Грузинского участкового лесничества общей площадью 695100 м</w:t>
      </w:r>
      <w:r>
        <w:rPr>
          <w:bCs/>
          <w:szCs w:val="28"/>
          <w:vertAlign w:val="superscript"/>
        </w:rPr>
        <w:t>2</w:t>
      </w:r>
      <w:r>
        <w:rPr>
          <w:bCs/>
          <w:szCs w:val="28"/>
        </w:rPr>
        <w:t>;</w:t>
      </w:r>
    </w:p>
    <w:p w:rsidR="000960A7" w:rsidRDefault="000960A7" w:rsidP="000960A7">
      <w:pPr>
        <w:ind w:firstLineChars="295" w:firstLine="826"/>
        <w:rPr>
          <w:bCs/>
          <w:szCs w:val="28"/>
        </w:rPr>
      </w:pPr>
      <w:r>
        <w:rPr>
          <w:bCs/>
          <w:szCs w:val="28"/>
        </w:rPr>
        <w:t>деревня Дерева – часть квартала 219 Оскуйского участкового лесничества общей площадью 17756 м</w:t>
      </w:r>
      <w:r>
        <w:rPr>
          <w:bCs/>
          <w:szCs w:val="28"/>
          <w:vertAlign w:val="superscript"/>
        </w:rPr>
        <w:t>2</w:t>
      </w:r>
      <w:r>
        <w:rPr>
          <w:bCs/>
          <w:szCs w:val="28"/>
        </w:rPr>
        <w:t>;</w:t>
      </w:r>
    </w:p>
    <w:p w:rsidR="000960A7" w:rsidRDefault="000960A7" w:rsidP="000960A7">
      <w:pPr>
        <w:ind w:firstLineChars="295" w:firstLine="826"/>
        <w:rPr>
          <w:bCs/>
          <w:szCs w:val="28"/>
        </w:rPr>
      </w:pPr>
      <w:r w:rsidRPr="00173199">
        <w:rPr>
          <w:shd w:val="clear" w:color="auto" w:fill="FFFFFF"/>
        </w:rPr>
        <w:t>железнодорожная станция Дубцы</w:t>
      </w:r>
      <w:r>
        <w:rPr>
          <w:bCs/>
          <w:szCs w:val="28"/>
        </w:rPr>
        <w:t xml:space="preserve"> – часть квартала 152 Селищенского участкового лесничества общей площадью 4667 м</w:t>
      </w:r>
      <w:r>
        <w:rPr>
          <w:bCs/>
          <w:szCs w:val="28"/>
          <w:vertAlign w:val="superscript"/>
        </w:rPr>
        <w:t>2</w:t>
      </w:r>
      <w:r>
        <w:rPr>
          <w:bCs/>
          <w:szCs w:val="28"/>
        </w:rPr>
        <w:t>;</w:t>
      </w:r>
    </w:p>
    <w:p w:rsidR="000960A7" w:rsidRDefault="000960A7" w:rsidP="000960A7">
      <w:pPr>
        <w:ind w:firstLineChars="295" w:firstLine="826"/>
        <w:rPr>
          <w:bCs/>
          <w:szCs w:val="28"/>
        </w:rPr>
      </w:pPr>
      <w:r>
        <w:rPr>
          <w:bCs/>
          <w:szCs w:val="28"/>
        </w:rPr>
        <w:t>деревня Ефремово – часть</w:t>
      </w:r>
      <w:r w:rsidRPr="004268DD">
        <w:rPr>
          <w:bCs/>
          <w:szCs w:val="28"/>
        </w:rPr>
        <w:t xml:space="preserve"> </w:t>
      </w:r>
      <w:r>
        <w:rPr>
          <w:bCs/>
          <w:szCs w:val="28"/>
        </w:rPr>
        <w:t>квартала 152 Селищенского участкового лесничества общей площадью 20005 м</w:t>
      </w:r>
      <w:r>
        <w:rPr>
          <w:bCs/>
          <w:szCs w:val="28"/>
          <w:vertAlign w:val="superscript"/>
        </w:rPr>
        <w:t>2</w:t>
      </w:r>
      <w:r>
        <w:rPr>
          <w:bCs/>
          <w:szCs w:val="28"/>
        </w:rPr>
        <w:t>;</w:t>
      </w:r>
    </w:p>
    <w:p w:rsidR="000960A7" w:rsidRDefault="000960A7" w:rsidP="000960A7">
      <w:pPr>
        <w:ind w:firstLineChars="295" w:firstLine="826"/>
        <w:rPr>
          <w:bCs/>
          <w:szCs w:val="28"/>
        </w:rPr>
      </w:pPr>
      <w:r>
        <w:rPr>
          <w:bCs/>
          <w:szCs w:val="28"/>
        </w:rPr>
        <w:t>посёлок Краснофарфорный – часть квартала 101 Чудовского участкового лесничества общей площадью 114595 м</w:t>
      </w:r>
      <w:r>
        <w:rPr>
          <w:bCs/>
          <w:szCs w:val="28"/>
          <w:vertAlign w:val="superscript"/>
        </w:rPr>
        <w:t>2</w:t>
      </w:r>
      <w:r>
        <w:rPr>
          <w:bCs/>
          <w:szCs w:val="28"/>
        </w:rPr>
        <w:t>;</w:t>
      </w:r>
    </w:p>
    <w:p w:rsidR="000960A7" w:rsidRDefault="000960A7" w:rsidP="000960A7">
      <w:pPr>
        <w:ind w:firstLineChars="295" w:firstLine="826"/>
        <w:rPr>
          <w:bCs/>
          <w:szCs w:val="28"/>
        </w:rPr>
      </w:pPr>
      <w:r>
        <w:rPr>
          <w:bCs/>
          <w:szCs w:val="28"/>
        </w:rPr>
        <w:t>деревня Мелехово – часть квартала 99 Грузинского участкового лесничества общей площадью 6675 м</w:t>
      </w:r>
      <w:r>
        <w:rPr>
          <w:bCs/>
          <w:szCs w:val="28"/>
          <w:vertAlign w:val="superscript"/>
        </w:rPr>
        <w:t>2</w:t>
      </w:r>
      <w:r>
        <w:rPr>
          <w:bCs/>
          <w:szCs w:val="28"/>
        </w:rPr>
        <w:t>;</w:t>
      </w:r>
    </w:p>
    <w:p w:rsidR="000960A7" w:rsidRDefault="000960A7" w:rsidP="000960A7">
      <w:pPr>
        <w:ind w:firstLineChars="295" w:firstLine="832"/>
        <w:rPr>
          <w:bCs/>
          <w:szCs w:val="28"/>
        </w:rPr>
      </w:pPr>
      <w:r w:rsidRPr="00173199">
        <w:rPr>
          <w:spacing w:val="2"/>
          <w:szCs w:val="28"/>
          <w:shd w:val="clear" w:color="auto" w:fill="FFFFFF"/>
        </w:rPr>
        <w:t xml:space="preserve">деревня </w:t>
      </w:r>
      <w:r w:rsidRPr="00173199">
        <w:rPr>
          <w:shd w:val="clear" w:color="auto" w:fill="FFFFFF"/>
        </w:rPr>
        <w:t>Мелеховская</w:t>
      </w:r>
      <w:r>
        <w:rPr>
          <w:shd w:val="clear" w:color="auto" w:fill="FFFFFF"/>
        </w:rPr>
        <w:t xml:space="preserve"> </w:t>
      </w:r>
      <w:r>
        <w:rPr>
          <w:bCs/>
          <w:szCs w:val="28"/>
        </w:rPr>
        <w:t>– часть квартала 231 Оскуйского участкового лесничества общей площадью 23622 м</w:t>
      </w:r>
      <w:r>
        <w:rPr>
          <w:bCs/>
          <w:szCs w:val="28"/>
          <w:vertAlign w:val="superscript"/>
        </w:rPr>
        <w:t>2</w:t>
      </w:r>
      <w:r>
        <w:rPr>
          <w:bCs/>
          <w:szCs w:val="28"/>
        </w:rPr>
        <w:t>;</w:t>
      </w:r>
    </w:p>
    <w:p w:rsidR="000960A7" w:rsidRDefault="000960A7" w:rsidP="000960A7">
      <w:pPr>
        <w:ind w:firstLineChars="295" w:firstLine="832"/>
        <w:rPr>
          <w:bCs/>
          <w:szCs w:val="28"/>
        </w:rPr>
      </w:pPr>
      <w:r w:rsidRPr="00173199">
        <w:rPr>
          <w:spacing w:val="2"/>
          <w:szCs w:val="28"/>
          <w:shd w:val="clear" w:color="auto" w:fill="FFFFFF"/>
        </w:rPr>
        <w:t xml:space="preserve">деревня </w:t>
      </w:r>
      <w:r>
        <w:rPr>
          <w:shd w:val="clear" w:color="auto" w:fill="FFFFFF"/>
        </w:rPr>
        <w:t xml:space="preserve">Облучье </w:t>
      </w:r>
      <w:r>
        <w:rPr>
          <w:bCs/>
          <w:szCs w:val="28"/>
        </w:rPr>
        <w:t>– части кварталов 180, 181, 184 Оскуйского участкового лесничества общей площадью 164940 м</w:t>
      </w:r>
      <w:r>
        <w:rPr>
          <w:bCs/>
          <w:szCs w:val="28"/>
          <w:vertAlign w:val="superscript"/>
        </w:rPr>
        <w:t>2</w:t>
      </w:r>
      <w:r>
        <w:rPr>
          <w:bCs/>
          <w:szCs w:val="28"/>
        </w:rPr>
        <w:t>;</w:t>
      </w:r>
    </w:p>
    <w:p w:rsidR="000960A7" w:rsidRDefault="000960A7" w:rsidP="000960A7">
      <w:pPr>
        <w:ind w:firstLineChars="295" w:firstLine="826"/>
        <w:rPr>
          <w:bCs/>
          <w:szCs w:val="28"/>
        </w:rPr>
      </w:pPr>
      <w:r>
        <w:rPr>
          <w:bCs/>
          <w:szCs w:val="28"/>
        </w:rPr>
        <w:t>деревня Переход – часть квартала 180 Грузинского участкового лесничества общей площадью 33369 м</w:t>
      </w:r>
      <w:r>
        <w:rPr>
          <w:bCs/>
          <w:szCs w:val="28"/>
          <w:vertAlign w:val="superscript"/>
        </w:rPr>
        <w:t>2</w:t>
      </w:r>
      <w:r>
        <w:rPr>
          <w:bCs/>
          <w:szCs w:val="28"/>
        </w:rPr>
        <w:t>;</w:t>
      </w:r>
    </w:p>
    <w:p w:rsidR="000960A7" w:rsidRDefault="000960A7" w:rsidP="000960A7">
      <w:pPr>
        <w:ind w:firstLineChars="295" w:firstLine="826"/>
        <w:rPr>
          <w:bCs/>
          <w:szCs w:val="28"/>
        </w:rPr>
      </w:pPr>
      <w:r>
        <w:rPr>
          <w:bCs/>
          <w:szCs w:val="28"/>
        </w:rPr>
        <w:t>село Оскуй – части кварталов 50, 52, 187, 189 Оскуйского участкового лесничества общей площадью 197361 м</w:t>
      </w:r>
      <w:r>
        <w:rPr>
          <w:bCs/>
          <w:szCs w:val="28"/>
          <w:vertAlign w:val="superscript"/>
        </w:rPr>
        <w:t>2</w:t>
      </w:r>
      <w:r>
        <w:rPr>
          <w:bCs/>
          <w:szCs w:val="28"/>
        </w:rPr>
        <w:t>;</w:t>
      </w:r>
    </w:p>
    <w:p w:rsidR="000960A7" w:rsidRDefault="000960A7" w:rsidP="000960A7">
      <w:pPr>
        <w:ind w:firstLineChars="295" w:firstLine="832"/>
        <w:rPr>
          <w:bCs/>
          <w:szCs w:val="28"/>
        </w:rPr>
      </w:pPr>
      <w:r w:rsidRPr="00173199">
        <w:rPr>
          <w:spacing w:val="2"/>
          <w:szCs w:val="28"/>
          <w:shd w:val="clear" w:color="auto" w:fill="FFFFFF"/>
        </w:rPr>
        <w:lastRenderedPageBreak/>
        <w:t xml:space="preserve">деревня </w:t>
      </w:r>
      <w:r>
        <w:rPr>
          <w:shd w:val="clear" w:color="auto" w:fill="FFFFFF"/>
        </w:rPr>
        <w:t xml:space="preserve">Покровское </w:t>
      </w:r>
      <w:r>
        <w:rPr>
          <w:bCs/>
          <w:szCs w:val="28"/>
        </w:rPr>
        <w:t>– часть квартала 178 Оскуйского участкового лесничества общей площадью 8858 м</w:t>
      </w:r>
      <w:r>
        <w:rPr>
          <w:bCs/>
          <w:szCs w:val="28"/>
          <w:vertAlign w:val="superscript"/>
        </w:rPr>
        <w:t>2</w:t>
      </w:r>
      <w:r>
        <w:rPr>
          <w:bCs/>
          <w:szCs w:val="28"/>
        </w:rPr>
        <w:t>;</w:t>
      </w:r>
    </w:p>
    <w:p w:rsidR="000960A7" w:rsidRDefault="000960A7" w:rsidP="000960A7">
      <w:pPr>
        <w:ind w:firstLineChars="295" w:firstLine="832"/>
        <w:rPr>
          <w:bCs/>
          <w:szCs w:val="28"/>
        </w:rPr>
      </w:pPr>
      <w:r w:rsidRPr="00173199">
        <w:rPr>
          <w:spacing w:val="2"/>
          <w:szCs w:val="28"/>
          <w:shd w:val="clear" w:color="auto" w:fill="FFFFFF"/>
        </w:rPr>
        <w:t xml:space="preserve">деревня </w:t>
      </w:r>
      <w:r>
        <w:rPr>
          <w:shd w:val="clear" w:color="auto" w:fill="FFFFFF"/>
        </w:rPr>
        <w:t xml:space="preserve">Рогачи </w:t>
      </w:r>
      <w:r>
        <w:rPr>
          <w:bCs/>
          <w:szCs w:val="28"/>
        </w:rPr>
        <w:t>–</w:t>
      </w:r>
      <w:r w:rsidRPr="004268DD">
        <w:rPr>
          <w:bCs/>
          <w:szCs w:val="28"/>
        </w:rPr>
        <w:t xml:space="preserve"> </w:t>
      </w:r>
      <w:r>
        <w:rPr>
          <w:bCs/>
          <w:szCs w:val="28"/>
        </w:rPr>
        <w:t>части кварталов 111, 211 Оскуйского участкового лесничества общей площадью 1828 м</w:t>
      </w:r>
      <w:r>
        <w:rPr>
          <w:bCs/>
          <w:szCs w:val="28"/>
          <w:vertAlign w:val="superscript"/>
        </w:rPr>
        <w:t>2</w:t>
      </w:r>
      <w:r>
        <w:rPr>
          <w:bCs/>
          <w:szCs w:val="28"/>
        </w:rPr>
        <w:t>;</w:t>
      </w:r>
    </w:p>
    <w:p w:rsidR="000960A7" w:rsidRDefault="000960A7" w:rsidP="000960A7">
      <w:pPr>
        <w:ind w:firstLineChars="295" w:firstLine="832"/>
        <w:rPr>
          <w:bCs/>
          <w:szCs w:val="28"/>
        </w:rPr>
      </w:pPr>
      <w:r w:rsidRPr="00173199">
        <w:rPr>
          <w:spacing w:val="2"/>
          <w:szCs w:val="28"/>
          <w:shd w:val="clear" w:color="auto" w:fill="FFFFFF"/>
        </w:rPr>
        <w:t xml:space="preserve">деревня </w:t>
      </w:r>
      <w:r>
        <w:rPr>
          <w:shd w:val="clear" w:color="auto" w:fill="FFFFFF"/>
        </w:rPr>
        <w:t xml:space="preserve">Серебряницы </w:t>
      </w:r>
      <w:r>
        <w:rPr>
          <w:bCs/>
          <w:szCs w:val="28"/>
        </w:rPr>
        <w:t>– часть квартала 183 Оскуйского участкового лесничества общей площадью 2325 м</w:t>
      </w:r>
      <w:r>
        <w:rPr>
          <w:bCs/>
          <w:szCs w:val="28"/>
          <w:vertAlign w:val="superscript"/>
        </w:rPr>
        <w:t>2</w:t>
      </w:r>
      <w:r>
        <w:rPr>
          <w:bCs/>
          <w:szCs w:val="28"/>
        </w:rPr>
        <w:t>;</w:t>
      </w:r>
    </w:p>
    <w:p w:rsidR="000960A7" w:rsidRDefault="000960A7" w:rsidP="000960A7">
      <w:pPr>
        <w:ind w:firstLineChars="295" w:firstLine="826"/>
        <w:rPr>
          <w:bCs/>
          <w:szCs w:val="28"/>
        </w:rPr>
      </w:pPr>
      <w:r>
        <w:rPr>
          <w:bCs/>
          <w:szCs w:val="28"/>
        </w:rPr>
        <w:t>деревня Суворовка – часть квартала 190 Грузинского участкового лесничества общей площадью 21763 м</w:t>
      </w:r>
      <w:r>
        <w:rPr>
          <w:bCs/>
          <w:szCs w:val="28"/>
          <w:vertAlign w:val="superscript"/>
        </w:rPr>
        <w:t>2</w:t>
      </w:r>
      <w:r>
        <w:rPr>
          <w:bCs/>
          <w:szCs w:val="28"/>
        </w:rPr>
        <w:t>;</w:t>
      </w:r>
    </w:p>
    <w:p w:rsidR="000960A7" w:rsidRDefault="000960A7" w:rsidP="000960A7">
      <w:pPr>
        <w:ind w:firstLineChars="295" w:firstLine="832"/>
        <w:rPr>
          <w:bCs/>
          <w:szCs w:val="28"/>
        </w:rPr>
      </w:pPr>
      <w:r w:rsidRPr="00173199">
        <w:rPr>
          <w:spacing w:val="2"/>
          <w:szCs w:val="28"/>
          <w:shd w:val="clear" w:color="auto" w:fill="FFFFFF"/>
        </w:rPr>
        <w:t xml:space="preserve">деревня </w:t>
      </w:r>
      <w:r>
        <w:rPr>
          <w:shd w:val="clear" w:color="auto" w:fill="FFFFFF"/>
        </w:rPr>
        <w:t xml:space="preserve">Филиппово </w:t>
      </w:r>
      <w:r>
        <w:rPr>
          <w:bCs/>
          <w:szCs w:val="28"/>
        </w:rPr>
        <w:t>– часть квартала 213 Оскуйского участкового лесничества общей площадью 14159 м</w:t>
      </w:r>
      <w:r>
        <w:rPr>
          <w:bCs/>
          <w:szCs w:val="28"/>
          <w:vertAlign w:val="superscript"/>
        </w:rPr>
        <w:t>2</w:t>
      </w:r>
      <w:r>
        <w:rPr>
          <w:bCs/>
          <w:szCs w:val="28"/>
        </w:rPr>
        <w:t>;</w:t>
      </w:r>
    </w:p>
    <w:p w:rsidR="000960A7" w:rsidRDefault="000960A7" w:rsidP="000960A7">
      <w:pPr>
        <w:ind w:firstLineChars="295" w:firstLine="826"/>
        <w:rPr>
          <w:bCs/>
          <w:szCs w:val="28"/>
        </w:rPr>
      </w:pPr>
      <w:r>
        <w:rPr>
          <w:bCs/>
          <w:szCs w:val="28"/>
        </w:rPr>
        <w:t>деревня Черницы – части кварталов 224, 229 Лезненского участкового лесничества общей площадью 409132 м</w:t>
      </w:r>
      <w:r>
        <w:rPr>
          <w:bCs/>
          <w:szCs w:val="28"/>
          <w:vertAlign w:val="superscript"/>
        </w:rPr>
        <w:t>2</w:t>
      </w:r>
      <w:r>
        <w:rPr>
          <w:bCs/>
          <w:szCs w:val="28"/>
        </w:rPr>
        <w:t>;</w:t>
      </w:r>
    </w:p>
    <w:p w:rsidR="00D54FC7" w:rsidRDefault="000960A7" w:rsidP="00D54FC7">
      <w:pPr>
        <w:ind w:firstLineChars="295" w:firstLine="832"/>
        <w:rPr>
          <w:bCs/>
          <w:szCs w:val="28"/>
        </w:rPr>
      </w:pPr>
      <w:r w:rsidRPr="00173199">
        <w:rPr>
          <w:spacing w:val="2"/>
          <w:szCs w:val="28"/>
          <w:shd w:val="clear" w:color="auto" w:fill="FFFFFF"/>
        </w:rPr>
        <w:t xml:space="preserve">деревня </w:t>
      </w:r>
      <w:r>
        <w:rPr>
          <w:shd w:val="clear" w:color="auto" w:fill="FFFFFF"/>
        </w:rPr>
        <w:t xml:space="preserve">Шарья </w:t>
      </w:r>
      <w:r>
        <w:rPr>
          <w:bCs/>
          <w:szCs w:val="28"/>
        </w:rPr>
        <w:t>–</w:t>
      </w:r>
      <w:r w:rsidRPr="004268DD">
        <w:rPr>
          <w:bCs/>
          <w:szCs w:val="28"/>
        </w:rPr>
        <w:t xml:space="preserve"> </w:t>
      </w:r>
      <w:r>
        <w:rPr>
          <w:bCs/>
          <w:szCs w:val="28"/>
        </w:rPr>
        <w:t>части кварталов 78, 189 Оскуйского участкового лесничества общей площадью 156722 м</w:t>
      </w:r>
      <w:r>
        <w:rPr>
          <w:bCs/>
          <w:szCs w:val="28"/>
          <w:vertAlign w:val="superscript"/>
        </w:rPr>
        <w:t>2</w:t>
      </w:r>
      <w:r>
        <w:rPr>
          <w:bCs/>
          <w:szCs w:val="28"/>
        </w:rPr>
        <w:t xml:space="preserve"> Чудовского ле</w:t>
      </w:r>
      <w:r w:rsidR="00D54FC7">
        <w:rPr>
          <w:bCs/>
          <w:szCs w:val="28"/>
        </w:rPr>
        <w:t>сничества Новгородской области.</w:t>
      </w:r>
    </w:p>
    <w:p w:rsidR="00D54FC7" w:rsidRPr="00AF69ED" w:rsidRDefault="000A3E4C" w:rsidP="00AF69ED">
      <w:pPr>
        <w:ind w:firstLine="709"/>
        <w:rPr>
          <w:szCs w:val="28"/>
        </w:rPr>
      </w:pPr>
      <w:r>
        <w:t>4</w:t>
      </w:r>
      <w:r w:rsidR="007B5C9B" w:rsidRPr="000A3E4C">
        <w:rPr>
          <w:szCs w:val="28"/>
        </w:rPr>
        <w:t xml:space="preserve">. </w:t>
      </w:r>
      <w:r w:rsidR="00263733" w:rsidRPr="000A3E4C">
        <w:rPr>
          <w:szCs w:val="28"/>
        </w:rPr>
        <w:t>Актуализированы</w:t>
      </w:r>
      <w:r w:rsidR="00F25601">
        <w:rPr>
          <w:szCs w:val="28"/>
        </w:rPr>
        <w:t xml:space="preserve"> </w:t>
      </w:r>
      <w:r w:rsidR="00450E1D">
        <w:rPr>
          <w:szCs w:val="28"/>
        </w:rPr>
        <w:t>функциональны</w:t>
      </w:r>
      <w:r w:rsidR="008B3B47">
        <w:rPr>
          <w:szCs w:val="28"/>
        </w:rPr>
        <w:t>е</w:t>
      </w:r>
      <w:r w:rsidR="00450E1D">
        <w:rPr>
          <w:szCs w:val="28"/>
        </w:rPr>
        <w:t xml:space="preserve"> зон</w:t>
      </w:r>
      <w:r w:rsidR="008B3B47">
        <w:rPr>
          <w:szCs w:val="28"/>
        </w:rPr>
        <w:t>ы</w:t>
      </w:r>
      <w:r w:rsidR="00032626">
        <w:rPr>
          <w:szCs w:val="28"/>
        </w:rPr>
        <w:t xml:space="preserve"> (в т.ч.</w:t>
      </w:r>
      <w:r w:rsidR="00775AD3">
        <w:rPr>
          <w:szCs w:val="28"/>
        </w:rPr>
        <w:t>,</w:t>
      </w:r>
      <w:r w:rsidR="00032626">
        <w:rPr>
          <w:szCs w:val="28"/>
        </w:rPr>
        <w:t xml:space="preserve"> с учетом предлагаемых изменений категорий земель)</w:t>
      </w:r>
      <w:r w:rsidR="000E5982">
        <w:rPr>
          <w:szCs w:val="28"/>
        </w:rPr>
        <w:t xml:space="preserve"> </w:t>
      </w:r>
      <w:r w:rsidR="000E5982">
        <w:rPr>
          <w:bCs/>
          <w:color w:val="000000"/>
          <w:szCs w:val="28"/>
        </w:rPr>
        <w:t xml:space="preserve">в соответствие с техническим заданием администрации Грузинского сельского поселения, утверждённым </w:t>
      </w:r>
      <w:r w:rsidR="00AF69ED">
        <w:rPr>
          <w:bCs/>
          <w:color w:val="000000"/>
          <w:szCs w:val="28"/>
        </w:rPr>
        <w:t xml:space="preserve">21.05.2021 (представленного администрацией поселения разработчику проекта 10.06.2021) (далее – ТЗ), </w:t>
      </w:r>
      <w:r w:rsidR="00AF69ED">
        <w:rPr>
          <w:bCs/>
          <w:szCs w:val="28"/>
        </w:rPr>
        <w:t>а именно</w:t>
      </w:r>
      <w:r w:rsidR="00450E1D">
        <w:rPr>
          <w:szCs w:val="28"/>
        </w:rPr>
        <w:t>:</w:t>
      </w:r>
    </w:p>
    <w:p w:rsidR="001656C8" w:rsidRDefault="008B3B47" w:rsidP="001656C8">
      <w:pPr>
        <w:ind w:firstLineChars="295" w:firstLine="826"/>
        <w:rPr>
          <w:rFonts w:cstheme="minorHAnsi"/>
          <w:szCs w:val="28"/>
        </w:rPr>
      </w:pPr>
      <w:r w:rsidRPr="00F310E0">
        <w:rPr>
          <w:szCs w:val="28"/>
        </w:rPr>
        <w:t xml:space="preserve">для земельного </w:t>
      </w:r>
      <w:r w:rsidRPr="00F310E0">
        <w:rPr>
          <w:rFonts w:cstheme="minorHAnsi"/>
          <w:szCs w:val="28"/>
        </w:rPr>
        <w:t xml:space="preserve">участка </w:t>
      </w:r>
      <w:r w:rsidR="00243385">
        <w:rPr>
          <w:rFonts w:cstheme="minorHAnsi"/>
          <w:szCs w:val="28"/>
        </w:rPr>
        <w:t>(</w:t>
      </w:r>
      <w:r w:rsidR="000A6121">
        <w:rPr>
          <w:bCs/>
          <w:color w:val="000000"/>
          <w:szCs w:val="28"/>
        </w:rPr>
        <w:t>общей площадью 6842 м</w:t>
      </w:r>
      <w:r w:rsidR="000A6121">
        <w:rPr>
          <w:bCs/>
          <w:color w:val="000000"/>
          <w:szCs w:val="28"/>
          <w:vertAlign w:val="superscript"/>
        </w:rPr>
        <w:t>2</w:t>
      </w:r>
      <w:r w:rsidR="00243385">
        <w:rPr>
          <w:bCs/>
          <w:color w:val="000000"/>
          <w:szCs w:val="28"/>
        </w:rPr>
        <w:t>)</w:t>
      </w:r>
      <w:r w:rsidR="000A6121">
        <w:rPr>
          <w:bCs/>
          <w:color w:val="000000"/>
          <w:szCs w:val="28"/>
        </w:rPr>
        <w:t xml:space="preserve">, ограниченного – с севера и запада границами земельного участка с кадастровым номером 53:20:0502102:60 </w:t>
      </w:r>
      <w:r w:rsidR="000A6121" w:rsidRPr="000A6121">
        <w:rPr>
          <w:bCs/>
          <w:szCs w:val="28"/>
        </w:rPr>
        <w:t>(</w:t>
      </w:r>
      <w:r w:rsidR="000A6121">
        <w:rPr>
          <w:bCs/>
          <w:szCs w:val="28"/>
        </w:rPr>
        <w:t xml:space="preserve">категория «земли лесов», </w:t>
      </w:r>
      <w:r w:rsidR="000A6121" w:rsidRPr="000A6121">
        <w:rPr>
          <w:shd w:val="clear" w:color="auto" w:fill="FFFFFF"/>
        </w:rPr>
        <w:t>Чудовское лесничество, Оскуйское участковое лесничество, лесной квартал № 30</w:t>
      </w:r>
      <w:r w:rsidR="000A6121" w:rsidRPr="000A6121">
        <w:rPr>
          <w:bCs/>
          <w:szCs w:val="28"/>
        </w:rPr>
        <w:t>)</w:t>
      </w:r>
      <w:r w:rsidR="000A6121">
        <w:rPr>
          <w:bCs/>
          <w:szCs w:val="28"/>
        </w:rPr>
        <w:t xml:space="preserve">, с юга – </w:t>
      </w:r>
      <w:r w:rsidR="000A6121">
        <w:rPr>
          <w:bCs/>
          <w:color w:val="000000"/>
          <w:szCs w:val="28"/>
        </w:rPr>
        <w:t>границей земельного участка с кадастровым номером 53:20:0502102:118 (категория «земли сельскохозяйственного назначения»), с востока – границей земельного участка с кадастровым номером 53:20:0502102:255 (категория «земли населенных пунктов»),</w:t>
      </w:r>
      <w:r w:rsidR="000A6121" w:rsidRPr="000A6121">
        <w:rPr>
          <w:bCs/>
          <w:szCs w:val="28"/>
        </w:rPr>
        <w:t xml:space="preserve"> </w:t>
      </w:r>
      <w:r w:rsidR="000A6121">
        <w:rPr>
          <w:bCs/>
          <w:color w:val="000000"/>
          <w:szCs w:val="28"/>
        </w:rPr>
        <w:t>включаемого в границы населенного пункта с. Оскуй</w:t>
      </w:r>
      <w:r w:rsidR="006837F3">
        <w:rPr>
          <w:bCs/>
          <w:color w:val="000000"/>
          <w:szCs w:val="28"/>
        </w:rPr>
        <w:t xml:space="preserve"> в соответствие с </w:t>
      </w:r>
      <w:r w:rsidR="000E5982">
        <w:rPr>
          <w:bCs/>
          <w:color w:val="000000"/>
          <w:szCs w:val="28"/>
        </w:rPr>
        <w:t>пунктом 2 ТЗ</w:t>
      </w:r>
      <w:r w:rsidR="006837F3">
        <w:rPr>
          <w:bCs/>
          <w:color w:val="000000"/>
          <w:szCs w:val="28"/>
        </w:rPr>
        <w:t xml:space="preserve"> и </w:t>
      </w:r>
      <w:r w:rsidR="000E5982">
        <w:rPr>
          <w:bCs/>
          <w:color w:val="000000"/>
          <w:szCs w:val="28"/>
        </w:rPr>
        <w:t>схемой № 1</w:t>
      </w:r>
      <w:r w:rsidR="006837F3">
        <w:rPr>
          <w:bCs/>
          <w:color w:val="000000"/>
          <w:szCs w:val="28"/>
        </w:rPr>
        <w:t xml:space="preserve"> к указанному ТЗ</w:t>
      </w:r>
      <w:r w:rsidR="000A6121">
        <w:rPr>
          <w:bCs/>
          <w:color w:val="000000"/>
          <w:szCs w:val="28"/>
        </w:rPr>
        <w:t>, установлена функциональная зона «</w:t>
      </w:r>
      <w:r w:rsidR="00AF69ED">
        <w:rPr>
          <w:bCs/>
          <w:color w:val="000000"/>
          <w:szCs w:val="28"/>
        </w:rPr>
        <w:t>Производственная з</w:t>
      </w:r>
      <w:r w:rsidR="000A6121">
        <w:rPr>
          <w:bCs/>
          <w:color w:val="000000"/>
          <w:szCs w:val="28"/>
        </w:rPr>
        <w:t>он</w:t>
      </w:r>
      <w:r w:rsidR="00AF69ED">
        <w:rPr>
          <w:bCs/>
          <w:color w:val="000000"/>
          <w:szCs w:val="28"/>
        </w:rPr>
        <w:t>а</w:t>
      </w:r>
      <w:r w:rsidR="000A6121">
        <w:rPr>
          <w:bCs/>
          <w:color w:val="000000"/>
          <w:szCs w:val="28"/>
        </w:rPr>
        <w:t xml:space="preserve"> сельс</w:t>
      </w:r>
      <w:r w:rsidR="00AF69ED">
        <w:rPr>
          <w:bCs/>
          <w:color w:val="000000"/>
          <w:szCs w:val="28"/>
        </w:rPr>
        <w:t>кохозяйственных предприятий»</w:t>
      </w:r>
      <w:r w:rsidR="006837F3">
        <w:rPr>
          <w:rFonts w:cstheme="minorHAnsi"/>
          <w:szCs w:val="28"/>
        </w:rPr>
        <w:t xml:space="preserve"> </w:t>
      </w:r>
      <w:r w:rsidR="00AF69ED">
        <w:rPr>
          <w:rFonts w:cstheme="minorHAnsi"/>
          <w:szCs w:val="28"/>
        </w:rPr>
        <w:t xml:space="preserve">с целью </w:t>
      </w:r>
      <w:r w:rsidR="006837F3">
        <w:rPr>
          <w:rFonts w:cstheme="minorHAnsi"/>
          <w:szCs w:val="28"/>
        </w:rPr>
        <w:t>последующ</w:t>
      </w:r>
      <w:r w:rsidR="00AF69ED">
        <w:rPr>
          <w:rFonts w:cstheme="minorHAnsi"/>
          <w:szCs w:val="28"/>
        </w:rPr>
        <w:t>его</w:t>
      </w:r>
      <w:r w:rsidR="006837F3">
        <w:rPr>
          <w:rFonts w:cstheme="minorHAnsi"/>
          <w:szCs w:val="28"/>
        </w:rPr>
        <w:t xml:space="preserve"> изменени</w:t>
      </w:r>
      <w:r w:rsidR="00AF69ED">
        <w:rPr>
          <w:rFonts w:cstheme="minorHAnsi"/>
          <w:szCs w:val="28"/>
        </w:rPr>
        <w:t>я</w:t>
      </w:r>
      <w:r w:rsidR="006837F3">
        <w:rPr>
          <w:rFonts w:cstheme="minorHAnsi"/>
          <w:szCs w:val="28"/>
        </w:rPr>
        <w:t xml:space="preserve"> категории земель из категории </w:t>
      </w:r>
      <w:r w:rsidR="006837F3">
        <w:rPr>
          <w:bCs/>
          <w:color w:val="000000"/>
          <w:szCs w:val="28"/>
        </w:rPr>
        <w:t xml:space="preserve">«земли сельскохозяйственного назначения» на </w:t>
      </w:r>
      <w:r w:rsidR="00821F92">
        <w:rPr>
          <w:rFonts w:cstheme="minorHAnsi"/>
          <w:szCs w:val="28"/>
        </w:rPr>
        <w:t>категори</w:t>
      </w:r>
      <w:r w:rsidR="006837F3">
        <w:rPr>
          <w:rFonts w:cstheme="minorHAnsi"/>
          <w:szCs w:val="28"/>
        </w:rPr>
        <w:t>ю</w:t>
      </w:r>
      <w:r w:rsidR="00821F92">
        <w:rPr>
          <w:rFonts w:cstheme="minorHAnsi"/>
          <w:szCs w:val="28"/>
        </w:rPr>
        <w:t xml:space="preserve"> «земли населенных пунктов»</w:t>
      </w:r>
      <w:r w:rsidR="006837F3">
        <w:rPr>
          <w:rFonts w:cstheme="minorHAnsi"/>
          <w:szCs w:val="28"/>
        </w:rPr>
        <w:t>;</w:t>
      </w:r>
    </w:p>
    <w:p w:rsidR="000E5982" w:rsidRDefault="000E5982" w:rsidP="000E5982">
      <w:pPr>
        <w:ind w:firstLineChars="295" w:firstLine="826"/>
        <w:rPr>
          <w:bCs/>
          <w:color w:val="000000"/>
          <w:szCs w:val="28"/>
        </w:rPr>
      </w:pPr>
      <w:r w:rsidRPr="00F310E0">
        <w:rPr>
          <w:szCs w:val="28"/>
        </w:rPr>
        <w:t xml:space="preserve">для </w:t>
      </w:r>
      <w:r>
        <w:rPr>
          <w:bCs/>
          <w:color w:val="000000"/>
          <w:szCs w:val="28"/>
        </w:rPr>
        <w:t>земельного участка с кадастровым номером 53:20:0503003:57 (общей площадью 177524 м</w:t>
      </w:r>
      <w:r>
        <w:rPr>
          <w:bCs/>
          <w:color w:val="000000"/>
          <w:szCs w:val="28"/>
          <w:vertAlign w:val="superscript"/>
        </w:rPr>
        <w:t>2</w:t>
      </w:r>
      <w:r>
        <w:rPr>
          <w:bCs/>
          <w:color w:val="000000"/>
          <w:szCs w:val="28"/>
        </w:rPr>
        <w:t xml:space="preserve">) </w:t>
      </w:r>
      <w:r w:rsidRPr="005E36B0">
        <w:rPr>
          <w:bCs/>
          <w:color w:val="000000"/>
          <w:szCs w:val="28"/>
        </w:rPr>
        <w:t>установлена функциональная зона «</w:t>
      </w:r>
      <w:r w:rsidRPr="005E36B0">
        <w:rPr>
          <w:szCs w:val="28"/>
        </w:rPr>
        <w:t>Производственная зона сельскохозяйственных предприятий</w:t>
      </w:r>
      <w:r>
        <w:rPr>
          <w:szCs w:val="28"/>
        </w:rPr>
        <w:t xml:space="preserve">» с </w:t>
      </w:r>
      <w:r>
        <w:rPr>
          <w:rFonts w:cstheme="minorHAnsi"/>
          <w:szCs w:val="28"/>
        </w:rPr>
        <w:t>последующим изменением категории земель из категории «земли населенных пунктов»</w:t>
      </w:r>
      <w:r>
        <w:rPr>
          <w:szCs w:val="28"/>
        </w:rPr>
        <w:t xml:space="preserve"> </w:t>
      </w:r>
      <w:r>
        <w:rPr>
          <w:bCs/>
          <w:color w:val="000000"/>
          <w:szCs w:val="28"/>
        </w:rPr>
        <w:t xml:space="preserve">на </w:t>
      </w:r>
      <w:r>
        <w:rPr>
          <w:rFonts w:cstheme="minorHAnsi"/>
          <w:szCs w:val="28"/>
        </w:rPr>
        <w:t xml:space="preserve">категорию </w:t>
      </w:r>
      <w:r>
        <w:rPr>
          <w:bCs/>
          <w:color w:val="000000"/>
          <w:szCs w:val="28"/>
        </w:rPr>
        <w:t xml:space="preserve">«земли сельскохозяйственного назначения» в соответствие с пунктом </w:t>
      </w:r>
      <w:r w:rsidR="00AF69ED">
        <w:rPr>
          <w:bCs/>
          <w:color w:val="000000"/>
          <w:szCs w:val="28"/>
        </w:rPr>
        <w:t>3</w:t>
      </w:r>
      <w:r>
        <w:rPr>
          <w:bCs/>
          <w:color w:val="000000"/>
          <w:szCs w:val="28"/>
        </w:rPr>
        <w:t xml:space="preserve"> ТЗ;</w:t>
      </w:r>
    </w:p>
    <w:p w:rsidR="000E5982" w:rsidRDefault="000E5982" w:rsidP="000E5982">
      <w:pPr>
        <w:ind w:firstLineChars="295" w:firstLine="826"/>
        <w:rPr>
          <w:bCs/>
          <w:color w:val="000000"/>
          <w:szCs w:val="28"/>
        </w:rPr>
      </w:pPr>
      <w:r w:rsidRPr="00F310E0">
        <w:rPr>
          <w:szCs w:val="28"/>
        </w:rPr>
        <w:t xml:space="preserve">для </w:t>
      </w:r>
      <w:r>
        <w:rPr>
          <w:bCs/>
          <w:color w:val="000000"/>
          <w:szCs w:val="28"/>
        </w:rPr>
        <w:t xml:space="preserve">земельного участка с кадастровым номером </w:t>
      </w:r>
      <w:r w:rsidRPr="006E71E1">
        <w:rPr>
          <w:bCs/>
          <w:color w:val="000000"/>
          <w:szCs w:val="28"/>
        </w:rPr>
        <w:t>53:20:0500503:845</w:t>
      </w:r>
      <w:r>
        <w:rPr>
          <w:bCs/>
          <w:color w:val="000000"/>
          <w:szCs w:val="28"/>
        </w:rPr>
        <w:t xml:space="preserve"> (общей площадью 2000 м</w:t>
      </w:r>
      <w:r>
        <w:rPr>
          <w:bCs/>
          <w:color w:val="000000"/>
          <w:szCs w:val="28"/>
          <w:vertAlign w:val="superscript"/>
        </w:rPr>
        <w:t>2</w:t>
      </w:r>
      <w:r>
        <w:rPr>
          <w:bCs/>
          <w:color w:val="000000"/>
          <w:szCs w:val="28"/>
        </w:rPr>
        <w:t xml:space="preserve">) </w:t>
      </w:r>
      <w:r w:rsidRPr="005E36B0">
        <w:rPr>
          <w:bCs/>
          <w:color w:val="000000"/>
          <w:szCs w:val="28"/>
        </w:rPr>
        <w:t xml:space="preserve">установлена функциональная зона </w:t>
      </w:r>
      <w:r w:rsidRPr="00E118C0">
        <w:rPr>
          <w:bCs/>
          <w:color w:val="000000"/>
          <w:szCs w:val="28"/>
        </w:rPr>
        <w:t>«</w:t>
      </w:r>
      <w:r w:rsidRPr="00E118C0">
        <w:rPr>
          <w:szCs w:val="28"/>
        </w:rPr>
        <w:t>Зона застройки малоэтажными жилыми домами (до 4 этажей, включая мансардный)</w:t>
      </w:r>
      <w:r w:rsidRPr="00E118C0">
        <w:rPr>
          <w:bCs/>
          <w:color w:val="000000"/>
          <w:szCs w:val="28"/>
        </w:rPr>
        <w:t>»</w:t>
      </w:r>
      <w:r>
        <w:rPr>
          <w:bCs/>
          <w:color w:val="000000"/>
          <w:szCs w:val="28"/>
        </w:rPr>
        <w:t xml:space="preserve"> </w:t>
      </w:r>
      <w:r>
        <w:rPr>
          <w:szCs w:val="28"/>
        </w:rPr>
        <w:t xml:space="preserve">с </w:t>
      </w:r>
      <w:r>
        <w:rPr>
          <w:rFonts w:cstheme="minorHAnsi"/>
          <w:szCs w:val="28"/>
        </w:rPr>
        <w:t xml:space="preserve">последующим изменением категории земель из категории </w:t>
      </w:r>
      <w:r>
        <w:rPr>
          <w:bCs/>
          <w:color w:val="000000"/>
          <w:szCs w:val="28"/>
        </w:rPr>
        <w:t>«земли сельскохозяйственного назначения»</w:t>
      </w:r>
      <w:r>
        <w:rPr>
          <w:rFonts w:cstheme="minorHAnsi"/>
          <w:szCs w:val="28"/>
        </w:rPr>
        <w:t xml:space="preserve"> </w:t>
      </w:r>
      <w:r>
        <w:rPr>
          <w:bCs/>
          <w:color w:val="000000"/>
          <w:szCs w:val="28"/>
        </w:rPr>
        <w:t xml:space="preserve">на </w:t>
      </w:r>
      <w:r>
        <w:rPr>
          <w:rFonts w:cstheme="minorHAnsi"/>
          <w:szCs w:val="28"/>
        </w:rPr>
        <w:t xml:space="preserve">категорию «земли населенных пунктов» </w:t>
      </w:r>
      <w:r>
        <w:rPr>
          <w:bCs/>
          <w:color w:val="000000"/>
          <w:szCs w:val="28"/>
        </w:rPr>
        <w:t xml:space="preserve">в соответствие с пунктом </w:t>
      </w:r>
      <w:r w:rsidR="00AF69ED">
        <w:rPr>
          <w:bCs/>
          <w:color w:val="000000"/>
          <w:szCs w:val="28"/>
        </w:rPr>
        <w:t>4</w:t>
      </w:r>
      <w:r>
        <w:rPr>
          <w:bCs/>
          <w:color w:val="000000"/>
          <w:szCs w:val="28"/>
        </w:rPr>
        <w:t xml:space="preserve"> ТЗ;</w:t>
      </w:r>
    </w:p>
    <w:p w:rsidR="00AC706F" w:rsidRDefault="00AC706F" w:rsidP="00AC706F">
      <w:pPr>
        <w:ind w:firstLineChars="295" w:firstLine="826"/>
        <w:rPr>
          <w:szCs w:val="28"/>
          <w:lang w:eastAsia="ar-SA"/>
        </w:rPr>
      </w:pPr>
      <w:r w:rsidRPr="00F310E0">
        <w:rPr>
          <w:szCs w:val="28"/>
        </w:rPr>
        <w:t xml:space="preserve">для земельного </w:t>
      </w:r>
      <w:r w:rsidRPr="00F310E0">
        <w:rPr>
          <w:rFonts w:cstheme="minorHAnsi"/>
          <w:szCs w:val="28"/>
        </w:rPr>
        <w:t xml:space="preserve">участка </w:t>
      </w:r>
      <w:r w:rsidR="00243385">
        <w:rPr>
          <w:rFonts w:cstheme="minorHAnsi"/>
          <w:szCs w:val="28"/>
        </w:rPr>
        <w:t>(</w:t>
      </w:r>
      <w:r>
        <w:rPr>
          <w:bCs/>
          <w:color w:val="000000"/>
          <w:szCs w:val="28"/>
        </w:rPr>
        <w:t>обще</w:t>
      </w:r>
      <w:r w:rsidR="00243385">
        <w:rPr>
          <w:bCs/>
          <w:color w:val="000000"/>
          <w:szCs w:val="28"/>
        </w:rPr>
        <w:t xml:space="preserve">й площадью </w:t>
      </w:r>
      <w:r>
        <w:rPr>
          <w:bCs/>
          <w:color w:val="000000"/>
          <w:szCs w:val="28"/>
        </w:rPr>
        <w:t>31200 м</w:t>
      </w:r>
      <w:r>
        <w:rPr>
          <w:bCs/>
          <w:color w:val="000000"/>
          <w:szCs w:val="28"/>
          <w:vertAlign w:val="superscript"/>
        </w:rPr>
        <w:t>2</w:t>
      </w:r>
      <w:r>
        <w:rPr>
          <w:bCs/>
          <w:color w:val="000000"/>
          <w:szCs w:val="28"/>
        </w:rPr>
        <w:t xml:space="preserve">), ограниченного – с северо-запада границами кадастрового квартала с кадастровым номером </w:t>
      </w:r>
      <w:r>
        <w:rPr>
          <w:bCs/>
          <w:color w:val="000000"/>
          <w:szCs w:val="28"/>
        </w:rPr>
        <w:lastRenderedPageBreak/>
        <w:t>53:20:0300306</w:t>
      </w:r>
      <w:r>
        <w:rPr>
          <w:bCs/>
          <w:szCs w:val="28"/>
        </w:rPr>
        <w:t xml:space="preserve">, с северо-востока – </w:t>
      </w:r>
      <w:r>
        <w:rPr>
          <w:bCs/>
          <w:color w:val="000000"/>
          <w:szCs w:val="28"/>
        </w:rPr>
        <w:t xml:space="preserve">границей земельного участка с кадастровым номером 53:20:0300307:02 (категория </w:t>
      </w:r>
      <w:r>
        <w:rPr>
          <w:bCs/>
          <w:szCs w:val="28"/>
        </w:rPr>
        <w:t>«</w:t>
      </w:r>
      <w:r w:rsidRPr="00646BE9">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bCs/>
          <w:szCs w:val="28"/>
        </w:rPr>
        <w:t>»</w:t>
      </w:r>
      <w:r>
        <w:rPr>
          <w:bCs/>
          <w:color w:val="000000"/>
          <w:szCs w:val="28"/>
        </w:rPr>
        <w:t>), с юго-запада – границей земельного участка с кадастровым номером 53:20:0300304:7 (категория «земли сельскохозяйственного назначения»),</w:t>
      </w:r>
      <w:r w:rsidRPr="000A6121">
        <w:rPr>
          <w:bCs/>
          <w:szCs w:val="28"/>
        </w:rPr>
        <w:t xml:space="preserve"> </w:t>
      </w:r>
      <w:r>
        <w:rPr>
          <w:bCs/>
          <w:color w:val="000000"/>
          <w:szCs w:val="28"/>
        </w:rPr>
        <w:t xml:space="preserve">с юго-востока – пустырем, расположенным за границей территории населенного пункта село Грузино в границах кадастрового квартала с кадастровым номером 53:20:0300307, в соответствие с пунктом 7 ТЗ и приложением № 3 к указанному ТЗ, установлена </w:t>
      </w:r>
      <w:r w:rsidRPr="00E118C0">
        <w:rPr>
          <w:bCs/>
          <w:color w:val="000000"/>
          <w:szCs w:val="28"/>
        </w:rPr>
        <w:t>функциональная зона «</w:t>
      </w:r>
      <w:r>
        <w:rPr>
          <w:szCs w:val="28"/>
        </w:rPr>
        <w:t>Производственная зона</w:t>
      </w:r>
      <w:r>
        <w:rPr>
          <w:bCs/>
          <w:color w:val="000000"/>
          <w:szCs w:val="28"/>
        </w:rPr>
        <w:t>» с последующим установлением категории земель сформированного земельного участка «</w:t>
      </w:r>
      <w:r w:rsidRPr="00646BE9">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bCs/>
          <w:szCs w:val="28"/>
        </w:rPr>
        <w:t>»</w:t>
      </w:r>
      <w:r w:rsidRPr="00E118C0">
        <w:rPr>
          <w:szCs w:val="28"/>
          <w:lang w:eastAsia="ar-SA"/>
        </w:rPr>
        <w:t>;</w:t>
      </w:r>
    </w:p>
    <w:p w:rsidR="00AC706F" w:rsidRPr="000E5982" w:rsidRDefault="00AC706F" w:rsidP="00AC706F">
      <w:pPr>
        <w:ind w:firstLineChars="295" w:firstLine="826"/>
        <w:rPr>
          <w:bCs/>
          <w:color w:val="000000"/>
          <w:szCs w:val="28"/>
        </w:rPr>
      </w:pPr>
      <w:r w:rsidRPr="000E5982">
        <w:rPr>
          <w:szCs w:val="28"/>
        </w:rPr>
        <w:t xml:space="preserve">для земельного </w:t>
      </w:r>
      <w:r w:rsidRPr="000E5982">
        <w:rPr>
          <w:rFonts w:cstheme="minorHAnsi"/>
          <w:szCs w:val="28"/>
        </w:rPr>
        <w:t>участка, расположенного вне границ н.п. д. Новая</w:t>
      </w:r>
      <w:r>
        <w:rPr>
          <w:rFonts w:cstheme="minorHAnsi"/>
          <w:szCs w:val="28"/>
        </w:rPr>
        <w:t xml:space="preserve"> (</w:t>
      </w:r>
      <w:r>
        <w:rPr>
          <w:bCs/>
          <w:color w:val="000000"/>
          <w:szCs w:val="28"/>
        </w:rPr>
        <w:t>общей площадью 20000 м</w:t>
      </w:r>
      <w:r>
        <w:rPr>
          <w:bCs/>
          <w:color w:val="000000"/>
          <w:szCs w:val="28"/>
          <w:vertAlign w:val="superscript"/>
        </w:rPr>
        <w:t>2</w:t>
      </w:r>
      <w:r>
        <w:rPr>
          <w:bCs/>
          <w:color w:val="000000"/>
          <w:szCs w:val="28"/>
        </w:rPr>
        <w:t>)</w:t>
      </w:r>
      <w:r w:rsidRPr="000E5982">
        <w:rPr>
          <w:rFonts w:cstheme="minorHAnsi"/>
          <w:szCs w:val="28"/>
        </w:rPr>
        <w:t xml:space="preserve">, ограниченного: с юго-запада, с запада, с северо-запада, с северо-востока границами </w:t>
      </w:r>
      <w:r w:rsidRPr="000E5982">
        <w:rPr>
          <w:szCs w:val="28"/>
        </w:rPr>
        <w:t xml:space="preserve">земельного </w:t>
      </w:r>
      <w:r w:rsidRPr="000E5982">
        <w:rPr>
          <w:rFonts w:cstheme="minorHAnsi"/>
          <w:szCs w:val="28"/>
        </w:rPr>
        <w:t xml:space="preserve">участка </w:t>
      </w:r>
      <w:r w:rsidRPr="000E5982">
        <w:rPr>
          <w:bCs/>
          <w:color w:val="000000"/>
          <w:szCs w:val="28"/>
        </w:rPr>
        <w:t>с кадастровым номером 53:20:0300501:86 (категория «</w:t>
      </w:r>
      <w:r>
        <w:rPr>
          <w:bCs/>
          <w:color w:val="000000"/>
          <w:szCs w:val="28"/>
        </w:rPr>
        <w:t>З</w:t>
      </w:r>
      <w:r w:rsidRPr="000E5982">
        <w:rPr>
          <w:bCs/>
          <w:color w:val="000000"/>
          <w:szCs w:val="28"/>
        </w:rPr>
        <w:t xml:space="preserve">емли сельскохозяйственного назначения»), с юго-востока </w:t>
      </w:r>
      <w:r w:rsidRPr="000E5982">
        <w:rPr>
          <w:rFonts w:cstheme="minorHAnsi"/>
          <w:szCs w:val="28"/>
        </w:rPr>
        <w:t xml:space="preserve">границей </w:t>
      </w:r>
      <w:r w:rsidRPr="000E5982">
        <w:rPr>
          <w:szCs w:val="28"/>
        </w:rPr>
        <w:t xml:space="preserve">земельного </w:t>
      </w:r>
      <w:r w:rsidRPr="000E5982">
        <w:rPr>
          <w:rFonts w:cstheme="minorHAnsi"/>
          <w:szCs w:val="28"/>
        </w:rPr>
        <w:t xml:space="preserve">участка </w:t>
      </w:r>
      <w:r w:rsidRPr="000E5982">
        <w:rPr>
          <w:bCs/>
          <w:color w:val="000000"/>
          <w:szCs w:val="28"/>
        </w:rPr>
        <w:t xml:space="preserve">с кадастровым номером 53:20:00000000:58 </w:t>
      </w:r>
      <w:r>
        <w:rPr>
          <w:bCs/>
          <w:color w:val="000000"/>
          <w:szCs w:val="28"/>
        </w:rPr>
        <w:t xml:space="preserve">(существующая автомобильная дорога регионального значения, категория </w:t>
      </w:r>
      <w:r>
        <w:rPr>
          <w:bCs/>
          <w:szCs w:val="28"/>
        </w:rPr>
        <w:t>«</w:t>
      </w:r>
      <w:r w:rsidRPr="00646BE9">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bCs/>
          <w:szCs w:val="28"/>
        </w:rPr>
        <w:t>»</w:t>
      </w:r>
      <w:r>
        <w:rPr>
          <w:bCs/>
          <w:color w:val="000000"/>
          <w:szCs w:val="28"/>
        </w:rPr>
        <w:t xml:space="preserve">), в границах которого расположено действующее кладбище, </w:t>
      </w:r>
      <w:r w:rsidRPr="000E5982">
        <w:rPr>
          <w:bCs/>
          <w:color w:val="000000"/>
          <w:szCs w:val="28"/>
        </w:rPr>
        <w:t>установлена функциональная зона «</w:t>
      </w:r>
      <w:r w:rsidRPr="000E5982">
        <w:rPr>
          <w:szCs w:val="28"/>
        </w:rPr>
        <w:t xml:space="preserve">Зона кладбищ» </w:t>
      </w:r>
      <w:r w:rsidRPr="000E5982">
        <w:rPr>
          <w:bCs/>
          <w:color w:val="000000"/>
          <w:szCs w:val="28"/>
        </w:rPr>
        <w:t xml:space="preserve">в соответствие с пунктом </w:t>
      </w:r>
      <w:r>
        <w:rPr>
          <w:bCs/>
          <w:color w:val="000000"/>
          <w:szCs w:val="28"/>
        </w:rPr>
        <w:t>9</w:t>
      </w:r>
      <w:r w:rsidRPr="000E5982">
        <w:rPr>
          <w:bCs/>
          <w:color w:val="000000"/>
          <w:szCs w:val="28"/>
        </w:rPr>
        <w:t xml:space="preserve"> ТЗ и </w:t>
      </w:r>
      <w:r>
        <w:rPr>
          <w:bCs/>
          <w:color w:val="000000"/>
          <w:szCs w:val="28"/>
        </w:rPr>
        <w:t>приложением</w:t>
      </w:r>
      <w:r w:rsidRPr="000E5982">
        <w:rPr>
          <w:bCs/>
          <w:color w:val="000000"/>
          <w:szCs w:val="28"/>
        </w:rPr>
        <w:t xml:space="preserve"> № </w:t>
      </w:r>
      <w:r>
        <w:rPr>
          <w:bCs/>
          <w:color w:val="000000"/>
          <w:szCs w:val="28"/>
        </w:rPr>
        <w:t>4</w:t>
      </w:r>
      <w:r w:rsidRPr="000E5982">
        <w:rPr>
          <w:bCs/>
          <w:color w:val="000000"/>
          <w:szCs w:val="28"/>
        </w:rPr>
        <w:t xml:space="preserve"> к указанному ТЗ</w:t>
      </w:r>
      <w:r>
        <w:rPr>
          <w:bCs/>
          <w:color w:val="000000"/>
          <w:szCs w:val="28"/>
        </w:rPr>
        <w:t xml:space="preserve"> с целью последующего установления категории земель </w:t>
      </w:r>
      <w:r>
        <w:rPr>
          <w:bCs/>
          <w:szCs w:val="28"/>
        </w:rPr>
        <w:t>«</w:t>
      </w:r>
      <w:r w:rsidRPr="00646BE9">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bCs/>
          <w:szCs w:val="28"/>
        </w:rPr>
        <w:t>»</w:t>
      </w:r>
      <w:r w:rsidRPr="000E5982">
        <w:rPr>
          <w:bCs/>
          <w:color w:val="000000"/>
          <w:szCs w:val="28"/>
        </w:rPr>
        <w:t>;</w:t>
      </w:r>
    </w:p>
    <w:p w:rsidR="00AC706F" w:rsidRDefault="00243385" w:rsidP="00AC706F">
      <w:pPr>
        <w:ind w:firstLineChars="295" w:firstLine="826"/>
        <w:rPr>
          <w:bCs/>
          <w:color w:val="000000"/>
          <w:szCs w:val="28"/>
        </w:rPr>
      </w:pPr>
      <w:r>
        <w:rPr>
          <w:szCs w:val="28"/>
        </w:rPr>
        <w:t>для з</w:t>
      </w:r>
      <w:r w:rsidR="00AC706F" w:rsidRPr="000E5982">
        <w:rPr>
          <w:szCs w:val="28"/>
        </w:rPr>
        <w:t>емельн</w:t>
      </w:r>
      <w:r>
        <w:rPr>
          <w:szCs w:val="28"/>
        </w:rPr>
        <w:t>ого</w:t>
      </w:r>
      <w:r w:rsidR="00AC706F" w:rsidRPr="000E5982">
        <w:rPr>
          <w:szCs w:val="28"/>
        </w:rPr>
        <w:t xml:space="preserve"> </w:t>
      </w:r>
      <w:r w:rsidR="00AC706F" w:rsidRPr="000E5982">
        <w:rPr>
          <w:rFonts w:cstheme="minorHAnsi"/>
          <w:szCs w:val="28"/>
        </w:rPr>
        <w:t>участ</w:t>
      </w:r>
      <w:r>
        <w:rPr>
          <w:rFonts w:cstheme="minorHAnsi"/>
          <w:szCs w:val="28"/>
        </w:rPr>
        <w:t>ка</w:t>
      </w:r>
      <w:r w:rsidR="00AC706F" w:rsidRPr="000E5982">
        <w:rPr>
          <w:rFonts w:cstheme="minorHAnsi"/>
          <w:szCs w:val="28"/>
        </w:rPr>
        <w:t>, расположенн</w:t>
      </w:r>
      <w:r>
        <w:rPr>
          <w:rFonts w:cstheme="minorHAnsi"/>
          <w:szCs w:val="28"/>
        </w:rPr>
        <w:t>ого</w:t>
      </w:r>
      <w:r w:rsidR="00AC706F" w:rsidRPr="000E5982">
        <w:rPr>
          <w:rFonts w:cstheme="minorHAnsi"/>
          <w:szCs w:val="28"/>
        </w:rPr>
        <w:t xml:space="preserve"> вне границ н.п. д. Новая</w:t>
      </w:r>
      <w:r w:rsidR="00AC706F">
        <w:rPr>
          <w:rFonts w:cstheme="minorHAnsi"/>
          <w:szCs w:val="28"/>
        </w:rPr>
        <w:t xml:space="preserve"> (</w:t>
      </w:r>
      <w:r w:rsidR="00AC706F">
        <w:rPr>
          <w:bCs/>
          <w:color w:val="000000"/>
          <w:szCs w:val="28"/>
        </w:rPr>
        <w:t>общей площадью 1700 м</w:t>
      </w:r>
      <w:r w:rsidR="00AC706F">
        <w:rPr>
          <w:bCs/>
          <w:color w:val="000000"/>
          <w:szCs w:val="28"/>
          <w:vertAlign w:val="superscript"/>
        </w:rPr>
        <w:t>2</w:t>
      </w:r>
      <w:r w:rsidR="00AC706F">
        <w:rPr>
          <w:bCs/>
          <w:color w:val="000000"/>
          <w:szCs w:val="28"/>
        </w:rPr>
        <w:t>)</w:t>
      </w:r>
      <w:r w:rsidR="00AC706F" w:rsidRPr="000E5982">
        <w:rPr>
          <w:rFonts w:cstheme="minorHAnsi"/>
          <w:szCs w:val="28"/>
        </w:rPr>
        <w:t>, ограниченн</w:t>
      </w:r>
      <w:r>
        <w:rPr>
          <w:rFonts w:cstheme="minorHAnsi"/>
          <w:szCs w:val="28"/>
        </w:rPr>
        <w:t>ого</w:t>
      </w:r>
      <w:r w:rsidR="00AC706F" w:rsidRPr="000E5982">
        <w:rPr>
          <w:rFonts w:cstheme="minorHAnsi"/>
          <w:szCs w:val="28"/>
        </w:rPr>
        <w:t xml:space="preserve">: с севера, с востока, с юга границами </w:t>
      </w:r>
      <w:r w:rsidR="00AC706F" w:rsidRPr="000E5982">
        <w:rPr>
          <w:szCs w:val="28"/>
        </w:rPr>
        <w:t xml:space="preserve">земельного </w:t>
      </w:r>
      <w:r w:rsidR="00AC706F" w:rsidRPr="000E5982">
        <w:rPr>
          <w:rFonts w:cstheme="minorHAnsi"/>
          <w:szCs w:val="28"/>
        </w:rPr>
        <w:t xml:space="preserve">участка </w:t>
      </w:r>
      <w:r w:rsidR="00AC706F" w:rsidRPr="000E5982">
        <w:rPr>
          <w:bCs/>
          <w:color w:val="000000"/>
          <w:szCs w:val="28"/>
        </w:rPr>
        <w:t xml:space="preserve">с кадастровым номером 53:20:0506202:135 (категория «земли сельскохозяйственного назначения»), с запада – </w:t>
      </w:r>
      <w:r w:rsidR="00AC706F" w:rsidRPr="000E5982">
        <w:rPr>
          <w:rFonts w:cstheme="minorHAnsi"/>
          <w:szCs w:val="28"/>
        </w:rPr>
        <w:t xml:space="preserve">границей </w:t>
      </w:r>
      <w:r w:rsidR="00AC706F" w:rsidRPr="000E5982">
        <w:rPr>
          <w:szCs w:val="28"/>
        </w:rPr>
        <w:t xml:space="preserve">земельного </w:t>
      </w:r>
      <w:r w:rsidR="00AC706F" w:rsidRPr="000E5982">
        <w:rPr>
          <w:rFonts w:cstheme="minorHAnsi"/>
          <w:szCs w:val="28"/>
        </w:rPr>
        <w:t xml:space="preserve">участка </w:t>
      </w:r>
      <w:r w:rsidR="00AC706F" w:rsidRPr="000E5982">
        <w:rPr>
          <w:bCs/>
          <w:color w:val="000000"/>
          <w:szCs w:val="28"/>
        </w:rPr>
        <w:t xml:space="preserve">с кадастровым номером 53:20:00000000:58 (существующая автомобильная дорога регионального значения, категория </w:t>
      </w:r>
      <w:r w:rsidR="00AC706F" w:rsidRPr="000E5982">
        <w:rPr>
          <w:bCs/>
          <w:szCs w:val="28"/>
        </w:rPr>
        <w:t>«</w:t>
      </w:r>
      <w:r w:rsidR="00AC706F" w:rsidRPr="000E5982">
        <w:rPr>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AC706F" w:rsidRPr="000E5982">
        <w:rPr>
          <w:bCs/>
          <w:szCs w:val="28"/>
        </w:rPr>
        <w:t>»</w:t>
      </w:r>
      <w:r w:rsidR="00AC706F" w:rsidRPr="000E5982">
        <w:rPr>
          <w:bCs/>
          <w:color w:val="000000"/>
          <w:szCs w:val="28"/>
        </w:rPr>
        <w:t>)</w:t>
      </w:r>
      <w:r w:rsidR="00AC706F">
        <w:rPr>
          <w:bCs/>
          <w:color w:val="000000"/>
          <w:szCs w:val="28"/>
        </w:rPr>
        <w:t>,</w:t>
      </w:r>
      <w:r w:rsidR="00AC706F" w:rsidRPr="000E5982">
        <w:rPr>
          <w:bCs/>
          <w:color w:val="000000"/>
          <w:szCs w:val="28"/>
        </w:rPr>
        <w:t xml:space="preserve"> </w:t>
      </w:r>
      <w:r w:rsidR="00AC706F">
        <w:rPr>
          <w:bCs/>
          <w:color w:val="000000"/>
          <w:szCs w:val="28"/>
        </w:rPr>
        <w:t xml:space="preserve">в границах которого расположено действующее кладбище, </w:t>
      </w:r>
      <w:r w:rsidR="00AC706F" w:rsidRPr="000E5982">
        <w:rPr>
          <w:bCs/>
          <w:color w:val="000000"/>
          <w:szCs w:val="28"/>
        </w:rPr>
        <w:t>установлена функциональная зона «</w:t>
      </w:r>
      <w:r w:rsidR="00AC706F" w:rsidRPr="000E5982">
        <w:rPr>
          <w:szCs w:val="28"/>
        </w:rPr>
        <w:t xml:space="preserve">Зона кладбищ» </w:t>
      </w:r>
      <w:r w:rsidR="00AC706F" w:rsidRPr="000E5982">
        <w:rPr>
          <w:bCs/>
          <w:color w:val="000000"/>
          <w:szCs w:val="28"/>
        </w:rPr>
        <w:t xml:space="preserve">в соответствие с пунктом </w:t>
      </w:r>
      <w:r w:rsidR="00AC706F">
        <w:rPr>
          <w:bCs/>
          <w:color w:val="000000"/>
          <w:szCs w:val="28"/>
        </w:rPr>
        <w:t>10</w:t>
      </w:r>
      <w:r w:rsidR="00AC706F" w:rsidRPr="000E5982">
        <w:rPr>
          <w:bCs/>
          <w:color w:val="000000"/>
          <w:szCs w:val="28"/>
        </w:rPr>
        <w:t xml:space="preserve"> ТЗ и </w:t>
      </w:r>
      <w:r w:rsidR="00AC706F">
        <w:rPr>
          <w:bCs/>
          <w:color w:val="000000"/>
          <w:szCs w:val="28"/>
        </w:rPr>
        <w:t>приложением</w:t>
      </w:r>
      <w:r w:rsidR="00AC706F" w:rsidRPr="000E5982">
        <w:rPr>
          <w:bCs/>
          <w:color w:val="000000"/>
          <w:szCs w:val="28"/>
        </w:rPr>
        <w:t xml:space="preserve"> № </w:t>
      </w:r>
      <w:r w:rsidR="00AC706F">
        <w:rPr>
          <w:bCs/>
          <w:color w:val="000000"/>
          <w:szCs w:val="28"/>
        </w:rPr>
        <w:t>5</w:t>
      </w:r>
      <w:r w:rsidR="00AC706F" w:rsidRPr="000E5982">
        <w:rPr>
          <w:bCs/>
          <w:color w:val="000000"/>
          <w:szCs w:val="28"/>
        </w:rPr>
        <w:t xml:space="preserve"> к указанному ТЗ</w:t>
      </w:r>
      <w:r w:rsidR="00AC706F">
        <w:rPr>
          <w:bCs/>
          <w:color w:val="000000"/>
          <w:szCs w:val="28"/>
        </w:rPr>
        <w:t xml:space="preserve"> с целью последующего установления категории земель </w:t>
      </w:r>
      <w:r w:rsidR="00AC706F">
        <w:rPr>
          <w:bCs/>
          <w:szCs w:val="28"/>
        </w:rPr>
        <w:t>«</w:t>
      </w:r>
      <w:r w:rsidR="00AC706F" w:rsidRPr="00646BE9">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AC706F">
        <w:rPr>
          <w:bCs/>
          <w:szCs w:val="28"/>
        </w:rPr>
        <w:t>»</w:t>
      </w:r>
      <w:r w:rsidR="00AC706F">
        <w:rPr>
          <w:bCs/>
          <w:color w:val="000000"/>
          <w:szCs w:val="28"/>
        </w:rPr>
        <w:t>;</w:t>
      </w:r>
    </w:p>
    <w:p w:rsidR="00584300" w:rsidRDefault="00584300" w:rsidP="00584300">
      <w:pPr>
        <w:ind w:firstLineChars="295" w:firstLine="826"/>
        <w:rPr>
          <w:bCs/>
          <w:color w:val="000000"/>
          <w:szCs w:val="28"/>
        </w:rPr>
      </w:pPr>
      <w:r>
        <w:rPr>
          <w:szCs w:val="28"/>
        </w:rPr>
        <w:lastRenderedPageBreak/>
        <w:t>для формируемого земельного участка</w:t>
      </w:r>
      <w:r w:rsidR="00CE1A24">
        <w:rPr>
          <w:szCs w:val="28"/>
        </w:rPr>
        <w:t xml:space="preserve"> </w:t>
      </w:r>
      <w:r w:rsidR="00CE1A24">
        <w:rPr>
          <w:rFonts w:cstheme="minorHAnsi"/>
          <w:szCs w:val="28"/>
        </w:rPr>
        <w:t>(</w:t>
      </w:r>
      <w:r w:rsidR="00CE1A24">
        <w:rPr>
          <w:bCs/>
          <w:color w:val="000000"/>
          <w:szCs w:val="28"/>
        </w:rPr>
        <w:t>общей площадью 6842 м</w:t>
      </w:r>
      <w:r w:rsidR="00CE1A24">
        <w:rPr>
          <w:bCs/>
          <w:color w:val="000000"/>
          <w:szCs w:val="28"/>
          <w:vertAlign w:val="superscript"/>
        </w:rPr>
        <w:t>2</w:t>
      </w:r>
      <w:r w:rsidR="00CE1A24">
        <w:rPr>
          <w:bCs/>
          <w:color w:val="000000"/>
          <w:szCs w:val="28"/>
        </w:rPr>
        <w:t>)</w:t>
      </w:r>
      <w:r>
        <w:rPr>
          <w:szCs w:val="28"/>
        </w:rPr>
        <w:t xml:space="preserve">, расположенного в границах кадастрового квартала 53:20:0300501 и состоящего из земельных участков с условными обозначениями 1:21, 1:22, 1:26 на основании пункта 13 ТЗ и приложения 6 к нему </w:t>
      </w:r>
      <w:r w:rsidRPr="000E5982">
        <w:rPr>
          <w:bCs/>
          <w:color w:val="000000"/>
          <w:szCs w:val="28"/>
        </w:rPr>
        <w:t>установлена функциональная зона «</w:t>
      </w:r>
      <w:r w:rsidRPr="000E5982">
        <w:rPr>
          <w:szCs w:val="28"/>
        </w:rPr>
        <w:t>Зона застройки индивидуальными жилыми домами</w:t>
      </w:r>
      <w:r w:rsidRPr="000E5982">
        <w:rPr>
          <w:bCs/>
          <w:color w:val="000000"/>
          <w:szCs w:val="28"/>
        </w:rPr>
        <w:t>»</w:t>
      </w:r>
      <w:r>
        <w:rPr>
          <w:bCs/>
          <w:color w:val="000000"/>
          <w:szCs w:val="28"/>
        </w:rPr>
        <w:t xml:space="preserve"> с целью последующего установления категории земель «Земли населенных пунктов»;</w:t>
      </w:r>
    </w:p>
    <w:p w:rsidR="00584300" w:rsidRDefault="00584300" w:rsidP="00584300">
      <w:pPr>
        <w:ind w:firstLineChars="295" w:firstLine="826"/>
        <w:rPr>
          <w:bCs/>
          <w:szCs w:val="28"/>
        </w:rPr>
      </w:pPr>
      <w:r>
        <w:rPr>
          <w:bCs/>
          <w:color w:val="000000"/>
          <w:szCs w:val="28"/>
        </w:rPr>
        <w:t xml:space="preserve">для сформированного земельного участка с кадастровым номером 53:20:0200102:416 (для размещения автомобильной дороги) </w:t>
      </w:r>
      <w:r>
        <w:rPr>
          <w:szCs w:val="28"/>
        </w:rPr>
        <w:t xml:space="preserve">на основании пункта 14 ТЗ и приложения 7 к нему </w:t>
      </w:r>
      <w:r w:rsidRPr="000E5982">
        <w:rPr>
          <w:bCs/>
          <w:color w:val="000000"/>
          <w:szCs w:val="28"/>
        </w:rPr>
        <w:t>установлена функциональная зона «</w:t>
      </w:r>
      <w:r w:rsidRPr="000E5982">
        <w:rPr>
          <w:szCs w:val="28"/>
        </w:rPr>
        <w:t>Зона</w:t>
      </w:r>
      <w:r>
        <w:rPr>
          <w:szCs w:val="28"/>
        </w:rPr>
        <w:t xml:space="preserve"> транспортной инфраструктуры», с целью последующего изменения существующей категории земель из категории «Земли </w:t>
      </w:r>
      <w:r w:rsidRPr="00646BE9">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bCs/>
          <w:szCs w:val="28"/>
        </w:rPr>
        <w:t>» на категорию «Земли населенных пунктов»;</w:t>
      </w:r>
    </w:p>
    <w:p w:rsidR="00CE1A24" w:rsidRDefault="00584300" w:rsidP="00CE1A24">
      <w:pPr>
        <w:ind w:firstLineChars="295" w:firstLine="826"/>
        <w:rPr>
          <w:bCs/>
          <w:szCs w:val="28"/>
        </w:rPr>
      </w:pPr>
      <w:r>
        <w:rPr>
          <w:bCs/>
          <w:color w:val="000000"/>
          <w:szCs w:val="28"/>
        </w:rPr>
        <w:t xml:space="preserve">для земельного участка </w:t>
      </w:r>
      <w:r w:rsidR="00CE1A24">
        <w:rPr>
          <w:bCs/>
          <w:color w:val="000000"/>
          <w:szCs w:val="28"/>
        </w:rPr>
        <w:t>(общей площадью 200000 м</w:t>
      </w:r>
      <w:r w:rsidR="00CE1A24">
        <w:rPr>
          <w:bCs/>
          <w:color w:val="000000"/>
          <w:szCs w:val="28"/>
          <w:vertAlign w:val="superscript"/>
        </w:rPr>
        <w:t>2</w:t>
      </w:r>
      <w:r w:rsidR="00CE1A24">
        <w:rPr>
          <w:bCs/>
          <w:color w:val="000000"/>
          <w:szCs w:val="28"/>
        </w:rPr>
        <w:t xml:space="preserve">) в целях обеспечения благоприятных условий жизнедеятельности и требований промышленной безопасности в части ограничений, создаваемых объектом магистрального трубопроводного транспорта, </w:t>
      </w:r>
      <w:r w:rsidR="00CE1A24">
        <w:rPr>
          <w:szCs w:val="28"/>
        </w:rPr>
        <w:t xml:space="preserve">на основании пункта 15 ТЗ и приложения 8 к нему </w:t>
      </w:r>
      <w:r w:rsidR="00CE1A24" w:rsidRPr="000E5982">
        <w:rPr>
          <w:bCs/>
          <w:color w:val="000000"/>
          <w:szCs w:val="28"/>
        </w:rPr>
        <w:t>установлена функциональная зона «</w:t>
      </w:r>
      <w:r w:rsidR="00CE1A24">
        <w:rPr>
          <w:szCs w:val="28"/>
        </w:rPr>
        <w:t>Производственная з</w:t>
      </w:r>
      <w:r w:rsidR="00CE1A24" w:rsidRPr="000E5982">
        <w:rPr>
          <w:szCs w:val="28"/>
        </w:rPr>
        <w:t>она</w:t>
      </w:r>
      <w:r w:rsidR="00CE1A24">
        <w:rPr>
          <w:szCs w:val="28"/>
        </w:rPr>
        <w:t xml:space="preserve">», с целью последующего изменения существующей категории земель из категории </w:t>
      </w:r>
      <w:r w:rsidR="00CE1A24">
        <w:rPr>
          <w:bCs/>
          <w:szCs w:val="28"/>
        </w:rPr>
        <w:t>«Земли населенных пунктов»</w:t>
      </w:r>
      <w:r w:rsidR="00CE1A24">
        <w:rPr>
          <w:szCs w:val="28"/>
        </w:rPr>
        <w:t xml:space="preserve"> </w:t>
      </w:r>
      <w:r w:rsidR="00CE1A24">
        <w:rPr>
          <w:bCs/>
          <w:szCs w:val="28"/>
        </w:rPr>
        <w:t>на категорию</w:t>
      </w:r>
      <w:r w:rsidR="00CE1A24">
        <w:rPr>
          <w:szCs w:val="28"/>
        </w:rPr>
        <w:t xml:space="preserve"> «Земли </w:t>
      </w:r>
      <w:r w:rsidR="00CE1A24" w:rsidRPr="00646BE9">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CE1A24">
        <w:rPr>
          <w:bCs/>
          <w:szCs w:val="28"/>
        </w:rPr>
        <w:t>»;</w:t>
      </w:r>
    </w:p>
    <w:p w:rsidR="00584300" w:rsidRDefault="00CE1A24" w:rsidP="00584300">
      <w:pPr>
        <w:ind w:firstLineChars="295" w:firstLine="826"/>
        <w:rPr>
          <w:bCs/>
          <w:color w:val="000000"/>
          <w:szCs w:val="28"/>
        </w:rPr>
      </w:pPr>
      <w:r>
        <w:rPr>
          <w:bCs/>
          <w:color w:val="000000"/>
          <w:szCs w:val="28"/>
        </w:rPr>
        <w:t>для земельного участка (общей площадью 104769000 м</w:t>
      </w:r>
      <w:r>
        <w:rPr>
          <w:bCs/>
          <w:color w:val="000000"/>
          <w:szCs w:val="28"/>
          <w:vertAlign w:val="superscript"/>
        </w:rPr>
        <w:t>2</w:t>
      </w:r>
      <w:r>
        <w:rPr>
          <w:bCs/>
          <w:color w:val="000000"/>
          <w:szCs w:val="28"/>
        </w:rPr>
        <w:t xml:space="preserve">) в целях актуализации границ памятника природы регионального значения «Ботанический памятник «Дубравы» (далее – ООПТ), на основании </w:t>
      </w:r>
      <w:r>
        <w:rPr>
          <w:szCs w:val="28"/>
        </w:rPr>
        <w:t xml:space="preserve">пункта 16 ТЗ установлена функциональная зона «Зоны рекреационного назначения» », с целью последующего установления категории земель </w:t>
      </w:r>
      <w:r>
        <w:rPr>
          <w:bCs/>
          <w:szCs w:val="28"/>
        </w:rPr>
        <w:t xml:space="preserve">«Земли особо охраняемых территорий и объектов» по основаниям, установленным </w:t>
      </w:r>
      <w:r w:rsidR="00B93D67">
        <w:rPr>
          <w:bCs/>
          <w:szCs w:val="28"/>
        </w:rPr>
        <w:t xml:space="preserve">положениями </w:t>
      </w:r>
      <w:r w:rsidR="008B37BD">
        <w:rPr>
          <w:bCs/>
          <w:szCs w:val="28"/>
        </w:rPr>
        <w:t>п. 4 ч. 1 ст. 7</w:t>
      </w:r>
      <w:r w:rsidR="00B93D67">
        <w:rPr>
          <w:bCs/>
          <w:szCs w:val="28"/>
        </w:rPr>
        <w:t>, ст. 94 – 100</w:t>
      </w:r>
      <w:r w:rsidR="008B37BD">
        <w:rPr>
          <w:bCs/>
          <w:szCs w:val="28"/>
        </w:rPr>
        <w:t xml:space="preserve"> Земельного кодекса Российской Федерации</w:t>
      </w:r>
      <w:r w:rsidR="00B93D67">
        <w:rPr>
          <w:bCs/>
          <w:szCs w:val="28"/>
        </w:rPr>
        <w:t>.</w:t>
      </w:r>
    </w:p>
    <w:p w:rsidR="000E5982" w:rsidRDefault="000E5982" w:rsidP="000E5982">
      <w:pPr>
        <w:ind w:firstLineChars="295" w:firstLine="826"/>
        <w:rPr>
          <w:bCs/>
          <w:szCs w:val="28"/>
        </w:rPr>
      </w:pPr>
      <w:r>
        <w:t>5</w:t>
      </w:r>
      <w:r w:rsidRPr="000A3E4C">
        <w:rPr>
          <w:szCs w:val="28"/>
        </w:rPr>
        <w:t>. Актуализированы</w:t>
      </w:r>
      <w:r>
        <w:rPr>
          <w:szCs w:val="28"/>
        </w:rPr>
        <w:t xml:space="preserve"> функциональные зоны (без изменений категорий земель) </w:t>
      </w:r>
      <w:r>
        <w:rPr>
          <w:bCs/>
          <w:color w:val="000000"/>
          <w:szCs w:val="28"/>
        </w:rPr>
        <w:t>в соответствие с техническим заданием администрации Грузинского сельского поселения, утверждённым 2</w:t>
      </w:r>
      <w:r w:rsidR="00AF69ED">
        <w:rPr>
          <w:bCs/>
          <w:color w:val="000000"/>
          <w:szCs w:val="28"/>
        </w:rPr>
        <w:t>1</w:t>
      </w:r>
      <w:r>
        <w:rPr>
          <w:bCs/>
          <w:color w:val="000000"/>
          <w:szCs w:val="28"/>
        </w:rPr>
        <w:t>.</w:t>
      </w:r>
      <w:r w:rsidR="00AF69ED">
        <w:rPr>
          <w:bCs/>
          <w:color w:val="000000"/>
          <w:szCs w:val="28"/>
        </w:rPr>
        <w:t>05</w:t>
      </w:r>
      <w:r>
        <w:rPr>
          <w:bCs/>
          <w:color w:val="000000"/>
          <w:szCs w:val="28"/>
        </w:rPr>
        <w:t>.202</w:t>
      </w:r>
      <w:r w:rsidR="00AF69ED">
        <w:rPr>
          <w:bCs/>
          <w:color w:val="000000"/>
          <w:szCs w:val="28"/>
        </w:rPr>
        <w:t>1</w:t>
      </w:r>
      <w:r>
        <w:rPr>
          <w:bCs/>
          <w:color w:val="000000"/>
          <w:szCs w:val="28"/>
        </w:rPr>
        <w:t xml:space="preserve"> (далее – ТЗ)</w:t>
      </w:r>
      <w:r>
        <w:rPr>
          <w:szCs w:val="28"/>
        </w:rPr>
        <w:t>:</w:t>
      </w:r>
    </w:p>
    <w:p w:rsidR="00E118C0" w:rsidRPr="001656C8" w:rsidRDefault="00E118C0" w:rsidP="001656C8">
      <w:pPr>
        <w:ind w:firstLineChars="295" w:firstLine="826"/>
        <w:rPr>
          <w:rFonts w:cstheme="minorHAnsi"/>
          <w:szCs w:val="28"/>
        </w:rPr>
      </w:pPr>
      <w:r w:rsidRPr="00F310E0">
        <w:rPr>
          <w:szCs w:val="28"/>
        </w:rPr>
        <w:t xml:space="preserve">для земельного </w:t>
      </w:r>
      <w:r w:rsidRPr="00F310E0">
        <w:rPr>
          <w:rFonts w:cstheme="minorHAnsi"/>
          <w:szCs w:val="28"/>
        </w:rPr>
        <w:t xml:space="preserve">участка </w:t>
      </w:r>
      <w:r w:rsidR="000E5982">
        <w:rPr>
          <w:rFonts w:cstheme="minorHAnsi"/>
          <w:szCs w:val="28"/>
        </w:rPr>
        <w:t>(</w:t>
      </w:r>
      <w:r>
        <w:rPr>
          <w:bCs/>
          <w:color w:val="000000"/>
          <w:szCs w:val="28"/>
        </w:rPr>
        <w:t>общей площадью 900 м</w:t>
      </w:r>
      <w:r>
        <w:rPr>
          <w:bCs/>
          <w:color w:val="000000"/>
          <w:szCs w:val="28"/>
          <w:vertAlign w:val="superscript"/>
        </w:rPr>
        <w:t>2</w:t>
      </w:r>
      <w:r w:rsidR="000E5982">
        <w:rPr>
          <w:bCs/>
          <w:color w:val="000000"/>
          <w:szCs w:val="28"/>
        </w:rPr>
        <w:t>)</w:t>
      </w:r>
      <w:r>
        <w:rPr>
          <w:bCs/>
          <w:color w:val="000000"/>
          <w:szCs w:val="28"/>
        </w:rPr>
        <w:t xml:space="preserve">, ограниченного – с северо-запада границами земельного участка с кадастровым номером 53:20:02002101:62 </w:t>
      </w:r>
      <w:r w:rsidRPr="000A6121">
        <w:rPr>
          <w:bCs/>
          <w:szCs w:val="28"/>
        </w:rPr>
        <w:t>(</w:t>
      </w:r>
      <w:r>
        <w:rPr>
          <w:bCs/>
          <w:szCs w:val="28"/>
        </w:rPr>
        <w:t xml:space="preserve">категория «земли </w:t>
      </w:r>
      <w:r>
        <w:rPr>
          <w:bCs/>
          <w:color w:val="000000"/>
          <w:szCs w:val="28"/>
        </w:rPr>
        <w:t>населенных пунктов</w:t>
      </w:r>
      <w:r>
        <w:rPr>
          <w:bCs/>
          <w:szCs w:val="28"/>
        </w:rPr>
        <w:t xml:space="preserve">»), с северо-востока – </w:t>
      </w:r>
      <w:r>
        <w:rPr>
          <w:bCs/>
          <w:color w:val="000000"/>
          <w:szCs w:val="28"/>
        </w:rPr>
        <w:t xml:space="preserve">границей земельного участка с кадастровым номером 53:20:02002101:63 (категория </w:t>
      </w:r>
      <w:r>
        <w:rPr>
          <w:bCs/>
          <w:szCs w:val="28"/>
        </w:rPr>
        <w:t xml:space="preserve">«земли </w:t>
      </w:r>
      <w:r>
        <w:rPr>
          <w:bCs/>
          <w:color w:val="000000"/>
          <w:szCs w:val="28"/>
        </w:rPr>
        <w:t>населенных пунктов</w:t>
      </w:r>
      <w:r>
        <w:rPr>
          <w:bCs/>
          <w:szCs w:val="28"/>
        </w:rPr>
        <w:t>»</w:t>
      </w:r>
      <w:r>
        <w:rPr>
          <w:bCs/>
          <w:color w:val="000000"/>
          <w:szCs w:val="28"/>
        </w:rPr>
        <w:t>), с юго-запада – красными линиями территории общего пользования «Улица Пятилетка» (категория «земли населенных пунктов»),</w:t>
      </w:r>
      <w:r w:rsidRPr="000A6121">
        <w:rPr>
          <w:bCs/>
          <w:szCs w:val="28"/>
        </w:rPr>
        <w:t xml:space="preserve"> </w:t>
      </w:r>
      <w:r>
        <w:rPr>
          <w:bCs/>
          <w:color w:val="000000"/>
          <w:szCs w:val="28"/>
        </w:rPr>
        <w:t>с юго-вост</w:t>
      </w:r>
      <w:r w:rsidR="000E5982">
        <w:rPr>
          <w:bCs/>
          <w:color w:val="000000"/>
          <w:szCs w:val="28"/>
        </w:rPr>
        <w:t xml:space="preserve">ока пустырем, расположенного в </w:t>
      </w:r>
      <w:r>
        <w:rPr>
          <w:bCs/>
          <w:color w:val="000000"/>
          <w:szCs w:val="28"/>
        </w:rPr>
        <w:t xml:space="preserve">границах территории населенного пункта посёлок Краснофарфорный, в соответствие с </w:t>
      </w:r>
      <w:r w:rsidR="000E5982">
        <w:rPr>
          <w:bCs/>
          <w:color w:val="000000"/>
          <w:szCs w:val="28"/>
        </w:rPr>
        <w:t xml:space="preserve">пунктом </w:t>
      </w:r>
      <w:r w:rsidR="00AF69ED">
        <w:rPr>
          <w:bCs/>
          <w:color w:val="000000"/>
          <w:szCs w:val="28"/>
        </w:rPr>
        <w:t>5</w:t>
      </w:r>
      <w:r w:rsidR="000E5982">
        <w:rPr>
          <w:bCs/>
          <w:color w:val="000000"/>
          <w:szCs w:val="28"/>
        </w:rPr>
        <w:t xml:space="preserve"> ТЗ</w:t>
      </w:r>
      <w:r>
        <w:rPr>
          <w:bCs/>
          <w:color w:val="000000"/>
          <w:szCs w:val="28"/>
        </w:rPr>
        <w:t xml:space="preserve"> и </w:t>
      </w:r>
      <w:r w:rsidR="00AF69ED">
        <w:rPr>
          <w:bCs/>
          <w:color w:val="000000"/>
          <w:szCs w:val="28"/>
        </w:rPr>
        <w:t>приложением</w:t>
      </w:r>
      <w:r>
        <w:rPr>
          <w:bCs/>
          <w:color w:val="000000"/>
          <w:szCs w:val="28"/>
        </w:rPr>
        <w:t xml:space="preserve"> № 2 к указанному ТЗ, установлена </w:t>
      </w:r>
      <w:r w:rsidRPr="00E118C0">
        <w:rPr>
          <w:bCs/>
          <w:color w:val="000000"/>
          <w:szCs w:val="28"/>
        </w:rPr>
        <w:t>функциональная зона «</w:t>
      </w:r>
      <w:r w:rsidRPr="00E118C0">
        <w:rPr>
          <w:szCs w:val="28"/>
        </w:rPr>
        <w:t>Зона застройки малоэтажными жилыми домами (до 4 этажей, включая мансардный)</w:t>
      </w:r>
      <w:r w:rsidRPr="00E118C0">
        <w:rPr>
          <w:bCs/>
          <w:color w:val="000000"/>
          <w:szCs w:val="28"/>
        </w:rPr>
        <w:t>»</w:t>
      </w:r>
      <w:r w:rsidRPr="00E118C0">
        <w:rPr>
          <w:szCs w:val="28"/>
          <w:lang w:eastAsia="ar-SA"/>
        </w:rPr>
        <w:t>;</w:t>
      </w:r>
    </w:p>
    <w:p w:rsidR="00E118C0" w:rsidRDefault="001656C8" w:rsidP="00D54FC7">
      <w:pPr>
        <w:ind w:firstLineChars="295" w:firstLine="826"/>
        <w:rPr>
          <w:bCs/>
          <w:color w:val="000000"/>
          <w:szCs w:val="28"/>
        </w:rPr>
      </w:pPr>
      <w:r w:rsidRPr="00F310E0">
        <w:rPr>
          <w:szCs w:val="28"/>
        </w:rPr>
        <w:lastRenderedPageBreak/>
        <w:t xml:space="preserve">для земельного </w:t>
      </w:r>
      <w:r w:rsidRPr="00F310E0">
        <w:rPr>
          <w:rFonts w:cstheme="minorHAnsi"/>
          <w:szCs w:val="28"/>
        </w:rPr>
        <w:t>участка</w:t>
      </w:r>
      <w:r>
        <w:rPr>
          <w:rFonts w:cstheme="minorHAnsi"/>
          <w:szCs w:val="28"/>
        </w:rPr>
        <w:t xml:space="preserve"> </w:t>
      </w:r>
      <w:r>
        <w:rPr>
          <w:bCs/>
          <w:color w:val="000000"/>
          <w:szCs w:val="28"/>
        </w:rPr>
        <w:t xml:space="preserve">с кадастровым номером 53:20:0502104:9 </w:t>
      </w:r>
      <w:r w:rsidR="00AC706F">
        <w:rPr>
          <w:rFonts w:cstheme="minorHAnsi"/>
          <w:szCs w:val="28"/>
        </w:rPr>
        <w:t>(</w:t>
      </w:r>
      <w:r w:rsidR="00AC706F">
        <w:rPr>
          <w:bCs/>
          <w:color w:val="000000"/>
          <w:szCs w:val="28"/>
        </w:rPr>
        <w:t>общей площадью 3413 м</w:t>
      </w:r>
      <w:r w:rsidR="00AC706F">
        <w:rPr>
          <w:bCs/>
          <w:color w:val="000000"/>
          <w:szCs w:val="28"/>
          <w:vertAlign w:val="superscript"/>
        </w:rPr>
        <w:t>2</w:t>
      </w:r>
      <w:r w:rsidR="00AC706F">
        <w:rPr>
          <w:bCs/>
          <w:color w:val="000000"/>
          <w:szCs w:val="28"/>
        </w:rPr>
        <w:t xml:space="preserve">) </w:t>
      </w:r>
      <w:r>
        <w:rPr>
          <w:bCs/>
          <w:color w:val="000000"/>
          <w:szCs w:val="28"/>
        </w:rPr>
        <w:t xml:space="preserve">установлена </w:t>
      </w:r>
      <w:r w:rsidRPr="00E118C0">
        <w:rPr>
          <w:bCs/>
          <w:color w:val="000000"/>
          <w:szCs w:val="28"/>
        </w:rPr>
        <w:t>функциональная зона «</w:t>
      </w:r>
      <w:r w:rsidRPr="00E118C0">
        <w:rPr>
          <w:szCs w:val="28"/>
        </w:rPr>
        <w:t>Зона застройки малоэтажными жилыми домами (до 4 этажей, включая мансардный)</w:t>
      </w:r>
      <w:r w:rsidRPr="00E118C0">
        <w:rPr>
          <w:bCs/>
          <w:color w:val="000000"/>
          <w:szCs w:val="28"/>
        </w:rPr>
        <w:t>»</w:t>
      </w:r>
      <w:r w:rsidR="000E5982" w:rsidRPr="000E5982">
        <w:rPr>
          <w:bCs/>
          <w:color w:val="000000"/>
          <w:szCs w:val="28"/>
        </w:rPr>
        <w:t xml:space="preserve"> </w:t>
      </w:r>
      <w:r w:rsidR="000E5982">
        <w:rPr>
          <w:bCs/>
          <w:color w:val="000000"/>
          <w:szCs w:val="28"/>
        </w:rPr>
        <w:t xml:space="preserve">в соответствие с пунктом </w:t>
      </w:r>
      <w:r w:rsidR="00AF69ED">
        <w:rPr>
          <w:bCs/>
          <w:color w:val="000000"/>
          <w:szCs w:val="28"/>
        </w:rPr>
        <w:t>6</w:t>
      </w:r>
      <w:r w:rsidR="000E5982">
        <w:rPr>
          <w:bCs/>
          <w:color w:val="000000"/>
          <w:szCs w:val="28"/>
        </w:rPr>
        <w:t xml:space="preserve"> ТЗ</w:t>
      </w:r>
      <w:r>
        <w:rPr>
          <w:bCs/>
          <w:color w:val="000000"/>
          <w:szCs w:val="28"/>
        </w:rPr>
        <w:t>;</w:t>
      </w:r>
    </w:p>
    <w:p w:rsidR="000E5982" w:rsidRPr="000E5982" w:rsidRDefault="000E5982" w:rsidP="000E5982">
      <w:pPr>
        <w:ind w:firstLineChars="295" w:firstLine="826"/>
        <w:rPr>
          <w:bCs/>
          <w:color w:val="000000"/>
          <w:szCs w:val="28"/>
        </w:rPr>
      </w:pPr>
      <w:r w:rsidRPr="000E5982">
        <w:rPr>
          <w:szCs w:val="28"/>
        </w:rPr>
        <w:t xml:space="preserve">для земельного </w:t>
      </w:r>
      <w:r w:rsidRPr="000E5982">
        <w:rPr>
          <w:rFonts w:cstheme="minorHAnsi"/>
          <w:szCs w:val="28"/>
        </w:rPr>
        <w:t xml:space="preserve">участка </w:t>
      </w:r>
      <w:r w:rsidRPr="000E5982">
        <w:rPr>
          <w:bCs/>
          <w:color w:val="000000"/>
          <w:szCs w:val="28"/>
        </w:rPr>
        <w:t xml:space="preserve">с кадастровым номером 53:20:0503501:23 </w:t>
      </w:r>
      <w:r w:rsidR="00AC706F">
        <w:rPr>
          <w:rFonts w:cstheme="minorHAnsi"/>
          <w:szCs w:val="28"/>
        </w:rPr>
        <w:t>(</w:t>
      </w:r>
      <w:r w:rsidR="00AC706F">
        <w:rPr>
          <w:bCs/>
          <w:color w:val="000000"/>
          <w:szCs w:val="28"/>
        </w:rPr>
        <w:t>общей площадью 1200 м</w:t>
      </w:r>
      <w:r w:rsidR="00AC706F">
        <w:rPr>
          <w:bCs/>
          <w:color w:val="000000"/>
          <w:szCs w:val="28"/>
          <w:vertAlign w:val="superscript"/>
        </w:rPr>
        <w:t>2</w:t>
      </w:r>
      <w:r w:rsidR="00AC706F">
        <w:rPr>
          <w:bCs/>
          <w:color w:val="000000"/>
          <w:szCs w:val="28"/>
        </w:rPr>
        <w:t xml:space="preserve">) </w:t>
      </w:r>
      <w:r w:rsidRPr="000E5982">
        <w:rPr>
          <w:bCs/>
          <w:color w:val="000000"/>
          <w:szCs w:val="28"/>
        </w:rPr>
        <w:t>установлена функциональная зона «</w:t>
      </w:r>
      <w:r w:rsidRPr="000E5982">
        <w:rPr>
          <w:szCs w:val="28"/>
        </w:rPr>
        <w:t>Зона застройки индивидуальными жилыми домами</w:t>
      </w:r>
      <w:r w:rsidRPr="000E5982">
        <w:rPr>
          <w:bCs/>
          <w:color w:val="000000"/>
          <w:szCs w:val="28"/>
        </w:rPr>
        <w:t>» в соответствие с пунктом 8 ТЗ</w:t>
      </w:r>
      <w:r w:rsidR="00AC706F">
        <w:rPr>
          <w:bCs/>
          <w:color w:val="000000"/>
          <w:szCs w:val="28"/>
        </w:rPr>
        <w:t xml:space="preserve"> и приложением № 9 к нему</w:t>
      </w:r>
      <w:r w:rsidRPr="000E5982">
        <w:rPr>
          <w:bCs/>
          <w:color w:val="000000"/>
          <w:szCs w:val="28"/>
        </w:rPr>
        <w:t>;</w:t>
      </w:r>
    </w:p>
    <w:p w:rsidR="00B53635" w:rsidRPr="000E5982" w:rsidRDefault="00B53635" w:rsidP="00B53635">
      <w:pPr>
        <w:ind w:firstLineChars="295" w:firstLine="826"/>
        <w:rPr>
          <w:bCs/>
          <w:color w:val="000000"/>
          <w:szCs w:val="28"/>
        </w:rPr>
      </w:pPr>
      <w:r w:rsidRPr="000E5982">
        <w:rPr>
          <w:szCs w:val="28"/>
        </w:rPr>
        <w:t xml:space="preserve">для земельного </w:t>
      </w:r>
      <w:r w:rsidRPr="000E5982">
        <w:rPr>
          <w:rFonts w:cstheme="minorHAnsi"/>
          <w:szCs w:val="28"/>
        </w:rPr>
        <w:t xml:space="preserve">участка </w:t>
      </w:r>
      <w:r w:rsidRPr="000E5982">
        <w:rPr>
          <w:bCs/>
          <w:color w:val="000000"/>
          <w:szCs w:val="28"/>
        </w:rPr>
        <w:t xml:space="preserve">с кадастровым номером </w:t>
      </w:r>
      <w:r w:rsidRPr="00B53635">
        <w:rPr>
          <w:bCs/>
          <w:color w:val="000000"/>
          <w:shd w:val="clear" w:color="auto" w:fill="FFFFFF"/>
        </w:rPr>
        <w:t>53:20:0502104:518</w:t>
      </w:r>
      <w:r w:rsidRPr="00B53635">
        <w:rPr>
          <w:bCs/>
          <w:color w:val="000000"/>
          <w:szCs w:val="28"/>
        </w:rPr>
        <w:t xml:space="preserve"> </w:t>
      </w:r>
      <w:r w:rsidR="00AC706F">
        <w:rPr>
          <w:rFonts w:cstheme="minorHAnsi"/>
          <w:szCs w:val="28"/>
        </w:rPr>
        <w:t>(</w:t>
      </w:r>
      <w:r w:rsidR="00AC706F">
        <w:rPr>
          <w:bCs/>
          <w:color w:val="000000"/>
          <w:szCs w:val="28"/>
        </w:rPr>
        <w:t>общей площадью 3000 м</w:t>
      </w:r>
      <w:r w:rsidR="00AC706F">
        <w:rPr>
          <w:bCs/>
          <w:color w:val="000000"/>
          <w:szCs w:val="28"/>
          <w:vertAlign w:val="superscript"/>
        </w:rPr>
        <w:t>2</w:t>
      </w:r>
      <w:r w:rsidR="00AC706F">
        <w:rPr>
          <w:bCs/>
          <w:color w:val="000000"/>
          <w:szCs w:val="28"/>
        </w:rPr>
        <w:t xml:space="preserve">) </w:t>
      </w:r>
      <w:r w:rsidRPr="000E5982">
        <w:rPr>
          <w:bCs/>
          <w:color w:val="000000"/>
          <w:szCs w:val="28"/>
        </w:rPr>
        <w:t>установлена функциональная зона «</w:t>
      </w:r>
      <w:r w:rsidRPr="000E5982">
        <w:rPr>
          <w:szCs w:val="28"/>
        </w:rPr>
        <w:t>Зона застройки индивидуальными жилыми домами</w:t>
      </w:r>
      <w:r w:rsidRPr="000E5982">
        <w:rPr>
          <w:bCs/>
          <w:color w:val="000000"/>
          <w:szCs w:val="28"/>
        </w:rPr>
        <w:t xml:space="preserve">» в соответствие с </w:t>
      </w:r>
      <w:r w:rsidR="00584300" w:rsidRPr="000E5982">
        <w:rPr>
          <w:bCs/>
          <w:color w:val="000000"/>
          <w:szCs w:val="28"/>
        </w:rPr>
        <w:t xml:space="preserve">пунктом </w:t>
      </w:r>
      <w:r w:rsidR="00584300">
        <w:rPr>
          <w:bCs/>
          <w:color w:val="000000"/>
          <w:szCs w:val="28"/>
        </w:rPr>
        <w:t>11</w:t>
      </w:r>
      <w:r w:rsidR="00584300" w:rsidRPr="000E5982">
        <w:rPr>
          <w:bCs/>
          <w:color w:val="000000"/>
          <w:szCs w:val="28"/>
        </w:rPr>
        <w:t xml:space="preserve"> ТЗ</w:t>
      </w:r>
      <w:r w:rsidRPr="000E5982">
        <w:rPr>
          <w:bCs/>
          <w:color w:val="000000"/>
          <w:szCs w:val="28"/>
        </w:rPr>
        <w:t>;</w:t>
      </w:r>
    </w:p>
    <w:p w:rsidR="00B53635" w:rsidRPr="000E5982" w:rsidRDefault="00B53635" w:rsidP="00B53635">
      <w:pPr>
        <w:ind w:firstLineChars="295" w:firstLine="826"/>
        <w:rPr>
          <w:bCs/>
          <w:color w:val="000000"/>
          <w:szCs w:val="28"/>
        </w:rPr>
      </w:pPr>
      <w:r w:rsidRPr="000E5982">
        <w:rPr>
          <w:szCs w:val="28"/>
        </w:rPr>
        <w:t xml:space="preserve">для земельного </w:t>
      </w:r>
      <w:r w:rsidRPr="000E5982">
        <w:rPr>
          <w:rFonts w:cstheme="minorHAnsi"/>
          <w:szCs w:val="28"/>
        </w:rPr>
        <w:t xml:space="preserve">участка </w:t>
      </w:r>
      <w:r w:rsidRPr="000E5982">
        <w:rPr>
          <w:bCs/>
          <w:color w:val="000000"/>
          <w:szCs w:val="28"/>
        </w:rPr>
        <w:t xml:space="preserve">с кадастровым номером </w:t>
      </w:r>
      <w:r w:rsidRPr="00B53635">
        <w:rPr>
          <w:bCs/>
          <w:color w:val="000000"/>
          <w:shd w:val="clear" w:color="auto" w:fill="FFFFFF"/>
        </w:rPr>
        <w:t>53:20:0502104:51</w:t>
      </w:r>
      <w:r>
        <w:rPr>
          <w:bCs/>
          <w:color w:val="000000"/>
          <w:shd w:val="clear" w:color="auto" w:fill="FFFFFF"/>
        </w:rPr>
        <w:t>9</w:t>
      </w:r>
      <w:r w:rsidRPr="00B53635">
        <w:rPr>
          <w:bCs/>
          <w:color w:val="000000"/>
          <w:szCs w:val="28"/>
        </w:rPr>
        <w:t xml:space="preserve"> </w:t>
      </w:r>
      <w:r w:rsidR="00584300">
        <w:rPr>
          <w:rFonts w:cstheme="minorHAnsi"/>
          <w:szCs w:val="28"/>
        </w:rPr>
        <w:t>(</w:t>
      </w:r>
      <w:r w:rsidR="00584300">
        <w:rPr>
          <w:bCs/>
          <w:color w:val="000000"/>
          <w:szCs w:val="28"/>
        </w:rPr>
        <w:t>общей площадью 3000 м</w:t>
      </w:r>
      <w:r w:rsidR="00584300">
        <w:rPr>
          <w:bCs/>
          <w:color w:val="000000"/>
          <w:szCs w:val="28"/>
          <w:vertAlign w:val="superscript"/>
        </w:rPr>
        <w:t>2</w:t>
      </w:r>
      <w:r w:rsidR="00584300">
        <w:rPr>
          <w:bCs/>
          <w:color w:val="000000"/>
          <w:szCs w:val="28"/>
        </w:rPr>
        <w:t xml:space="preserve">) </w:t>
      </w:r>
      <w:r w:rsidRPr="000E5982">
        <w:rPr>
          <w:bCs/>
          <w:color w:val="000000"/>
          <w:szCs w:val="28"/>
        </w:rPr>
        <w:t>установлена функциональная зона «</w:t>
      </w:r>
      <w:r w:rsidRPr="000E5982">
        <w:rPr>
          <w:szCs w:val="28"/>
        </w:rPr>
        <w:t>Зона застройки индивидуальными жилыми домами</w:t>
      </w:r>
      <w:r w:rsidRPr="000E5982">
        <w:rPr>
          <w:bCs/>
          <w:color w:val="000000"/>
          <w:szCs w:val="28"/>
        </w:rPr>
        <w:t xml:space="preserve">» в </w:t>
      </w:r>
      <w:r w:rsidR="00584300" w:rsidRPr="000E5982">
        <w:rPr>
          <w:bCs/>
          <w:color w:val="000000"/>
          <w:szCs w:val="28"/>
        </w:rPr>
        <w:t xml:space="preserve">соответствие с пунктом </w:t>
      </w:r>
      <w:r w:rsidR="00584300">
        <w:rPr>
          <w:bCs/>
          <w:color w:val="000000"/>
          <w:szCs w:val="28"/>
        </w:rPr>
        <w:t>12</w:t>
      </w:r>
      <w:r w:rsidR="00584300" w:rsidRPr="000E5982">
        <w:rPr>
          <w:bCs/>
          <w:color w:val="000000"/>
          <w:szCs w:val="28"/>
        </w:rPr>
        <w:t xml:space="preserve"> ТЗ;</w:t>
      </w:r>
    </w:p>
    <w:p w:rsidR="00B53635" w:rsidRDefault="00584300" w:rsidP="000E5982">
      <w:pPr>
        <w:ind w:firstLineChars="295" w:firstLine="826"/>
        <w:rPr>
          <w:bCs/>
          <w:color w:val="000000"/>
          <w:szCs w:val="28"/>
        </w:rPr>
      </w:pPr>
      <w:r>
        <w:rPr>
          <w:szCs w:val="28"/>
        </w:rPr>
        <w:t xml:space="preserve">для формируемого земельного участка, расположенного в границах кадастрового квартала 53:20:0300501 и состоящего из земельных участков с условными обозначениями 1:21, 1:22, 1:26 на основании пункта 13 ТЗ и приложения 6 к нему </w:t>
      </w:r>
      <w:r w:rsidRPr="000E5982">
        <w:rPr>
          <w:bCs/>
          <w:color w:val="000000"/>
          <w:szCs w:val="28"/>
        </w:rPr>
        <w:t>установлена функциональная зона «</w:t>
      </w:r>
      <w:r w:rsidRPr="000E5982">
        <w:rPr>
          <w:szCs w:val="28"/>
        </w:rPr>
        <w:t>Зона застройки индивидуальными жилыми домами</w:t>
      </w:r>
      <w:r w:rsidRPr="000E5982">
        <w:rPr>
          <w:bCs/>
          <w:color w:val="000000"/>
          <w:szCs w:val="28"/>
        </w:rPr>
        <w:t>»</w:t>
      </w:r>
      <w:r>
        <w:rPr>
          <w:bCs/>
          <w:color w:val="000000"/>
          <w:szCs w:val="28"/>
        </w:rPr>
        <w:t xml:space="preserve"> с целью последующего установления категории земль «Земли населенных пунктов»;</w:t>
      </w:r>
    </w:p>
    <w:p w:rsidR="00B93D67" w:rsidRPr="000E5982" w:rsidRDefault="00B93D67" w:rsidP="00B93D67">
      <w:pPr>
        <w:ind w:firstLineChars="295" w:firstLine="826"/>
        <w:rPr>
          <w:bCs/>
          <w:color w:val="000000"/>
          <w:szCs w:val="28"/>
        </w:rPr>
      </w:pPr>
      <w:r w:rsidRPr="000E5982">
        <w:rPr>
          <w:szCs w:val="28"/>
        </w:rPr>
        <w:t xml:space="preserve">для земельного </w:t>
      </w:r>
      <w:r w:rsidRPr="000E5982">
        <w:rPr>
          <w:rFonts w:cstheme="minorHAnsi"/>
          <w:szCs w:val="28"/>
        </w:rPr>
        <w:t xml:space="preserve">участка </w:t>
      </w:r>
      <w:r w:rsidRPr="000E5982">
        <w:rPr>
          <w:bCs/>
          <w:color w:val="000000"/>
          <w:szCs w:val="28"/>
        </w:rPr>
        <w:t xml:space="preserve">с кадастровым номером </w:t>
      </w:r>
      <w:r w:rsidRPr="00B53635">
        <w:rPr>
          <w:bCs/>
          <w:color w:val="000000"/>
          <w:shd w:val="clear" w:color="auto" w:fill="FFFFFF"/>
        </w:rPr>
        <w:t>53:20:050</w:t>
      </w:r>
      <w:r>
        <w:rPr>
          <w:bCs/>
          <w:color w:val="000000"/>
          <w:shd w:val="clear" w:color="auto" w:fill="FFFFFF"/>
        </w:rPr>
        <w:t>3101</w:t>
      </w:r>
      <w:r w:rsidRPr="00B53635">
        <w:rPr>
          <w:bCs/>
          <w:color w:val="000000"/>
          <w:shd w:val="clear" w:color="auto" w:fill="FFFFFF"/>
        </w:rPr>
        <w:t>:</w:t>
      </w:r>
      <w:r>
        <w:rPr>
          <w:bCs/>
          <w:color w:val="000000"/>
          <w:shd w:val="clear" w:color="auto" w:fill="FFFFFF"/>
        </w:rPr>
        <w:t>303</w:t>
      </w:r>
      <w:r w:rsidRPr="00B53635">
        <w:rPr>
          <w:bCs/>
          <w:color w:val="000000"/>
          <w:szCs w:val="28"/>
        </w:rPr>
        <w:t xml:space="preserve"> </w:t>
      </w:r>
      <w:r>
        <w:rPr>
          <w:rFonts w:cstheme="minorHAnsi"/>
          <w:szCs w:val="28"/>
        </w:rPr>
        <w:t>(</w:t>
      </w:r>
      <w:r>
        <w:rPr>
          <w:bCs/>
          <w:color w:val="000000"/>
          <w:szCs w:val="28"/>
        </w:rPr>
        <w:t>общей площадью 5000 м</w:t>
      </w:r>
      <w:r>
        <w:rPr>
          <w:bCs/>
          <w:color w:val="000000"/>
          <w:szCs w:val="28"/>
          <w:vertAlign w:val="superscript"/>
        </w:rPr>
        <w:t>2</w:t>
      </w:r>
      <w:r>
        <w:rPr>
          <w:bCs/>
          <w:color w:val="000000"/>
          <w:szCs w:val="28"/>
        </w:rPr>
        <w:t xml:space="preserve">) </w:t>
      </w:r>
      <w:r w:rsidRPr="000E5982">
        <w:rPr>
          <w:bCs/>
          <w:color w:val="000000"/>
          <w:szCs w:val="28"/>
        </w:rPr>
        <w:t>установлена функциональная зона «</w:t>
      </w:r>
      <w:r w:rsidRPr="000E5982">
        <w:rPr>
          <w:szCs w:val="28"/>
        </w:rPr>
        <w:t>Зона застройки индивидуальными жилыми домами</w:t>
      </w:r>
      <w:r w:rsidRPr="000E5982">
        <w:rPr>
          <w:bCs/>
          <w:color w:val="000000"/>
          <w:szCs w:val="28"/>
        </w:rPr>
        <w:t xml:space="preserve">» в соответствие с пунктом </w:t>
      </w:r>
      <w:r>
        <w:rPr>
          <w:bCs/>
          <w:color w:val="000000"/>
          <w:szCs w:val="28"/>
        </w:rPr>
        <w:t>21</w:t>
      </w:r>
      <w:r w:rsidRPr="000E5982">
        <w:rPr>
          <w:bCs/>
          <w:color w:val="000000"/>
          <w:szCs w:val="28"/>
        </w:rPr>
        <w:t xml:space="preserve"> ТЗ</w:t>
      </w:r>
      <w:r>
        <w:rPr>
          <w:bCs/>
          <w:color w:val="000000"/>
          <w:szCs w:val="28"/>
        </w:rPr>
        <w:t>.</w:t>
      </w:r>
    </w:p>
    <w:p w:rsidR="00B93D67" w:rsidRDefault="00B93D67" w:rsidP="000E5982">
      <w:pPr>
        <w:ind w:firstLineChars="295" w:firstLine="826"/>
        <w:rPr>
          <w:bCs/>
          <w:color w:val="000000"/>
          <w:szCs w:val="28"/>
        </w:rPr>
      </w:pPr>
      <w:r>
        <w:rPr>
          <w:bCs/>
          <w:color w:val="000000"/>
          <w:szCs w:val="28"/>
        </w:rPr>
        <w:t>6. В материалах проекта учтены и отражены зоны с особыми условиями использования территории (зоны затопления участков в с. Грузино и пос. К</w:t>
      </w:r>
      <w:r w:rsidR="00243385">
        <w:rPr>
          <w:bCs/>
          <w:color w:val="000000"/>
          <w:szCs w:val="28"/>
        </w:rPr>
        <w:t>раснофарфорный) по основаниям, о</w:t>
      </w:r>
      <w:r>
        <w:rPr>
          <w:bCs/>
          <w:color w:val="000000"/>
          <w:szCs w:val="28"/>
        </w:rPr>
        <w:t>траженным в пункте 17 ТЗ.</w:t>
      </w:r>
    </w:p>
    <w:p w:rsidR="00584300" w:rsidRPr="000E5982" w:rsidRDefault="00584300" w:rsidP="000E5982">
      <w:pPr>
        <w:ind w:firstLineChars="295" w:firstLine="826"/>
        <w:rPr>
          <w:szCs w:val="28"/>
        </w:rPr>
      </w:pPr>
    </w:p>
    <w:p w:rsidR="00A04948" w:rsidRDefault="00A04948" w:rsidP="00A04948">
      <w:pPr>
        <w:rPr>
          <w:b/>
          <w:bCs/>
          <w:kern w:val="32"/>
          <w:szCs w:val="32"/>
        </w:rPr>
      </w:pPr>
      <w:r>
        <w:rPr>
          <w:b/>
          <w:bCs/>
          <w:kern w:val="32"/>
          <w:szCs w:val="32"/>
        </w:rPr>
        <w:br w:type="page"/>
      </w:r>
    </w:p>
    <w:p w:rsidR="00C52842" w:rsidRPr="00AA000A" w:rsidRDefault="00F63AE8" w:rsidP="00775AD3">
      <w:pPr>
        <w:pStyle w:val="1"/>
        <w:ind w:left="709" w:hanging="709"/>
      </w:pPr>
      <w:bookmarkStart w:id="20" w:name="_Toc77676625"/>
      <w:r w:rsidRPr="00AA000A">
        <w:lastRenderedPageBreak/>
        <w:t>О</w:t>
      </w:r>
      <w:r w:rsidR="00C52842" w:rsidRPr="00AA000A">
        <w:t>боснования установления функциональных зон</w:t>
      </w:r>
      <w:bookmarkEnd w:id="14"/>
      <w:bookmarkEnd w:id="15"/>
      <w:r w:rsidR="00127E43">
        <w:t xml:space="preserve"> </w:t>
      </w:r>
      <w:r w:rsidR="00CF245C" w:rsidRPr="00AA000A">
        <w:t xml:space="preserve">в </w:t>
      </w:r>
      <w:r w:rsidR="003F6CD3">
        <w:t>г</w:t>
      </w:r>
      <w:r w:rsidR="00CF245C" w:rsidRPr="00AA000A">
        <w:t>енеральном плане</w:t>
      </w:r>
      <w:bookmarkEnd w:id="20"/>
    </w:p>
    <w:p w:rsidR="00C52842" w:rsidRPr="00AA000A" w:rsidRDefault="00C52842" w:rsidP="00C52842">
      <w:pPr>
        <w:ind w:firstLine="709"/>
        <w:rPr>
          <w:rFonts w:eastAsia="Calibri"/>
        </w:rPr>
      </w:pPr>
      <w:r w:rsidRPr="00AA000A">
        <w:rPr>
          <w:rFonts w:eastAsia="Calibri"/>
        </w:rPr>
        <w:t xml:space="preserve">Зонирование в </w:t>
      </w:r>
      <w:r w:rsidR="003F6CD3">
        <w:rPr>
          <w:rFonts w:eastAsia="Calibri"/>
        </w:rPr>
        <w:t>г</w:t>
      </w:r>
      <w:r w:rsidRPr="00AA000A">
        <w:rPr>
          <w:rFonts w:eastAsia="Calibri"/>
        </w:rPr>
        <w:t>енеральном плане рассматривается как процесс и результат агрегированного выделения частей территории поселения с определенными видами и ограничениями их использования, функциональными назначениями, параметрами использования и изменения земельных участков и других объектов недвижимости при осуществлении градостроительной деятельности.</w:t>
      </w:r>
    </w:p>
    <w:p w:rsidR="00C52842" w:rsidRPr="00AA000A" w:rsidRDefault="00C52842" w:rsidP="00C52842">
      <w:pPr>
        <w:ind w:firstLine="709"/>
        <w:rPr>
          <w:rFonts w:eastAsia="Calibri"/>
        </w:rPr>
      </w:pPr>
      <w:r w:rsidRPr="00AA000A">
        <w:rPr>
          <w:rFonts w:eastAsia="Calibri"/>
        </w:rPr>
        <w:t>Целями такого зонирования являются:</w:t>
      </w:r>
    </w:p>
    <w:p w:rsidR="00C52842" w:rsidRPr="00AA000A" w:rsidRDefault="00C52842" w:rsidP="00060FF6">
      <w:pPr>
        <w:ind w:firstLine="709"/>
        <w:rPr>
          <w:rFonts w:eastAsia="Calibri"/>
        </w:rPr>
      </w:pPr>
      <w:r w:rsidRPr="00AA000A">
        <w:rPr>
          <w:rFonts w:eastAsia="Calibri"/>
        </w:rPr>
        <w:t xml:space="preserve">обеспечение градостроительными средствами благоприятных условий проживания населения; </w:t>
      </w:r>
    </w:p>
    <w:p w:rsidR="00C52842" w:rsidRPr="00AA000A" w:rsidRDefault="00C52842" w:rsidP="00C52842">
      <w:pPr>
        <w:ind w:firstLine="709"/>
        <w:rPr>
          <w:rFonts w:eastAsia="Calibri"/>
        </w:rPr>
      </w:pPr>
      <w:r w:rsidRPr="00AA000A">
        <w:rPr>
          <w:rFonts w:eastAsia="Calibri"/>
        </w:rPr>
        <w:t>ограничение вредного воздействия хозяйственной и иной деятельности на окружающую природную среду;</w:t>
      </w:r>
    </w:p>
    <w:p w:rsidR="00C52842" w:rsidRPr="00AA000A" w:rsidRDefault="00C52842" w:rsidP="00C52842">
      <w:pPr>
        <w:ind w:firstLine="709"/>
        <w:rPr>
          <w:rFonts w:eastAsia="Calibri"/>
        </w:rPr>
      </w:pPr>
      <w:r w:rsidRPr="00AA000A">
        <w:rPr>
          <w:rFonts w:eastAsia="Calibri"/>
        </w:rPr>
        <w:t>рациональное использование ресурсов в интересах настоящего и будущего поколений;</w:t>
      </w:r>
    </w:p>
    <w:p w:rsidR="00C52842" w:rsidRPr="00AA000A" w:rsidRDefault="00C52842" w:rsidP="00C52842">
      <w:pPr>
        <w:ind w:firstLine="709"/>
        <w:rPr>
          <w:rFonts w:eastAsia="Calibri"/>
        </w:rPr>
      </w:pPr>
      <w:r w:rsidRPr="00AA000A">
        <w:rPr>
          <w:rFonts w:eastAsia="Calibri"/>
        </w:rPr>
        <w:t>формирование содержательной основы для градостроительного зонирования.</w:t>
      </w:r>
    </w:p>
    <w:p w:rsidR="00C52842" w:rsidRPr="00AA000A" w:rsidRDefault="00C52842" w:rsidP="00C52842">
      <w:pPr>
        <w:ind w:firstLine="709"/>
        <w:rPr>
          <w:rFonts w:eastAsia="Calibri"/>
        </w:rPr>
      </w:pPr>
      <w:r w:rsidRPr="00AA000A">
        <w:rPr>
          <w:rFonts w:eastAsia="Calibri"/>
        </w:rPr>
        <w:t xml:space="preserve">В соответствии с пунктом 5 статьи 1 Градостроительного кодекса Российской Федерации функциональные зоны – это «зоны, для которых документами территориального планирования определены границы и функциональное назначение». </w:t>
      </w:r>
    </w:p>
    <w:p w:rsidR="00C52842" w:rsidRPr="00AA000A" w:rsidRDefault="007E2B79" w:rsidP="00C52842">
      <w:pPr>
        <w:ind w:firstLine="709"/>
        <w:rPr>
          <w:rFonts w:eastAsia="Calibri"/>
        </w:rPr>
      </w:pPr>
      <w:r>
        <w:rPr>
          <w:rFonts w:eastAsia="Calibri"/>
        </w:rPr>
        <w:t>На карте</w:t>
      </w:r>
      <w:r w:rsidR="00C52842" w:rsidRPr="00AA000A">
        <w:rPr>
          <w:rFonts w:eastAsia="Calibri"/>
        </w:rPr>
        <w:t xml:space="preserve"> функциональных зон поселения (пункт 4 часть 2 статьи 23 Градостроительного кодекса Российской Федерации), содержащихся в </w:t>
      </w:r>
      <w:r w:rsidR="003F6CD3">
        <w:rPr>
          <w:rFonts w:eastAsia="Calibri"/>
        </w:rPr>
        <w:t>г</w:t>
      </w:r>
      <w:r w:rsidR="00C52842" w:rsidRPr="00AA000A">
        <w:rPr>
          <w:rFonts w:eastAsia="Calibri"/>
        </w:rPr>
        <w:t>енеральном плане, в соответствии с пунктом 3 части 5 статьи 23 Градостроительного кодекса Российской Федерации отображаются: «3)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52842" w:rsidRPr="00AA000A" w:rsidRDefault="00C52842" w:rsidP="00C52842">
      <w:pPr>
        <w:ind w:firstLine="709"/>
        <w:rPr>
          <w:rFonts w:eastAsia="Calibri"/>
        </w:rPr>
      </w:pPr>
      <w:r w:rsidRPr="00AA000A">
        <w:rPr>
          <w:rFonts w:eastAsia="Calibri"/>
        </w:rPr>
        <w:t>Частью 12 статьи 9 Градостроительного кодекса Российской Федерации установлено, что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C52842" w:rsidRPr="00AA000A" w:rsidRDefault="00C52842" w:rsidP="00C52842">
      <w:pPr>
        <w:ind w:firstLine="709"/>
        <w:rPr>
          <w:rFonts w:eastAsia="Calibri"/>
        </w:rPr>
      </w:pPr>
      <w:r w:rsidRPr="00AA000A">
        <w:rPr>
          <w:rFonts w:eastAsia="Calibri"/>
        </w:rPr>
        <w:t xml:space="preserve">Параметры функциональных зон, согласно части 4 статьи 23 Градостроительного 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w:t>
      </w:r>
      <w:r w:rsidR="007E2B79">
        <w:rPr>
          <w:rFonts w:eastAsia="Calibri"/>
        </w:rPr>
        <w:t>–</w:t>
      </w:r>
      <w:r w:rsidRPr="00AA000A">
        <w:rPr>
          <w:rFonts w:eastAsia="Calibri"/>
        </w:rPr>
        <w:t xml:space="preserve"> 4 части 3 статьи 23 Градостроительного кодекса Российской Федерации.</w:t>
      </w:r>
    </w:p>
    <w:p w:rsidR="00DC072D" w:rsidRPr="00C65C93" w:rsidRDefault="00DC072D" w:rsidP="00DC072D">
      <w:pPr>
        <w:pStyle w:val="ConsPlusNormal"/>
        <w:ind w:firstLine="709"/>
        <w:jc w:val="both"/>
        <w:rPr>
          <w:rFonts w:ascii="Times New Roman" w:hAnsi="Times New Roman" w:cs="Times New Roman"/>
          <w:sz w:val="28"/>
          <w:szCs w:val="28"/>
        </w:rPr>
      </w:pPr>
      <w:r w:rsidRPr="005578E9">
        <w:rPr>
          <w:rFonts w:ascii="Times New Roman" w:hAnsi="Times New Roman" w:cs="Times New Roman"/>
          <w:sz w:val="28"/>
          <w:szCs w:val="28"/>
        </w:rPr>
        <w:t xml:space="preserve">В период подготовки </w:t>
      </w:r>
      <w:r w:rsidR="003F6CD3" w:rsidRPr="005578E9">
        <w:rPr>
          <w:rFonts w:ascii="Times New Roman" w:hAnsi="Times New Roman" w:cs="Times New Roman"/>
          <w:sz w:val="28"/>
          <w:szCs w:val="28"/>
        </w:rPr>
        <w:t>настоящих материалов г</w:t>
      </w:r>
      <w:r w:rsidRPr="005578E9">
        <w:rPr>
          <w:rFonts w:ascii="Times New Roman" w:hAnsi="Times New Roman" w:cs="Times New Roman"/>
          <w:sz w:val="28"/>
          <w:szCs w:val="28"/>
        </w:rPr>
        <w:t xml:space="preserve">енерального плана на территории </w:t>
      </w:r>
      <w:r w:rsidR="00005CF5" w:rsidRPr="005578E9">
        <w:rPr>
          <w:rFonts w:ascii="Times New Roman" w:hAnsi="Times New Roman" w:cs="Times New Roman"/>
          <w:sz w:val="28"/>
          <w:szCs w:val="28"/>
        </w:rPr>
        <w:t>Новгородской области</w:t>
      </w:r>
      <w:r w:rsidRPr="005578E9">
        <w:rPr>
          <w:rFonts w:ascii="Times New Roman" w:hAnsi="Times New Roman" w:cs="Times New Roman"/>
          <w:sz w:val="28"/>
          <w:szCs w:val="28"/>
        </w:rPr>
        <w:t xml:space="preserve"> действуют региональные нормативы градостроительного проектирования </w:t>
      </w:r>
      <w:r w:rsidR="00FD6327" w:rsidRPr="005578E9">
        <w:rPr>
          <w:rFonts w:ascii="Times New Roman" w:hAnsi="Times New Roman" w:cs="Times New Roman"/>
          <w:sz w:val="28"/>
          <w:szCs w:val="28"/>
        </w:rPr>
        <w:t xml:space="preserve">Новгородской области, </w:t>
      </w:r>
      <w:r w:rsidR="00C65C93" w:rsidRPr="00C65C93">
        <w:rPr>
          <w:rFonts w:ascii="Times New Roman" w:hAnsi="Times New Roman" w:cs="Times New Roman"/>
          <w:sz w:val="28"/>
          <w:szCs w:val="28"/>
        </w:rPr>
        <w:t>утвержденные Постановлением министерства строительства, архитектуры и имущественных отношений Новгородской области от 24.08.2020 № 8 (УИН в ФГИС ТП № 49340105202008263)</w:t>
      </w:r>
      <w:r w:rsidR="00FD6327" w:rsidRPr="00C65C93">
        <w:rPr>
          <w:rFonts w:ascii="Times New Roman" w:hAnsi="Times New Roman" w:cs="Times New Roman"/>
          <w:sz w:val="28"/>
          <w:szCs w:val="28"/>
        </w:rPr>
        <w:t>.</w:t>
      </w:r>
    </w:p>
    <w:p w:rsidR="00CB4020" w:rsidRPr="00AA000A" w:rsidRDefault="00CB4020" w:rsidP="00775AD3">
      <w:pPr>
        <w:pStyle w:val="20"/>
        <w:ind w:left="709" w:hanging="709"/>
      </w:pPr>
      <w:bookmarkStart w:id="21" w:name="_Toc3891954"/>
      <w:bookmarkStart w:id="22" w:name="_Toc6579329"/>
      <w:bookmarkStart w:id="23" w:name="_Toc77676626"/>
      <w:r w:rsidRPr="00775AD3">
        <w:lastRenderedPageBreak/>
        <w:t>Состав</w:t>
      </w:r>
      <w:r w:rsidRPr="00AA000A">
        <w:t xml:space="preserve"> функциональных зон, устанавливаемых </w:t>
      </w:r>
      <w:r>
        <w:t>при внесении и</w:t>
      </w:r>
      <w:r w:rsidRPr="009213BF">
        <w:t>зменени</w:t>
      </w:r>
      <w:r>
        <w:t>й</w:t>
      </w:r>
      <w:r w:rsidRPr="009213BF">
        <w:t xml:space="preserve"> в </w:t>
      </w:r>
      <w:r w:rsidR="00775AD3">
        <w:t>г</w:t>
      </w:r>
      <w:r w:rsidRPr="009213BF">
        <w:t>енеральный план</w:t>
      </w:r>
      <w:bookmarkEnd w:id="21"/>
      <w:bookmarkEnd w:id="22"/>
      <w:bookmarkEnd w:id="23"/>
    </w:p>
    <w:p w:rsidR="00CB4020" w:rsidRDefault="00CB4020" w:rsidP="00CB4020">
      <w:pPr>
        <w:ind w:firstLine="709"/>
        <w:rPr>
          <w:rFonts w:eastAsia="Calibri"/>
          <w:lang w:eastAsia="en-US"/>
        </w:rPr>
      </w:pPr>
      <w:r w:rsidRPr="00AA000A">
        <w:rPr>
          <w:rFonts w:eastAsia="Calibri"/>
        </w:rPr>
        <w:t>Состав</w:t>
      </w:r>
      <w:r w:rsidRPr="00AA000A">
        <w:rPr>
          <w:rFonts w:eastAsia="Calibri"/>
          <w:lang w:eastAsia="en-US"/>
        </w:rPr>
        <w:t xml:space="preserve"> и наименование функциональных зон, </w:t>
      </w:r>
      <w:r w:rsidRPr="009213BF">
        <w:rPr>
          <w:bCs/>
          <w:kern w:val="32"/>
          <w:szCs w:val="32"/>
        </w:rPr>
        <w:t xml:space="preserve">при внесении изменений в </w:t>
      </w:r>
      <w:r w:rsidR="00C977ED">
        <w:rPr>
          <w:bCs/>
          <w:kern w:val="32"/>
          <w:szCs w:val="32"/>
        </w:rPr>
        <w:t>Г</w:t>
      </w:r>
      <w:r w:rsidRPr="009213BF">
        <w:rPr>
          <w:bCs/>
          <w:kern w:val="32"/>
          <w:szCs w:val="32"/>
        </w:rPr>
        <w:t>енеральный план</w:t>
      </w:r>
      <w:r w:rsidRPr="00AA000A">
        <w:rPr>
          <w:rFonts w:eastAsia="Calibri"/>
          <w:lang w:eastAsia="en-US"/>
        </w:rPr>
        <w:t xml:space="preserve">, </w:t>
      </w:r>
      <w:r>
        <w:rPr>
          <w:rFonts w:eastAsia="Calibri"/>
          <w:lang w:eastAsia="en-US"/>
        </w:rPr>
        <w:t>установлен</w:t>
      </w:r>
      <w:r w:rsidR="005578E9">
        <w:rPr>
          <w:rFonts w:eastAsia="Calibri"/>
          <w:lang w:eastAsia="en-US"/>
        </w:rPr>
        <w:t>ы</w:t>
      </w:r>
      <w:r>
        <w:rPr>
          <w:rFonts w:eastAsia="Calibri"/>
          <w:lang w:eastAsia="en-US"/>
        </w:rPr>
        <w:t xml:space="preserve"> в соответствии с </w:t>
      </w:r>
      <w:r w:rsidR="005578E9">
        <w:rPr>
          <w:rFonts w:eastAsia="Calibri"/>
          <w:lang w:eastAsia="en-US"/>
        </w:rPr>
        <w:t>положениями</w:t>
      </w:r>
      <w:r w:rsidR="00127E43">
        <w:rPr>
          <w:rFonts w:eastAsia="Calibri"/>
          <w:lang w:eastAsia="en-US"/>
        </w:rPr>
        <w:t xml:space="preserve"> </w:t>
      </w:r>
      <w:r w:rsidRPr="00782F46">
        <w:rPr>
          <w:rFonts w:eastAsia="Calibri"/>
          <w:lang w:eastAsia="en-US"/>
        </w:rPr>
        <w:t>приказа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Pr>
          <w:rFonts w:eastAsia="Calibri"/>
          <w:lang w:eastAsia="en-US"/>
        </w:rPr>
        <w:t xml:space="preserve"> </w:t>
      </w:r>
      <w:r w:rsidR="005578E9" w:rsidRPr="005578E9">
        <w:rPr>
          <w:rFonts w:eastAsia="Calibri"/>
          <w:szCs w:val="28"/>
        </w:rPr>
        <w:t xml:space="preserve">(в </w:t>
      </w:r>
      <w:r w:rsidR="005578E9" w:rsidRPr="005578E9">
        <w:rPr>
          <w:szCs w:val="28"/>
        </w:rPr>
        <w:t>ред. от 09.08.2018)</w:t>
      </w:r>
      <w:r w:rsidR="005578E9">
        <w:rPr>
          <w:szCs w:val="28"/>
        </w:rPr>
        <w:t xml:space="preserve"> </w:t>
      </w:r>
      <w:r>
        <w:rPr>
          <w:rFonts w:eastAsia="Calibri"/>
          <w:lang w:eastAsia="en-US"/>
        </w:rPr>
        <w:t xml:space="preserve">и </w:t>
      </w:r>
      <w:r w:rsidRPr="00AA000A">
        <w:rPr>
          <w:rFonts w:eastAsia="Calibri"/>
          <w:lang w:eastAsia="en-US"/>
        </w:rPr>
        <w:t>представлен</w:t>
      </w:r>
      <w:r w:rsidR="005578E9">
        <w:rPr>
          <w:rFonts w:eastAsia="Calibri"/>
          <w:lang w:eastAsia="en-US"/>
        </w:rPr>
        <w:t>ы</w:t>
      </w:r>
      <w:r w:rsidRPr="00AA000A">
        <w:rPr>
          <w:rFonts w:eastAsia="Calibri"/>
          <w:lang w:eastAsia="en-US"/>
        </w:rPr>
        <w:t xml:space="preserve"> </w:t>
      </w:r>
      <w:r>
        <w:rPr>
          <w:rFonts w:eastAsia="Calibri"/>
          <w:lang w:eastAsia="en-US"/>
        </w:rPr>
        <w:t>ниже:</w:t>
      </w:r>
    </w:p>
    <w:p w:rsidR="00775AD3" w:rsidRPr="00EE56C2" w:rsidRDefault="00CB4020" w:rsidP="008A733E">
      <w:pPr>
        <w:pStyle w:val="afa"/>
        <w:numPr>
          <w:ilvl w:val="0"/>
          <w:numId w:val="32"/>
        </w:numPr>
        <w:spacing w:line="240" w:lineRule="auto"/>
        <w:rPr>
          <w:rFonts w:eastAsia="Calibri"/>
          <w:sz w:val="28"/>
          <w:szCs w:val="28"/>
        </w:rPr>
      </w:pPr>
      <w:r w:rsidRPr="00EE56C2">
        <w:rPr>
          <w:rFonts w:eastAsia="Calibri"/>
          <w:sz w:val="28"/>
          <w:szCs w:val="28"/>
        </w:rPr>
        <w:t>Зона застройк</w:t>
      </w:r>
      <w:r w:rsidR="006A74F9" w:rsidRPr="00EE56C2">
        <w:rPr>
          <w:rFonts w:eastAsia="Calibri"/>
          <w:sz w:val="28"/>
          <w:szCs w:val="28"/>
        </w:rPr>
        <w:t>и индивидуальными жилыми домами;</w:t>
      </w:r>
    </w:p>
    <w:p w:rsidR="004674B4" w:rsidRPr="00EE56C2" w:rsidRDefault="00BC7F05" w:rsidP="008A733E">
      <w:pPr>
        <w:pStyle w:val="afa"/>
        <w:numPr>
          <w:ilvl w:val="0"/>
          <w:numId w:val="32"/>
        </w:numPr>
        <w:spacing w:line="240" w:lineRule="auto"/>
        <w:rPr>
          <w:rFonts w:eastAsia="Calibri"/>
          <w:sz w:val="28"/>
          <w:szCs w:val="28"/>
        </w:rPr>
      </w:pPr>
      <w:r w:rsidRPr="00EE56C2">
        <w:rPr>
          <w:bCs/>
          <w:sz w:val="28"/>
          <w:szCs w:val="28"/>
        </w:rPr>
        <w:t>«</w:t>
      </w:r>
      <w:r w:rsidRPr="00EE56C2">
        <w:rPr>
          <w:sz w:val="28"/>
          <w:szCs w:val="28"/>
        </w:rPr>
        <w:t>Зона застройки малоэтажными жилыми домами (до 4 этажей, включая мансардный)</w:t>
      </w:r>
      <w:r w:rsidRPr="00EE56C2">
        <w:rPr>
          <w:bCs/>
          <w:sz w:val="28"/>
          <w:szCs w:val="28"/>
        </w:rPr>
        <w:t>»;</w:t>
      </w:r>
    </w:p>
    <w:p w:rsidR="004674B4" w:rsidRPr="00EE56C2" w:rsidRDefault="00775AD3" w:rsidP="008A733E">
      <w:pPr>
        <w:pStyle w:val="afa"/>
        <w:numPr>
          <w:ilvl w:val="0"/>
          <w:numId w:val="32"/>
        </w:numPr>
        <w:spacing w:line="240" w:lineRule="auto"/>
        <w:rPr>
          <w:rFonts w:eastAsia="Calibri"/>
          <w:sz w:val="28"/>
          <w:szCs w:val="28"/>
        </w:rPr>
      </w:pPr>
      <w:r w:rsidRPr="00EE56C2">
        <w:rPr>
          <w:rFonts w:eastAsia="Calibri"/>
          <w:sz w:val="28"/>
          <w:szCs w:val="28"/>
        </w:rPr>
        <w:t>З</w:t>
      </w:r>
      <w:r w:rsidR="006A74F9" w:rsidRPr="00EE56C2">
        <w:rPr>
          <w:rFonts w:eastAsia="Calibri"/>
          <w:sz w:val="28"/>
          <w:szCs w:val="28"/>
        </w:rPr>
        <w:t>она специализированной общественной застройки;</w:t>
      </w:r>
    </w:p>
    <w:p w:rsidR="004674B4" w:rsidRPr="00EE56C2" w:rsidRDefault="00C41CCD" w:rsidP="008A733E">
      <w:pPr>
        <w:pStyle w:val="afa"/>
        <w:numPr>
          <w:ilvl w:val="0"/>
          <w:numId w:val="32"/>
        </w:numPr>
        <w:spacing w:line="240" w:lineRule="auto"/>
        <w:rPr>
          <w:rFonts w:eastAsia="Calibri"/>
          <w:sz w:val="28"/>
          <w:szCs w:val="28"/>
        </w:rPr>
      </w:pPr>
      <w:r w:rsidRPr="00EE56C2">
        <w:rPr>
          <w:sz w:val="28"/>
          <w:szCs w:val="28"/>
        </w:rPr>
        <w:t>Многофункцион</w:t>
      </w:r>
      <w:r w:rsidR="006A74F9" w:rsidRPr="00EE56C2">
        <w:rPr>
          <w:sz w:val="28"/>
          <w:szCs w:val="28"/>
        </w:rPr>
        <w:t>альная общественно-деловая зона;</w:t>
      </w:r>
    </w:p>
    <w:p w:rsidR="004674B4" w:rsidRPr="00EE56C2" w:rsidRDefault="006A74F9" w:rsidP="008A733E">
      <w:pPr>
        <w:pStyle w:val="afa"/>
        <w:numPr>
          <w:ilvl w:val="0"/>
          <w:numId w:val="32"/>
        </w:numPr>
        <w:spacing w:line="240" w:lineRule="auto"/>
        <w:rPr>
          <w:rFonts w:eastAsia="Calibri"/>
          <w:sz w:val="28"/>
          <w:szCs w:val="28"/>
        </w:rPr>
      </w:pPr>
      <w:r w:rsidRPr="00EE56C2">
        <w:rPr>
          <w:rFonts w:eastAsia="Calibri"/>
          <w:sz w:val="28"/>
          <w:szCs w:val="28"/>
        </w:rPr>
        <w:t>Зона инженерной инфраструктуры;</w:t>
      </w:r>
    </w:p>
    <w:p w:rsidR="004674B4" w:rsidRPr="00EE56C2" w:rsidRDefault="00CB4020" w:rsidP="008A733E">
      <w:pPr>
        <w:pStyle w:val="afa"/>
        <w:numPr>
          <w:ilvl w:val="0"/>
          <w:numId w:val="32"/>
        </w:numPr>
        <w:spacing w:line="240" w:lineRule="auto"/>
        <w:rPr>
          <w:rFonts w:eastAsia="Calibri"/>
          <w:sz w:val="28"/>
          <w:szCs w:val="28"/>
        </w:rPr>
      </w:pPr>
      <w:r w:rsidRPr="00EE56C2">
        <w:rPr>
          <w:rFonts w:eastAsia="Calibri"/>
          <w:sz w:val="28"/>
          <w:szCs w:val="28"/>
        </w:rPr>
        <w:t>З</w:t>
      </w:r>
      <w:r w:rsidR="006A74F9" w:rsidRPr="00EE56C2">
        <w:rPr>
          <w:rFonts w:eastAsia="Calibri"/>
          <w:sz w:val="28"/>
          <w:szCs w:val="28"/>
        </w:rPr>
        <w:t>она транспортной инфраструктуры;</w:t>
      </w:r>
    </w:p>
    <w:p w:rsidR="004674B4" w:rsidRPr="00EE56C2" w:rsidRDefault="006A74F9" w:rsidP="008A733E">
      <w:pPr>
        <w:pStyle w:val="afa"/>
        <w:numPr>
          <w:ilvl w:val="0"/>
          <w:numId w:val="32"/>
        </w:numPr>
        <w:spacing w:line="240" w:lineRule="auto"/>
        <w:rPr>
          <w:rFonts w:eastAsia="Calibri"/>
          <w:sz w:val="28"/>
          <w:szCs w:val="28"/>
        </w:rPr>
      </w:pPr>
      <w:r w:rsidRPr="00EE56C2">
        <w:rPr>
          <w:rFonts w:eastAsia="Calibri"/>
          <w:sz w:val="28"/>
          <w:szCs w:val="28"/>
        </w:rPr>
        <w:t>Производственная зона;</w:t>
      </w:r>
    </w:p>
    <w:p w:rsidR="00775AD3" w:rsidRPr="00EE56C2" w:rsidRDefault="006A74F9" w:rsidP="008A733E">
      <w:pPr>
        <w:pStyle w:val="afa"/>
        <w:numPr>
          <w:ilvl w:val="0"/>
          <w:numId w:val="32"/>
        </w:numPr>
        <w:spacing w:line="240" w:lineRule="auto"/>
        <w:rPr>
          <w:rFonts w:eastAsia="Calibri"/>
          <w:sz w:val="28"/>
          <w:szCs w:val="28"/>
        </w:rPr>
      </w:pPr>
      <w:r w:rsidRPr="00EE56C2">
        <w:rPr>
          <w:rFonts w:eastAsia="Calibri"/>
          <w:sz w:val="28"/>
          <w:szCs w:val="28"/>
        </w:rPr>
        <w:t>Зоны рекреационного назначения;</w:t>
      </w:r>
    </w:p>
    <w:p w:rsidR="004674B4" w:rsidRPr="00EE56C2" w:rsidRDefault="004674B4" w:rsidP="008A733E">
      <w:pPr>
        <w:pStyle w:val="afa"/>
        <w:numPr>
          <w:ilvl w:val="0"/>
          <w:numId w:val="32"/>
        </w:numPr>
        <w:spacing w:line="240" w:lineRule="auto"/>
        <w:rPr>
          <w:rFonts w:eastAsia="Calibri"/>
          <w:sz w:val="28"/>
          <w:szCs w:val="28"/>
        </w:rPr>
      </w:pPr>
      <w:r w:rsidRPr="00EE56C2">
        <w:rPr>
          <w:rFonts w:eastAsia="Calibri"/>
          <w:sz w:val="28"/>
          <w:szCs w:val="28"/>
        </w:rPr>
        <w:t xml:space="preserve">Зона озелененных территорий общего пользования </w:t>
      </w:r>
      <w:r w:rsidRPr="00EE56C2">
        <w:rPr>
          <w:sz w:val="28"/>
          <w:szCs w:val="28"/>
        </w:rPr>
        <w:t>(лесопарки, парки, сады, скверы, бульвары, городские леса)</w:t>
      </w:r>
      <w:r w:rsidRPr="00EE56C2">
        <w:rPr>
          <w:rFonts w:eastAsia="Calibri"/>
          <w:sz w:val="28"/>
          <w:szCs w:val="28"/>
        </w:rPr>
        <w:t>.</w:t>
      </w:r>
    </w:p>
    <w:p w:rsidR="004674B4" w:rsidRPr="00EE56C2" w:rsidRDefault="006A74F9" w:rsidP="008A733E">
      <w:pPr>
        <w:pStyle w:val="afa"/>
        <w:numPr>
          <w:ilvl w:val="0"/>
          <w:numId w:val="32"/>
        </w:numPr>
        <w:spacing w:line="240" w:lineRule="auto"/>
        <w:rPr>
          <w:rFonts w:eastAsia="Calibri"/>
          <w:sz w:val="28"/>
          <w:szCs w:val="28"/>
        </w:rPr>
      </w:pPr>
      <w:r w:rsidRPr="00EE56C2">
        <w:rPr>
          <w:rFonts w:eastAsia="Calibri"/>
          <w:sz w:val="28"/>
          <w:szCs w:val="28"/>
        </w:rPr>
        <w:t>Зона лесов;</w:t>
      </w:r>
    </w:p>
    <w:p w:rsidR="004674B4" w:rsidRPr="00EE56C2" w:rsidRDefault="006A74F9" w:rsidP="008A733E">
      <w:pPr>
        <w:pStyle w:val="afa"/>
        <w:numPr>
          <w:ilvl w:val="0"/>
          <w:numId w:val="32"/>
        </w:numPr>
        <w:spacing w:line="240" w:lineRule="auto"/>
        <w:rPr>
          <w:rFonts w:eastAsia="Calibri"/>
          <w:sz w:val="28"/>
          <w:szCs w:val="28"/>
        </w:rPr>
      </w:pPr>
      <w:r w:rsidRPr="00EE56C2">
        <w:rPr>
          <w:rFonts w:eastAsia="Calibri"/>
          <w:sz w:val="28"/>
          <w:szCs w:val="28"/>
        </w:rPr>
        <w:t>Зона акваторий;</w:t>
      </w:r>
    </w:p>
    <w:p w:rsidR="004674B4" w:rsidRPr="00EE56C2" w:rsidRDefault="006A74F9" w:rsidP="008A733E">
      <w:pPr>
        <w:pStyle w:val="afa"/>
        <w:numPr>
          <w:ilvl w:val="0"/>
          <w:numId w:val="32"/>
        </w:numPr>
        <w:spacing w:line="240" w:lineRule="auto"/>
        <w:rPr>
          <w:rFonts w:eastAsia="Calibri"/>
          <w:sz w:val="28"/>
          <w:szCs w:val="28"/>
        </w:rPr>
      </w:pPr>
      <w:r w:rsidRPr="00EE56C2">
        <w:rPr>
          <w:rFonts w:eastAsia="Calibri"/>
          <w:sz w:val="28"/>
          <w:szCs w:val="28"/>
        </w:rPr>
        <w:t>Зона кладбищ;</w:t>
      </w:r>
    </w:p>
    <w:p w:rsidR="004674B4" w:rsidRPr="00EE56C2" w:rsidRDefault="00BC7F05" w:rsidP="008A733E">
      <w:pPr>
        <w:pStyle w:val="afa"/>
        <w:numPr>
          <w:ilvl w:val="0"/>
          <w:numId w:val="32"/>
        </w:numPr>
        <w:spacing w:line="240" w:lineRule="auto"/>
        <w:rPr>
          <w:rFonts w:eastAsia="Calibri"/>
          <w:sz w:val="28"/>
          <w:szCs w:val="28"/>
        </w:rPr>
      </w:pPr>
      <w:r w:rsidRPr="00EE56C2">
        <w:rPr>
          <w:rFonts w:eastAsia="Calibri"/>
          <w:sz w:val="28"/>
          <w:szCs w:val="28"/>
        </w:rPr>
        <w:t>Зона складирования и захоронения отходов</w:t>
      </w:r>
      <w:r w:rsidR="00EE56C2">
        <w:rPr>
          <w:rFonts w:eastAsia="Calibri"/>
          <w:sz w:val="28"/>
          <w:szCs w:val="28"/>
        </w:rPr>
        <w:t>;</w:t>
      </w:r>
    </w:p>
    <w:p w:rsidR="004674B4" w:rsidRPr="00EE56C2" w:rsidRDefault="00EB7EBB" w:rsidP="008A733E">
      <w:pPr>
        <w:pStyle w:val="afa"/>
        <w:numPr>
          <w:ilvl w:val="0"/>
          <w:numId w:val="32"/>
        </w:numPr>
        <w:spacing w:line="240" w:lineRule="auto"/>
        <w:rPr>
          <w:rFonts w:eastAsia="Calibri"/>
          <w:sz w:val="28"/>
          <w:szCs w:val="28"/>
        </w:rPr>
      </w:pPr>
      <w:r w:rsidRPr="00EE56C2">
        <w:rPr>
          <w:rFonts w:eastAsia="Calibri"/>
          <w:sz w:val="28"/>
          <w:szCs w:val="28"/>
        </w:rPr>
        <w:t>З</w:t>
      </w:r>
      <w:r w:rsidR="006A74F9" w:rsidRPr="00EE56C2">
        <w:rPr>
          <w:rFonts w:eastAsia="Calibri"/>
          <w:sz w:val="28"/>
          <w:szCs w:val="28"/>
        </w:rPr>
        <w:t>она сельскохозяйственных угодий;</w:t>
      </w:r>
    </w:p>
    <w:p w:rsidR="004674B4" w:rsidRPr="004674B4" w:rsidRDefault="00EB7EBB" w:rsidP="008A733E">
      <w:pPr>
        <w:pStyle w:val="afa"/>
        <w:numPr>
          <w:ilvl w:val="0"/>
          <w:numId w:val="32"/>
        </w:numPr>
        <w:spacing w:line="240" w:lineRule="auto"/>
        <w:rPr>
          <w:rFonts w:eastAsia="Calibri"/>
          <w:sz w:val="28"/>
          <w:szCs w:val="28"/>
        </w:rPr>
      </w:pPr>
      <w:r w:rsidRPr="004674B4">
        <w:rPr>
          <w:rFonts w:eastAsia="Calibri"/>
          <w:sz w:val="28"/>
          <w:szCs w:val="28"/>
        </w:rPr>
        <w:t>Производственная зона с</w:t>
      </w:r>
      <w:r w:rsidR="005035C3" w:rsidRPr="004674B4">
        <w:rPr>
          <w:rFonts w:eastAsia="Calibri"/>
          <w:sz w:val="28"/>
          <w:szCs w:val="28"/>
        </w:rPr>
        <w:t>ельскохозяйственных предприятий;</w:t>
      </w:r>
    </w:p>
    <w:p w:rsidR="004674B4" w:rsidRPr="004674B4" w:rsidRDefault="00BC7F05" w:rsidP="008A733E">
      <w:pPr>
        <w:pStyle w:val="afa"/>
        <w:numPr>
          <w:ilvl w:val="0"/>
          <w:numId w:val="32"/>
        </w:numPr>
        <w:spacing w:line="240" w:lineRule="auto"/>
        <w:rPr>
          <w:rFonts w:eastAsia="Calibri"/>
          <w:sz w:val="28"/>
          <w:szCs w:val="28"/>
        </w:rPr>
      </w:pPr>
      <w:r w:rsidRPr="004674B4">
        <w:rPr>
          <w:rFonts w:eastAsia="Calibri"/>
          <w:sz w:val="28"/>
          <w:szCs w:val="28"/>
        </w:rPr>
        <w:t xml:space="preserve">Зона </w:t>
      </w:r>
      <w:r w:rsidRPr="004674B4">
        <w:rPr>
          <w:sz w:val="28"/>
          <w:szCs w:val="28"/>
        </w:rPr>
        <w:t>садоводческих или огороднических некоммерческих товариществ</w:t>
      </w:r>
      <w:r w:rsidR="004674B4">
        <w:rPr>
          <w:sz w:val="28"/>
          <w:szCs w:val="28"/>
        </w:rPr>
        <w:t>.</w:t>
      </w:r>
    </w:p>
    <w:p w:rsidR="00C52842" w:rsidRPr="00AA000A" w:rsidRDefault="00C52842" w:rsidP="00C52842">
      <w:pPr>
        <w:ind w:firstLine="709"/>
        <w:rPr>
          <w:rFonts w:eastAsia="Calibri"/>
        </w:rPr>
      </w:pPr>
      <w:r w:rsidRPr="00370B9E">
        <w:rPr>
          <w:rFonts w:eastAsia="Calibri"/>
        </w:rPr>
        <w:t>При установлении границ функциональных зон учитывалось то, что они могут устанавливаться по:</w:t>
      </w:r>
      <w:r w:rsidRPr="00AA000A">
        <w:rPr>
          <w:rFonts w:eastAsia="Calibri"/>
        </w:rPr>
        <w:t xml:space="preserve"> </w:t>
      </w:r>
    </w:p>
    <w:p w:rsidR="00C52842" w:rsidRPr="00AA000A" w:rsidRDefault="00C52842" w:rsidP="00CF245C">
      <w:pPr>
        <w:ind w:firstLine="709"/>
        <w:rPr>
          <w:rFonts w:eastAsia="Calibri"/>
        </w:rPr>
      </w:pPr>
      <w:r w:rsidRPr="00AA000A">
        <w:rPr>
          <w:rFonts w:eastAsia="Calibri"/>
        </w:rPr>
        <w:t>линиям магистралей, улиц, проездов, разделяющим транспортные потоки противоположных направлений;</w:t>
      </w:r>
    </w:p>
    <w:p w:rsidR="00C52842" w:rsidRPr="00AA000A" w:rsidRDefault="00C52842" w:rsidP="00CF245C">
      <w:pPr>
        <w:ind w:firstLine="709"/>
        <w:rPr>
          <w:rFonts w:eastAsia="Calibri"/>
        </w:rPr>
      </w:pPr>
      <w:r w:rsidRPr="00AA000A">
        <w:rPr>
          <w:rFonts w:eastAsia="Calibri"/>
        </w:rPr>
        <w:t>красным линиям;</w:t>
      </w:r>
    </w:p>
    <w:p w:rsidR="00C52842" w:rsidRPr="00AA000A" w:rsidRDefault="00C52842" w:rsidP="00CF245C">
      <w:pPr>
        <w:ind w:firstLine="709"/>
        <w:rPr>
          <w:rFonts w:eastAsia="Calibri"/>
        </w:rPr>
      </w:pPr>
      <w:r w:rsidRPr="00AA000A">
        <w:rPr>
          <w:rFonts w:eastAsia="Calibri"/>
        </w:rPr>
        <w:t>границам земельных участков;</w:t>
      </w:r>
    </w:p>
    <w:p w:rsidR="00C52842" w:rsidRPr="00AA000A" w:rsidRDefault="00C52842" w:rsidP="00CF245C">
      <w:pPr>
        <w:ind w:firstLine="709"/>
        <w:rPr>
          <w:rFonts w:eastAsia="Calibri"/>
        </w:rPr>
      </w:pPr>
      <w:r w:rsidRPr="00AA000A">
        <w:rPr>
          <w:rFonts w:eastAsia="Calibri"/>
        </w:rPr>
        <w:t>границам населенных пунктов;</w:t>
      </w:r>
    </w:p>
    <w:p w:rsidR="00C52842" w:rsidRPr="00AA000A" w:rsidRDefault="00C52842" w:rsidP="00CF245C">
      <w:pPr>
        <w:ind w:firstLine="709"/>
        <w:rPr>
          <w:rFonts w:eastAsia="Calibri"/>
        </w:rPr>
      </w:pPr>
      <w:r w:rsidRPr="00AA000A">
        <w:rPr>
          <w:rFonts w:eastAsia="Calibri"/>
          <w:spacing w:val="-2"/>
        </w:rPr>
        <w:t>границам муниципальных образований;</w:t>
      </w:r>
    </w:p>
    <w:p w:rsidR="00C52842" w:rsidRPr="00AA000A" w:rsidRDefault="00C52842" w:rsidP="00CF245C">
      <w:pPr>
        <w:ind w:firstLine="709"/>
        <w:rPr>
          <w:rFonts w:eastAsia="Calibri"/>
        </w:rPr>
      </w:pPr>
      <w:r w:rsidRPr="00AA000A">
        <w:rPr>
          <w:rFonts w:eastAsia="Calibri"/>
        </w:rPr>
        <w:t>естественным границам природных объектов;</w:t>
      </w:r>
    </w:p>
    <w:p w:rsidR="00C52842" w:rsidRPr="00AA000A" w:rsidRDefault="00C52842" w:rsidP="00CF245C">
      <w:pPr>
        <w:ind w:firstLine="709"/>
        <w:rPr>
          <w:rFonts w:eastAsia="Calibri"/>
        </w:rPr>
      </w:pPr>
      <w:r w:rsidRPr="00AA000A">
        <w:rPr>
          <w:rFonts w:eastAsia="Calibri"/>
        </w:rPr>
        <w:t>иным границам.</w:t>
      </w:r>
    </w:p>
    <w:p w:rsidR="00CB4020" w:rsidRPr="00AA000A" w:rsidRDefault="00CB4020" w:rsidP="00775AD3">
      <w:pPr>
        <w:pStyle w:val="20"/>
        <w:ind w:left="709" w:hanging="709"/>
      </w:pPr>
      <w:bookmarkStart w:id="24" w:name="_Учет_положений_о"/>
      <w:bookmarkStart w:id="25" w:name="_Обоснования_предложений_заинтересов"/>
      <w:bookmarkStart w:id="26" w:name="_Обоснование_предложений_по"/>
      <w:bookmarkStart w:id="27" w:name="_Toc431382004"/>
      <w:bookmarkStart w:id="28" w:name="_Toc521851103"/>
      <w:bookmarkStart w:id="29" w:name="_Toc3891955"/>
      <w:bookmarkStart w:id="30" w:name="_Toc6579330"/>
      <w:bookmarkStart w:id="31" w:name="_Toc374193964"/>
      <w:bookmarkStart w:id="32" w:name="_Toc389545908"/>
      <w:bookmarkStart w:id="33" w:name="_Toc408941735"/>
      <w:bookmarkStart w:id="34" w:name="_Toc374193965"/>
      <w:bookmarkStart w:id="35" w:name="_Toc389545909"/>
      <w:bookmarkStart w:id="36" w:name="_Toc408941736"/>
      <w:bookmarkStart w:id="37" w:name="_Toc374193951"/>
      <w:bookmarkStart w:id="38" w:name="_Toc389545894"/>
      <w:bookmarkStart w:id="39" w:name="_Toc77676627"/>
      <w:bookmarkEnd w:id="16"/>
      <w:bookmarkEnd w:id="17"/>
      <w:bookmarkEnd w:id="24"/>
      <w:bookmarkEnd w:id="25"/>
      <w:bookmarkEnd w:id="26"/>
      <w:r w:rsidRPr="00775AD3">
        <w:t>Параметры</w:t>
      </w:r>
      <w:r w:rsidRPr="00AA000A">
        <w:t xml:space="preserve"> функциональных зон, устанавливаемые </w:t>
      </w:r>
      <w:bookmarkEnd w:id="27"/>
      <w:r w:rsidRPr="00AA000A">
        <w:t xml:space="preserve">в </w:t>
      </w:r>
      <w:r w:rsidR="00775AD3">
        <w:t>г</w:t>
      </w:r>
      <w:r w:rsidRPr="00AA000A">
        <w:t>енеральном плане</w:t>
      </w:r>
      <w:bookmarkEnd w:id="28"/>
      <w:bookmarkEnd w:id="29"/>
      <w:bookmarkEnd w:id="30"/>
      <w:bookmarkEnd w:id="39"/>
    </w:p>
    <w:p w:rsidR="00CB4020" w:rsidRDefault="00CB4020" w:rsidP="00CB4020">
      <w:pPr>
        <w:ind w:firstLine="709"/>
        <w:rPr>
          <w:rFonts w:eastAsia="Calibri"/>
        </w:rPr>
      </w:pPr>
      <w:r w:rsidRPr="00AA000A">
        <w:rPr>
          <w:rFonts w:eastAsia="Calibri"/>
        </w:rPr>
        <w:t xml:space="preserve">Учет устанавливаемых в </w:t>
      </w:r>
      <w:r w:rsidR="00775AD3">
        <w:rPr>
          <w:rFonts w:eastAsia="Calibri"/>
        </w:rPr>
        <w:t>г</w:t>
      </w:r>
      <w:r w:rsidRPr="00AA000A">
        <w:rPr>
          <w:rFonts w:eastAsia="Calibri"/>
        </w:rPr>
        <w:t>енеральном плане границ функциональных зон осуществляется, в соответствии с законодательством</w:t>
      </w:r>
      <w:r w:rsidR="00127E43">
        <w:rPr>
          <w:rFonts w:eastAsia="Calibri"/>
        </w:rPr>
        <w:t xml:space="preserve"> </w:t>
      </w:r>
      <w:r w:rsidRPr="00AA000A">
        <w:rPr>
          <w:rFonts w:eastAsia="Calibri"/>
        </w:rPr>
        <w:t>Российской Федерации</w:t>
      </w:r>
      <w:r>
        <w:rPr>
          <w:rFonts w:eastAsia="Calibri"/>
        </w:rPr>
        <w:t>.</w:t>
      </w:r>
    </w:p>
    <w:p w:rsidR="00CB4020" w:rsidRPr="00CC7498" w:rsidRDefault="00CB4020" w:rsidP="00CB4020">
      <w:pPr>
        <w:ind w:firstLine="709"/>
        <w:rPr>
          <w:rFonts w:eastAsia="Calibri"/>
        </w:rPr>
      </w:pPr>
      <w:r w:rsidRPr="00CC7498">
        <w:rPr>
          <w:rFonts w:eastAsia="Calibri"/>
        </w:rPr>
        <w:t>Согласно пункту 5 стать</w:t>
      </w:r>
      <w:r w:rsidR="00EB7EBB">
        <w:rPr>
          <w:rFonts w:eastAsia="Calibri"/>
        </w:rPr>
        <w:t>и</w:t>
      </w:r>
      <w:r w:rsidRPr="00CC7498">
        <w:rPr>
          <w:rFonts w:eastAsia="Calibri"/>
        </w:rPr>
        <w:t xml:space="preserve"> 1 Градостроительного</w:t>
      </w:r>
      <w:r>
        <w:rPr>
          <w:rFonts w:eastAsia="Calibri"/>
        </w:rPr>
        <w:t xml:space="preserve"> кодекса Российской Федерации, </w:t>
      </w:r>
      <w:r w:rsidRPr="00CC7498">
        <w:rPr>
          <w:rFonts w:eastAsia="Calibri"/>
        </w:rPr>
        <w:t xml:space="preserve">функциональные зоны — это зоны, для которых документами </w:t>
      </w:r>
      <w:r w:rsidRPr="00CC7498">
        <w:rPr>
          <w:rFonts w:eastAsia="Calibri"/>
        </w:rPr>
        <w:lastRenderedPageBreak/>
        <w:t xml:space="preserve">территориального планирования </w:t>
      </w:r>
      <w:r>
        <w:rPr>
          <w:rFonts w:eastAsia="Calibri"/>
        </w:rPr>
        <w:t>определен</w:t>
      </w:r>
      <w:r w:rsidRPr="00CC7498">
        <w:rPr>
          <w:rFonts w:eastAsia="Calibri"/>
        </w:rPr>
        <w:t>ы границы и функциональное назначение.</w:t>
      </w:r>
    </w:p>
    <w:p w:rsidR="00CB4020" w:rsidRPr="00CC7498" w:rsidRDefault="00CB4020" w:rsidP="00CB4020">
      <w:pPr>
        <w:ind w:firstLine="709"/>
        <w:rPr>
          <w:rFonts w:eastAsia="Calibri"/>
        </w:rPr>
      </w:pPr>
      <w:r w:rsidRPr="00CC7498">
        <w:rPr>
          <w:rFonts w:eastAsia="Calibri"/>
        </w:rPr>
        <w:t>Частью 12 статьи 9 Градостроительног</w:t>
      </w:r>
      <w:r>
        <w:rPr>
          <w:rFonts w:eastAsia="Calibri"/>
        </w:rPr>
        <w:t xml:space="preserve">о кодекса Российской Федерации </w:t>
      </w:r>
      <w:r w:rsidRPr="00CC7498">
        <w:rPr>
          <w:rFonts w:eastAsia="Calibri"/>
        </w:rPr>
        <w:t xml:space="preserve">установлено, что </w:t>
      </w:r>
      <w:r>
        <w:rPr>
          <w:rFonts w:eastAsia="Calibri"/>
        </w:rPr>
        <w:t>утвержден</w:t>
      </w:r>
      <w:r w:rsidRPr="00CC7498">
        <w:rPr>
          <w:rFonts w:eastAsia="Calibri"/>
        </w:rPr>
        <w:t>ие в документах терри</w:t>
      </w:r>
      <w:r>
        <w:rPr>
          <w:rFonts w:eastAsia="Calibri"/>
        </w:rPr>
        <w:t xml:space="preserve">ториального планирования границ </w:t>
      </w:r>
      <w:r w:rsidRPr="00CC7498">
        <w:rPr>
          <w:rFonts w:eastAsia="Calibri"/>
        </w:rPr>
        <w:t>функциональных зон не влеч</w:t>
      </w:r>
      <w:r>
        <w:rPr>
          <w:rFonts w:eastAsia="Calibri"/>
        </w:rPr>
        <w:t>ё</w:t>
      </w:r>
      <w:r w:rsidRPr="00CC7498">
        <w:rPr>
          <w:rFonts w:eastAsia="Calibri"/>
        </w:rPr>
        <w:t>т за собой изменение правового режима земель, находящихся в границах указанных зон.</w:t>
      </w:r>
    </w:p>
    <w:p w:rsidR="00CB4020" w:rsidRPr="00AA000A" w:rsidRDefault="00CB4020" w:rsidP="00CB4020">
      <w:pPr>
        <w:ind w:firstLine="709"/>
        <w:rPr>
          <w:rFonts w:eastAsia="Calibri"/>
        </w:rPr>
      </w:pPr>
      <w:r w:rsidRPr="00CC7498">
        <w:rPr>
          <w:rFonts w:eastAsia="Calibri"/>
        </w:rPr>
        <w:t xml:space="preserve">Параметры функциональных зон, согласно части </w:t>
      </w:r>
      <w:r>
        <w:rPr>
          <w:rFonts w:eastAsia="Calibri"/>
        </w:rPr>
        <w:t xml:space="preserve">4 статьи 23 Градостроительного </w:t>
      </w:r>
      <w:r w:rsidRPr="00CC7498">
        <w:rPr>
          <w:rFonts w:eastAsia="Calibri"/>
        </w:rPr>
        <w:t xml:space="preserve">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w:t>
      </w:r>
      <w:r w:rsidR="00EB7EBB">
        <w:rPr>
          <w:rFonts w:eastAsia="Calibri"/>
        </w:rPr>
        <w:t>–</w:t>
      </w:r>
      <w:r w:rsidRPr="00CC7498">
        <w:rPr>
          <w:rFonts w:eastAsia="Calibri"/>
        </w:rPr>
        <w:t xml:space="preserve"> 4 части 3 статьи 23 Градостроительного кодекса Российской Федерации.</w:t>
      </w:r>
    </w:p>
    <w:p w:rsidR="00CB4020" w:rsidRPr="00AA000A" w:rsidRDefault="00CB4020" w:rsidP="00CB4020">
      <w:pPr>
        <w:ind w:firstLine="709"/>
        <w:rPr>
          <w:rFonts w:eastAsia="Calibri"/>
        </w:rPr>
      </w:pPr>
      <w:r w:rsidRPr="00AA000A">
        <w:rPr>
          <w:rFonts w:eastAsia="Calibri"/>
        </w:rPr>
        <w:t xml:space="preserve">Границы функциональных зон установлены на карте </w:t>
      </w:r>
      <w:r w:rsidR="00775AD3">
        <w:rPr>
          <w:rFonts w:eastAsia="Calibri"/>
        </w:rPr>
        <w:t>г</w:t>
      </w:r>
      <w:r w:rsidRPr="00AA000A">
        <w:rPr>
          <w:rFonts w:eastAsia="Calibri"/>
        </w:rPr>
        <w:t xml:space="preserve">енерального плана «Карта функциональных зон поселения». </w:t>
      </w:r>
    </w:p>
    <w:p w:rsidR="00CB4020" w:rsidRPr="00AA000A" w:rsidRDefault="00CB4020" w:rsidP="00CB4020">
      <w:pPr>
        <w:ind w:firstLine="709"/>
        <w:rPr>
          <w:rFonts w:eastAsia="Calibri"/>
        </w:rPr>
      </w:pPr>
      <w:r w:rsidRPr="00AA000A">
        <w:rPr>
          <w:rFonts w:eastAsia="Calibri"/>
        </w:rPr>
        <w:t xml:space="preserve">В соответствии с законодательством Российской Федерации правовой статус установленных в </w:t>
      </w:r>
      <w:r w:rsidR="00775AD3">
        <w:rPr>
          <w:rFonts w:eastAsia="Calibri"/>
        </w:rPr>
        <w:t>г</w:t>
      </w:r>
      <w:r w:rsidRPr="00AA000A">
        <w:rPr>
          <w:rFonts w:eastAsia="Calibri"/>
        </w:rPr>
        <w:t>енеральном плане границ функциональных зон определяется следующими положениями:</w:t>
      </w:r>
    </w:p>
    <w:p w:rsidR="00CB4020" w:rsidRPr="00AA000A" w:rsidRDefault="00CB4020" w:rsidP="00CB4020">
      <w:pPr>
        <w:ind w:firstLine="709"/>
        <w:rPr>
          <w:rFonts w:eastAsia="Calibri"/>
        </w:rPr>
      </w:pPr>
      <w:r w:rsidRPr="00AA000A">
        <w:rPr>
          <w:rFonts w:eastAsia="Calibri"/>
        </w:rPr>
        <w:t>1) установление границ функциональных зон не созда</w:t>
      </w:r>
      <w:r>
        <w:rPr>
          <w:rFonts w:eastAsia="Calibri"/>
        </w:rPr>
        <w:t>ё</w:t>
      </w:r>
      <w:r w:rsidRPr="00AA000A">
        <w:rPr>
          <w:rFonts w:eastAsia="Calibri"/>
        </w:rPr>
        <w:t>т правовых последствий для правообладателей земельных участков и иных объектов недвижимости;</w:t>
      </w:r>
    </w:p>
    <w:p w:rsidR="00CB4020" w:rsidRPr="00AA000A" w:rsidRDefault="00CB4020" w:rsidP="00CB4020">
      <w:pPr>
        <w:ind w:firstLine="709"/>
        <w:rPr>
          <w:rFonts w:eastAsia="Calibri"/>
        </w:rPr>
      </w:pPr>
      <w:r w:rsidRPr="00AA000A">
        <w:rPr>
          <w:rFonts w:eastAsia="Calibri"/>
        </w:rPr>
        <w:t>2) в отношении границ функциональных зон не применяется требование первого абзаца пункта 2 статьи 85 Земельного кодекса Российской Федерации (требование, согласно которому каждый земельный участок должен принадлежать только одной зоне). 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w:t>
      </w:r>
    </w:p>
    <w:p w:rsidR="00CB4020" w:rsidRPr="00AA000A" w:rsidRDefault="00CB4020" w:rsidP="00CB4020">
      <w:pPr>
        <w:ind w:firstLine="709"/>
        <w:rPr>
          <w:rFonts w:eastAsia="Calibri"/>
        </w:rPr>
      </w:pPr>
      <w:r w:rsidRPr="00AA000A">
        <w:rPr>
          <w:rFonts w:eastAsia="Calibri"/>
        </w:rPr>
        <w:t>3) факт наличия расхождений между границами функциональных зон и границами территориальных зон, установленных правилами землепользования и застройки, не является требованием о приведении в соответствие указанных границ друг другу.</w:t>
      </w:r>
    </w:p>
    <w:p w:rsidR="00CB4020" w:rsidRPr="00AA000A" w:rsidRDefault="00CB4020" w:rsidP="00CB4020">
      <w:pPr>
        <w:ind w:firstLine="709"/>
        <w:rPr>
          <w:rFonts w:eastAsia="Calibri"/>
        </w:rPr>
      </w:pPr>
      <w:r w:rsidRPr="00AA000A">
        <w:rPr>
          <w:rFonts w:eastAsia="Calibri"/>
        </w:rPr>
        <w:t>Границы, характеристики и параметры функциональных зон подлежат уч</w:t>
      </w:r>
      <w:r>
        <w:rPr>
          <w:rFonts w:eastAsia="Calibri"/>
        </w:rPr>
        <w:t>ё</w:t>
      </w:r>
      <w:r w:rsidRPr="00AA000A">
        <w:rPr>
          <w:rFonts w:eastAsia="Calibri"/>
        </w:rPr>
        <w:t>ту:</w:t>
      </w:r>
    </w:p>
    <w:p w:rsidR="00CB4020" w:rsidRPr="00AA000A" w:rsidRDefault="00CB4020" w:rsidP="00CB4020">
      <w:pPr>
        <w:ind w:firstLine="709"/>
        <w:rPr>
          <w:rFonts w:eastAsia="Calibri"/>
        </w:rPr>
      </w:pPr>
      <w:r w:rsidRPr="00AA000A">
        <w:rPr>
          <w:rFonts w:eastAsia="Calibri"/>
        </w:rPr>
        <w:t xml:space="preserve">1) при </w:t>
      </w:r>
      <w:r>
        <w:rPr>
          <w:rFonts w:eastAsia="Calibri"/>
        </w:rPr>
        <w:t>определен</w:t>
      </w:r>
      <w:r w:rsidRPr="00AA000A">
        <w:rPr>
          <w:rFonts w:eastAsia="Calibri"/>
        </w:rPr>
        <w:t>ии градостроительных регламентов, подготавливаемых как предложения о внесении изменений в правила землепользования и застройки в отношении объектов местного значения, объектов регионального значения, объектов федерального значения</w:t>
      </w:r>
      <w:r w:rsidR="00542D4D">
        <w:rPr>
          <w:rFonts w:eastAsia="Calibri"/>
        </w:rPr>
        <w:t>,</w:t>
      </w:r>
      <w:r w:rsidRPr="00AA000A">
        <w:rPr>
          <w:rFonts w:eastAsia="Calibri"/>
        </w:rPr>
        <w:t xml:space="preserve"> размещение которых следует из </w:t>
      </w:r>
      <w:r w:rsidR="00C977ED">
        <w:rPr>
          <w:rFonts w:eastAsia="Calibri"/>
        </w:rPr>
        <w:t>Г</w:t>
      </w:r>
      <w:r w:rsidRPr="00AA000A">
        <w:rPr>
          <w:rFonts w:eastAsia="Calibri"/>
        </w:rPr>
        <w:t>енерального плана;</w:t>
      </w:r>
    </w:p>
    <w:p w:rsidR="00CB4020" w:rsidRPr="00AA000A" w:rsidRDefault="00CB4020" w:rsidP="00CB4020">
      <w:pPr>
        <w:ind w:firstLine="709"/>
        <w:rPr>
          <w:rFonts w:eastAsia="Calibri"/>
        </w:rPr>
      </w:pPr>
      <w:r w:rsidRPr="00AA000A">
        <w:rPr>
          <w:rFonts w:eastAsia="Calibri"/>
        </w:rPr>
        <w:t xml:space="preserve">2) при подготовке муниципальных программ социально-экономического развития, в том числе в отношении развития муниципальной инфраструктуры, </w:t>
      </w:r>
      <w:r w:rsidR="005578E9">
        <w:rPr>
          <w:rFonts w:eastAsia="Calibri"/>
        </w:rPr>
        <w:t xml:space="preserve">при </w:t>
      </w:r>
      <w:r w:rsidRPr="00AA000A">
        <w:rPr>
          <w:rFonts w:eastAsia="Calibri"/>
        </w:rPr>
        <w:t xml:space="preserve">подготовке иных актов и документов, регулирующих развитие поселения; </w:t>
      </w:r>
    </w:p>
    <w:p w:rsidR="00CB4020" w:rsidRPr="00AA000A" w:rsidRDefault="00CB4020" w:rsidP="00CB4020">
      <w:pPr>
        <w:ind w:firstLine="709"/>
        <w:rPr>
          <w:rFonts w:eastAsia="Calibri"/>
        </w:rPr>
      </w:pPr>
      <w:r w:rsidRPr="00AA000A">
        <w:rPr>
          <w:rFonts w:eastAsia="Calibri"/>
        </w:rPr>
        <w:t xml:space="preserve">3) при подготовке документации по планировке территории. </w:t>
      </w:r>
    </w:p>
    <w:p w:rsidR="00CB4020" w:rsidRPr="00AA000A" w:rsidRDefault="00CB4020" w:rsidP="00CB4020">
      <w:pPr>
        <w:ind w:firstLine="709"/>
        <w:rPr>
          <w:rFonts w:eastAsia="Calibri"/>
        </w:rPr>
      </w:pPr>
      <w:r w:rsidRPr="00AA000A">
        <w:rPr>
          <w:rFonts w:eastAsia="Calibri"/>
        </w:rPr>
        <w:t xml:space="preserve">Особенности </w:t>
      </w:r>
      <w:r>
        <w:rPr>
          <w:rFonts w:eastAsia="Calibri"/>
        </w:rPr>
        <w:t>учёта</w:t>
      </w:r>
      <w:r w:rsidRPr="00AA000A">
        <w:rPr>
          <w:rFonts w:eastAsia="Calibri"/>
        </w:rPr>
        <w:t xml:space="preserve"> границ функциональных зон при подготовке по инициативе </w:t>
      </w:r>
      <w:r w:rsidR="00C977ED">
        <w:rPr>
          <w:rFonts w:eastAsia="Calibri"/>
        </w:rPr>
        <w:t>А</w:t>
      </w:r>
      <w:r w:rsidRPr="00AA000A">
        <w:rPr>
          <w:rFonts w:eastAsia="Calibri"/>
        </w:rPr>
        <w:t>дминистрации поселения предложений о внесении изменений в правила землепользования и застройки:</w:t>
      </w:r>
    </w:p>
    <w:p w:rsidR="00CB4020" w:rsidRPr="00AA000A" w:rsidRDefault="00CB4020" w:rsidP="00CB4020">
      <w:pPr>
        <w:ind w:firstLine="709"/>
        <w:rPr>
          <w:rFonts w:eastAsia="Calibri"/>
        </w:rPr>
      </w:pPr>
      <w:r>
        <w:rPr>
          <w:rFonts w:eastAsia="Calibri"/>
        </w:rPr>
        <w:lastRenderedPageBreak/>
        <w:t>1) р</w:t>
      </w:r>
      <w:r w:rsidRPr="00AA000A">
        <w:rPr>
          <w:rFonts w:eastAsia="Calibri"/>
        </w:rPr>
        <w:t xml:space="preserve">ешение о необходимости </w:t>
      </w:r>
      <w:r>
        <w:rPr>
          <w:rFonts w:eastAsia="Calibri"/>
        </w:rPr>
        <w:t>учёта</w:t>
      </w:r>
      <w:r w:rsidRPr="00AA000A">
        <w:rPr>
          <w:rFonts w:eastAsia="Calibri"/>
        </w:rPr>
        <w:t xml:space="preserve"> границ функциональных зон осуществляется пут</w:t>
      </w:r>
      <w:r>
        <w:rPr>
          <w:rFonts w:eastAsia="Calibri"/>
        </w:rPr>
        <w:t>ё</w:t>
      </w:r>
      <w:r w:rsidRPr="00AA000A">
        <w:rPr>
          <w:rFonts w:eastAsia="Calibri"/>
        </w:rPr>
        <w:t>м приведения в соответствии с ними границ территориальных зон, установленных правилами землепользования и застройки, принимает комиссия п</w:t>
      </w:r>
      <w:r>
        <w:rPr>
          <w:rFonts w:eastAsia="Calibri"/>
        </w:rPr>
        <w:t>о землепользованию и застройке;</w:t>
      </w:r>
    </w:p>
    <w:p w:rsidR="00CB4020" w:rsidRPr="00AA000A" w:rsidRDefault="00CB4020" w:rsidP="00CB4020">
      <w:pPr>
        <w:ind w:firstLine="709"/>
        <w:rPr>
          <w:rFonts w:eastAsia="Calibri"/>
        </w:rPr>
      </w:pPr>
      <w:r>
        <w:rPr>
          <w:rFonts w:eastAsia="Calibri"/>
        </w:rPr>
        <w:t>2)</w:t>
      </w:r>
      <w:r w:rsidR="005578E9">
        <w:rPr>
          <w:rFonts w:eastAsia="Calibri"/>
        </w:rPr>
        <w:t xml:space="preserve"> </w:t>
      </w:r>
      <w:r>
        <w:rPr>
          <w:rFonts w:eastAsia="Calibri"/>
        </w:rPr>
        <w:t>п</w:t>
      </w:r>
      <w:r w:rsidRPr="00AA000A">
        <w:rPr>
          <w:rFonts w:eastAsia="Calibri"/>
        </w:rPr>
        <w:t>ри наличии соответствующего решения комиссии по землепользованию и застройке осуществляет действия по уч</w:t>
      </w:r>
      <w:r>
        <w:rPr>
          <w:rFonts w:eastAsia="Calibri"/>
        </w:rPr>
        <w:t>ё</w:t>
      </w:r>
      <w:r w:rsidRPr="00AA000A">
        <w:rPr>
          <w:rFonts w:eastAsia="Calibri"/>
        </w:rPr>
        <w:t>ту границ функциональных зон пут</w:t>
      </w:r>
      <w:r>
        <w:rPr>
          <w:rFonts w:eastAsia="Calibri"/>
        </w:rPr>
        <w:t>ё</w:t>
      </w:r>
      <w:r w:rsidRPr="00AA000A">
        <w:rPr>
          <w:rFonts w:eastAsia="Calibri"/>
        </w:rPr>
        <w:t>м подготовки предложений в форме проекта внесения изменений в прави</w:t>
      </w:r>
      <w:r>
        <w:rPr>
          <w:rFonts w:eastAsia="Calibri"/>
        </w:rPr>
        <w:t>ла землепользования и застройки;</w:t>
      </w:r>
    </w:p>
    <w:p w:rsidR="00CB4020" w:rsidRPr="00AA000A" w:rsidRDefault="00CB4020" w:rsidP="00CB4020">
      <w:pPr>
        <w:ind w:firstLine="709"/>
        <w:rPr>
          <w:rFonts w:eastAsia="Calibri"/>
        </w:rPr>
      </w:pPr>
      <w:r>
        <w:rPr>
          <w:rFonts w:eastAsia="Calibri"/>
        </w:rPr>
        <w:t>3) у</w:t>
      </w:r>
      <w:r w:rsidRPr="00AA000A">
        <w:rPr>
          <w:rFonts w:eastAsia="Calibri"/>
        </w:rPr>
        <w:t>чет границ функциональных зон может осуществляться пут</w:t>
      </w:r>
      <w:r>
        <w:rPr>
          <w:rFonts w:eastAsia="Calibri"/>
        </w:rPr>
        <w:t>ё</w:t>
      </w:r>
      <w:r w:rsidRPr="00AA000A">
        <w:rPr>
          <w:rFonts w:eastAsia="Calibri"/>
        </w:rPr>
        <w:t>м:</w:t>
      </w:r>
    </w:p>
    <w:p w:rsidR="00CB4020" w:rsidRPr="00AA000A" w:rsidRDefault="00CB4020" w:rsidP="00CB4020">
      <w:pPr>
        <w:ind w:firstLine="709"/>
        <w:rPr>
          <w:rFonts w:eastAsia="Calibri"/>
        </w:rPr>
      </w:pPr>
      <w:r w:rsidRPr="00AA000A">
        <w:rPr>
          <w:rFonts w:eastAsia="Calibri"/>
        </w:rPr>
        <w:t xml:space="preserve">изменений границ территориальных зон, </w:t>
      </w:r>
      <w:r>
        <w:rPr>
          <w:rFonts w:eastAsia="Calibri"/>
        </w:rPr>
        <w:t>определён</w:t>
      </w:r>
      <w:r w:rsidRPr="00AA000A">
        <w:rPr>
          <w:rFonts w:eastAsia="Calibri"/>
        </w:rPr>
        <w:t>ных в карте градостроительного зонирования правил землепользования и застройки;</w:t>
      </w:r>
    </w:p>
    <w:p w:rsidR="00CB4020" w:rsidRPr="00AA000A" w:rsidRDefault="00CB4020" w:rsidP="00CB4020">
      <w:pPr>
        <w:ind w:firstLine="709"/>
        <w:rPr>
          <w:rFonts w:eastAsia="Calibri"/>
        </w:rPr>
      </w:pPr>
      <w:r w:rsidRPr="00AA000A">
        <w:rPr>
          <w:rFonts w:eastAsia="Calibri"/>
        </w:rPr>
        <w:t xml:space="preserve">изменений границ территориальных зон при одновременном изменении (дополнении) состава градостроительных регламентов и их параметров. </w:t>
      </w:r>
    </w:p>
    <w:p w:rsidR="00CB4020" w:rsidRPr="00AA000A" w:rsidRDefault="00CB4020" w:rsidP="00CB4020">
      <w:pPr>
        <w:ind w:firstLine="709"/>
        <w:rPr>
          <w:rFonts w:eastAsia="Calibri"/>
        </w:rPr>
      </w:pPr>
      <w:r w:rsidRPr="00AA000A">
        <w:rPr>
          <w:rFonts w:eastAsia="Calibri"/>
        </w:rPr>
        <w:t xml:space="preserve">Особенности </w:t>
      </w:r>
      <w:r>
        <w:rPr>
          <w:rFonts w:eastAsia="Calibri"/>
        </w:rPr>
        <w:t>учёта</w:t>
      </w:r>
      <w:r w:rsidRPr="00AA000A">
        <w:rPr>
          <w:rFonts w:eastAsia="Calibri"/>
        </w:rPr>
        <w:t xml:space="preserve"> границ функциональных зон при подготовке по инициативе </w:t>
      </w:r>
      <w:r w:rsidR="00C977ED">
        <w:rPr>
          <w:rFonts w:eastAsia="Calibri"/>
        </w:rPr>
        <w:t>А</w:t>
      </w:r>
      <w:r w:rsidRPr="00AA000A">
        <w:rPr>
          <w:rFonts w:eastAsia="Calibri"/>
        </w:rPr>
        <w:t>дминистрации поселения документации по планировке территории:</w:t>
      </w:r>
    </w:p>
    <w:p w:rsidR="00CB4020" w:rsidRPr="00AA000A" w:rsidRDefault="00CB4020" w:rsidP="00CB4020">
      <w:pPr>
        <w:ind w:firstLine="709"/>
        <w:rPr>
          <w:rFonts w:eastAsia="Calibri"/>
        </w:rPr>
      </w:pPr>
      <w:r>
        <w:rPr>
          <w:rFonts w:eastAsia="Calibri"/>
        </w:rPr>
        <w:t>1) ф</w:t>
      </w:r>
      <w:r w:rsidRPr="00AA000A">
        <w:rPr>
          <w:rFonts w:eastAsia="Calibri"/>
        </w:rPr>
        <w:t xml:space="preserve">акт наличия несоответствия между функциональным зонированием </w:t>
      </w:r>
      <w:r w:rsidR="00C977ED">
        <w:rPr>
          <w:rFonts w:eastAsia="Calibri"/>
        </w:rPr>
        <w:t>Г</w:t>
      </w:r>
      <w:r w:rsidRPr="00AA000A">
        <w:rPr>
          <w:rFonts w:eastAsia="Calibri"/>
        </w:rPr>
        <w:t xml:space="preserve">енерального плана и ранее </w:t>
      </w:r>
      <w:r>
        <w:rPr>
          <w:rFonts w:eastAsia="Calibri"/>
        </w:rPr>
        <w:t>утверждён</w:t>
      </w:r>
      <w:r w:rsidRPr="00AA000A">
        <w:rPr>
          <w:rFonts w:eastAsia="Calibri"/>
        </w:rPr>
        <w:t>ной документацией по планировке территории не является требованием о приведении указанной документации в соответствие с функциональным зонированием, в том числе в отно</w:t>
      </w:r>
      <w:r>
        <w:rPr>
          <w:rFonts w:eastAsia="Calibri"/>
        </w:rPr>
        <w:t>шении границ функциональных зон;</w:t>
      </w:r>
    </w:p>
    <w:p w:rsidR="00CB4020" w:rsidRPr="00AA000A" w:rsidRDefault="00CB4020" w:rsidP="00CB4020">
      <w:pPr>
        <w:ind w:firstLine="709"/>
        <w:rPr>
          <w:rFonts w:eastAsia="Calibri"/>
        </w:rPr>
      </w:pPr>
      <w:r>
        <w:rPr>
          <w:rFonts w:eastAsia="Calibri"/>
        </w:rPr>
        <w:t>2) р</w:t>
      </w:r>
      <w:r w:rsidRPr="00AA000A">
        <w:rPr>
          <w:rFonts w:eastAsia="Calibri"/>
        </w:rPr>
        <w:t xml:space="preserve">анее </w:t>
      </w:r>
      <w:r>
        <w:rPr>
          <w:rFonts w:eastAsia="Calibri"/>
        </w:rPr>
        <w:t>утверждён</w:t>
      </w:r>
      <w:r w:rsidRPr="00AA000A">
        <w:rPr>
          <w:rFonts w:eastAsia="Calibri"/>
        </w:rPr>
        <w:t>ная документация по планировке территории действует в части, не противоречащей правилам землепользования и застройки. Вновь подготавливаемая и утверждаемая документация по планировке территории не может противоречить правил</w:t>
      </w:r>
      <w:r>
        <w:rPr>
          <w:rFonts w:eastAsia="Calibri"/>
        </w:rPr>
        <w:t>ам землепользования и застройки;</w:t>
      </w:r>
    </w:p>
    <w:p w:rsidR="00CB4020" w:rsidRPr="00AA000A" w:rsidRDefault="00CB4020" w:rsidP="00CB4020">
      <w:pPr>
        <w:ind w:firstLine="709"/>
        <w:rPr>
          <w:rFonts w:eastAsia="Calibri"/>
        </w:rPr>
      </w:pPr>
      <w:r>
        <w:rPr>
          <w:rFonts w:eastAsia="Calibri"/>
        </w:rPr>
        <w:t>3) р</w:t>
      </w:r>
      <w:r w:rsidRPr="00AA000A">
        <w:rPr>
          <w:rFonts w:eastAsia="Calibri"/>
        </w:rPr>
        <w:t>ешения о приведении</w:t>
      </w:r>
      <w:r>
        <w:rPr>
          <w:rFonts w:eastAsia="Calibri"/>
        </w:rPr>
        <w:t xml:space="preserve"> в соответстви</w:t>
      </w:r>
      <w:r w:rsidR="00127E43">
        <w:rPr>
          <w:rFonts w:eastAsia="Calibri"/>
        </w:rPr>
        <w:t xml:space="preserve">и </w:t>
      </w:r>
      <w:r>
        <w:rPr>
          <w:rFonts w:eastAsia="Calibri"/>
        </w:rPr>
        <w:t xml:space="preserve">утверждённым границам функциональных зон </w:t>
      </w:r>
      <w:r w:rsidRPr="00AA000A">
        <w:rPr>
          <w:rFonts w:eastAsia="Calibri"/>
        </w:rPr>
        <w:t xml:space="preserve">ранее </w:t>
      </w:r>
      <w:r>
        <w:rPr>
          <w:rFonts w:eastAsia="Calibri"/>
        </w:rPr>
        <w:t>утверждён</w:t>
      </w:r>
      <w:r w:rsidRPr="00AA000A">
        <w:rPr>
          <w:rFonts w:eastAsia="Calibri"/>
        </w:rPr>
        <w:t xml:space="preserve">ной документации по планировке территории принимаются </w:t>
      </w:r>
      <w:r w:rsidR="00C977ED">
        <w:rPr>
          <w:rFonts w:eastAsia="Calibri"/>
        </w:rPr>
        <w:t>А</w:t>
      </w:r>
      <w:r w:rsidRPr="00AA000A">
        <w:rPr>
          <w:rFonts w:eastAsia="Calibri"/>
        </w:rPr>
        <w:t>дминистрацией поселения.</w:t>
      </w:r>
    </w:p>
    <w:p w:rsidR="00CB4020" w:rsidRPr="00AA000A" w:rsidRDefault="00CB4020" w:rsidP="00737A7C">
      <w:pPr>
        <w:spacing w:line="240" w:lineRule="atLeast"/>
        <w:ind w:firstLine="709"/>
        <w:rPr>
          <w:rFonts w:eastAsia="Calibri"/>
        </w:rPr>
      </w:pPr>
      <w:r>
        <w:rPr>
          <w:rFonts w:eastAsia="Calibri"/>
        </w:rPr>
        <w:t>4) у</w:t>
      </w:r>
      <w:r w:rsidRPr="00AA000A">
        <w:rPr>
          <w:rFonts w:eastAsia="Calibri"/>
        </w:rPr>
        <w:t xml:space="preserve">чет функционального зонирования (в том числе учет границ функциональных зон) в ранее </w:t>
      </w:r>
      <w:r>
        <w:rPr>
          <w:rFonts w:eastAsia="Calibri"/>
        </w:rPr>
        <w:t>утверждён</w:t>
      </w:r>
      <w:r w:rsidRPr="00AA000A">
        <w:rPr>
          <w:rFonts w:eastAsia="Calibri"/>
        </w:rPr>
        <w:t xml:space="preserve">ной документации по планировке территории может производиться </w:t>
      </w:r>
      <w:r>
        <w:rPr>
          <w:rFonts w:eastAsia="Calibri"/>
        </w:rPr>
        <w:t>путём</w:t>
      </w:r>
      <w:r w:rsidRPr="00AA000A">
        <w:rPr>
          <w:rFonts w:eastAsia="Calibri"/>
        </w:rPr>
        <w:t xml:space="preserve"> первоначального изменения правил землепользования и застройки с последующим внесением изменений в документацию по планировке территории</w:t>
      </w:r>
      <w:r w:rsidR="00C977ED">
        <w:rPr>
          <w:rFonts w:eastAsia="Calibri"/>
        </w:rPr>
        <w:t>.</w:t>
      </w:r>
    </w:p>
    <w:p w:rsidR="00CB4020" w:rsidRDefault="00CB4020" w:rsidP="00737A7C">
      <w:pPr>
        <w:spacing w:line="240" w:lineRule="atLeast"/>
        <w:ind w:firstLine="709"/>
        <w:rPr>
          <w:rFonts w:eastAsia="Calibri"/>
        </w:rPr>
      </w:pPr>
      <w:r>
        <w:rPr>
          <w:rFonts w:eastAsia="Calibri"/>
        </w:rPr>
        <w:t xml:space="preserve">Территория </w:t>
      </w:r>
      <w:r>
        <w:t>муниципального образования</w:t>
      </w:r>
      <w:r w:rsidR="00127E43">
        <w:t xml:space="preserve"> </w:t>
      </w:r>
      <w:r w:rsidR="00EB7EBB">
        <w:rPr>
          <w:rFonts w:eastAsia="Calibri"/>
        </w:rPr>
        <w:t xml:space="preserve">не </w:t>
      </w:r>
      <w:r w:rsidRPr="00AA000A">
        <w:rPr>
          <w:rFonts w:eastAsia="Calibri"/>
        </w:rPr>
        <w:t>отн</w:t>
      </w:r>
      <w:r w:rsidR="00C41CCD">
        <w:rPr>
          <w:rFonts w:eastAsia="Calibri"/>
        </w:rPr>
        <w:t>о</w:t>
      </w:r>
      <w:r w:rsidRPr="00AA000A">
        <w:rPr>
          <w:rFonts w:eastAsia="Calibri"/>
        </w:rPr>
        <w:t>с</w:t>
      </w:r>
      <w:r w:rsidR="00EB7EBB">
        <w:rPr>
          <w:rFonts w:eastAsia="Calibri"/>
        </w:rPr>
        <w:t>ится</w:t>
      </w:r>
      <w:r w:rsidRPr="00AA000A">
        <w:rPr>
          <w:rFonts w:eastAsia="Calibri"/>
        </w:rPr>
        <w:t xml:space="preserve"> к зоне интенсивной урбанизации системы расселения</w:t>
      </w:r>
      <w:r>
        <w:rPr>
          <w:rFonts w:eastAsia="Calibri"/>
        </w:rPr>
        <w:t>.</w:t>
      </w:r>
    </w:p>
    <w:p w:rsidR="00CB4020" w:rsidRPr="00AA000A" w:rsidRDefault="00CB4020" w:rsidP="00737A7C">
      <w:pPr>
        <w:spacing w:line="240" w:lineRule="atLeast"/>
        <w:ind w:firstLine="709"/>
        <w:rPr>
          <w:rFonts w:eastAsia="Calibri"/>
          <w:szCs w:val="28"/>
          <w:lang w:eastAsia="en-US"/>
        </w:rPr>
      </w:pPr>
      <w:r w:rsidRPr="00AA000A">
        <w:rPr>
          <w:rFonts w:eastAsia="Calibri"/>
          <w:szCs w:val="28"/>
          <w:lang w:eastAsia="en-US"/>
        </w:rPr>
        <w:t>Для параметров функциональных зон, приведены значения, устанавливаемые согласно СП 42.13330.201</w:t>
      </w:r>
      <w:r>
        <w:rPr>
          <w:rFonts w:eastAsia="Calibri"/>
          <w:szCs w:val="28"/>
          <w:lang w:eastAsia="en-US"/>
        </w:rPr>
        <w:t>6</w:t>
      </w:r>
      <w:r w:rsidRPr="00AA000A">
        <w:rPr>
          <w:rFonts w:eastAsia="Calibri"/>
          <w:szCs w:val="28"/>
          <w:lang w:eastAsia="en-US"/>
        </w:rPr>
        <w:t xml:space="preserve"> «Градостроительство. Планировка и застройка городских и сельских поселений»</w:t>
      </w:r>
      <w:r>
        <w:rPr>
          <w:rFonts w:eastAsia="Calibri"/>
          <w:szCs w:val="28"/>
          <w:lang w:eastAsia="en-US"/>
        </w:rPr>
        <w:t>:</w:t>
      </w:r>
    </w:p>
    <w:p w:rsidR="00CB4020" w:rsidRPr="00AA000A" w:rsidRDefault="00CB4020" w:rsidP="00CB4020">
      <w:pPr>
        <w:ind w:firstLine="709"/>
        <w:rPr>
          <w:rFonts w:eastAsia="Calibri"/>
          <w:szCs w:val="28"/>
          <w:lang w:eastAsia="en-US"/>
        </w:rPr>
      </w:pPr>
      <w:r w:rsidRPr="00AA000A">
        <w:rPr>
          <w:rFonts w:eastAsia="Calibri"/>
          <w:szCs w:val="28"/>
          <w:lang w:eastAsia="en-US"/>
        </w:rPr>
        <w:t xml:space="preserve">1. Для жилых, общественно-деловых зон коэффициенты застройки и коэффициенты плотности застройки приведены для территории квартала (брутто) с </w:t>
      </w:r>
      <w:r>
        <w:rPr>
          <w:rFonts w:eastAsia="Calibri"/>
          <w:szCs w:val="28"/>
          <w:lang w:eastAsia="en-US"/>
        </w:rPr>
        <w:t>учётом</w:t>
      </w:r>
      <w:r w:rsidRPr="00AA000A">
        <w:rPr>
          <w:rFonts w:eastAsia="Calibri"/>
          <w:szCs w:val="28"/>
          <w:lang w:eastAsia="en-US"/>
        </w:rPr>
        <w:t xml:space="preserve"> необходимых по ра</w:t>
      </w:r>
      <w:r>
        <w:rPr>
          <w:rFonts w:eastAsia="Calibri"/>
          <w:szCs w:val="28"/>
          <w:lang w:eastAsia="en-US"/>
        </w:rPr>
        <w:t>счёт</w:t>
      </w:r>
      <w:r w:rsidRPr="00AA000A">
        <w:rPr>
          <w:rFonts w:eastAsia="Calibri"/>
          <w:szCs w:val="28"/>
          <w:lang w:eastAsia="en-US"/>
        </w:rPr>
        <w:t>у учреждений и предприятий обслуживания, гаражей; стоянок для автомобилей, зел</w:t>
      </w:r>
      <w:r>
        <w:rPr>
          <w:rFonts w:eastAsia="Calibri"/>
          <w:szCs w:val="28"/>
          <w:lang w:eastAsia="en-US"/>
        </w:rPr>
        <w:t>ё</w:t>
      </w:r>
      <w:r w:rsidRPr="00AA000A">
        <w:rPr>
          <w:rFonts w:eastAsia="Calibri"/>
          <w:szCs w:val="28"/>
          <w:lang w:eastAsia="en-US"/>
        </w:rPr>
        <w:t>ных насаждений, площадок и других объектов благоустройства.</w:t>
      </w:r>
    </w:p>
    <w:p w:rsidR="00CB4020" w:rsidRPr="00AA000A" w:rsidRDefault="00CB4020" w:rsidP="00CB4020">
      <w:pPr>
        <w:ind w:firstLine="709"/>
        <w:rPr>
          <w:rFonts w:eastAsia="Calibri"/>
          <w:szCs w:val="28"/>
          <w:lang w:eastAsia="en-US"/>
        </w:rPr>
      </w:pPr>
      <w:r w:rsidRPr="00AA000A">
        <w:rPr>
          <w:rFonts w:eastAsia="Calibri"/>
          <w:szCs w:val="28"/>
          <w:lang w:eastAsia="en-US"/>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B4020" w:rsidRPr="00AA000A" w:rsidRDefault="00CB4020" w:rsidP="00CB4020">
      <w:pPr>
        <w:ind w:firstLine="709"/>
        <w:rPr>
          <w:rFonts w:eastAsia="Calibri"/>
          <w:szCs w:val="28"/>
          <w:lang w:eastAsia="en-US"/>
        </w:rPr>
      </w:pPr>
      <w:r w:rsidRPr="00AA000A">
        <w:rPr>
          <w:rFonts w:eastAsia="Calibri"/>
          <w:iCs/>
          <w:szCs w:val="28"/>
          <w:lang w:eastAsia="en-US"/>
        </w:rPr>
        <w:lastRenderedPageBreak/>
        <w:t xml:space="preserve">2. </w:t>
      </w:r>
      <w:r w:rsidRPr="00AA000A">
        <w:rPr>
          <w:rFonts w:eastAsia="Calibri"/>
          <w:szCs w:val="28"/>
          <w:lang w:eastAsia="en-US"/>
        </w:rPr>
        <w:t>При под</w:t>
      </w:r>
      <w:r>
        <w:rPr>
          <w:rFonts w:eastAsia="Calibri"/>
          <w:szCs w:val="28"/>
          <w:lang w:eastAsia="en-US"/>
        </w:rPr>
        <w:t>счёт</w:t>
      </w:r>
      <w:r w:rsidRPr="00AA000A">
        <w:rPr>
          <w:rFonts w:eastAsia="Calibri"/>
          <w:szCs w:val="28"/>
          <w:lang w:eastAsia="en-US"/>
        </w:rPr>
        <w:t>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B4020" w:rsidRPr="00AA000A" w:rsidRDefault="00CB4020" w:rsidP="00CB4020">
      <w:pPr>
        <w:ind w:firstLine="709"/>
        <w:rPr>
          <w:rFonts w:eastAsia="Calibri"/>
          <w:szCs w:val="28"/>
          <w:lang w:eastAsia="en-US"/>
        </w:rPr>
      </w:pPr>
      <w:r w:rsidRPr="00AA000A">
        <w:rPr>
          <w:rFonts w:eastAsia="Calibri"/>
          <w:szCs w:val="28"/>
          <w:lang w:eastAsia="en-US"/>
        </w:rPr>
        <w:t>3. Границами кварталов являются красные линии.</w:t>
      </w:r>
    </w:p>
    <w:p w:rsidR="00CB4020" w:rsidRDefault="00CB4020" w:rsidP="00CB4020">
      <w:pPr>
        <w:ind w:firstLine="709"/>
        <w:rPr>
          <w:rFonts w:eastAsia="Calibri"/>
          <w:szCs w:val="28"/>
          <w:lang w:eastAsia="en-US"/>
        </w:rPr>
      </w:pPr>
      <w:r w:rsidRPr="00AA000A">
        <w:rPr>
          <w:rFonts w:eastAsia="Calibri"/>
          <w:szCs w:val="28"/>
          <w:lang w:eastAsia="en-US"/>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w:t>
      </w:r>
      <w:r>
        <w:rPr>
          <w:rFonts w:eastAsia="Calibri"/>
          <w:szCs w:val="28"/>
          <w:lang w:eastAsia="en-US"/>
        </w:rPr>
        <w:t>счёт</w:t>
      </w:r>
      <w:r w:rsidRPr="00AA000A">
        <w:rPr>
          <w:rFonts w:eastAsia="Calibri"/>
          <w:szCs w:val="28"/>
          <w:lang w:eastAsia="en-US"/>
        </w:rPr>
        <w:t xml:space="preserve">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w:t>
      </w:r>
      <w:r w:rsidR="00775AD3">
        <w:rPr>
          <w:rFonts w:eastAsia="Calibri"/>
          <w:szCs w:val="28"/>
          <w:lang w:eastAsia="en-US"/>
        </w:rPr>
        <w:t>30</w:t>
      </w:r>
      <w:r w:rsidRPr="00AA000A">
        <w:rPr>
          <w:rFonts w:eastAsia="Calibri"/>
          <w:szCs w:val="28"/>
          <w:lang w:eastAsia="en-US"/>
        </w:rPr>
        <w:t xml:space="preserve">% при соблюдении санитарно-гигиенических и противопожарных норм с </w:t>
      </w:r>
      <w:r>
        <w:rPr>
          <w:rFonts w:eastAsia="Calibri"/>
          <w:szCs w:val="28"/>
          <w:lang w:eastAsia="en-US"/>
        </w:rPr>
        <w:t>учётом</w:t>
      </w:r>
      <w:r w:rsidRPr="00AA000A">
        <w:rPr>
          <w:rFonts w:eastAsia="Calibri"/>
          <w:szCs w:val="28"/>
          <w:lang w:eastAsia="en-US"/>
        </w:rPr>
        <w:t xml:space="preserve"> СП 42.13330.201</w:t>
      </w:r>
      <w:r>
        <w:rPr>
          <w:rFonts w:eastAsia="Calibri"/>
          <w:szCs w:val="28"/>
          <w:lang w:eastAsia="en-US"/>
        </w:rPr>
        <w:t>6</w:t>
      </w:r>
      <w:r w:rsidRPr="00AA000A">
        <w:rPr>
          <w:rFonts w:eastAsia="Calibri"/>
          <w:szCs w:val="28"/>
          <w:lang w:eastAsia="en-US"/>
        </w:rPr>
        <w:t>.</w:t>
      </w:r>
    </w:p>
    <w:p w:rsidR="00CB4020" w:rsidRPr="00AA000A" w:rsidRDefault="00CB4020" w:rsidP="00CB4020">
      <w:pPr>
        <w:ind w:firstLine="709"/>
        <w:rPr>
          <w:rFonts w:eastAsia="Calibri"/>
          <w:lang w:eastAsia="en-US"/>
        </w:rPr>
      </w:pPr>
      <w:r w:rsidRPr="00AA000A">
        <w:rPr>
          <w:rFonts w:eastAsia="Calibri"/>
        </w:rPr>
        <w:t>Параметры функциональных зон,</w:t>
      </w:r>
      <w:r w:rsidR="00127E43">
        <w:rPr>
          <w:rFonts w:eastAsia="Calibri"/>
        </w:rPr>
        <w:t xml:space="preserve"> </w:t>
      </w:r>
      <w:r w:rsidRPr="00AA000A">
        <w:rPr>
          <w:rFonts w:eastAsia="Calibri"/>
        </w:rPr>
        <w:t>установленны</w:t>
      </w:r>
      <w:r w:rsidR="0007507F">
        <w:rPr>
          <w:rFonts w:eastAsia="Calibri"/>
        </w:rPr>
        <w:t>х</w:t>
      </w:r>
      <w:r w:rsidR="00127E43">
        <w:rPr>
          <w:rFonts w:eastAsia="Calibri"/>
        </w:rPr>
        <w:t xml:space="preserve"> </w:t>
      </w:r>
      <w:r w:rsidR="000C089F">
        <w:rPr>
          <w:rFonts w:eastAsia="Calibri"/>
        </w:rPr>
        <w:t>настоящ</w:t>
      </w:r>
      <w:r w:rsidR="0007507F">
        <w:rPr>
          <w:rFonts w:eastAsia="Calibri"/>
        </w:rPr>
        <w:t>и</w:t>
      </w:r>
      <w:r w:rsidR="000C089F">
        <w:rPr>
          <w:rFonts w:eastAsia="Calibri"/>
        </w:rPr>
        <w:t xml:space="preserve">м </w:t>
      </w:r>
      <w:r w:rsidR="005578E9">
        <w:rPr>
          <w:rFonts w:eastAsia="Calibri"/>
        </w:rPr>
        <w:t>г</w:t>
      </w:r>
      <w:r w:rsidRPr="00AA000A">
        <w:rPr>
          <w:rFonts w:eastAsia="Calibri"/>
        </w:rPr>
        <w:t>енеральн</w:t>
      </w:r>
      <w:r w:rsidR="0007507F">
        <w:rPr>
          <w:rFonts w:eastAsia="Calibri"/>
        </w:rPr>
        <w:t>ы</w:t>
      </w:r>
      <w:r w:rsidRPr="00AA000A">
        <w:rPr>
          <w:rFonts w:eastAsia="Calibri"/>
        </w:rPr>
        <w:t>м план</w:t>
      </w:r>
      <w:r w:rsidR="0007507F">
        <w:rPr>
          <w:rFonts w:eastAsia="Calibri"/>
        </w:rPr>
        <w:t>ом</w:t>
      </w:r>
      <w:r w:rsidR="000C089F">
        <w:rPr>
          <w:rFonts w:eastAsia="Calibri"/>
        </w:rPr>
        <w:t>,</w:t>
      </w:r>
      <w:r w:rsidR="00127E43">
        <w:rPr>
          <w:rFonts w:eastAsia="Calibri"/>
        </w:rPr>
        <w:t xml:space="preserve"> </w:t>
      </w:r>
      <w:r w:rsidRPr="00AA000A">
        <w:rPr>
          <w:rFonts w:eastAsia="Calibri"/>
          <w:lang w:eastAsia="en-US"/>
        </w:rPr>
        <w:t>пр</w:t>
      </w:r>
      <w:r w:rsidR="000C089F">
        <w:rPr>
          <w:rFonts w:eastAsia="Calibri"/>
          <w:lang w:eastAsia="en-US"/>
        </w:rPr>
        <w:t>иведены</w:t>
      </w:r>
      <w:r w:rsidRPr="00AA000A">
        <w:rPr>
          <w:rFonts w:eastAsia="Calibri"/>
          <w:lang w:eastAsia="en-US"/>
        </w:rPr>
        <w:t xml:space="preserve"> в соответствующих таблицах.</w:t>
      </w:r>
    </w:p>
    <w:p w:rsidR="00CB4020" w:rsidRPr="00AA000A" w:rsidRDefault="00CB4020" w:rsidP="00775AD3">
      <w:pPr>
        <w:pStyle w:val="31"/>
      </w:pPr>
      <w:bookmarkStart w:id="40" w:name="_Зона_размещения_объектов"/>
      <w:bookmarkStart w:id="41" w:name="_Toc485980459"/>
      <w:bookmarkStart w:id="42" w:name="_Toc2884646"/>
      <w:bookmarkStart w:id="43" w:name="_Toc6062996"/>
      <w:bookmarkStart w:id="44" w:name="_Toc6579331"/>
      <w:bookmarkStart w:id="45" w:name="_Toc521851106"/>
      <w:bookmarkStart w:id="46" w:name="_Toc2884649"/>
      <w:bookmarkStart w:id="47" w:name="_Toc3891959"/>
      <w:bookmarkStart w:id="48" w:name="_Toc77676628"/>
      <w:bookmarkEnd w:id="40"/>
      <w:r w:rsidRPr="00AA000A">
        <w:t xml:space="preserve">Зона застройки </w:t>
      </w:r>
      <w:r w:rsidRPr="00775AD3">
        <w:t>индивидуальными</w:t>
      </w:r>
      <w:r w:rsidRPr="00AA000A">
        <w:t xml:space="preserve"> жилыми домами</w:t>
      </w:r>
      <w:bookmarkEnd w:id="41"/>
      <w:bookmarkEnd w:id="42"/>
      <w:bookmarkEnd w:id="43"/>
      <w:bookmarkEnd w:id="44"/>
      <w:bookmarkEnd w:id="48"/>
    </w:p>
    <w:p w:rsidR="00CB4020" w:rsidRDefault="00CB4020" w:rsidP="00CB4020">
      <w:pPr>
        <w:ind w:firstLine="709"/>
        <w:rPr>
          <w:rFonts w:eastAsia="Calibri"/>
          <w:lang w:eastAsia="en-US"/>
        </w:rPr>
      </w:pPr>
      <w:r w:rsidRPr="00FE7B45">
        <w:rPr>
          <w:rFonts w:eastAsia="Calibri"/>
          <w:lang w:eastAsia="en-US"/>
        </w:rPr>
        <w:t xml:space="preserve">Для функциональной зоны «Зона застройки </w:t>
      </w:r>
      <w:r w:rsidRPr="00AA000A">
        <w:t>индивидуальными жилыми домами</w:t>
      </w:r>
      <w:r w:rsidRPr="00FE7B45">
        <w:rPr>
          <w:rFonts w:eastAsia="Calibri"/>
          <w:lang w:eastAsia="en-US"/>
        </w:rPr>
        <w:t xml:space="preserve">» установлены </w:t>
      </w:r>
      <w:r>
        <w:rPr>
          <w:rFonts w:eastAsia="Calibri"/>
          <w:lang w:eastAsia="en-US"/>
        </w:rPr>
        <w:t xml:space="preserve">следующие </w:t>
      </w:r>
      <w:r w:rsidRPr="00FE7B45">
        <w:rPr>
          <w:rFonts w:eastAsia="Calibri"/>
          <w:lang w:eastAsia="en-US"/>
        </w:rPr>
        <w:t>параметры</w:t>
      </w:r>
      <w:r>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CB4020" w:rsidRPr="00AA000A" w:rsidTr="00EE56C2">
        <w:trPr>
          <w:trHeight w:val="307"/>
          <w:tblHeader/>
        </w:trPr>
        <w:tc>
          <w:tcPr>
            <w:tcW w:w="6345" w:type="dxa"/>
            <w:shd w:val="clear" w:color="auto" w:fill="auto"/>
            <w:vAlign w:val="center"/>
          </w:tcPr>
          <w:p w:rsidR="00CB4020" w:rsidRPr="00AA000A" w:rsidRDefault="00CB4020" w:rsidP="00CB4020">
            <w:pPr>
              <w:jc w:val="center"/>
              <w:rPr>
                <w:rFonts w:eastAsia="Calibri"/>
                <w:szCs w:val="28"/>
                <w:lang w:eastAsia="en-US"/>
              </w:rPr>
            </w:pPr>
            <w:r w:rsidRPr="00AA000A">
              <w:rPr>
                <w:rFonts w:eastAsia="Calibri"/>
                <w:szCs w:val="28"/>
                <w:lang w:eastAsia="en-US"/>
              </w:rPr>
              <w:t>Описание параметров функциональной зоны</w:t>
            </w:r>
          </w:p>
        </w:tc>
        <w:tc>
          <w:tcPr>
            <w:tcW w:w="3969" w:type="dxa"/>
            <w:shd w:val="clear" w:color="auto" w:fill="auto"/>
            <w:vAlign w:val="center"/>
          </w:tcPr>
          <w:p w:rsidR="00CB4020" w:rsidRPr="00AA000A" w:rsidRDefault="00CB4020" w:rsidP="00CB4020">
            <w:pPr>
              <w:jc w:val="center"/>
              <w:rPr>
                <w:rFonts w:eastAsia="Calibri"/>
                <w:szCs w:val="28"/>
                <w:lang w:eastAsia="en-US"/>
              </w:rPr>
            </w:pPr>
            <w:r w:rsidRPr="00AA000A">
              <w:rPr>
                <w:rFonts w:eastAsia="Calibri"/>
                <w:szCs w:val="28"/>
                <w:lang w:eastAsia="en-US"/>
              </w:rPr>
              <w:t>Значение параметров</w:t>
            </w:r>
          </w:p>
        </w:tc>
      </w:tr>
      <w:tr w:rsidR="00CB4020" w:rsidRPr="00AA000A" w:rsidTr="00EE56C2">
        <w:tc>
          <w:tcPr>
            <w:tcW w:w="6345" w:type="dxa"/>
            <w:shd w:val="clear" w:color="auto" w:fill="auto"/>
          </w:tcPr>
          <w:p w:rsidR="00CB4020" w:rsidRPr="003F19AB" w:rsidRDefault="00CB4020" w:rsidP="00CB4020">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CB4020" w:rsidRPr="00AA000A" w:rsidRDefault="00CB4020" w:rsidP="00CB4020">
            <w:pPr>
              <w:jc w:val="center"/>
              <w:rPr>
                <w:rFonts w:eastAsia="Calibri"/>
                <w:szCs w:val="28"/>
                <w:lang w:eastAsia="en-US"/>
              </w:rPr>
            </w:pPr>
          </w:p>
        </w:tc>
      </w:tr>
      <w:tr w:rsidR="00CB4020" w:rsidRPr="00AA000A" w:rsidTr="00EE56C2">
        <w:tc>
          <w:tcPr>
            <w:tcW w:w="6345" w:type="dxa"/>
            <w:shd w:val="clear" w:color="auto" w:fill="auto"/>
          </w:tcPr>
          <w:p w:rsidR="00CB4020" w:rsidRPr="00AA000A" w:rsidRDefault="00CB4020" w:rsidP="00CB4020">
            <w:pPr>
              <w:rPr>
                <w:rFonts w:eastAsia="Calibri"/>
                <w:szCs w:val="28"/>
                <w:lang w:eastAsia="en-US"/>
              </w:rPr>
            </w:pPr>
            <w:r w:rsidRPr="00AA000A">
              <w:rPr>
                <w:rFonts w:eastAsia="Calibri"/>
                <w:szCs w:val="28"/>
                <w:lang w:eastAsia="en-US"/>
              </w:rPr>
              <w:t>предельное количество этажей</w:t>
            </w:r>
          </w:p>
        </w:tc>
        <w:tc>
          <w:tcPr>
            <w:tcW w:w="3969" w:type="dxa"/>
            <w:shd w:val="clear" w:color="auto" w:fill="auto"/>
            <w:vAlign w:val="center"/>
          </w:tcPr>
          <w:p w:rsidR="00CB4020" w:rsidRPr="00AA000A" w:rsidRDefault="00CB4020" w:rsidP="00CB4020">
            <w:pPr>
              <w:jc w:val="center"/>
              <w:rPr>
                <w:rFonts w:eastAsia="Calibri"/>
                <w:szCs w:val="28"/>
                <w:lang w:eastAsia="en-US"/>
              </w:rPr>
            </w:pPr>
            <w:r>
              <w:rPr>
                <w:rFonts w:eastAsia="Calibri"/>
                <w:szCs w:val="28"/>
                <w:lang w:eastAsia="en-US"/>
              </w:rPr>
              <w:t>3</w:t>
            </w:r>
          </w:p>
        </w:tc>
      </w:tr>
      <w:tr w:rsidR="00CB4020" w:rsidRPr="00AA000A" w:rsidTr="00EE56C2">
        <w:tc>
          <w:tcPr>
            <w:tcW w:w="6345" w:type="dxa"/>
            <w:shd w:val="clear" w:color="auto" w:fill="auto"/>
          </w:tcPr>
          <w:p w:rsidR="00CB4020" w:rsidRPr="00AA000A" w:rsidRDefault="00CB4020" w:rsidP="00CB4020">
            <w:pPr>
              <w:rPr>
                <w:rFonts w:eastAsia="Calibri"/>
                <w:szCs w:val="28"/>
                <w:lang w:eastAsia="en-US"/>
              </w:rPr>
            </w:pPr>
            <w:r w:rsidRPr="00AA000A">
              <w:rPr>
                <w:rFonts w:eastAsia="Calibri"/>
                <w:szCs w:val="28"/>
                <w:lang w:eastAsia="en-US"/>
              </w:rPr>
              <w:t>Коэффициент застройки</w:t>
            </w:r>
          </w:p>
        </w:tc>
        <w:tc>
          <w:tcPr>
            <w:tcW w:w="3969" w:type="dxa"/>
            <w:shd w:val="clear" w:color="auto" w:fill="auto"/>
            <w:vAlign w:val="center"/>
          </w:tcPr>
          <w:p w:rsidR="00CB4020" w:rsidRPr="00AA000A" w:rsidRDefault="00CB4020" w:rsidP="00CB4020">
            <w:pPr>
              <w:jc w:val="center"/>
              <w:rPr>
                <w:rFonts w:eastAsia="Calibri"/>
                <w:szCs w:val="28"/>
                <w:lang w:eastAsia="en-US"/>
              </w:rPr>
            </w:pPr>
            <w:r w:rsidRPr="00AA000A">
              <w:rPr>
                <w:rFonts w:eastAsia="Calibri"/>
                <w:szCs w:val="28"/>
                <w:lang w:eastAsia="en-US"/>
              </w:rPr>
              <w:t>0,</w:t>
            </w:r>
            <w:r>
              <w:rPr>
                <w:rFonts w:eastAsia="Calibri"/>
                <w:szCs w:val="28"/>
                <w:lang w:eastAsia="en-US"/>
              </w:rPr>
              <w:t>2</w:t>
            </w:r>
          </w:p>
        </w:tc>
      </w:tr>
      <w:tr w:rsidR="00CB4020" w:rsidRPr="00AA000A" w:rsidTr="00EE56C2">
        <w:tc>
          <w:tcPr>
            <w:tcW w:w="6345" w:type="dxa"/>
            <w:shd w:val="clear" w:color="auto" w:fill="auto"/>
          </w:tcPr>
          <w:p w:rsidR="00CB4020" w:rsidRPr="00AA000A" w:rsidRDefault="00CB4020" w:rsidP="00CB4020">
            <w:pPr>
              <w:rPr>
                <w:rFonts w:eastAsia="Calibri"/>
                <w:szCs w:val="28"/>
                <w:lang w:eastAsia="en-US"/>
              </w:rPr>
            </w:pPr>
            <w:r w:rsidRPr="00AA000A">
              <w:rPr>
                <w:rFonts w:eastAsia="Calibri"/>
                <w:szCs w:val="28"/>
                <w:lang w:eastAsia="en-US"/>
              </w:rPr>
              <w:t>Коэффициент плотности застройки</w:t>
            </w:r>
          </w:p>
        </w:tc>
        <w:tc>
          <w:tcPr>
            <w:tcW w:w="3969" w:type="dxa"/>
            <w:shd w:val="clear" w:color="auto" w:fill="auto"/>
            <w:vAlign w:val="center"/>
          </w:tcPr>
          <w:p w:rsidR="00CB4020" w:rsidRPr="00AA000A" w:rsidRDefault="00CB4020" w:rsidP="00CB4020">
            <w:pPr>
              <w:jc w:val="center"/>
              <w:rPr>
                <w:rFonts w:eastAsia="Calibri"/>
                <w:szCs w:val="28"/>
                <w:lang w:eastAsia="en-US"/>
              </w:rPr>
            </w:pPr>
            <w:r w:rsidRPr="00AA000A">
              <w:rPr>
                <w:rFonts w:eastAsia="Calibri"/>
                <w:szCs w:val="28"/>
                <w:lang w:eastAsia="en-US"/>
              </w:rPr>
              <w:t>0,</w:t>
            </w:r>
            <w:r>
              <w:rPr>
                <w:rFonts w:eastAsia="Calibri"/>
                <w:szCs w:val="28"/>
                <w:lang w:eastAsia="en-US"/>
              </w:rPr>
              <w:t>4</w:t>
            </w:r>
          </w:p>
        </w:tc>
      </w:tr>
    </w:tbl>
    <w:p w:rsidR="004674B4" w:rsidRPr="005A346F" w:rsidRDefault="004674B4" w:rsidP="004674B4">
      <w:pPr>
        <w:pStyle w:val="31"/>
      </w:pPr>
      <w:bookmarkStart w:id="49" w:name="_Toc25255397"/>
      <w:bookmarkStart w:id="50" w:name="_Toc27308455"/>
      <w:bookmarkStart w:id="51" w:name="_Toc59213858"/>
      <w:bookmarkStart w:id="52" w:name="_Toc62986968"/>
      <w:bookmarkStart w:id="53" w:name="_Toc77676629"/>
      <w:bookmarkEnd w:id="45"/>
      <w:bookmarkEnd w:id="46"/>
      <w:bookmarkEnd w:id="47"/>
      <w:r w:rsidRPr="004674B4">
        <w:t>Зона</w:t>
      </w:r>
      <w:r w:rsidRPr="005A346F">
        <w:t xml:space="preserve"> застройки малоэтажными жилыми домами (до 4 этажей, включая мансардный)</w:t>
      </w:r>
      <w:bookmarkEnd w:id="49"/>
      <w:bookmarkEnd w:id="50"/>
      <w:bookmarkEnd w:id="51"/>
      <w:bookmarkEnd w:id="52"/>
      <w:bookmarkEnd w:id="53"/>
      <w:r w:rsidRPr="005A346F">
        <w:t xml:space="preserve"> </w:t>
      </w:r>
    </w:p>
    <w:p w:rsidR="004674B4" w:rsidRPr="009C5006" w:rsidRDefault="004674B4" w:rsidP="004674B4">
      <w:pPr>
        <w:spacing w:line="240" w:lineRule="atLeast"/>
        <w:ind w:firstLine="709"/>
        <w:rPr>
          <w:rFonts w:eastAsia="Calibri"/>
          <w:bCs/>
          <w:szCs w:val="28"/>
        </w:rPr>
      </w:pPr>
      <w:r w:rsidRPr="009C5006">
        <w:rPr>
          <w:rFonts w:eastAsia="Calibri"/>
          <w:szCs w:val="28"/>
        </w:rPr>
        <w:t xml:space="preserve">Для функциональной зоны </w:t>
      </w:r>
      <w:r w:rsidRPr="009C5006">
        <w:rPr>
          <w:rFonts w:eastAsia="Calibri"/>
          <w:bCs/>
          <w:szCs w:val="28"/>
        </w:rPr>
        <w:t>«</w:t>
      </w:r>
      <w:r w:rsidRPr="009C5006">
        <w:rPr>
          <w:rFonts w:eastAsia="Calibri"/>
          <w:szCs w:val="28"/>
        </w:rPr>
        <w:t>Зона застройки малоэтажными жилыми домами (до 4 этажей, включая мансардный)</w:t>
      </w:r>
      <w:r w:rsidRPr="009C5006">
        <w:rPr>
          <w:rFonts w:eastAsia="Calibri"/>
          <w:bCs/>
          <w:szCs w:val="28"/>
        </w:rPr>
        <w:t xml:space="preserve">» </w:t>
      </w:r>
      <w:r w:rsidRPr="009C5006">
        <w:rPr>
          <w:rFonts w:eastAsia="Calibri"/>
          <w:szCs w:val="28"/>
        </w:rPr>
        <w:t>установлены следующие параметры: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828"/>
      </w:tblGrid>
      <w:tr w:rsidR="004674B4" w:rsidRPr="009C5006" w:rsidTr="00C96044">
        <w:trPr>
          <w:trHeight w:val="307"/>
          <w:tblHeader/>
        </w:trPr>
        <w:tc>
          <w:tcPr>
            <w:tcW w:w="6345" w:type="dxa"/>
            <w:shd w:val="clear" w:color="auto" w:fill="auto"/>
            <w:vAlign w:val="center"/>
          </w:tcPr>
          <w:p w:rsidR="004674B4" w:rsidRPr="009C5006" w:rsidRDefault="004674B4" w:rsidP="00C96044">
            <w:pPr>
              <w:spacing w:line="240" w:lineRule="atLeast"/>
              <w:jc w:val="center"/>
              <w:rPr>
                <w:rFonts w:eastAsia="Calibri"/>
                <w:szCs w:val="28"/>
              </w:rPr>
            </w:pPr>
            <w:r w:rsidRPr="009C5006">
              <w:rPr>
                <w:rFonts w:eastAsia="Calibri"/>
                <w:szCs w:val="28"/>
              </w:rPr>
              <w:t>Описание параметров функциональной зоны</w:t>
            </w:r>
          </w:p>
        </w:tc>
        <w:tc>
          <w:tcPr>
            <w:tcW w:w="3828" w:type="dxa"/>
            <w:shd w:val="clear" w:color="auto" w:fill="auto"/>
            <w:vAlign w:val="center"/>
          </w:tcPr>
          <w:p w:rsidR="004674B4" w:rsidRPr="009C5006" w:rsidRDefault="004674B4" w:rsidP="00C96044">
            <w:pPr>
              <w:spacing w:line="240" w:lineRule="atLeast"/>
              <w:jc w:val="center"/>
              <w:rPr>
                <w:rFonts w:eastAsia="Calibri"/>
                <w:szCs w:val="28"/>
              </w:rPr>
            </w:pPr>
            <w:r w:rsidRPr="009C5006">
              <w:rPr>
                <w:rFonts w:eastAsia="Calibri"/>
                <w:szCs w:val="28"/>
              </w:rPr>
              <w:t>Значение параметров</w:t>
            </w:r>
          </w:p>
        </w:tc>
      </w:tr>
      <w:tr w:rsidR="004674B4" w:rsidRPr="009C5006" w:rsidTr="00C96044">
        <w:tc>
          <w:tcPr>
            <w:tcW w:w="6345" w:type="dxa"/>
            <w:shd w:val="clear" w:color="auto" w:fill="auto"/>
          </w:tcPr>
          <w:p w:rsidR="004674B4" w:rsidRPr="009C5006" w:rsidRDefault="004674B4" w:rsidP="00C96044">
            <w:pPr>
              <w:spacing w:line="240" w:lineRule="atLeast"/>
              <w:rPr>
                <w:rFonts w:eastAsia="Calibri"/>
                <w:szCs w:val="28"/>
              </w:rPr>
            </w:pPr>
            <w:r w:rsidRPr="009C5006">
              <w:rPr>
                <w:rFonts w:eastAsia="Calibri"/>
                <w:szCs w:val="28"/>
              </w:rPr>
              <w:t>Предельное количество этажей или предельная высота зданий, строений, сооружений:</w:t>
            </w:r>
          </w:p>
        </w:tc>
        <w:tc>
          <w:tcPr>
            <w:tcW w:w="3828" w:type="dxa"/>
            <w:shd w:val="clear" w:color="auto" w:fill="auto"/>
            <w:vAlign w:val="center"/>
          </w:tcPr>
          <w:p w:rsidR="004674B4" w:rsidRPr="009C5006" w:rsidRDefault="004674B4" w:rsidP="00C96044">
            <w:pPr>
              <w:spacing w:line="240" w:lineRule="atLeast"/>
              <w:jc w:val="center"/>
              <w:rPr>
                <w:rFonts w:eastAsia="Calibri"/>
                <w:szCs w:val="28"/>
              </w:rPr>
            </w:pPr>
          </w:p>
        </w:tc>
      </w:tr>
      <w:tr w:rsidR="004674B4" w:rsidRPr="009C5006" w:rsidTr="00C96044">
        <w:tc>
          <w:tcPr>
            <w:tcW w:w="6345" w:type="dxa"/>
            <w:shd w:val="clear" w:color="auto" w:fill="auto"/>
          </w:tcPr>
          <w:p w:rsidR="004674B4" w:rsidRPr="009C5006" w:rsidRDefault="004674B4" w:rsidP="00C96044">
            <w:pPr>
              <w:spacing w:line="240" w:lineRule="atLeast"/>
              <w:rPr>
                <w:rFonts w:eastAsia="Calibri"/>
                <w:szCs w:val="28"/>
              </w:rPr>
            </w:pPr>
            <w:r w:rsidRPr="009C5006">
              <w:rPr>
                <w:rFonts w:eastAsia="Calibri"/>
                <w:szCs w:val="28"/>
              </w:rPr>
              <w:t>предельное количество этажей</w:t>
            </w:r>
          </w:p>
        </w:tc>
        <w:tc>
          <w:tcPr>
            <w:tcW w:w="3828" w:type="dxa"/>
            <w:shd w:val="clear" w:color="auto" w:fill="auto"/>
            <w:vAlign w:val="center"/>
          </w:tcPr>
          <w:p w:rsidR="004674B4" w:rsidRPr="009C5006" w:rsidRDefault="004674B4" w:rsidP="00C96044">
            <w:pPr>
              <w:spacing w:line="240" w:lineRule="atLeast"/>
              <w:jc w:val="center"/>
              <w:rPr>
                <w:rFonts w:eastAsia="Calibri"/>
                <w:szCs w:val="28"/>
              </w:rPr>
            </w:pPr>
            <w:r w:rsidRPr="009C5006">
              <w:rPr>
                <w:rFonts w:eastAsia="Calibri"/>
                <w:szCs w:val="28"/>
              </w:rPr>
              <w:t>4</w:t>
            </w:r>
          </w:p>
        </w:tc>
      </w:tr>
      <w:tr w:rsidR="004674B4" w:rsidRPr="009C5006" w:rsidTr="00C96044">
        <w:tc>
          <w:tcPr>
            <w:tcW w:w="6345" w:type="dxa"/>
            <w:shd w:val="clear" w:color="auto" w:fill="auto"/>
          </w:tcPr>
          <w:p w:rsidR="004674B4" w:rsidRPr="009C5006" w:rsidRDefault="004674B4" w:rsidP="00C96044">
            <w:pPr>
              <w:spacing w:line="240" w:lineRule="atLeast"/>
              <w:rPr>
                <w:rFonts w:eastAsia="Calibri"/>
                <w:szCs w:val="28"/>
              </w:rPr>
            </w:pPr>
            <w:r w:rsidRPr="009C5006">
              <w:rPr>
                <w:rFonts w:eastAsia="Calibri"/>
                <w:szCs w:val="28"/>
              </w:rPr>
              <w:t>Коэффициент застройки</w:t>
            </w:r>
          </w:p>
        </w:tc>
        <w:tc>
          <w:tcPr>
            <w:tcW w:w="3828" w:type="dxa"/>
            <w:shd w:val="clear" w:color="auto" w:fill="auto"/>
            <w:vAlign w:val="center"/>
          </w:tcPr>
          <w:p w:rsidR="004674B4" w:rsidRPr="009C5006" w:rsidRDefault="004674B4" w:rsidP="00C96044">
            <w:pPr>
              <w:spacing w:line="240" w:lineRule="atLeast"/>
              <w:jc w:val="center"/>
              <w:rPr>
                <w:rFonts w:eastAsia="Calibri"/>
                <w:szCs w:val="28"/>
              </w:rPr>
            </w:pPr>
            <w:r w:rsidRPr="009C5006">
              <w:rPr>
                <w:rFonts w:eastAsia="Calibri"/>
                <w:szCs w:val="28"/>
              </w:rPr>
              <w:t>0,3</w:t>
            </w:r>
          </w:p>
        </w:tc>
      </w:tr>
      <w:tr w:rsidR="004674B4" w:rsidRPr="009C5006" w:rsidTr="00C96044">
        <w:tc>
          <w:tcPr>
            <w:tcW w:w="6345" w:type="dxa"/>
            <w:shd w:val="clear" w:color="auto" w:fill="auto"/>
          </w:tcPr>
          <w:p w:rsidR="004674B4" w:rsidRPr="009C5006" w:rsidRDefault="004674B4" w:rsidP="00C96044">
            <w:pPr>
              <w:spacing w:line="240" w:lineRule="atLeast"/>
              <w:rPr>
                <w:rFonts w:eastAsia="Calibri"/>
                <w:szCs w:val="28"/>
              </w:rPr>
            </w:pPr>
            <w:r w:rsidRPr="009C5006">
              <w:rPr>
                <w:rFonts w:eastAsia="Calibri"/>
                <w:szCs w:val="28"/>
              </w:rPr>
              <w:t>Коэффициент плотности застройки</w:t>
            </w:r>
          </w:p>
        </w:tc>
        <w:tc>
          <w:tcPr>
            <w:tcW w:w="3828" w:type="dxa"/>
            <w:shd w:val="clear" w:color="auto" w:fill="auto"/>
            <w:vAlign w:val="center"/>
          </w:tcPr>
          <w:p w:rsidR="004674B4" w:rsidRPr="009C5006" w:rsidRDefault="004674B4" w:rsidP="00C96044">
            <w:pPr>
              <w:spacing w:line="240" w:lineRule="atLeast"/>
              <w:jc w:val="center"/>
              <w:rPr>
                <w:rFonts w:eastAsia="Calibri"/>
                <w:szCs w:val="28"/>
              </w:rPr>
            </w:pPr>
            <w:r w:rsidRPr="009C5006">
              <w:rPr>
                <w:rFonts w:eastAsia="Calibri"/>
                <w:szCs w:val="28"/>
              </w:rPr>
              <w:t>0,6</w:t>
            </w:r>
          </w:p>
        </w:tc>
      </w:tr>
    </w:tbl>
    <w:p w:rsidR="00CB4020" w:rsidRPr="00AA000A" w:rsidRDefault="00104783" w:rsidP="00775AD3">
      <w:pPr>
        <w:pStyle w:val="31"/>
      </w:pPr>
      <w:bookmarkStart w:id="54" w:name="_Toc77676630"/>
      <w:r>
        <w:rPr>
          <w:rFonts w:eastAsia="Calibri"/>
          <w:lang w:eastAsia="en-US"/>
        </w:rPr>
        <w:t>Зон</w:t>
      </w:r>
      <w:r w:rsidR="005035C3">
        <w:rPr>
          <w:rFonts w:eastAsia="Calibri"/>
          <w:lang w:eastAsia="en-US"/>
        </w:rPr>
        <w:t xml:space="preserve">а </w:t>
      </w:r>
      <w:r w:rsidR="005035C3" w:rsidRPr="00775AD3">
        <w:rPr>
          <w:rFonts w:eastAsia="Calibri"/>
        </w:rPr>
        <w:t>специализированной</w:t>
      </w:r>
      <w:r w:rsidR="005035C3">
        <w:rPr>
          <w:rFonts w:eastAsia="Calibri"/>
          <w:lang w:eastAsia="en-US"/>
        </w:rPr>
        <w:t xml:space="preserve"> общественн</w:t>
      </w:r>
      <w:r>
        <w:rPr>
          <w:rFonts w:eastAsia="Calibri"/>
          <w:lang w:eastAsia="en-US"/>
        </w:rPr>
        <w:t>о</w:t>
      </w:r>
      <w:r w:rsidR="00CB4020" w:rsidRPr="00CB4020">
        <w:rPr>
          <w:rFonts w:eastAsia="Calibri"/>
          <w:lang w:eastAsia="en-US"/>
        </w:rPr>
        <w:t>й застройки</w:t>
      </w:r>
      <w:bookmarkEnd w:id="54"/>
    </w:p>
    <w:p w:rsidR="00CB4020" w:rsidRPr="00AA000A" w:rsidRDefault="00CB4020" w:rsidP="000C089F">
      <w:pPr>
        <w:spacing w:after="200"/>
        <w:ind w:firstLine="709"/>
        <w:rPr>
          <w:rFonts w:eastAsia="Calibri"/>
          <w:bCs/>
          <w:szCs w:val="28"/>
          <w:lang w:eastAsia="en-US"/>
        </w:rPr>
      </w:pPr>
      <w:r w:rsidRPr="00AA000A">
        <w:rPr>
          <w:rFonts w:eastAsia="Calibri"/>
          <w:szCs w:val="24"/>
          <w:lang w:eastAsia="en-US"/>
        </w:rPr>
        <w:t>Для функциональной зоны «</w:t>
      </w:r>
      <w:r w:rsidRPr="00CB4020">
        <w:rPr>
          <w:rFonts w:eastAsia="Calibri"/>
          <w:szCs w:val="24"/>
          <w:lang w:eastAsia="en-US"/>
        </w:rPr>
        <w:t>Зона с</w:t>
      </w:r>
      <w:r w:rsidR="005035C3">
        <w:rPr>
          <w:rFonts w:eastAsia="Calibri"/>
          <w:szCs w:val="24"/>
          <w:lang w:eastAsia="en-US"/>
        </w:rPr>
        <w:t>пециализиров</w:t>
      </w:r>
      <w:r w:rsidRPr="00CB4020">
        <w:rPr>
          <w:rFonts w:eastAsia="Calibri"/>
          <w:szCs w:val="24"/>
          <w:lang w:eastAsia="en-US"/>
        </w:rPr>
        <w:t>анной и общественно</w:t>
      </w:r>
      <w:r w:rsidR="005035C3">
        <w:rPr>
          <w:rFonts w:eastAsia="Calibri"/>
          <w:szCs w:val="24"/>
          <w:lang w:eastAsia="en-US"/>
        </w:rPr>
        <w:t>й</w:t>
      </w:r>
      <w:r w:rsidRPr="00CB4020">
        <w:rPr>
          <w:rFonts w:eastAsia="Calibri"/>
          <w:szCs w:val="24"/>
          <w:lang w:eastAsia="en-US"/>
        </w:rPr>
        <w:t xml:space="preserve"> застройки</w:t>
      </w:r>
      <w:r w:rsidRPr="00AA000A">
        <w:rPr>
          <w:rFonts w:eastAsia="Calibri"/>
          <w:szCs w:val="24"/>
          <w:lang w:eastAsia="en-US"/>
        </w:rPr>
        <w:t xml:space="preserve">» установлены </w:t>
      </w:r>
      <w:r>
        <w:rPr>
          <w:rFonts w:eastAsia="Calibri"/>
          <w:lang w:eastAsia="en-US"/>
        </w:rPr>
        <w:t xml:space="preserve">следующие </w:t>
      </w:r>
      <w:r w:rsidRPr="00FE7B45">
        <w:rPr>
          <w:rFonts w:eastAsia="Calibri"/>
          <w:lang w:eastAsia="en-US"/>
        </w:rPr>
        <w:t>параметры</w:t>
      </w:r>
      <w:r>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CB4020" w:rsidRPr="00AA000A" w:rsidTr="00EE56C2">
        <w:trPr>
          <w:trHeight w:val="352"/>
          <w:tblHeader/>
        </w:trPr>
        <w:tc>
          <w:tcPr>
            <w:tcW w:w="6345" w:type="dxa"/>
            <w:shd w:val="clear" w:color="auto" w:fill="auto"/>
            <w:vAlign w:val="center"/>
          </w:tcPr>
          <w:p w:rsidR="00CB4020" w:rsidRPr="00AA000A" w:rsidRDefault="00CB4020" w:rsidP="00CB4020">
            <w:pPr>
              <w:jc w:val="center"/>
              <w:rPr>
                <w:rFonts w:eastAsia="Calibri"/>
                <w:szCs w:val="28"/>
                <w:lang w:eastAsia="en-US"/>
              </w:rPr>
            </w:pPr>
            <w:r w:rsidRPr="00AA000A">
              <w:rPr>
                <w:rFonts w:eastAsia="Calibri"/>
                <w:szCs w:val="28"/>
                <w:lang w:eastAsia="en-US"/>
              </w:rPr>
              <w:lastRenderedPageBreak/>
              <w:t xml:space="preserve">Описание параметров </w:t>
            </w:r>
            <w:r w:rsidRPr="00AA000A">
              <w:rPr>
                <w:rFonts w:eastAsia="Calibri"/>
                <w:szCs w:val="24"/>
                <w:lang w:eastAsia="en-US"/>
              </w:rPr>
              <w:t xml:space="preserve">функциональной </w:t>
            </w:r>
            <w:r w:rsidRPr="00AA000A">
              <w:rPr>
                <w:rFonts w:eastAsia="Calibri"/>
                <w:szCs w:val="28"/>
                <w:lang w:eastAsia="en-US"/>
              </w:rPr>
              <w:t>зоны</w:t>
            </w:r>
          </w:p>
        </w:tc>
        <w:tc>
          <w:tcPr>
            <w:tcW w:w="3969" w:type="dxa"/>
            <w:shd w:val="clear" w:color="auto" w:fill="auto"/>
            <w:vAlign w:val="center"/>
          </w:tcPr>
          <w:p w:rsidR="00CB4020" w:rsidRPr="00AA000A" w:rsidRDefault="00CB4020" w:rsidP="00CB4020">
            <w:pPr>
              <w:jc w:val="center"/>
              <w:rPr>
                <w:rFonts w:eastAsia="Calibri"/>
                <w:szCs w:val="28"/>
                <w:lang w:eastAsia="en-US"/>
              </w:rPr>
            </w:pPr>
            <w:r w:rsidRPr="00AA000A">
              <w:rPr>
                <w:rFonts w:eastAsia="Calibri"/>
                <w:szCs w:val="28"/>
                <w:lang w:eastAsia="en-US"/>
              </w:rPr>
              <w:t>Значение параметров</w:t>
            </w:r>
          </w:p>
        </w:tc>
      </w:tr>
      <w:tr w:rsidR="00CB4020" w:rsidRPr="00AA000A" w:rsidTr="00EE56C2">
        <w:tc>
          <w:tcPr>
            <w:tcW w:w="6345" w:type="dxa"/>
            <w:shd w:val="clear" w:color="auto" w:fill="auto"/>
          </w:tcPr>
          <w:p w:rsidR="00CB4020" w:rsidRPr="003F19AB" w:rsidRDefault="00CB4020" w:rsidP="00CB4020">
            <w:pPr>
              <w:rPr>
                <w:rFonts w:eastAsia="Calibri"/>
                <w:szCs w:val="28"/>
                <w:lang w:eastAsia="en-US"/>
              </w:rPr>
            </w:pPr>
            <w:bookmarkStart w:id="55" w:name="_Hlk486506651"/>
            <w:r w:rsidRPr="003F19AB">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CB4020" w:rsidRPr="00AA000A" w:rsidRDefault="00CB4020" w:rsidP="00CB4020">
            <w:pPr>
              <w:jc w:val="center"/>
              <w:rPr>
                <w:rFonts w:eastAsia="Calibri"/>
                <w:szCs w:val="28"/>
                <w:lang w:eastAsia="en-US"/>
              </w:rPr>
            </w:pPr>
          </w:p>
        </w:tc>
      </w:tr>
      <w:tr w:rsidR="00CB4020" w:rsidRPr="00AA000A" w:rsidTr="00EE56C2">
        <w:tc>
          <w:tcPr>
            <w:tcW w:w="6345" w:type="dxa"/>
            <w:shd w:val="clear" w:color="auto" w:fill="auto"/>
          </w:tcPr>
          <w:p w:rsidR="00CB4020" w:rsidRPr="00AA000A" w:rsidRDefault="00CB4020" w:rsidP="00CB4020">
            <w:pPr>
              <w:rPr>
                <w:rFonts w:eastAsia="Calibri"/>
                <w:szCs w:val="28"/>
                <w:lang w:eastAsia="en-US"/>
              </w:rPr>
            </w:pPr>
            <w:r w:rsidRPr="00AA000A">
              <w:rPr>
                <w:rFonts w:eastAsia="Calibri"/>
                <w:szCs w:val="28"/>
                <w:lang w:eastAsia="en-US"/>
              </w:rPr>
              <w:t>предельное количество этажей</w:t>
            </w:r>
          </w:p>
        </w:tc>
        <w:tc>
          <w:tcPr>
            <w:tcW w:w="3969" w:type="dxa"/>
            <w:shd w:val="clear" w:color="auto" w:fill="auto"/>
            <w:vAlign w:val="center"/>
          </w:tcPr>
          <w:p w:rsidR="00CB4020" w:rsidRPr="00AA000A" w:rsidRDefault="00CB4020" w:rsidP="00CB4020">
            <w:pPr>
              <w:jc w:val="center"/>
              <w:rPr>
                <w:rFonts w:eastAsia="Calibri"/>
                <w:szCs w:val="28"/>
                <w:lang w:eastAsia="en-US"/>
              </w:rPr>
            </w:pPr>
            <w:r>
              <w:rPr>
                <w:rFonts w:eastAsia="Calibri"/>
                <w:lang w:eastAsia="en-US"/>
              </w:rPr>
              <w:t>6</w:t>
            </w:r>
          </w:p>
        </w:tc>
      </w:tr>
      <w:tr w:rsidR="00CB4020" w:rsidRPr="00AA000A" w:rsidTr="00EE56C2">
        <w:tc>
          <w:tcPr>
            <w:tcW w:w="6345" w:type="dxa"/>
            <w:shd w:val="clear" w:color="auto" w:fill="auto"/>
          </w:tcPr>
          <w:p w:rsidR="00CB4020" w:rsidRPr="00AA000A" w:rsidRDefault="00CB4020" w:rsidP="00CB4020">
            <w:pPr>
              <w:rPr>
                <w:rFonts w:eastAsia="Calibri"/>
                <w:szCs w:val="28"/>
                <w:lang w:eastAsia="en-US"/>
              </w:rPr>
            </w:pPr>
            <w:r w:rsidRPr="00AA000A">
              <w:rPr>
                <w:rFonts w:eastAsia="Calibri"/>
                <w:szCs w:val="28"/>
                <w:lang w:eastAsia="en-US"/>
              </w:rPr>
              <w:t>Коэффициент застройки</w:t>
            </w:r>
          </w:p>
        </w:tc>
        <w:tc>
          <w:tcPr>
            <w:tcW w:w="3969" w:type="dxa"/>
            <w:shd w:val="clear" w:color="auto" w:fill="auto"/>
            <w:vAlign w:val="center"/>
          </w:tcPr>
          <w:p w:rsidR="00CB4020" w:rsidRPr="00AA000A" w:rsidRDefault="00CB4020" w:rsidP="00CB4020">
            <w:pPr>
              <w:jc w:val="center"/>
              <w:rPr>
                <w:rFonts w:eastAsia="Calibri"/>
                <w:szCs w:val="28"/>
                <w:lang w:eastAsia="en-US"/>
              </w:rPr>
            </w:pPr>
            <w:r w:rsidRPr="00AA000A">
              <w:rPr>
                <w:rFonts w:eastAsia="Calibri"/>
                <w:szCs w:val="28"/>
                <w:lang w:eastAsia="en-US"/>
              </w:rPr>
              <w:t>0,8</w:t>
            </w:r>
          </w:p>
        </w:tc>
      </w:tr>
      <w:tr w:rsidR="00CB4020" w:rsidRPr="00AA000A" w:rsidTr="00EE56C2">
        <w:tc>
          <w:tcPr>
            <w:tcW w:w="6345" w:type="dxa"/>
            <w:shd w:val="clear" w:color="auto" w:fill="auto"/>
          </w:tcPr>
          <w:p w:rsidR="00CB4020" w:rsidRPr="00AA000A" w:rsidRDefault="00CB4020" w:rsidP="00CB4020">
            <w:pPr>
              <w:rPr>
                <w:rFonts w:eastAsia="Calibri"/>
                <w:szCs w:val="28"/>
                <w:lang w:eastAsia="en-US"/>
              </w:rPr>
            </w:pPr>
            <w:r w:rsidRPr="00AA000A">
              <w:rPr>
                <w:rFonts w:eastAsia="Calibri"/>
                <w:szCs w:val="28"/>
                <w:lang w:eastAsia="en-US"/>
              </w:rPr>
              <w:t>Коэффициент плотности застройки</w:t>
            </w:r>
          </w:p>
        </w:tc>
        <w:tc>
          <w:tcPr>
            <w:tcW w:w="3969" w:type="dxa"/>
            <w:shd w:val="clear" w:color="auto" w:fill="auto"/>
            <w:vAlign w:val="center"/>
          </w:tcPr>
          <w:p w:rsidR="00CB4020" w:rsidRPr="00AA000A" w:rsidRDefault="00CB4020" w:rsidP="00CB4020">
            <w:pPr>
              <w:jc w:val="center"/>
              <w:rPr>
                <w:rFonts w:eastAsia="Calibri"/>
                <w:szCs w:val="28"/>
                <w:lang w:eastAsia="en-US"/>
              </w:rPr>
            </w:pPr>
            <w:r w:rsidRPr="00AA000A">
              <w:rPr>
                <w:rFonts w:eastAsia="Calibri"/>
                <w:szCs w:val="28"/>
                <w:lang w:eastAsia="en-US"/>
              </w:rPr>
              <w:t>2,4</w:t>
            </w:r>
          </w:p>
        </w:tc>
      </w:tr>
    </w:tbl>
    <w:p w:rsidR="00CB4020" w:rsidRPr="00AA000A" w:rsidRDefault="00CB4020" w:rsidP="00775AD3">
      <w:pPr>
        <w:pStyle w:val="31"/>
      </w:pPr>
      <w:bookmarkStart w:id="56" w:name="_Toc521851107"/>
      <w:bookmarkStart w:id="57" w:name="_Toc2884650"/>
      <w:bookmarkStart w:id="58" w:name="_Toc3891960"/>
      <w:bookmarkStart w:id="59" w:name="_Toc6579334"/>
      <w:bookmarkStart w:id="60" w:name="_Toc77676631"/>
      <w:bookmarkEnd w:id="55"/>
      <w:r w:rsidRPr="00056BFA">
        <w:t xml:space="preserve">Многофункциональная </w:t>
      </w:r>
      <w:r w:rsidRPr="00775AD3">
        <w:t>общественно</w:t>
      </w:r>
      <w:r w:rsidRPr="00056BFA">
        <w:t>-деловая зона</w:t>
      </w:r>
      <w:bookmarkEnd w:id="56"/>
      <w:bookmarkEnd w:id="57"/>
      <w:bookmarkEnd w:id="58"/>
      <w:bookmarkEnd w:id="59"/>
      <w:bookmarkEnd w:id="60"/>
    </w:p>
    <w:p w:rsidR="00CB4020" w:rsidRPr="00AA000A" w:rsidRDefault="00CB4020" w:rsidP="00CB4020">
      <w:pPr>
        <w:spacing w:after="200"/>
        <w:ind w:firstLine="709"/>
        <w:rPr>
          <w:rFonts w:eastAsia="Calibri"/>
          <w:bCs/>
          <w:szCs w:val="28"/>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w:t>
      </w:r>
      <w:r w:rsidRPr="00AA000A">
        <w:rPr>
          <w:rFonts w:eastAsia="Calibri"/>
          <w:bCs/>
          <w:szCs w:val="28"/>
          <w:lang w:eastAsia="en-US"/>
        </w:rPr>
        <w:t>«</w:t>
      </w:r>
      <w:r w:rsidRPr="00056BFA">
        <w:rPr>
          <w:rFonts w:eastAsia="Calibri"/>
          <w:bCs/>
          <w:szCs w:val="28"/>
          <w:lang w:eastAsia="en-US"/>
        </w:rPr>
        <w:t>Многофункциональная общественно-деловая зона</w:t>
      </w:r>
      <w:r w:rsidRPr="00AA000A">
        <w:rPr>
          <w:rFonts w:eastAsia="Calibri"/>
          <w:bCs/>
          <w:szCs w:val="28"/>
          <w:lang w:eastAsia="en-US"/>
        </w:rPr>
        <w:t xml:space="preserve">» </w:t>
      </w:r>
      <w:r w:rsidRPr="00AA000A">
        <w:rPr>
          <w:rFonts w:eastAsia="Calibri"/>
          <w:szCs w:val="24"/>
          <w:lang w:eastAsia="en-US"/>
        </w:rPr>
        <w:t xml:space="preserve">установлены </w:t>
      </w:r>
      <w:r>
        <w:rPr>
          <w:rFonts w:eastAsia="Calibri"/>
          <w:lang w:eastAsia="en-US"/>
        </w:rPr>
        <w:t xml:space="preserve">следующие </w:t>
      </w:r>
      <w:r w:rsidRPr="00FE7B45">
        <w:rPr>
          <w:rFonts w:eastAsia="Calibri"/>
          <w:lang w:eastAsia="en-US"/>
        </w:rPr>
        <w:t>параметры</w:t>
      </w:r>
      <w:r>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CB4020" w:rsidRPr="00AA000A" w:rsidTr="00EE56C2">
        <w:trPr>
          <w:trHeight w:val="514"/>
          <w:tblHeader/>
        </w:trPr>
        <w:tc>
          <w:tcPr>
            <w:tcW w:w="6345" w:type="dxa"/>
            <w:shd w:val="clear" w:color="auto" w:fill="auto"/>
            <w:vAlign w:val="center"/>
          </w:tcPr>
          <w:p w:rsidR="00CB4020" w:rsidRPr="00AA000A" w:rsidRDefault="00CB4020" w:rsidP="00CB4020">
            <w:pPr>
              <w:jc w:val="center"/>
              <w:rPr>
                <w:rFonts w:eastAsia="Calibri"/>
                <w:szCs w:val="28"/>
                <w:lang w:eastAsia="en-US"/>
              </w:rPr>
            </w:pPr>
            <w:r w:rsidRPr="00AA000A">
              <w:rPr>
                <w:rFonts w:eastAsia="Calibri"/>
                <w:szCs w:val="28"/>
                <w:lang w:eastAsia="en-US"/>
              </w:rPr>
              <w:t>Описание параметров функциональной зоны</w:t>
            </w:r>
          </w:p>
        </w:tc>
        <w:tc>
          <w:tcPr>
            <w:tcW w:w="3969" w:type="dxa"/>
            <w:shd w:val="clear" w:color="auto" w:fill="auto"/>
            <w:vAlign w:val="center"/>
          </w:tcPr>
          <w:p w:rsidR="00CB4020" w:rsidRPr="00AA000A" w:rsidRDefault="00CB4020" w:rsidP="00CB4020">
            <w:pPr>
              <w:jc w:val="center"/>
              <w:rPr>
                <w:rFonts w:eastAsia="Calibri"/>
                <w:szCs w:val="28"/>
                <w:lang w:eastAsia="en-US"/>
              </w:rPr>
            </w:pPr>
            <w:r w:rsidRPr="00AA000A">
              <w:rPr>
                <w:rFonts w:eastAsia="Calibri"/>
                <w:szCs w:val="28"/>
                <w:lang w:eastAsia="en-US"/>
              </w:rPr>
              <w:t>Значение параметров</w:t>
            </w:r>
          </w:p>
        </w:tc>
      </w:tr>
      <w:tr w:rsidR="00CB4020" w:rsidRPr="00AA000A" w:rsidTr="00EE56C2">
        <w:tc>
          <w:tcPr>
            <w:tcW w:w="6345" w:type="dxa"/>
            <w:shd w:val="clear" w:color="auto" w:fill="auto"/>
          </w:tcPr>
          <w:p w:rsidR="00CB4020" w:rsidRPr="003F19AB" w:rsidRDefault="00CB4020" w:rsidP="00CB4020">
            <w:pPr>
              <w:rPr>
                <w:rFonts w:eastAsia="Calibri"/>
                <w:szCs w:val="28"/>
                <w:lang w:eastAsia="en-US"/>
              </w:rPr>
            </w:pPr>
            <w:bookmarkStart w:id="61" w:name="_Hlk486506731"/>
            <w:r w:rsidRPr="003F19AB">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CB4020" w:rsidRPr="00AA000A" w:rsidRDefault="00CB4020" w:rsidP="00CB4020">
            <w:pPr>
              <w:jc w:val="center"/>
              <w:rPr>
                <w:rFonts w:eastAsia="Calibri"/>
                <w:szCs w:val="28"/>
                <w:lang w:eastAsia="en-US"/>
              </w:rPr>
            </w:pPr>
          </w:p>
        </w:tc>
      </w:tr>
      <w:tr w:rsidR="00CB4020" w:rsidRPr="00AA000A" w:rsidTr="00EE56C2">
        <w:tc>
          <w:tcPr>
            <w:tcW w:w="6345" w:type="dxa"/>
            <w:shd w:val="clear" w:color="auto" w:fill="auto"/>
          </w:tcPr>
          <w:p w:rsidR="00CB4020" w:rsidRPr="00AA000A" w:rsidRDefault="00CB4020" w:rsidP="00CB4020">
            <w:pPr>
              <w:rPr>
                <w:rFonts w:eastAsia="Calibri"/>
                <w:szCs w:val="28"/>
                <w:lang w:eastAsia="en-US"/>
              </w:rPr>
            </w:pPr>
            <w:r w:rsidRPr="00AA000A">
              <w:rPr>
                <w:rFonts w:eastAsia="Calibri"/>
                <w:szCs w:val="28"/>
                <w:lang w:eastAsia="en-US"/>
              </w:rPr>
              <w:t>предельное количество этажей</w:t>
            </w:r>
          </w:p>
        </w:tc>
        <w:tc>
          <w:tcPr>
            <w:tcW w:w="3969" w:type="dxa"/>
            <w:shd w:val="clear" w:color="auto" w:fill="auto"/>
            <w:vAlign w:val="center"/>
          </w:tcPr>
          <w:p w:rsidR="00CB4020" w:rsidRPr="00AA000A" w:rsidRDefault="00CB4020" w:rsidP="00CB4020">
            <w:pPr>
              <w:jc w:val="center"/>
              <w:rPr>
                <w:rFonts w:eastAsia="Calibri"/>
                <w:szCs w:val="28"/>
                <w:lang w:eastAsia="en-US"/>
              </w:rPr>
            </w:pPr>
            <w:r>
              <w:rPr>
                <w:rFonts w:eastAsia="Calibri"/>
                <w:szCs w:val="28"/>
                <w:lang w:eastAsia="en-US"/>
              </w:rPr>
              <w:t>6</w:t>
            </w:r>
          </w:p>
        </w:tc>
      </w:tr>
      <w:tr w:rsidR="00CB4020" w:rsidRPr="00AA000A" w:rsidTr="00EE56C2">
        <w:tc>
          <w:tcPr>
            <w:tcW w:w="6345" w:type="dxa"/>
            <w:shd w:val="clear" w:color="auto" w:fill="auto"/>
          </w:tcPr>
          <w:p w:rsidR="00CB4020" w:rsidRPr="00AA000A" w:rsidRDefault="00CB4020" w:rsidP="00CB4020">
            <w:pPr>
              <w:rPr>
                <w:rFonts w:eastAsia="Calibri"/>
                <w:szCs w:val="28"/>
                <w:lang w:eastAsia="en-US"/>
              </w:rPr>
            </w:pPr>
            <w:r w:rsidRPr="00AA000A">
              <w:rPr>
                <w:rFonts w:eastAsia="Calibri"/>
                <w:szCs w:val="28"/>
                <w:lang w:eastAsia="en-US"/>
              </w:rPr>
              <w:t>Коэффициент застройки</w:t>
            </w:r>
          </w:p>
        </w:tc>
        <w:tc>
          <w:tcPr>
            <w:tcW w:w="3969" w:type="dxa"/>
            <w:shd w:val="clear" w:color="auto" w:fill="auto"/>
            <w:vAlign w:val="center"/>
          </w:tcPr>
          <w:p w:rsidR="00CB4020" w:rsidRPr="00AA000A" w:rsidRDefault="00CB4020" w:rsidP="00CB4020">
            <w:pPr>
              <w:jc w:val="center"/>
              <w:rPr>
                <w:rFonts w:eastAsia="Calibri"/>
                <w:szCs w:val="28"/>
                <w:lang w:eastAsia="en-US"/>
              </w:rPr>
            </w:pPr>
            <w:r w:rsidRPr="00AA000A">
              <w:rPr>
                <w:rFonts w:eastAsia="Calibri"/>
                <w:szCs w:val="28"/>
                <w:lang w:eastAsia="en-US"/>
              </w:rPr>
              <w:t>1,0</w:t>
            </w:r>
          </w:p>
        </w:tc>
      </w:tr>
      <w:tr w:rsidR="00CB4020" w:rsidRPr="00AA000A" w:rsidTr="00EE56C2">
        <w:tc>
          <w:tcPr>
            <w:tcW w:w="6345" w:type="dxa"/>
            <w:shd w:val="clear" w:color="auto" w:fill="auto"/>
          </w:tcPr>
          <w:p w:rsidR="00CB4020" w:rsidRPr="00AA000A" w:rsidRDefault="00CB4020" w:rsidP="00CB4020">
            <w:pPr>
              <w:rPr>
                <w:rFonts w:eastAsia="Calibri"/>
                <w:szCs w:val="28"/>
                <w:lang w:eastAsia="en-US"/>
              </w:rPr>
            </w:pPr>
            <w:r w:rsidRPr="00AA000A">
              <w:rPr>
                <w:rFonts w:eastAsia="Calibri"/>
                <w:szCs w:val="28"/>
                <w:lang w:eastAsia="en-US"/>
              </w:rPr>
              <w:t>Коэффициент плотности застройки</w:t>
            </w:r>
          </w:p>
        </w:tc>
        <w:tc>
          <w:tcPr>
            <w:tcW w:w="3969" w:type="dxa"/>
            <w:shd w:val="clear" w:color="auto" w:fill="auto"/>
            <w:vAlign w:val="center"/>
          </w:tcPr>
          <w:p w:rsidR="00CB4020" w:rsidRPr="00AA000A" w:rsidRDefault="00CB4020" w:rsidP="00CB4020">
            <w:pPr>
              <w:jc w:val="center"/>
              <w:rPr>
                <w:rFonts w:eastAsia="Calibri"/>
                <w:szCs w:val="28"/>
                <w:lang w:eastAsia="en-US"/>
              </w:rPr>
            </w:pPr>
            <w:r w:rsidRPr="00AA000A">
              <w:rPr>
                <w:rFonts w:eastAsia="Calibri"/>
                <w:szCs w:val="28"/>
                <w:lang w:eastAsia="en-US"/>
              </w:rPr>
              <w:t>3,0</w:t>
            </w:r>
          </w:p>
        </w:tc>
      </w:tr>
    </w:tbl>
    <w:p w:rsidR="00104783" w:rsidRPr="00AA000A" w:rsidRDefault="00104783" w:rsidP="00775AD3">
      <w:pPr>
        <w:pStyle w:val="31"/>
      </w:pPr>
      <w:bookmarkStart w:id="62" w:name="_Зона_инженерной_инфраструктуры"/>
      <w:bookmarkStart w:id="63" w:name="_Toc521851109"/>
      <w:bookmarkStart w:id="64" w:name="_Toc2884652"/>
      <w:bookmarkStart w:id="65" w:name="_Toc3891962"/>
      <w:bookmarkStart w:id="66" w:name="_Toc6579336"/>
      <w:bookmarkStart w:id="67" w:name="_Toc521851110"/>
      <w:bookmarkStart w:id="68" w:name="_Toc2884653"/>
      <w:bookmarkStart w:id="69" w:name="_Toc3891963"/>
      <w:bookmarkStart w:id="70" w:name="_Toc6579337"/>
      <w:bookmarkStart w:id="71" w:name="_Toc521851108"/>
      <w:bookmarkStart w:id="72" w:name="_Toc2884651"/>
      <w:bookmarkStart w:id="73" w:name="_Toc3891961"/>
      <w:bookmarkStart w:id="74" w:name="_Toc6579335"/>
      <w:bookmarkStart w:id="75" w:name="_Toc77676632"/>
      <w:bookmarkEnd w:id="61"/>
      <w:bookmarkEnd w:id="62"/>
      <w:r w:rsidRPr="00AA000A">
        <w:t xml:space="preserve">Зона </w:t>
      </w:r>
      <w:r w:rsidRPr="00775AD3">
        <w:t>инженерной</w:t>
      </w:r>
      <w:r w:rsidRPr="00AA000A">
        <w:t xml:space="preserve"> инфраструктуры</w:t>
      </w:r>
      <w:bookmarkEnd w:id="63"/>
      <w:bookmarkEnd w:id="64"/>
      <w:bookmarkEnd w:id="65"/>
      <w:bookmarkEnd w:id="66"/>
      <w:bookmarkEnd w:id="75"/>
    </w:p>
    <w:p w:rsidR="00104783" w:rsidRPr="00AA000A" w:rsidRDefault="00104783" w:rsidP="00104783">
      <w:pPr>
        <w:spacing w:after="200"/>
        <w:ind w:firstLine="709"/>
        <w:rPr>
          <w:rFonts w:eastAsia="Calibri"/>
          <w:bCs/>
          <w:szCs w:val="28"/>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«Зона инженерной инфраструктуры» установлены </w:t>
      </w:r>
      <w:r>
        <w:rPr>
          <w:rFonts w:eastAsia="Calibri"/>
          <w:lang w:eastAsia="en-US"/>
        </w:rPr>
        <w:t xml:space="preserve">следующие </w:t>
      </w:r>
      <w:r w:rsidRPr="00FE7B45">
        <w:rPr>
          <w:rFonts w:eastAsia="Calibri"/>
          <w:lang w:eastAsia="en-US"/>
        </w:rPr>
        <w:t>параметры</w:t>
      </w:r>
      <w:r>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104783" w:rsidRPr="00AA000A" w:rsidTr="00EE56C2">
        <w:trPr>
          <w:trHeight w:val="246"/>
          <w:tblHeader/>
        </w:trPr>
        <w:tc>
          <w:tcPr>
            <w:tcW w:w="6345"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szCs w:val="28"/>
                <w:lang w:eastAsia="en-US"/>
              </w:rPr>
              <w:t xml:space="preserve">Описание параметров функциональной зоны </w:t>
            </w:r>
          </w:p>
        </w:tc>
        <w:tc>
          <w:tcPr>
            <w:tcW w:w="3969"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szCs w:val="28"/>
                <w:lang w:eastAsia="en-US"/>
              </w:rPr>
              <w:t>Значение параметров</w:t>
            </w:r>
          </w:p>
        </w:tc>
      </w:tr>
      <w:tr w:rsidR="00104783" w:rsidRPr="00AA000A" w:rsidTr="00EE56C2">
        <w:tc>
          <w:tcPr>
            <w:tcW w:w="6345" w:type="dxa"/>
            <w:shd w:val="clear" w:color="auto" w:fill="auto"/>
          </w:tcPr>
          <w:p w:rsidR="00104783" w:rsidRPr="003F19AB" w:rsidRDefault="00104783" w:rsidP="00FD710C">
            <w:pPr>
              <w:rPr>
                <w:rFonts w:eastAsia="Calibri"/>
                <w:szCs w:val="28"/>
                <w:lang w:eastAsia="en-US"/>
              </w:rPr>
            </w:pPr>
            <w:bookmarkStart w:id="76" w:name="_Hlk486506810"/>
            <w:r w:rsidRPr="003F19AB">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104783" w:rsidRPr="00AA000A" w:rsidRDefault="00104783" w:rsidP="00FD710C">
            <w:pPr>
              <w:jc w:val="center"/>
              <w:rPr>
                <w:rFonts w:eastAsia="Calibri"/>
                <w:szCs w:val="28"/>
                <w:lang w:eastAsia="en-US"/>
              </w:rPr>
            </w:pPr>
          </w:p>
        </w:tc>
      </w:tr>
      <w:tr w:rsidR="00104783" w:rsidRPr="00AA000A" w:rsidTr="00EE56C2">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предельное количество этажей</w:t>
            </w:r>
          </w:p>
        </w:tc>
        <w:tc>
          <w:tcPr>
            <w:tcW w:w="3969" w:type="dxa"/>
            <w:shd w:val="clear" w:color="auto" w:fill="auto"/>
            <w:vAlign w:val="center"/>
          </w:tcPr>
          <w:p w:rsidR="00104783" w:rsidRPr="00AA000A" w:rsidRDefault="00104783" w:rsidP="00FD710C">
            <w:pPr>
              <w:jc w:val="center"/>
              <w:rPr>
                <w:rFonts w:eastAsia="Calibri"/>
                <w:szCs w:val="28"/>
                <w:lang w:eastAsia="en-US"/>
              </w:rPr>
            </w:pPr>
            <w:r>
              <w:rPr>
                <w:rFonts w:eastAsia="Calibri"/>
                <w:lang w:eastAsia="en-US"/>
              </w:rPr>
              <w:t>6</w:t>
            </w:r>
          </w:p>
        </w:tc>
      </w:tr>
      <w:tr w:rsidR="00104783" w:rsidRPr="00AA000A" w:rsidTr="00EE56C2">
        <w:tc>
          <w:tcPr>
            <w:tcW w:w="6345" w:type="dxa"/>
            <w:shd w:val="clear" w:color="auto" w:fill="auto"/>
            <w:vAlign w:val="center"/>
          </w:tcPr>
          <w:p w:rsidR="00104783" w:rsidRPr="00AA000A" w:rsidRDefault="00104783" w:rsidP="00775AD3">
            <w:pPr>
              <w:jc w:val="left"/>
              <w:rPr>
                <w:rFonts w:eastAsia="Calibri"/>
                <w:szCs w:val="28"/>
                <w:lang w:eastAsia="en-US"/>
              </w:rPr>
            </w:pPr>
            <w:r w:rsidRPr="00AA000A">
              <w:rPr>
                <w:rFonts w:eastAsia="Calibri"/>
                <w:szCs w:val="28"/>
                <w:lang w:eastAsia="en-US"/>
              </w:rPr>
              <w:t>Коэффициент застройки</w:t>
            </w:r>
          </w:p>
        </w:tc>
        <w:tc>
          <w:tcPr>
            <w:tcW w:w="3969"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lang w:eastAsia="en-US"/>
              </w:rPr>
              <w:t>не подлежит установлению</w:t>
            </w:r>
          </w:p>
        </w:tc>
      </w:tr>
      <w:tr w:rsidR="00104783" w:rsidRPr="00AA000A" w:rsidTr="00EE56C2">
        <w:tc>
          <w:tcPr>
            <w:tcW w:w="6345" w:type="dxa"/>
            <w:shd w:val="clear" w:color="auto" w:fill="auto"/>
            <w:vAlign w:val="center"/>
          </w:tcPr>
          <w:p w:rsidR="00104783" w:rsidRPr="00AA000A" w:rsidRDefault="00104783" w:rsidP="00775AD3">
            <w:pPr>
              <w:jc w:val="left"/>
              <w:rPr>
                <w:rFonts w:eastAsia="Calibri"/>
                <w:szCs w:val="28"/>
                <w:lang w:eastAsia="en-US"/>
              </w:rPr>
            </w:pPr>
            <w:r w:rsidRPr="00AA000A">
              <w:rPr>
                <w:rFonts w:eastAsia="Calibri"/>
                <w:szCs w:val="28"/>
                <w:lang w:eastAsia="en-US"/>
              </w:rPr>
              <w:t>Коэффициент плотности застройки</w:t>
            </w:r>
          </w:p>
        </w:tc>
        <w:tc>
          <w:tcPr>
            <w:tcW w:w="3969"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lang w:eastAsia="en-US"/>
              </w:rPr>
              <w:t>не подлежит установлению</w:t>
            </w:r>
          </w:p>
        </w:tc>
      </w:tr>
    </w:tbl>
    <w:p w:rsidR="00104783" w:rsidRPr="00AA000A" w:rsidRDefault="00104783" w:rsidP="00775AD3">
      <w:pPr>
        <w:pStyle w:val="31"/>
      </w:pPr>
      <w:bookmarkStart w:id="77" w:name="_Toc77676633"/>
      <w:bookmarkEnd w:id="76"/>
      <w:r w:rsidRPr="00AA000A">
        <w:t>Зона транспортной инфраструктуры</w:t>
      </w:r>
      <w:bookmarkEnd w:id="77"/>
    </w:p>
    <w:p w:rsidR="00104783" w:rsidRPr="00AA000A" w:rsidRDefault="00104783" w:rsidP="00104783">
      <w:pPr>
        <w:spacing w:after="200"/>
        <w:ind w:firstLine="709"/>
        <w:rPr>
          <w:rFonts w:eastAsia="Calibri"/>
          <w:bCs/>
          <w:szCs w:val="28"/>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w:t>
      </w:r>
      <w:r w:rsidRPr="00AA000A">
        <w:rPr>
          <w:rFonts w:eastAsia="Calibri"/>
          <w:bCs/>
          <w:szCs w:val="28"/>
          <w:lang w:eastAsia="en-US"/>
        </w:rPr>
        <w:t xml:space="preserve">«Зона транспортной инфраструктуры» </w:t>
      </w:r>
      <w:r w:rsidRPr="00AA000A">
        <w:rPr>
          <w:rFonts w:eastAsia="Calibri"/>
          <w:szCs w:val="24"/>
          <w:lang w:eastAsia="en-US"/>
        </w:rPr>
        <w:t xml:space="preserve">установлены </w:t>
      </w:r>
      <w:r>
        <w:rPr>
          <w:rFonts w:eastAsia="Calibri"/>
          <w:lang w:eastAsia="en-US"/>
        </w:rPr>
        <w:t xml:space="preserve">следующие </w:t>
      </w:r>
      <w:r w:rsidRPr="00FE7B45">
        <w:rPr>
          <w:rFonts w:eastAsia="Calibri"/>
          <w:lang w:eastAsia="en-US"/>
        </w:rPr>
        <w:t>параметры</w:t>
      </w:r>
      <w:r>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104783" w:rsidRPr="00AA000A" w:rsidTr="00775AD3">
        <w:trPr>
          <w:trHeight w:val="549"/>
          <w:tblHeader/>
        </w:trPr>
        <w:tc>
          <w:tcPr>
            <w:tcW w:w="6345"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szCs w:val="28"/>
                <w:lang w:eastAsia="en-US"/>
              </w:rPr>
              <w:t>Описание параметров функциональной зоны</w:t>
            </w:r>
          </w:p>
        </w:tc>
        <w:tc>
          <w:tcPr>
            <w:tcW w:w="3969"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szCs w:val="28"/>
                <w:lang w:eastAsia="en-US"/>
              </w:rPr>
              <w:t>Значение параметров</w:t>
            </w:r>
          </w:p>
        </w:tc>
      </w:tr>
      <w:tr w:rsidR="00104783" w:rsidRPr="00AA000A" w:rsidTr="00775AD3">
        <w:tc>
          <w:tcPr>
            <w:tcW w:w="6345" w:type="dxa"/>
            <w:shd w:val="clear" w:color="auto" w:fill="auto"/>
          </w:tcPr>
          <w:p w:rsidR="00104783" w:rsidRPr="003F19AB" w:rsidRDefault="00104783" w:rsidP="00FD710C">
            <w:pPr>
              <w:rPr>
                <w:rFonts w:eastAsia="Calibri"/>
                <w:szCs w:val="28"/>
                <w:lang w:eastAsia="en-US"/>
              </w:rPr>
            </w:pPr>
            <w:bookmarkStart w:id="78" w:name="_Hlk486506878"/>
            <w:r w:rsidRPr="003F19AB">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104783" w:rsidRPr="00AA000A" w:rsidRDefault="00104783" w:rsidP="00FD710C">
            <w:pPr>
              <w:jc w:val="center"/>
              <w:rPr>
                <w:rFonts w:eastAsia="Calibri"/>
                <w:szCs w:val="28"/>
                <w:lang w:eastAsia="en-US"/>
              </w:rPr>
            </w:pP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предельное количество этажей</w:t>
            </w:r>
          </w:p>
        </w:tc>
        <w:tc>
          <w:tcPr>
            <w:tcW w:w="3969" w:type="dxa"/>
            <w:shd w:val="clear" w:color="auto" w:fill="auto"/>
            <w:vAlign w:val="center"/>
          </w:tcPr>
          <w:p w:rsidR="00104783" w:rsidRPr="00AA000A" w:rsidRDefault="00104783" w:rsidP="00FD710C">
            <w:pPr>
              <w:jc w:val="center"/>
              <w:rPr>
                <w:rFonts w:eastAsia="Calibri"/>
                <w:szCs w:val="28"/>
                <w:lang w:eastAsia="en-US"/>
              </w:rPr>
            </w:pPr>
            <w:r>
              <w:rPr>
                <w:rFonts w:eastAsia="Calibri"/>
                <w:lang w:eastAsia="en-US"/>
              </w:rPr>
              <w:t>6</w:t>
            </w: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Коэффициент застройки</w:t>
            </w:r>
          </w:p>
        </w:tc>
        <w:tc>
          <w:tcPr>
            <w:tcW w:w="3969"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lang w:eastAsia="en-US"/>
              </w:rPr>
              <w:t>не подлежит установлению</w:t>
            </w: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Коэффициент плотности застройки</w:t>
            </w:r>
          </w:p>
        </w:tc>
        <w:tc>
          <w:tcPr>
            <w:tcW w:w="3969"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lang w:eastAsia="en-US"/>
              </w:rPr>
              <w:t>не подлежит установлению</w:t>
            </w:r>
          </w:p>
        </w:tc>
      </w:tr>
    </w:tbl>
    <w:p w:rsidR="00A30032" w:rsidRPr="00AA000A" w:rsidRDefault="00A30032" w:rsidP="00775AD3">
      <w:pPr>
        <w:pStyle w:val="31"/>
      </w:pPr>
      <w:bookmarkStart w:id="79" w:name="_Toc77676634"/>
      <w:bookmarkEnd w:id="78"/>
      <w:r w:rsidRPr="00775AD3">
        <w:lastRenderedPageBreak/>
        <w:t>Производственная</w:t>
      </w:r>
      <w:r w:rsidRPr="00AA000A">
        <w:t xml:space="preserve"> зона</w:t>
      </w:r>
      <w:bookmarkEnd w:id="67"/>
      <w:bookmarkEnd w:id="68"/>
      <w:bookmarkEnd w:id="69"/>
      <w:bookmarkEnd w:id="70"/>
      <w:bookmarkEnd w:id="79"/>
    </w:p>
    <w:p w:rsidR="00A30032" w:rsidRPr="00AA000A" w:rsidRDefault="00A30032" w:rsidP="00A30032">
      <w:pPr>
        <w:spacing w:after="200"/>
        <w:ind w:firstLine="709"/>
        <w:rPr>
          <w:rFonts w:eastAsia="Calibri"/>
          <w:bCs/>
          <w:szCs w:val="28"/>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w:t>
      </w:r>
      <w:r w:rsidRPr="00AA000A">
        <w:rPr>
          <w:rFonts w:eastAsia="Calibri"/>
          <w:bCs/>
          <w:szCs w:val="28"/>
          <w:lang w:eastAsia="en-US"/>
        </w:rPr>
        <w:t xml:space="preserve">«Производственная зона» </w:t>
      </w:r>
      <w:r w:rsidRPr="00AA000A">
        <w:rPr>
          <w:rFonts w:eastAsia="Calibri"/>
          <w:szCs w:val="24"/>
          <w:lang w:eastAsia="en-US"/>
        </w:rPr>
        <w:t xml:space="preserve">установлены </w:t>
      </w:r>
      <w:r>
        <w:rPr>
          <w:rFonts w:eastAsia="Calibri"/>
          <w:lang w:eastAsia="en-US"/>
        </w:rPr>
        <w:t xml:space="preserve">следующие </w:t>
      </w:r>
      <w:r w:rsidRPr="00FE7B45">
        <w:rPr>
          <w:rFonts w:eastAsia="Calibri"/>
          <w:lang w:eastAsia="en-US"/>
        </w:rPr>
        <w:t>параметры</w:t>
      </w:r>
      <w:r>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3118"/>
      </w:tblGrid>
      <w:tr w:rsidR="00A30032" w:rsidRPr="00AA000A" w:rsidTr="00EE56C2">
        <w:trPr>
          <w:trHeight w:val="176"/>
          <w:tblHeader/>
        </w:trPr>
        <w:tc>
          <w:tcPr>
            <w:tcW w:w="7196" w:type="dxa"/>
            <w:shd w:val="clear" w:color="auto" w:fill="auto"/>
            <w:vAlign w:val="center"/>
          </w:tcPr>
          <w:p w:rsidR="00A30032" w:rsidRPr="00AA000A" w:rsidRDefault="00A30032" w:rsidP="00456166">
            <w:pPr>
              <w:jc w:val="center"/>
              <w:rPr>
                <w:rFonts w:eastAsia="Calibri"/>
                <w:szCs w:val="28"/>
                <w:lang w:eastAsia="en-US"/>
              </w:rPr>
            </w:pPr>
            <w:r w:rsidRPr="00AA000A">
              <w:rPr>
                <w:rFonts w:eastAsia="Calibri"/>
                <w:szCs w:val="28"/>
                <w:lang w:eastAsia="en-US"/>
              </w:rPr>
              <w:t xml:space="preserve">Описание параметров функциональной зоны </w:t>
            </w:r>
          </w:p>
        </w:tc>
        <w:tc>
          <w:tcPr>
            <w:tcW w:w="3118" w:type="dxa"/>
            <w:shd w:val="clear" w:color="auto" w:fill="auto"/>
            <w:vAlign w:val="center"/>
          </w:tcPr>
          <w:p w:rsidR="00A30032" w:rsidRPr="00AA000A" w:rsidRDefault="00A30032" w:rsidP="00456166">
            <w:pPr>
              <w:jc w:val="center"/>
              <w:rPr>
                <w:rFonts w:eastAsia="Calibri"/>
                <w:szCs w:val="28"/>
                <w:lang w:eastAsia="en-US"/>
              </w:rPr>
            </w:pPr>
            <w:r w:rsidRPr="00AA000A">
              <w:rPr>
                <w:rFonts w:eastAsia="Calibri"/>
                <w:szCs w:val="28"/>
                <w:lang w:eastAsia="en-US"/>
              </w:rPr>
              <w:t>Значение параметров</w:t>
            </w:r>
          </w:p>
        </w:tc>
      </w:tr>
      <w:tr w:rsidR="00A30032" w:rsidRPr="00AA000A" w:rsidTr="00EE56C2">
        <w:tc>
          <w:tcPr>
            <w:tcW w:w="7196" w:type="dxa"/>
            <w:shd w:val="clear" w:color="auto" w:fill="auto"/>
          </w:tcPr>
          <w:p w:rsidR="00A30032" w:rsidRPr="003F19AB" w:rsidRDefault="00A30032" w:rsidP="00456166">
            <w:pPr>
              <w:rPr>
                <w:rFonts w:eastAsia="Calibri"/>
                <w:szCs w:val="28"/>
                <w:lang w:eastAsia="en-US"/>
              </w:rPr>
            </w:pPr>
            <w:bookmarkStart w:id="80" w:name="_Hlk486507024"/>
            <w:r w:rsidRPr="003F19AB">
              <w:rPr>
                <w:rFonts w:eastAsia="Calibri"/>
                <w:szCs w:val="28"/>
                <w:lang w:eastAsia="en-US"/>
              </w:rPr>
              <w:t>Предельное количество этажей или предельная высота зданий, строений, сооружений:</w:t>
            </w:r>
          </w:p>
        </w:tc>
        <w:tc>
          <w:tcPr>
            <w:tcW w:w="3118" w:type="dxa"/>
            <w:shd w:val="clear" w:color="auto" w:fill="auto"/>
            <w:vAlign w:val="center"/>
          </w:tcPr>
          <w:p w:rsidR="00A30032" w:rsidRPr="00AA000A" w:rsidRDefault="00A30032" w:rsidP="00456166">
            <w:pPr>
              <w:jc w:val="center"/>
              <w:rPr>
                <w:rFonts w:eastAsia="Calibri"/>
                <w:szCs w:val="28"/>
                <w:lang w:eastAsia="en-US"/>
              </w:rPr>
            </w:pPr>
          </w:p>
        </w:tc>
      </w:tr>
      <w:tr w:rsidR="00A30032" w:rsidRPr="00AA000A" w:rsidTr="00EE56C2">
        <w:tc>
          <w:tcPr>
            <w:tcW w:w="7196" w:type="dxa"/>
            <w:shd w:val="clear" w:color="auto" w:fill="auto"/>
          </w:tcPr>
          <w:p w:rsidR="00A30032" w:rsidRPr="00AA000A" w:rsidRDefault="00A30032" w:rsidP="00456166">
            <w:pPr>
              <w:rPr>
                <w:rFonts w:eastAsia="Calibri"/>
                <w:szCs w:val="28"/>
                <w:lang w:eastAsia="en-US"/>
              </w:rPr>
            </w:pPr>
            <w:r w:rsidRPr="00AA000A">
              <w:rPr>
                <w:rFonts w:eastAsia="Calibri"/>
                <w:szCs w:val="28"/>
                <w:lang w:eastAsia="en-US"/>
              </w:rPr>
              <w:t>предельное количество этажей</w:t>
            </w:r>
          </w:p>
        </w:tc>
        <w:tc>
          <w:tcPr>
            <w:tcW w:w="3118" w:type="dxa"/>
            <w:shd w:val="clear" w:color="auto" w:fill="auto"/>
            <w:vAlign w:val="center"/>
          </w:tcPr>
          <w:p w:rsidR="00A30032" w:rsidRPr="00AA000A" w:rsidRDefault="00A30032" w:rsidP="00456166">
            <w:pPr>
              <w:jc w:val="center"/>
              <w:rPr>
                <w:rFonts w:eastAsia="Calibri"/>
                <w:szCs w:val="28"/>
                <w:lang w:eastAsia="en-US"/>
              </w:rPr>
            </w:pPr>
            <w:r>
              <w:rPr>
                <w:rFonts w:eastAsia="Calibri"/>
                <w:szCs w:val="28"/>
                <w:lang w:eastAsia="en-US"/>
              </w:rPr>
              <w:t>6</w:t>
            </w:r>
          </w:p>
        </w:tc>
      </w:tr>
      <w:bookmarkEnd w:id="80"/>
      <w:tr w:rsidR="00A30032" w:rsidRPr="00AA000A" w:rsidTr="00EE56C2">
        <w:tc>
          <w:tcPr>
            <w:tcW w:w="7196" w:type="dxa"/>
            <w:shd w:val="clear" w:color="auto" w:fill="auto"/>
          </w:tcPr>
          <w:p w:rsidR="00A30032" w:rsidRPr="00AA000A" w:rsidRDefault="00A30032" w:rsidP="00456166">
            <w:pPr>
              <w:rPr>
                <w:rFonts w:eastAsia="Calibri"/>
                <w:szCs w:val="28"/>
                <w:lang w:eastAsia="en-US"/>
              </w:rPr>
            </w:pPr>
            <w:r>
              <w:rPr>
                <w:rFonts w:eastAsia="Calibri"/>
                <w:szCs w:val="28"/>
                <w:lang w:eastAsia="en-US"/>
              </w:rPr>
              <w:t>Коэффициент застройки</w:t>
            </w:r>
          </w:p>
        </w:tc>
        <w:tc>
          <w:tcPr>
            <w:tcW w:w="3118" w:type="dxa"/>
            <w:shd w:val="clear" w:color="auto" w:fill="auto"/>
            <w:vAlign w:val="center"/>
          </w:tcPr>
          <w:p w:rsidR="00A30032" w:rsidRPr="00AA000A" w:rsidRDefault="00A30032" w:rsidP="00456166">
            <w:pPr>
              <w:jc w:val="center"/>
              <w:rPr>
                <w:rFonts w:eastAsia="Calibri"/>
                <w:szCs w:val="28"/>
                <w:lang w:eastAsia="en-US"/>
              </w:rPr>
            </w:pPr>
            <w:r w:rsidRPr="00AA000A">
              <w:rPr>
                <w:rFonts w:eastAsia="Calibri"/>
                <w:szCs w:val="28"/>
                <w:lang w:eastAsia="en-US"/>
              </w:rPr>
              <w:t>0,8</w:t>
            </w:r>
          </w:p>
        </w:tc>
      </w:tr>
      <w:tr w:rsidR="00A30032" w:rsidRPr="00AA000A" w:rsidTr="00EE56C2">
        <w:tc>
          <w:tcPr>
            <w:tcW w:w="7196" w:type="dxa"/>
            <w:shd w:val="clear" w:color="auto" w:fill="auto"/>
          </w:tcPr>
          <w:p w:rsidR="00A30032" w:rsidRPr="00AA000A" w:rsidRDefault="00A30032" w:rsidP="00456166">
            <w:pPr>
              <w:rPr>
                <w:rFonts w:eastAsia="Calibri"/>
                <w:szCs w:val="28"/>
                <w:lang w:eastAsia="en-US"/>
              </w:rPr>
            </w:pPr>
            <w:r w:rsidRPr="00AA000A">
              <w:rPr>
                <w:rFonts w:eastAsia="Calibri"/>
                <w:szCs w:val="28"/>
                <w:lang w:eastAsia="en-US"/>
              </w:rPr>
              <w:t>Коэффициент плотности застройки</w:t>
            </w:r>
          </w:p>
        </w:tc>
        <w:tc>
          <w:tcPr>
            <w:tcW w:w="3118" w:type="dxa"/>
            <w:shd w:val="clear" w:color="auto" w:fill="auto"/>
            <w:vAlign w:val="center"/>
          </w:tcPr>
          <w:p w:rsidR="00A30032" w:rsidRPr="00AA000A" w:rsidRDefault="00A30032" w:rsidP="00456166">
            <w:pPr>
              <w:jc w:val="center"/>
              <w:rPr>
                <w:rFonts w:eastAsia="Calibri"/>
                <w:szCs w:val="28"/>
                <w:lang w:eastAsia="en-US"/>
              </w:rPr>
            </w:pPr>
            <w:r w:rsidRPr="00AA000A">
              <w:rPr>
                <w:rFonts w:eastAsia="Calibri"/>
                <w:szCs w:val="28"/>
                <w:lang w:eastAsia="en-US"/>
              </w:rPr>
              <w:t>2,4</w:t>
            </w:r>
          </w:p>
        </w:tc>
      </w:tr>
      <w:tr w:rsidR="00A30032" w:rsidRPr="00AA000A" w:rsidTr="00EE56C2">
        <w:trPr>
          <w:trHeight w:val="1222"/>
        </w:trPr>
        <w:tc>
          <w:tcPr>
            <w:tcW w:w="7196" w:type="dxa"/>
            <w:vMerge w:val="restart"/>
            <w:shd w:val="clear" w:color="auto" w:fill="auto"/>
          </w:tcPr>
          <w:p w:rsidR="00A30032" w:rsidRPr="00AA000A" w:rsidRDefault="00A30032" w:rsidP="00456166">
            <w:pPr>
              <w:rPr>
                <w:rFonts w:eastAsia="Calibri"/>
                <w:szCs w:val="28"/>
                <w:lang w:eastAsia="en-US"/>
              </w:rPr>
            </w:pPr>
            <w:r w:rsidRPr="00AA000A">
              <w:rPr>
                <w:rFonts w:eastAsia="Calibri"/>
                <w:szCs w:val="28"/>
                <w:lang w:eastAsia="en-US"/>
              </w:rPr>
              <w:t>Класс опасности допустимый для размещения в функциональной зоне (в соответствии с санитарной классификацией согласно СанПиН 2.2.1/2.1.1.1200-03 «Санитарно-защитные зоны и санитарная классификация предприятий, сооружений и иных объектов») уточняется для каждого конкретного производственного объекта в отношении возможности размещения</w:t>
            </w:r>
          </w:p>
        </w:tc>
        <w:tc>
          <w:tcPr>
            <w:tcW w:w="3118" w:type="dxa"/>
            <w:shd w:val="clear" w:color="auto" w:fill="auto"/>
            <w:vAlign w:val="center"/>
          </w:tcPr>
          <w:p w:rsidR="00A30032" w:rsidRPr="00AA000A" w:rsidRDefault="00A30032" w:rsidP="00456166">
            <w:pPr>
              <w:jc w:val="center"/>
              <w:rPr>
                <w:rFonts w:eastAsia="Calibri"/>
              </w:rPr>
            </w:pPr>
            <w:r w:rsidRPr="00AA000A">
              <w:rPr>
                <w:rFonts w:eastAsia="Calibri"/>
              </w:rPr>
              <w:t>IV класс опасности</w:t>
            </w:r>
          </w:p>
        </w:tc>
      </w:tr>
      <w:tr w:rsidR="00A30032" w:rsidRPr="00AA000A" w:rsidTr="00EE56C2">
        <w:trPr>
          <w:trHeight w:val="903"/>
        </w:trPr>
        <w:tc>
          <w:tcPr>
            <w:tcW w:w="7196" w:type="dxa"/>
            <w:vMerge/>
            <w:shd w:val="clear" w:color="auto" w:fill="auto"/>
          </w:tcPr>
          <w:p w:rsidR="00A30032" w:rsidRPr="00AA000A" w:rsidRDefault="00A30032" w:rsidP="00456166">
            <w:pPr>
              <w:rPr>
                <w:rFonts w:eastAsia="Calibri"/>
                <w:szCs w:val="28"/>
                <w:highlight w:val="green"/>
                <w:lang w:eastAsia="en-US"/>
              </w:rPr>
            </w:pPr>
          </w:p>
        </w:tc>
        <w:tc>
          <w:tcPr>
            <w:tcW w:w="3118" w:type="dxa"/>
            <w:shd w:val="clear" w:color="auto" w:fill="auto"/>
            <w:vAlign w:val="center"/>
          </w:tcPr>
          <w:p w:rsidR="00A30032" w:rsidRPr="00AA000A" w:rsidRDefault="00A30032" w:rsidP="00456166">
            <w:pPr>
              <w:jc w:val="center"/>
              <w:rPr>
                <w:rFonts w:eastAsia="Calibri"/>
              </w:rPr>
            </w:pPr>
            <w:r w:rsidRPr="00AA000A">
              <w:rPr>
                <w:rFonts w:eastAsia="Calibri"/>
              </w:rPr>
              <w:t>V класс опасности</w:t>
            </w:r>
          </w:p>
        </w:tc>
      </w:tr>
    </w:tbl>
    <w:p w:rsidR="00104783" w:rsidRPr="00AA000A" w:rsidRDefault="00104783" w:rsidP="00775AD3">
      <w:pPr>
        <w:pStyle w:val="31"/>
      </w:pPr>
      <w:bookmarkStart w:id="81" w:name="_Зона_рекреационного_назначения"/>
      <w:bookmarkStart w:id="82" w:name="_Toc6579340"/>
      <w:bookmarkStart w:id="83" w:name="_Toc521851114"/>
      <w:bookmarkStart w:id="84" w:name="_Toc2884658"/>
      <w:bookmarkStart w:id="85" w:name="_Toc3891968"/>
      <w:bookmarkStart w:id="86" w:name="_Toc6579343"/>
      <w:bookmarkStart w:id="87" w:name="_Toc6579339"/>
      <w:bookmarkStart w:id="88" w:name="_Toc521851112"/>
      <w:bookmarkStart w:id="89" w:name="_Toc2884654"/>
      <w:bookmarkStart w:id="90" w:name="_Toc3891964"/>
      <w:bookmarkStart w:id="91" w:name="_Toc77676635"/>
      <w:bookmarkEnd w:id="71"/>
      <w:bookmarkEnd w:id="72"/>
      <w:bookmarkEnd w:id="73"/>
      <w:bookmarkEnd w:id="74"/>
      <w:bookmarkEnd w:id="81"/>
      <w:r w:rsidRPr="00CB4020">
        <w:rPr>
          <w:rFonts w:eastAsia="Calibri"/>
        </w:rPr>
        <w:t>Зон</w:t>
      </w:r>
      <w:r>
        <w:rPr>
          <w:rFonts w:eastAsia="Calibri"/>
        </w:rPr>
        <w:t>ы</w:t>
      </w:r>
      <w:r w:rsidRPr="00CB4020">
        <w:rPr>
          <w:rFonts w:eastAsia="Calibri"/>
        </w:rPr>
        <w:t xml:space="preserve"> </w:t>
      </w:r>
      <w:r w:rsidRPr="00775AD3">
        <w:rPr>
          <w:rFonts w:eastAsia="Calibri"/>
        </w:rPr>
        <w:t>рекреационного</w:t>
      </w:r>
      <w:r w:rsidRPr="00CB4020">
        <w:rPr>
          <w:rFonts w:eastAsia="Calibri"/>
        </w:rPr>
        <w:t xml:space="preserve"> назначения</w:t>
      </w:r>
      <w:bookmarkEnd w:id="91"/>
    </w:p>
    <w:p w:rsidR="00104783" w:rsidRPr="00AA000A" w:rsidRDefault="00104783" w:rsidP="00104783">
      <w:pPr>
        <w:spacing w:after="200"/>
        <w:ind w:firstLine="426"/>
        <w:rPr>
          <w:rFonts w:eastAsia="Calibri"/>
          <w:bCs/>
          <w:szCs w:val="28"/>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w:t>
      </w:r>
      <w:r w:rsidRPr="00AA000A">
        <w:rPr>
          <w:rFonts w:eastAsiaTheme="majorEastAsia"/>
        </w:rPr>
        <w:t>«</w:t>
      </w:r>
      <w:r w:rsidRPr="00CB4020">
        <w:rPr>
          <w:rFonts w:eastAsia="Calibri"/>
          <w:szCs w:val="28"/>
        </w:rPr>
        <w:t>Зон</w:t>
      </w:r>
      <w:r>
        <w:rPr>
          <w:rFonts w:eastAsia="Calibri"/>
          <w:szCs w:val="28"/>
        </w:rPr>
        <w:t>ы</w:t>
      </w:r>
      <w:r w:rsidRPr="00CB4020">
        <w:rPr>
          <w:rFonts w:eastAsia="Calibri"/>
          <w:szCs w:val="28"/>
        </w:rPr>
        <w:t xml:space="preserve"> рекреационного назначения</w:t>
      </w:r>
      <w:r w:rsidRPr="00AA000A">
        <w:rPr>
          <w:rFonts w:eastAsiaTheme="majorEastAsia"/>
        </w:rPr>
        <w:t xml:space="preserve">» </w:t>
      </w:r>
      <w:r w:rsidRPr="00AA000A">
        <w:rPr>
          <w:rFonts w:eastAsia="Calibri"/>
          <w:szCs w:val="24"/>
          <w:lang w:eastAsia="en-US"/>
        </w:rPr>
        <w:t xml:space="preserve">установлены </w:t>
      </w:r>
      <w:r>
        <w:rPr>
          <w:rFonts w:eastAsia="Calibri"/>
          <w:lang w:eastAsia="en-US"/>
        </w:rPr>
        <w:t xml:space="preserve">следующие </w:t>
      </w:r>
      <w:r w:rsidRPr="00FE7B45">
        <w:rPr>
          <w:rFonts w:eastAsia="Calibri"/>
          <w:lang w:eastAsia="en-US"/>
        </w:rPr>
        <w:t>параметры</w:t>
      </w:r>
      <w:r>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104783" w:rsidRPr="00AA000A" w:rsidTr="00775AD3">
        <w:trPr>
          <w:trHeight w:val="271"/>
          <w:tblHeader/>
        </w:trPr>
        <w:tc>
          <w:tcPr>
            <w:tcW w:w="6345"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szCs w:val="28"/>
                <w:lang w:eastAsia="en-US"/>
              </w:rPr>
              <w:t>Описание параметров функциональной зоны</w:t>
            </w:r>
          </w:p>
        </w:tc>
        <w:tc>
          <w:tcPr>
            <w:tcW w:w="3969"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szCs w:val="28"/>
                <w:lang w:eastAsia="en-US"/>
              </w:rPr>
              <w:t>Значение параметров</w:t>
            </w:r>
          </w:p>
        </w:tc>
      </w:tr>
      <w:tr w:rsidR="00104783" w:rsidRPr="00AA000A" w:rsidTr="00775AD3">
        <w:tc>
          <w:tcPr>
            <w:tcW w:w="6345" w:type="dxa"/>
            <w:shd w:val="clear" w:color="auto" w:fill="auto"/>
          </w:tcPr>
          <w:p w:rsidR="00104783" w:rsidRPr="003F19AB" w:rsidRDefault="00104783" w:rsidP="00FD710C">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104783" w:rsidRPr="00AA000A" w:rsidRDefault="00104783" w:rsidP="00FD710C">
            <w:pPr>
              <w:jc w:val="center"/>
              <w:rPr>
                <w:rFonts w:eastAsia="Calibri"/>
                <w:szCs w:val="28"/>
                <w:lang w:eastAsia="en-US"/>
              </w:rPr>
            </w:pP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предельное количество этажей</w:t>
            </w:r>
          </w:p>
        </w:tc>
        <w:tc>
          <w:tcPr>
            <w:tcW w:w="3969" w:type="dxa"/>
            <w:shd w:val="clear" w:color="auto" w:fill="auto"/>
          </w:tcPr>
          <w:p w:rsidR="00104783" w:rsidRDefault="00104783" w:rsidP="00FD710C">
            <w:pPr>
              <w:jc w:val="center"/>
            </w:pPr>
            <w:r>
              <w:rPr>
                <w:rFonts w:eastAsia="Calibri"/>
                <w:lang w:eastAsia="en-US"/>
              </w:rPr>
              <w:t>6</w:t>
            </w: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Коэффициент застройки</w:t>
            </w:r>
          </w:p>
        </w:tc>
        <w:tc>
          <w:tcPr>
            <w:tcW w:w="3969" w:type="dxa"/>
            <w:shd w:val="clear" w:color="auto" w:fill="auto"/>
          </w:tcPr>
          <w:p w:rsidR="00104783" w:rsidRDefault="00104783" w:rsidP="00FD710C">
            <w:pPr>
              <w:jc w:val="center"/>
            </w:pPr>
            <w:r>
              <w:rPr>
                <w:rFonts w:eastAsia="Calibri"/>
                <w:lang w:eastAsia="en-US"/>
              </w:rPr>
              <w:t>1,0</w:t>
            </w: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Коэффициент плотности застройки</w:t>
            </w:r>
          </w:p>
        </w:tc>
        <w:tc>
          <w:tcPr>
            <w:tcW w:w="3969" w:type="dxa"/>
            <w:shd w:val="clear" w:color="auto" w:fill="auto"/>
          </w:tcPr>
          <w:p w:rsidR="00104783" w:rsidRDefault="00104783" w:rsidP="00FD710C">
            <w:pPr>
              <w:jc w:val="center"/>
            </w:pPr>
            <w:r>
              <w:rPr>
                <w:rFonts w:eastAsia="Calibri"/>
                <w:lang w:eastAsia="en-US"/>
              </w:rPr>
              <w:t>0,5</w:t>
            </w:r>
          </w:p>
        </w:tc>
      </w:tr>
    </w:tbl>
    <w:p w:rsidR="004674B4" w:rsidRDefault="004674B4" w:rsidP="004674B4">
      <w:pPr>
        <w:pStyle w:val="31"/>
      </w:pPr>
      <w:bookmarkStart w:id="92" w:name="_Toc59133632"/>
      <w:bookmarkStart w:id="93" w:name="_Toc62986974"/>
      <w:bookmarkStart w:id="94" w:name="_Toc77676636"/>
      <w:r w:rsidRPr="004618EC">
        <w:t>Зона озелененных территорий общего пользования (лесопарки, парки, сады, скверы, бульвары, городские леса)</w:t>
      </w:r>
      <w:bookmarkEnd w:id="92"/>
      <w:bookmarkEnd w:id="93"/>
      <w:bookmarkEnd w:id="94"/>
    </w:p>
    <w:p w:rsidR="004674B4" w:rsidRPr="004618EC" w:rsidRDefault="004674B4" w:rsidP="004674B4">
      <w:pPr>
        <w:ind w:firstLine="709"/>
        <w:rPr>
          <w:rFonts w:eastAsia="Calibri"/>
          <w:bCs/>
          <w:szCs w:val="28"/>
          <w:lang w:eastAsia="en-US"/>
        </w:rPr>
      </w:pPr>
      <w:r w:rsidRPr="004618EC">
        <w:rPr>
          <w:rFonts w:eastAsia="Calibri"/>
          <w:szCs w:val="28"/>
          <w:lang w:eastAsia="en-US"/>
        </w:rPr>
        <w:t xml:space="preserve">Для функциональной </w:t>
      </w:r>
      <w:r w:rsidRPr="004618EC">
        <w:rPr>
          <w:rFonts w:eastAsia="Calibri"/>
          <w:lang w:eastAsia="en-US"/>
        </w:rPr>
        <w:t xml:space="preserve">зоны </w:t>
      </w:r>
      <w:r w:rsidRPr="004618EC">
        <w:rPr>
          <w:rFonts w:eastAsiaTheme="majorEastAsia"/>
        </w:rPr>
        <w:t>«</w:t>
      </w:r>
      <w:r>
        <w:t>Зона озелененных территорий общего пользования (лесопарки, парки, сады, скверы, бульвары, городские леса)</w:t>
      </w:r>
      <w:r w:rsidRPr="004618EC">
        <w:rPr>
          <w:rFonts w:eastAsiaTheme="majorEastAsia"/>
        </w:rPr>
        <w:t xml:space="preserve">» </w:t>
      </w:r>
      <w:r w:rsidRPr="004618EC">
        <w:rPr>
          <w:rFonts w:eastAsia="Calibri"/>
          <w:lang w:eastAsia="en-US"/>
        </w:rPr>
        <w:t xml:space="preserve">установлены </w:t>
      </w:r>
      <w:r>
        <w:rPr>
          <w:rFonts w:eastAsia="Calibri"/>
          <w:lang w:eastAsia="en-US"/>
        </w:rPr>
        <w:t xml:space="preserve">следующие </w:t>
      </w:r>
      <w:r w:rsidRPr="00FE7B45">
        <w:rPr>
          <w:rFonts w:eastAsia="Calibri"/>
          <w:lang w:eastAsia="en-US"/>
        </w:rPr>
        <w:t>параметры</w:t>
      </w:r>
      <w:r>
        <w:rPr>
          <w:rFonts w:eastAsia="Calibri"/>
          <w:szCs w:val="24"/>
          <w:lang w:eastAsia="en-US"/>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828"/>
      </w:tblGrid>
      <w:tr w:rsidR="004674B4" w:rsidRPr="00AA000A" w:rsidTr="00C96044">
        <w:trPr>
          <w:trHeight w:val="271"/>
          <w:tblHeader/>
        </w:trPr>
        <w:tc>
          <w:tcPr>
            <w:tcW w:w="6345" w:type="dxa"/>
            <w:shd w:val="clear" w:color="auto" w:fill="auto"/>
            <w:vAlign w:val="center"/>
          </w:tcPr>
          <w:p w:rsidR="004674B4" w:rsidRPr="00AA000A" w:rsidRDefault="004674B4" w:rsidP="00C96044">
            <w:pPr>
              <w:jc w:val="center"/>
              <w:rPr>
                <w:rFonts w:eastAsia="Calibri"/>
                <w:szCs w:val="28"/>
                <w:lang w:eastAsia="en-US"/>
              </w:rPr>
            </w:pPr>
            <w:r w:rsidRPr="00AA000A">
              <w:rPr>
                <w:rFonts w:eastAsia="Calibri"/>
                <w:szCs w:val="28"/>
                <w:lang w:eastAsia="en-US"/>
              </w:rPr>
              <w:t>Описание параметров функциональной зоны</w:t>
            </w:r>
          </w:p>
        </w:tc>
        <w:tc>
          <w:tcPr>
            <w:tcW w:w="3828" w:type="dxa"/>
            <w:shd w:val="clear" w:color="auto" w:fill="auto"/>
            <w:vAlign w:val="center"/>
          </w:tcPr>
          <w:p w:rsidR="004674B4" w:rsidRPr="00AA000A" w:rsidRDefault="004674B4" w:rsidP="00C96044">
            <w:pPr>
              <w:jc w:val="center"/>
              <w:rPr>
                <w:rFonts w:eastAsia="Calibri"/>
                <w:szCs w:val="28"/>
                <w:lang w:eastAsia="en-US"/>
              </w:rPr>
            </w:pPr>
            <w:r w:rsidRPr="00AA000A">
              <w:rPr>
                <w:rFonts w:eastAsia="Calibri"/>
                <w:szCs w:val="28"/>
                <w:lang w:eastAsia="en-US"/>
              </w:rPr>
              <w:t>Значение параметров</w:t>
            </w:r>
          </w:p>
        </w:tc>
      </w:tr>
      <w:tr w:rsidR="004674B4" w:rsidRPr="00AA000A" w:rsidTr="00C96044">
        <w:tc>
          <w:tcPr>
            <w:tcW w:w="6345" w:type="dxa"/>
            <w:shd w:val="clear" w:color="auto" w:fill="auto"/>
          </w:tcPr>
          <w:p w:rsidR="004674B4" w:rsidRPr="003F19AB" w:rsidRDefault="004674B4" w:rsidP="00C96044">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3828" w:type="dxa"/>
            <w:shd w:val="clear" w:color="auto" w:fill="auto"/>
            <w:vAlign w:val="center"/>
          </w:tcPr>
          <w:p w:rsidR="004674B4" w:rsidRPr="00AA000A" w:rsidRDefault="004674B4" w:rsidP="00C96044">
            <w:pPr>
              <w:jc w:val="center"/>
              <w:rPr>
                <w:rFonts w:eastAsia="Calibri"/>
                <w:szCs w:val="28"/>
                <w:lang w:eastAsia="en-US"/>
              </w:rPr>
            </w:pPr>
          </w:p>
        </w:tc>
      </w:tr>
      <w:tr w:rsidR="004674B4" w:rsidRPr="00AA000A" w:rsidTr="00C96044">
        <w:tc>
          <w:tcPr>
            <w:tcW w:w="6345" w:type="dxa"/>
            <w:shd w:val="clear" w:color="auto" w:fill="auto"/>
          </w:tcPr>
          <w:p w:rsidR="004674B4" w:rsidRPr="00AA000A" w:rsidRDefault="004674B4" w:rsidP="00C96044">
            <w:pPr>
              <w:rPr>
                <w:rFonts w:eastAsia="Calibri"/>
                <w:szCs w:val="28"/>
                <w:lang w:eastAsia="en-US"/>
              </w:rPr>
            </w:pPr>
            <w:r w:rsidRPr="00AA000A">
              <w:rPr>
                <w:rFonts w:eastAsia="Calibri"/>
                <w:szCs w:val="28"/>
                <w:lang w:eastAsia="en-US"/>
              </w:rPr>
              <w:t>предельное количество этажей</w:t>
            </w:r>
          </w:p>
        </w:tc>
        <w:tc>
          <w:tcPr>
            <w:tcW w:w="3828" w:type="dxa"/>
            <w:shd w:val="clear" w:color="auto" w:fill="auto"/>
          </w:tcPr>
          <w:p w:rsidR="004674B4" w:rsidRDefault="004674B4" w:rsidP="00C96044">
            <w:pPr>
              <w:jc w:val="center"/>
            </w:pPr>
            <w:r w:rsidRPr="009E71EC">
              <w:rPr>
                <w:rFonts w:eastAsia="Calibri"/>
                <w:lang w:eastAsia="en-US"/>
              </w:rPr>
              <w:t>не подлежит установлению</w:t>
            </w:r>
          </w:p>
        </w:tc>
      </w:tr>
      <w:tr w:rsidR="004674B4" w:rsidRPr="00AA000A" w:rsidTr="00C96044">
        <w:tc>
          <w:tcPr>
            <w:tcW w:w="6345" w:type="dxa"/>
            <w:shd w:val="clear" w:color="auto" w:fill="auto"/>
          </w:tcPr>
          <w:p w:rsidR="004674B4" w:rsidRPr="00AA000A" w:rsidRDefault="004674B4" w:rsidP="00C96044">
            <w:pPr>
              <w:rPr>
                <w:rFonts w:eastAsia="Calibri"/>
                <w:szCs w:val="28"/>
                <w:lang w:eastAsia="en-US"/>
              </w:rPr>
            </w:pPr>
            <w:r w:rsidRPr="00AA000A">
              <w:rPr>
                <w:rFonts w:eastAsia="Calibri"/>
                <w:szCs w:val="28"/>
                <w:lang w:eastAsia="en-US"/>
              </w:rPr>
              <w:t>Коэффициент застройки</w:t>
            </w:r>
          </w:p>
        </w:tc>
        <w:tc>
          <w:tcPr>
            <w:tcW w:w="3828" w:type="dxa"/>
            <w:shd w:val="clear" w:color="auto" w:fill="auto"/>
          </w:tcPr>
          <w:p w:rsidR="004674B4" w:rsidRDefault="004674B4" w:rsidP="00C96044">
            <w:pPr>
              <w:jc w:val="center"/>
            </w:pPr>
            <w:r w:rsidRPr="0078078F">
              <w:rPr>
                <w:rFonts w:eastAsia="Calibri"/>
                <w:lang w:eastAsia="en-US"/>
              </w:rPr>
              <w:t>не подлежит установлению</w:t>
            </w:r>
          </w:p>
        </w:tc>
      </w:tr>
      <w:tr w:rsidR="004674B4" w:rsidRPr="00AA000A" w:rsidTr="00C96044">
        <w:tc>
          <w:tcPr>
            <w:tcW w:w="6345" w:type="dxa"/>
            <w:shd w:val="clear" w:color="auto" w:fill="auto"/>
          </w:tcPr>
          <w:p w:rsidR="004674B4" w:rsidRPr="00AA000A" w:rsidRDefault="004674B4" w:rsidP="00C96044">
            <w:pPr>
              <w:rPr>
                <w:rFonts w:eastAsia="Calibri"/>
                <w:szCs w:val="28"/>
                <w:lang w:eastAsia="en-US"/>
              </w:rPr>
            </w:pPr>
            <w:r w:rsidRPr="00AA000A">
              <w:rPr>
                <w:rFonts w:eastAsia="Calibri"/>
                <w:szCs w:val="28"/>
                <w:lang w:eastAsia="en-US"/>
              </w:rPr>
              <w:t>Коэффициент плотности застройки</w:t>
            </w:r>
          </w:p>
        </w:tc>
        <w:tc>
          <w:tcPr>
            <w:tcW w:w="3828" w:type="dxa"/>
            <w:shd w:val="clear" w:color="auto" w:fill="auto"/>
          </w:tcPr>
          <w:p w:rsidR="004674B4" w:rsidRDefault="004674B4" w:rsidP="00C96044">
            <w:pPr>
              <w:jc w:val="center"/>
            </w:pPr>
            <w:r w:rsidRPr="0078078F">
              <w:rPr>
                <w:rFonts w:eastAsia="Calibri"/>
                <w:lang w:eastAsia="en-US"/>
              </w:rPr>
              <w:t>не подлежит установлению</w:t>
            </w:r>
          </w:p>
        </w:tc>
      </w:tr>
    </w:tbl>
    <w:p w:rsidR="00104783" w:rsidRPr="00AA000A" w:rsidRDefault="00104783" w:rsidP="00775AD3">
      <w:pPr>
        <w:pStyle w:val="31"/>
      </w:pPr>
      <w:bookmarkStart w:id="95" w:name="_Toc77676637"/>
      <w:r w:rsidRPr="00A83CA6">
        <w:rPr>
          <w:rFonts w:eastAsia="Calibri"/>
          <w:lang w:eastAsia="en-US"/>
        </w:rPr>
        <w:t>Зона лесов</w:t>
      </w:r>
      <w:bookmarkEnd w:id="82"/>
      <w:bookmarkEnd w:id="95"/>
    </w:p>
    <w:p w:rsidR="00104783" w:rsidRPr="00AA000A" w:rsidRDefault="00104783" w:rsidP="00104783">
      <w:pPr>
        <w:spacing w:after="200"/>
        <w:ind w:firstLine="709"/>
        <w:rPr>
          <w:rFonts w:eastAsia="Calibri"/>
          <w:bCs/>
          <w:szCs w:val="28"/>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w:t>
      </w:r>
      <w:r w:rsidRPr="00AA000A">
        <w:rPr>
          <w:rFonts w:eastAsia="Calibri"/>
          <w:bCs/>
          <w:szCs w:val="28"/>
          <w:lang w:eastAsia="en-US"/>
        </w:rPr>
        <w:t>«</w:t>
      </w:r>
      <w:r w:rsidRPr="00A83CA6">
        <w:rPr>
          <w:rFonts w:eastAsia="Calibri"/>
          <w:bCs/>
          <w:szCs w:val="28"/>
          <w:lang w:eastAsia="en-US"/>
        </w:rPr>
        <w:t>Зона лесов</w:t>
      </w:r>
      <w:r w:rsidRPr="00AA000A">
        <w:rPr>
          <w:rFonts w:eastAsia="Calibri"/>
          <w:bCs/>
          <w:szCs w:val="28"/>
          <w:lang w:eastAsia="en-US"/>
        </w:rPr>
        <w:t xml:space="preserve">» </w:t>
      </w:r>
      <w:r w:rsidRPr="00AA000A">
        <w:rPr>
          <w:rFonts w:eastAsia="Calibri"/>
          <w:szCs w:val="24"/>
          <w:lang w:eastAsia="en-US"/>
        </w:rPr>
        <w:t xml:space="preserve">установлены </w:t>
      </w:r>
      <w:r>
        <w:rPr>
          <w:rFonts w:eastAsia="Calibri"/>
          <w:lang w:eastAsia="en-US"/>
        </w:rPr>
        <w:t xml:space="preserve">следующие </w:t>
      </w:r>
      <w:r w:rsidRPr="00FE7B45">
        <w:rPr>
          <w:rFonts w:eastAsia="Calibri"/>
          <w:lang w:eastAsia="en-US"/>
        </w:rPr>
        <w:t>параметры</w:t>
      </w:r>
      <w:r>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104783" w:rsidRPr="00AA000A" w:rsidTr="00775AD3">
        <w:trPr>
          <w:trHeight w:val="263"/>
          <w:tblHeader/>
        </w:trPr>
        <w:tc>
          <w:tcPr>
            <w:tcW w:w="6345"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szCs w:val="28"/>
                <w:lang w:eastAsia="en-US"/>
              </w:rPr>
              <w:lastRenderedPageBreak/>
              <w:t>Описание параметров функциональной зоны</w:t>
            </w:r>
          </w:p>
        </w:tc>
        <w:tc>
          <w:tcPr>
            <w:tcW w:w="3969"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szCs w:val="28"/>
                <w:lang w:eastAsia="en-US"/>
              </w:rPr>
              <w:t>Значение параметров</w:t>
            </w:r>
          </w:p>
        </w:tc>
      </w:tr>
      <w:tr w:rsidR="00104783" w:rsidRPr="00AA000A" w:rsidTr="00775AD3">
        <w:tc>
          <w:tcPr>
            <w:tcW w:w="6345" w:type="dxa"/>
            <w:shd w:val="clear" w:color="auto" w:fill="auto"/>
          </w:tcPr>
          <w:p w:rsidR="00104783" w:rsidRPr="003F19AB" w:rsidRDefault="00104783" w:rsidP="00FD710C">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104783" w:rsidRPr="00AA000A" w:rsidRDefault="00104783" w:rsidP="00FD710C">
            <w:pPr>
              <w:jc w:val="center"/>
              <w:rPr>
                <w:rFonts w:eastAsia="Calibri"/>
                <w:szCs w:val="28"/>
                <w:lang w:eastAsia="en-US"/>
              </w:rPr>
            </w:pP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предельное количество этажей</w:t>
            </w:r>
          </w:p>
        </w:tc>
        <w:tc>
          <w:tcPr>
            <w:tcW w:w="3969" w:type="dxa"/>
            <w:shd w:val="clear" w:color="auto" w:fill="auto"/>
          </w:tcPr>
          <w:p w:rsidR="00104783" w:rsidRDefault="00104783" w:rsidP="00FD710C">
            <w:pPr>
              <w:jc w:val="center"/>
            </w:pPr>
            <w:r w:rsidRPr="00176EED">
              <w:rPr>
                <w:rFonts w:eastAsia="Calibri"/>
                <w:lang w:eastAsia="en-US"/>
              </w:rPr>
              <w:t>не подлежит установлению</w:t>
            </w: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Коэффициент застройки</w:t>
            </w:r>
          </w:p>
        </w:tc>
        <w:tc>
          <w:tcPr>
            <w:tcW w:w="3969" w:type="dxa"/>
            <w:shd w:val="clear" w:color="auto" w:fill="auto"/>
          </w:tcPr>
          <w:p w:rsidR="00104783" w:rsidRDefault="00104783" w:rsidP="00FD710C">
            <w:pPr>
              <w:jc w:val="center"/>
            </w:pPr>
            <w:r w:rsidRPr="00176EED">
              <w:rPr>
                <w:rFonts w:eastAsia="Calibri"/>
                <w:lang w:eastAsia="en-US"/>
              </w:rPr>
              <w:t>не подлежит установлению</w:t>
            </w: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Коэффициент плотности застройки</w:t>
            </w:r>
          </w:p>
        </w:tc>
        <w:tc>
          <w:tcPr>
            <w:tcW w:w="3969" w:type="dxa"/>
            <w:shd w:val="clear" w:color="auto" w:fill="auto"/>
          </w:tcPr>
          <w:p w:rsidR="00104783" w:rsidRDefault="00104783" w:rsidP="00FD710C">
            <w:pPr>
              <w:jc w:val="center"/>
            </w:pPr>
            <w:r w:rsidRPr="00176EED">
              <w:rPr>
                <w:rFonts w:eastAsia="Calibri"/>
                <w:lang w:eastAsia="en-US"/>
              </w:rPr>
              <w:t>не подлежит установлению</w:t>
            </w:r>
          </w:p>
        </w:tc>
      </w:tr>
    </w:tbl>
    <w:p w:rsidR="00104783" w:rsidRPr="00AA000A" w:rsidRDefault="00104783" w:rsidP="00775AD3">
      <w:pPr>
        <w:pStyle w:val="31"/>
      </w:pPr>
      <w:bookmarkStart w:id="96" w:name="_Toc77676638"/>
      <w:r w:rsidRPr="001F700A">
        <w:t xml:space="preserve">Зона </w:t>
      </w:r>
      <w:r w:rsidRPr="00775AD3">
        <w:t>акваторий</w:t>
      </w:r>
      <w:bookmarkEnd w:id="96"/>
    </w:p>
    <w:p w:rsidR="00104783" w:rsidRPr="00AA000A" w:rsidRDefault="00104783" w:rsidP="00104783">
      <w:pPr>
        <w:spacing w:after="200"/>
        <w:ind w:firstLine="567"/>
        <w:rPr>
          <w:rFonts w:eastAsia="Calibri"/>
          <w:bCs/>
          <w:szCs w:val="28"/>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w:t>
      </w:r>
      <w:r w:rsidRPr="00AA000A">
        <w:rPr>
          <w:rFonts w:eastAsia="Calibri"/>
          <w:bCs/>
          <w:szCs w:val="28"/>
          <w:lang w:eastAsia="en-US"/>
        </w:rPr>
        <w:t>«</w:t>
      </w:r>
      <w:r>
        <w:rPr>
          <w:rFonts w:eastAsia="Calibri"/>
          <w:bCs/>
          <w:szCs w:val="28"/>
          <w:lang w:eastAsia="en-US"/>
        </w:rPr>
        <w:t>Зона акваторий</w:t>
      </w:r>
      <w:r w:rsidRPr="00AA000A">
        <w:rPr>
          <w:rFonts w:eastAsia="Calibri"/>
          <w:bCs/>
          <w:szCs w:val="28"/>
          <w:lang w:eastAsia="en-US"/>
        </w:rPr>
        <w:t xml:space="preserve">» </w:t>
      </w:r>
      <w:r w:rsidRPr="00AA000A">
        <w:rPr>
          <w:rFonts w:eastAsia="Calibri"/>
          <w:szCs w:val="24"/>
          <w:lang w:eastAsia="en-US"/>
        </w:rPr>
        <w:t xml:space="preserve">установлены </w:t>
      </w:r>
      <w:r>
        <w:rPr>
          <w:rFonts w:eastAsia="Calibri"/>
          <w:lang w:eastAsia="en-US"/>
        </w:rPr>
        <w:t xml:space="preserve">следующие </w:t>
      </w:r>
      <w:r w:rsidRPr="00FE7B45">
        <w:rPr>
          <w:rFonts w:eastAsia="Calibri"/>
          <w:lang w:eastAsia="en-US"/>
        </w:rPr>
        <w:t>параметры</w:t>
      </w:r>
      <w:r>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104783" w:rsidRPr="00AA000A" w:rsidTr="00775AD3">
        <w:trPr>
          <w:trHeight w:val="263"/>
          <w:tblHeader/>
        </w:trPr>
        <w:tc>
          <w:tcPr>
            <w:tcW w:w="6345"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szCs w:val="28"/>
                <w:lang w:eastAsia="en-US"/>
              </w:rPr>
              <w:t>Описание параметров функциональной зоны</w:t>
            </w:r>
          </w:p>
        </w:tc>
        <w:tc>
          <w:tcPr>
            <w:tcW w:w="3969"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szCs w:val="28"/>
                <w:lang w:eastAsia="en-US"/>
              </w:rPr>
              <w:t>Значение параметров</w:t>
            </w:r>
          </w:p>
        </w:tc>
      </w:tr>
      <w:tr w:rsidR="00104783" w:rsidRPr="00AA000A" w:rsidTr="00775AD3">
        <w:tc>
          <w:tcPr>
            <w:tcW w:w="6345" w:type="dxa"/>
            <w:shd w:val="clear" w:color="auto" w:fill="auto"/>
          </w:tcPr>
          <w:p w:rsidR="00104783" w:rsidRPr="003F19AB" w:rsidRDefault="00104783" w:rsidP="00FD710C">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104783" w:rsidRPr="00AA000A" w:rsidRDefault="00104783" w:rsidP="00FD710C">
            <w:pPr>
              <w:jc w:val="center"/>
              <w:rPr>
                <w:rFonts w:eastAsia="Calibri"/>
                <w:szCs w:val="28"/>
                <w:lang w:eastAsia="en-US"/>
              </w:rPr>
            </w:pP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предельное количество этажей</w:t>
            </w:r>
          </w:p>
        </w:tc>
        <w:tc>
          <w:tcPr>
            <w:tcW w:w="3969" w:type="dxa"/>
            <w:shd w:val="clear" w:color="auto" w:fill="auto"/>
          </w:tcPr>
          <w:p w:rsidR="00104783" w:rsidRDefault="00104783" w:rsidP="00FD710C">
            <w:pPr>
              <w:jc w:val="center"/>
            </w:pPr>
            <w:r w:rsidRPr="00176EED">
              <w:rPr>
                <w:rFonts w:eastAsia="Calibri"/>
                <w:lang w:eastAsia="en-US"/>
              </w:rPr>
              <w:t>не подлежит установлению</w:t>
            </w: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Коэффициент застройки</w:t>
            </w:r>
          </w:p>
        </w:tc>
        <w:tc>
          <w:tcPr>
            <w:tcW w:w="3969" w:type="dxa"/>
            <w:shd w:val="clear" w:color="auto" w:fill="auto"/>
          </w:tcPr>
          <w:p w:rsidR="00104783" w:rsidRDefault="00104783" w:rsidP="00FD710C">
            <w:pPr>
              <w:jc w:val="center"/>
            </w:pPr>
            <w:r w:rsidRPr="00176EED">
              <w:rPr>
                <w:rFonts w:eastAsia="Calibri"/>
                <w:lang w:eastAsia="en-US"/>
              </w:rPr>
              <w:t>не подлежит установлению</w:t>
            </w: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Коэффициент плотности застройки</w:t>
            </w:r>
          </w:p>
        </w:tc>
        <w:tc>
          <w:tcPr>
            <w:tcW w:w="3969" w:type="dxa"/>
            <w:shd w:val="clear" w:color="auto" w:fill="auto"/>
          </w:tcPr>
          <w:p w:rsidR="00104783" w:rsidRDefault="00104783" w:rsidP="00FD710C">
            <w:pPr>
              <w:jc w:val="center"/>
            </w:pPr>
            <w:r w:rsidRPr="00176EED">
              <w:rPr>
                <w:rFonts w:eastAsia="Calibri"/>
                <w:lang w:eastAsia="en-US"/>
              </w:rPr>
              <w:t>не подлежит установлению</w:t>
            </w:r>
          </w:p>
        </w:tc>
      </w:tr>
    </w:tbl>
    <w:p w:rsidR="00104783" w:rsidRPr="00AA000A" w:rsidRDefault="00104783" w:rsidP="00775AD3">
      <w:pPr>
        <w:pStyle w:val="31"/>
      </w:pPr>
      <w:bookmarkStart w:id="97" w:name="_Toc2884655"/>
      <w:bookmarkStart w:id="98" w:name="_Toc3891965"/>
      <w:bookmarkStart w:id="99" w:name="_Toc14970477"/>
      <w:bookmarkStart w:id="100" w:name="_Toc77676639"/>
      <w:r w:rsidRPr="00AA000A">
        <w:t xml:space="preserve">Зона </w:t>
      </w:r>
      <w:r w:rsidRPr="00775AD3">
        <w:t>кладбищ</w:t>
      </w:r>
      <w:bookmarkEnd w:id="100"/>
    </w:p>
    <w:p w:rsidR="00104783" w:rsidRPr="00AA000A" w:rsidRDefault="00104783" w:rsidP="00104783">
      <w:pPr>
        <w:spacing w:after="200"/>
        <w:ind w:firstLine="709"/>
        <w:rPr>
          <w:rFonts w:eastAsia="Calibri"/>
          <w:bCs/>
          <w:szCs w:val="28"/>
          <w:lang w:eastAsia="en-US"/>
        </w:rPr>
      </w:pPr>
      <w:r w:rsidRPr="00AA000A">
        <w:rPr>
          <w:rFonts w:eastAsia="Calibri"/>
          <w:szCs w:val="28"/>
          <w:lang w:eastAsia="en-US"/>
        </w:rPr>
        <w:t xml:space="preserve">Для функциональной </w:t>
      </w:r>
      <w:r w:rsidRPr="00AA000A">
        <w:rPr>
          <w:rFonts w:eastAsia="Calibri"/>
          <w:szCs w:val="24"/>
          <w:lang w:eastAsia="en-US"/>
        </w:rPr>
        <w:t xml:space="preserve">зоны </w:t>
      </w:r>
      <w:r w:rsidRPr="00AA000A">
        <w:rPr>
          <w:rFonts w:eastAsia="Calibri"/>
          <w:bCs/>
          <w:szCs w:val="28"/>
          <w:lang w:eastAsia="en-US"/>
        </w:rPr>
        <w:t xml:space="preserve">«Зона </w:t>
      </w:r>
      <w:r>
        <w:rPr>
          <w:rFonts w:eastAsia="Calibri"/>
          <w:bCs/>
          <w:szCs w:val="28"/>
          <w:lang w:eastAsia="en-US"/>
        </w:rPr>
        <w:t>кладбищ</w:t>
      </w:r>
      <w:r w:rsidRPr="00AA000A">
        <w:rPr>
          <w:rFonts w:eastAsia="Calibri"/>
          <w:bCs/>
          <w:szCs w:val="28"/>
          <w:lang w:eastAsia="en-US"/>
        </w:rPr>
        <w:t xml:space="preserve">» </w:t>
      </w:r>
      <w:r w:rsidRPr="00AA000A">
        <w:rPr>
          <w:rFonts w:eastAsia="Calibri"/>
          <w:szCs w:val="24"/>
          <w:lang w:eastAsia="en-US"/>
        </w:rPr>
        <w:t xml:space="preserve">установлены </w:t>
      </w:r>
      <w:r>
        <w:rPr>
          <w:rFonts w:eastAsia="Calibri"/>
          <w:lang w:eastAsia="en-US"/>
        </w:rPr>
        <w:t xml:space="preserve">следующие </w:t>
      </w:r>
      <w:r w:rsidRPr="00FE7B45">
        <w:rPr>
          <w:rFonts w:eastAsia="Calibri"/>
          <w:lang w:eastAsia="en-US"/>
        </w:rPr>
        <w:t>параметры</w:t>
      </w:r>
      <w:r>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104783" w:rsidRPr="00AA000A" w:rsidTr="00775AD3">
        <w:trPr>
          <w:trHeight w:val="549"/>
          <w:tblHeader/>
        </w:trPr>
        <w:tc>
          <w:tcPr>
            <w:tcW w:w="6345"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szCs w:val="28"/>
                <w:lang w:eastAsia="en-US"/>
              </w:rPr>
              <w:t>Описание параметров функциональной зоны</w:t>
            </w:r>
          </w:p>
        </w:tc>
        <w:tc>
          <w:tcPr>
            <w:tcW w:w="3969"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szCs w:val="28"/>
                <w:lang w:eastAsia="en-US"/>
              </w:rPr>
              <w:t>Значение параметров</w:t>
            </w:r>
          </w:p>
        </w:tc>
      </w:tr>
      <w:tr w:rsidR="00104783" w:rsidRPr="00AA000A" w:rsidTr="00775AD3">
        <w:tc>
          <w:tcPr>
            <w:tcW w:w="6345" w:type="dxa"/>
            <w:shd w:val="clear" w:color="auto" w:fill="auto"/>
          </w:tcPr>
          <w:p w:rsidR="00104783" w:rsidRPr="003F19AB" w:rsidRDefault="00104783" w:rsidP="00FD710C">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104783" w:rsidRPr="00AA000A" w:rsidRDefault="00104783" w:rsidP="00FD710C">
            <w:pPr>
              <w:jc w:val="center"/>
              <w:rPr>
                <w:rFonts w:eastAsia="Calibri"/>
                <w:szCs w:val="28"/>
                <w:lang w:eastAsia="en-US"/>
              </w:rPr>
            </w:pP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предельное количество этажей</w:t>
            </w:r>
          </w:p>
        </w:tc>
        <w:tc>
          <w:tcPr>
            <w:tcW w:w="3969" w:type="dxa"/>
            <w:shd w:val="clear" w:color="auto" w:fill="auto"/>
            <w:vAlign w:val="center"/>
          </w:tcPr>
          <w:p w:rsidR="00104783" w:rsidRPr="00AA000A" w:rsidRDefault="00104783" w:rsidP="00FD710C">
            <w:pPr>
              <w:jc w:val="center"/>
              <w:rPr>
                <w:rFonts w:eastAsia="Calibri"/>
                <w:szCs w:val="28"/>
                <w:lang w:eastAsia="en-US"/>
              </w:rPr>
            </w:pPr>
            <w:r>
              <w:rPr>
                <w:rFonts w:eastAsia="Calibri"/>
                <w:lang w:eastAsia="en-US"/>
              </w:rPr>
              <w:t>3</w:t>
            </w: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Коэффициент застройки</w:t>
            </w:r>
          </w:p>
        </w:tc>
        <w:tc>
          <w:tcPr>
            <w:tcW w:w="3969"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lang w:eastAsia="en-US"/>
              </w:rPr>
              <w:t>не подлежит установлению</w:t>
            </w: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Коэффициент плотности застройки</w:t>
            </w:r>
          </w:p>
        </w:tc>
        <w:tc>
          <w:tcPr>
            <w:tcW w:w="3969"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lang w:eastAsia="en-US"/>
              </w:rPr>
              <w:t>не подлежит установлению</w:t>
            </w:r>
          </w:p>
        </w:tc>
      </w:tr>
    </w:tbl>
    <w:p w:rsidR="004674B4" w:rsidRDefault="004674B4" w:rsidP="00775AD3">
      <w:pPr>
        <w:pStyle w:val="31"/>
      </w:pPr>
      <w:bookmarkStart w:id="101" w:name="_Toc77676640"/>
      <w:bookmarkEnd w:id="97"/>
      <w:bookmarkEnd w:id="98"/>
      <w:bookmarkEnd w:id="99"/>
      <w:r>
        <w:t>Зона складирования и захоронения отходов</w:t>
      </w:r>
      <w:bookmarkEnd w:id="101"/>
    </w:p>
    <w:p w:rsidR="004674B4" w:rsidRPr="003C5DD6" w:rsidRDefault="004674B4" w:rsidP="004674B4">
      <w:pPr>
        <w:spacing w:line="240" w:lineRule="atLeast"/>
        <w:ind w:firstLine="709"/>
        <w:rPr>
          <w:rFonts w:eastAsia="Calibri"/>
          <w:bCs/>
          <w:szCs w:val="28"/>
        </w:rPr>
      </w:pPr>
      <w:r w:rsidRPr="003C5DD6">
        <w:rPr>
          <w:rFonts w:eastAsia="Calibri"/>
          <w:szCs w:val="28"/>
        </w:rPr>
        <w:t xml:space="preserve">Для функциональной зоны </w:t>
      </w:r>
      <w:r w:rsidRPr="003C5DD6">
        <w:rPr>
          <w:rFonts w:eastAsia="Calibri"/>
          <w:bCs/>
          <w:szCs w:val="28"/>
        </w:rPr>
        <w:t xml:space="preserve">«Зона складирования и захоронения отходов» </w:t>
      </w:r>
      <w:r w:rsidRPr="003C5DD6">
        <w:rPr>
          <w:rFonts w:eastAsia="Calibri"/>
          <w:szCs w:val="28"/>
        </w:rPr>
        <w:t>установлены следующие параметры: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2835"/>
      </w:tblGrid>
      <w:tr w:rsidR="004674B4" w:rsidRPr="003C5DD6" w:rsidTr="00EE56C2">
        <w:trPr>
          <w:trHeight w:val="176"/>
          <w:tblHeader/>
        </w:trPr>
        <w:tc>
          <w:tcPr>
            <w:tcW w:w="7479" w:type="dxa"/>
            <w:shd w:val="clear" w:color="auto" w:fill="auto"/>
            <w:vAlign w:val="center"/>
          </w:tcPr>
          <w:p w:rsidR="004674B4" w:rsidRPr="003C5DD6" w:rsidRDefault="004674B4" w:rsidP="00C96044">
            <w:pPr>
              <w:spacing w:line="240" w:lineRule="atLeast"/>
              <w:jc w:val="center"/>
              <w:rPr>
                <w:rFonts w:eastAsia="Calibri"/>
                <w:szCs w:val="28"/>
              </w:rPr>
            </w:pPr>
            <w:r w:rsidRPr="003C5DD6">
              <w:rPr>
                <w:rFonts w:eastAsia="Calibri"/>
                <w:szCs w:val="28"/>
              </w:rPr>
              <w:t xml:space="preserve">Описание параметров функциональной зоны </w:t>
            </w:r>
          </w:p>
        </w:tc>
        <w:tc>
          <w:tcPr>
            <w:tcW w:w="2835" w:type="dxa"/>
            <w:shd w:val="clear" w:color="auto" w:fill="auto"/>
            <w:vAlign w:val="center"/>
          </w:tcPr>
          <w:p w:rsidR="004674B4" w:rsidRPr="003C5DD6" w:rsidRDefault="004674B4" w:rsidP="00C96044">
            <w:pPr>
              <w:spacing w:line="240" w:lineRule="atLeast"/>
              <w:jc w:val="center"/>
              <w:rPr>
                <w:rFonts w:eastAsia="Calibri"/>
                <w:szCs w:val="28"/>
              </w:rPr>
            </w:pPr>
            <w:r w:rsidRPr="003C5DD6">
              <w:rPr>
                <w:rFonts w:eastAsia="Calibri"/>
                <w:szCs w:val="28"/>
              </w:rPr>
              <w:t>Значение параметров</w:t>
            </w:r>
          </w:p>
        </w:tc>
      </w:tr>
      <w:tr w:rsidR="004674B4" w:rsidRPr="003C5DD6" w:rsidTr="00EE56C2">
        <w:tc>
          <w:tcPr>
            <w:tcW w:w="7479" w:type="dxa"/>
            <w:shd w:val="clear" w:color="auto" w:fill="auto"/>
          </w:tcPr>
          <w:p w:rsidR="004674B4" w:rsidRPr="003C5DD6" w:rsidRDefault="004674B4" w:rsidP="00C96044">
            <w:pPr>
              <w:spacing w:line="240" w:lineRule="atLeast"/>
              <w:rPr>
                <w:rFonts w:eastAsia="Calibri"/>
                <w:szCs w:val="28"/>
              </w:rPr>
            </w:pPr>
            <w:r w:rsidRPr="003C5DD6">
              <w:rPr>
                <w:rFonts w:eastAsia="Calibri"/>
                <w:szCs w:val="28"/>
              </w:rPr>
              <w:t>Предельное количество этажей или предельная высота зданий, строений, сооружений:</w:t>
            </w:r>
          </w:p>
        </w:tc>
        <w:tc>
          <w:tcPr>
            <w:tcW w:w="2835" w:type="dxa"/>
            <w:shd w:val="clear" w:color="auto" w:fill="auto"/>
            <w:vAlign w:val="center"/>
          </w:tcPr>
          <w:p w:rsidR="004674B4" w:rsidRPr="003C5DD6" w:rsidRDefault="004674B4" w:rsidP="00C96044">
            <w:pPr>
              <w:spacing w:line="240" w:lineRule="atLeast"/>
              <w:jc w:val="center"/>
              <w:rPr>
                <w:rFonts w:eastAsia="Calibri"/>
                <w:szCs w:val="28"/>
              </w:rPr>
            </w:pPr>
          </w:p>
        </w:tc>
      </w:tr>
      <w:tr w:rsidR="004674B4" w:rsidRPr="003C5DD6" w:rsidTr="00EE56C2">
        <w:tc>
          <w:tcPr>
            <w:tcW w:w="7479" w:type="dxa"/>
            <w:shd w:val="clear" w:color="auto" w:fill="auto"/>
          </w:tcPr>
          <w:p w:rsidR="004674B4" w:rsidRPr="003C5DD6" w:rsidRDefault="004674B4" w:rsidP="00C96044">
            <w:pPr>
              <w:spacing w:line="240" w:lineRule="atLeast"/>
              <w:rPr>
                <w:rFonts w:eastAsia="Calibri"/>
                <w:szCs w:val="28"/>
              </w:rPr>
            </w:pPr>
            <w:r w:rsidRPr="003C5DD6">
              <w:rPr>
                <w:rFonts w:eastAsia="Calibri"/>
                <w:szCs w:val="28"/>
              </w:rPr>
              <w:t>предельное количество этажей</w:t>
            </w:r>
          </w:p>
        </w:tc>
        <w:tc>
          <w:tcPr>
            <w:tcW w:w="2835" w:type="dxa"/>
            <w:shd w:val="clear" w:color="auto" w:fill="auto"/>
            <w:vAlign w:val="center"/>
          </w:tcPr>
          <w:p w:rsidR="004674B4" w:rsidRPr="003C5DD6" w:rsidRDefault="004674B4" w:rsidP="00C96044">
            <w:pPr>
              <w:spacing w:line="240" w:lineRule="atLeast"/>
              <w:jc w:val="center"/>
              <w:rPr>
                <w:rFonts w:eastAsia="Calibri"/>
                <w:szCs w:val="28"/>
              </w:rPr>
            </w:pPr>
            <w:r w:rsidRPr="003C5DD6">
              <w:rPr>
                <w:rFonts w:eastAsia="Calibri"/>
                <w:szCs w:val="28"/>
              </w:rPr>
              <w:t>6</w:t>
            </w:r>
          </w:p>
        </w:tc>
      </w:tr>
      <w:tr w:rsidR="004674B4" w:rsidRPr="003C5DD6" w:rsidTr="00EE56C2">
        <w:tc>
          <w:tcPr>
            <w:tcW w:w="7479" w:type="dxa"/>
            <w:shd w:val="clear" w:color="auto" w:fill="auto"/>
          </w:tcPr>
          <w:p w:rsidR="004674B4" w:rsidRPr="003C5DD6" w:rsidRDefault="004674B4" w:rsidP="00C96044">
            <w:pPr>
              <w:spacing w:line="240" w:lineRule="atLeast"/>
              <w:rPr>
                <w:rFonts w:eastAsia="Calibri"/>
                <w:szCs w:val="28"/>
              </w:rPr>
            </w:pPr>
            <w:r>
              <w:rPr>
                <w:rFonts w:eastAsia="Calibri"/>
                <w:szCs w:val="28"/>
              </w:rPr>
              <w:t>Коэффициент застройки</w:t>
            </w:r>
          </w:p>
        </w:tc>
        <w:tc>
          <w:tcPr>
            <w:tcW w:w="2835" w:type="dxa"/>
            <w:shd w:val="clear" w:color="auto" w:fill="auto"/>
            <w:vAlign w:val="center"/>
          </w:tcPr>
          <w:p w:rsidR="004674B4" w:rsidRPr="003C5DD6" w:rsidRDefault="004674B4" w:rsidP="00C96044">
            <w:pPr>
              <w:spacing w:line="240" w:lineRule="atLeast"/>
              <w:jc w:val="center"/>
              <w:rPr>
                <w:rFonts w:eastAsia="Calibri"/>
                <w:szCs w:val="28"/>
              </w:rPr>
            </w:pPr>
            <w:r w:rsidRPr="003C5DD6">
              <w:rPr>
                <w:rFonts w:eastAsia="Calibri"/>
                <w:szCs w:val="28"/>
              </w:rPr>
              <w:t>0,8</w:t>
            </w:r>
          </w:p>
        </w:tc>
      </w:tr>
      <w:tr w:rsidR="004674B4" w:rsidRPr="003C5DD6" w:rsidTr="00EE56C2">
        <w:tc>
          <w:tcPr>
            <w:tcW w:w="7479" w:type="dxa"/>
            <w:shd w:val="clear" w:color="auto" w:fill="auto"/>
          </w:tcPr>
          <w:p w:rsidR="004674B4" w:rsidRPr="003C5DD6" w:rsidRDefault="004674B4" w:rsidP="00C96044">
            <w:pPr>
              <w:spacing w:line="240" w:lineRule="atLeast"/>
              <w:rPr>
                <w:rFonts w:eastAsia="Calibri"/>
                <w:szCs w:val="28"/>
              </w:rPr>
            </w:pPr>
            <w:r w:rsidRPr="003C5DD6">
              <w:rPr>
                <w:rFonts w:eastAsia="Calibri"/>
                <w:szCs w:val="28"/>
              </w:rPr>
              <w:t>Коэффициент плотности застройки</w:t>
            </w:r>
          </w:p>
        </w:tc>
        <w:tc>
          <w:tcPr>
            <w:tcW w:w="2835" w:type="dxa"/>
            <w:shd w:val="clear" w:color="auto" w:fill="auto"/>
            <w:vAlign w:val="center"/>
          </w:tcPr>
          <w:p w:rsidR="004674B4" w:rsidRPr="003C5DD6" w:rsidRDefault="004674B4" w:rsidP="00C96044">
            <w:pPr>
              <w:spacing w:line="240" w:lineRule="atLeast"/>
              <w:jc w:val="center"/>
              <w:rPr>
                <w:rFonts w:eastAsia="Calibri"/>
                <w:szCs w:val="28"/>
              </w:rPr>
            </w:pPr>
            <w:r w:rsidRPr="003C5DD6">
              <w:rPr>
                <w:rFonts w:eastAsia="Calibri"/>
                <w:szCs w:val="28"/>
              </w:rPr>
              <w:t>2,4</w:t>
            </w:r>
          </w:p>
        </w:tc>
      </w:tr>
      <w:tr w:rsidR="004674B4" w:rsidRPr="003C5DD6" w:rsidTr="00EE56C2">
        <w:trPr>
          <w:trHeight w:val="286"/>
        </w:trPr>
        <w:tc>
          <w:tcPr>
            <w:tcW w:w="7479" w:type="dxa"/>
            <w:shd w:val="clear" w:color="auto" w:fill="auto"/>
          </w:tcPr>
          <w:p w:rsidR="004674B4" w:rsidRPr="003C5DD6" w:rsidRDefault="004674B4" w:rsidP="00C96044">
            <w:pPr>
              <w:spacing w:line="240" w:lineRule="atLeast"/>
              <w:rPr>
                <w:rFonts w:eastAsia="Calibri"/>
                <w:szCs w:val="28"/>
              </w:rPr>
            </w:pPr>
            <w:r w:rsidRPr="003C5DD6">
              <w:rPr>
                <w:rFonts w:eastAsia="Calibri"/>
                <w:szCs w:val="28"/>
              </w:rPr>
              <w:t xml:space="preserve">Класс опасности допустимый для размещения </w:t>
            </w:r>
            <w:r>
              <w:rPr>
                <w:rFonts w:eastAsia="Calibri"/>
                <w:szCs w:val="28"/>
              </w:rPr>
              <w:t xml:space="preserve">объекта </w:t>
            </w:r>
            <w:r w:rsidRPr="003C5DD6">
              <w:rPr>
                <w:rFonts w:eastAsia="Calibri"/>
                <w:szCs w:val="28"/>
              </w:rPr>
              <w:t xml:space="preserve">в функциональной зоне (в соответствии с санитарной классификацией согласно СанПиН 2.2.1/2.1.1.1200-03 «Санитарно-защитные зоны и санитарная классификация предприятий, сооружений и иных объектов») уточняется </w:t>
            </w:r>
            <w:r w:rsidRPr="003C5DD6">
              <w:rPr>
                <w:rFonts w:eastAsia="Calibri"/>
                <w:szCs w:val="28"/>
              </w:rPr>
              <w:lastRenderedPageBreak/>
              <w:t>для каждого конкретного производственного объекта в отношении возможности размещения</w:t>
            </w:r>
          </w:p>
        </w:tc>
        <w:tc>
          <w:tcPr>
            <w:tcW w:w="2835" w:type="dxa"/>
            <w:shd w:val="clear" w:color="auto" w:fill="auto"/>
            <w:vAlign w:val="center"/>
          </w:tcPr>
          <w:p w:rsidR="004674B4" w:rsidRPr="003C5DD6" w:rsidRDefault="004674B4" w:rsidP="00C96044">
            <w:pPr>
              <w:jc w:val="center"/>
              <w:rPr>
                <w:rFonts w:eastAsia="Calibri"/>
                <w:szCs w:val="28"/>
              </w:rPr>
            </w:pPr>
            <w:r w:rsidRPr="003C5DD6">
              <w:rPr>
                <w:rFonts w:eastAsia="Calibri"/>
                <w:szCs w:val="28"/>
                <w:lang w:val="en-US"/>
              </w:rPr>
              <w:lastRenderedPageBreak/>
              <w:t>I</w:t>
            </w:r>
            <w:r w:rsidRPr="003C5DD6">
              <w:rPr>
                <w:rFonts w:eastAsia="Calibri"/>
                <w:szCs w:val="28"/>
              </w:rPr>
              <w:t>-</w:t>
            </w:r>
            <w:r w:rsidRPr="003C5DD6">
              <w:rPr>
                <w:rFonts w:eastAsia="Calibri"/>
                <w:szCs w:val="28"/>
                <w:lang w:val="en-US"/>
              </w:rPr>
              <w:t>V</w:t>
            </w:r>
            <w:r w:rsidRPr="003C5DD6">
              <w:rPr>
                <w:rFonts w:eastAsia="Calibri"/>
                <w:szCs w:val="28"/>
              </w:rPr>
              <w:t xml:space="preserve"> класс опасности</w:t>
            </w:r>
          </w:p>
        </w:tc>
      </w:tr>
    </w:tbl>
    <w:p w:rsidR="00495CBD" w:rsidRPr="00AA000A" w:rsidRDefault="00495CBD" w:rsidP="00775AD3">
      <w:pPr>
        <w:pStyle w:val="31"/>
      </w:pPr>
      <w:bookmarkStart w:id="102" w:name="_Toc77676641"/>
      <w:r w:rsidRPr="00A83CA6">
        <w:lastRenderedPageBreak/>
        <w:t>Зона сельскохозяйственных угодий</w:t>
      </w:r>
      <w:bookmarkEnd w:id="83"/>
      <w:bookmarkEnd w:id="84"/>
      <w:bookmarkEnd w:id="85"/>
      <w:bookmarkEnd w:id="86"/>
      <w:bookmarkEnd w:id="102"/>
    </w:p>
    <w:p w:rsidR="00495CBD" w:rsidRPr="00AA000A" w:rsidRDefault="00495CBD" w:rsidP="00495CBD">
      <w:pPr>
        <w:spacing w:after="200"/>
        <w:ind w:firstLine="709"/>
        <w:rPr>
          <w:rFonts w:eastAsia="Calibri"/>
          <w:bCs/>
          <w:szCs w:val="28"/>
          <w:lang w:eastAsia="en-US"/>
        </w:rPr>
      </w:pPr>
      <w:r w:rsidRPr="00AA000A">
        <w:rPr>
          <w:szCs w:val="24"/>
          <w:lang w:eastAsia="en-US"/>
        </w:rPr>
        <w:t xml:space="preserve">Для </w:t>
      </w:r>
      <w:r w:rsidRPr="00AA000A">
        <w:rPr>
          <w:rFonts w:eastAsia="Calibri"/>
          <w:szCs w:val="24"/>
          <w:lang w:eastAsia="en-US"/>
        </w:rPr>
        <w:t xml:space="preserve">функциональной </w:t>
      </w:r>
      <w:r w:rsidRPr="00AA000A">
        <w:rPr>
          <w:szCs w:val="24"/>
          <w:lang w:eastAsia="en-US"/>
        </w:rPr>
        <w:t>зоны «</w:t>
      </w:r>
      <w:r w:rsidRPr="00A83CA6">
        <w:rPr>
          <w:szCs w:val="24"/>
          <w:lang w:eastAsia="en-US"/>
        </w:rPr>
        <w:t>Зона сельскохозяйственных угодий</w:t>
      </w:r>
      <w:r w:rsidRPr="00AA000A">
        <w:rPr>
          <w:szCs w:val="24"/>
          <w:lang w:eastAsia="en-US"/>
        </w:rPr>
        <w:t xml:space="preserve">» </w:t>
      </w:r>
      <w:r w:rsidRPr="00AA000A">
        <w:rPr>
          <w:rFonts w:eastAsia="Calibri"/>
          <w:szCs w:val="24"/>
          <w:lang w:eastAsia="en-US"/>
        </w:rPr>
        <w:t xml:space="preserve">установлены </w:t>
      </w:r>
      <w:r>
        <w:rPr>
          <w:rFonts w:eastAsia="Calibri"/>
          <w:lang w:eastAsia="en-US"/>
        </w:rPr>
        <w:t xml:space="preserve">следующие </w:t>
      </w:r>
      <w:r w:rsidRPr="00FE7B45">
        <w:rPr>
          <w:rFonts w:eastAsia="Calibri"/>
          <w:lang w:eastAsia="en-US"/>
        </w:rPr>
        <w:t>параметры</w:t>
      </w:r>
      <w:r>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495CBD" w:rsidRPr="00AA000A" w:rsidTr="00775AD3">
        <w:trPr>
          <w:trHeight w:val="316"/>
          <w:tblHeader/>
        </w:trPr>
        <w:tc>
          <w:tcPr>
            <w:tcW w:w="6345" w:type="dxa"/>
            <w:shd w:val="clear" w:color="auto" w:fill="auto"/>
            <w:vAlign w:val="center"/>
          </w:tcPr>
          <w:p w:rsidR="00495CBD" w:rsidRPr="00AA000A" w:rsidRDefault="00495CBD" w:rsidP="00456166">
            <w:pPr>
              <w:jc w:val="center"/>
              <w:rPr>
                <w:rFonts w:eastAsia="Calibri"/>
                <w:szCs w:val="28"/>
                <w:lang w:eastAsia="en-US"/>
              </w:rPr>
            </w:pPr>
            <w:r w:rsidRPr="00AA000A">
              <w:rPr>
                <w:rFonts w:eastAsia="Calibri"/>
                <w:szCs w:val="28"/>
                <w:lang w:eastAsia="en-US"/>
              </w:rPr>
              <w:t xml:space="preserve">Описание параметров </w:t>
            </w:r>
            <w:r w:rsidRPr="00AA000A">
              <w:rPr>
                <w:rFonts w:eastAsia="Calibri"/>
                <w:szCs w:val="24"/>
                <w:lang w:eastAsia="en-US"/>
              </w:rPr>
              <w:t xml:space="preserve">функциональной </w:t>
            </w:r>
            <w:r w:rsidRPr="00AA000A">
              <w:rPr>
                <w:rFonts w:eastAsia="Calibri"/>
                <w:szCs w:val="28"/>
                <w:lang w:eastAsia="en-US"/>
              </w:rPr>
              <w:t>зоны</w:t>
            </w:r>
          </w:p>
        </w:tc>
        <w:tc>
          <w:tcPr>
            <w:tcW w:w="3969" w:type="dxa"/>
            <w:shd w:val="clear" w:color="auto" w:fill="auto"/>
            <w:vAlign w:val="center"/>
          </w:tcPr>
          <w:p w:rsidR="00495CBD" w:rsidRPr="00AA000A" w:rsidRDefault="00495CBD" w:rsidP="00456166">
            <w:pPr>
              <w:jc w:val="center"/>
              <w:rPr>
                <w:rFonts w:eastAsia="Calibri"/>
                <w:szCs w:val="28"/>
                <w:lang w:eastAsia="en-US"/>
              </w:rPr>
            </w:pPr>
            <w:r w:rsidRPr="00AA000A">
              <w:rPr>
                <w:rFonts w:eastAsia="Calibri"/>
                <w:szCs w:val="28"/>
                <w:lang w:eastAsia="en-US"/>
              </w:rPr>
              <w:t>Значение параметров</w:t>
            </w:r>
          </w:p>
        </w:tc>
      </w:tr>
      <w:tr w:rsidR="00495CBD" w:rsidRPr="00AA000A" w:rsidTr="00775AD3">
        <w:tc>
          <w:tcPr>
            <w:tcW w:w="6345" w:type="dxa"/>
            <w:shd w:val="clear" w:color="auto" w:fill="auto"/>
          </w:tcPr>
          <w:p w:rsidR="00495CBD" w:rsidRPr="003F19AB" w:rsidRDefault="00495CBD" w:rsidP="00456166">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495CBD" w:rsidRPr="00AA000A" w:rsidRDefault="00495CBD" w:rsidP="00456166">
            <w:pPr>
              <w:jc w:val="center"/>
              <w:rPr>
                <w:rFonts w:eastAsia="Calibri"/>
                <w:szCs w:val="28"/>
                <w:lang w:eastAsia="en-US"/>
              </w:rPr>
            </w:pPr>
          </w:p>
        </w:tc>
      </w:tr>
      <w:tr w:rsidR="00495CBD" w:rsidRPr="00AA000A" w:rsidTr="00775AD3">
        <w:tc>
          <w:tcPr>
            <w:tcW w:w="6345" w:type="dxa"/>
            <w:shd w:val="clear" w:color="auto" w:fill="auto"/>
          </w:tcPr>
          <w:p w:rsidR="00495CBD" w:rsidRPr="00AA000A" w:rsidRDefault="00495CBD" w:rsidP="00456166">
            <w:pPr>
              <w:rPr>
                <w:rFonts w:eastAsia="Calibri"/>
                <w:szCs w:val="28"/>
                <w:lang w:eastAsia="en-US"/>
              </w:rPr>
            </w:pPr>
            <w:r w:rsidRPr="00AA000A">
              <w:rPr>
                <w:rFonts w:eastAsia="Calibri"/>
                <w:szCs w:val="28"/>
                <w:lang w:eastAsia="en-US"/>
              </w:rPr>
              <w:t>предельное количество этажей</w:t>
            </w:r>
          </w:p>
        </w:tc>
        <w:tc>
          <w:tcPr>
            <w:tcW w:w="3969" w:type="dxa"/>
            <w:shd w:val="clear" w:color="auto" w:fill="auto"/>
            <w:vAlign w:val="center"/>
          </w:tcPr>
          <w:p w:rsidR="00495CBD" w:rsidRPr="00AA000A" w:rsidRDefault="00495CBD" w:rsidP="00456166">
            <w:pPr>
              <w:jc w:val="center"/>
              <w:rPr>
                <w:rFonts w:eastAsia="Calibri"/>
                <w:szCs w:val="28"/>
                <w:lang w:eastAsia="en-US"/>
              </w:rPr>
            </w:pPr>
            <w:r w:rsidRPr="00AA000A">
              <w:rPr>
                <w:rFonts w:eastAsia="Calibri"/>
                <w:lang w:eastAsia="en-US"/>
              </w:rPr>
              <w:t>0</w:t>
            </w:r>
          </w:p>
        </w:tc>
      </w:tr>
      <w:tr w:rsidR="00495CBD" w:rsidRPr="00AA000A" w:rsidTr="00775AD3">
        <w:tc>
          <w:tcPr>
            <w:tcW w:w="6345" w:type="dxa"/>
            <w:shd w:val="clear" w:color="auto" w:fill="auto"/>
          </w:tcPr>
          <w:p w:rsidR="00495CBD" w:rsidRPr="00AA000A" w:rsidRDefault="00495CBD" w:rsidP="00456166">
            <w:pPr>
              <w:rPr>
                <w:rFonts w:eastAsia="Calibri"/>
                <w:szCs w:val="28"/>
                <w:lang w:eastAsia="en-US"/>
              </w:rPr>
            </w:pPr>
            <w:r w:rsidRPr="00AA000A">
              <w:rPr>
                <w:rFonts w:eastAsia="Calibri"/>
                <w:szCs w:val="28"/>
                <w:lang w:eastAsia="en-US"/>
              </w:rPr>
              <w:t>Коэффициент застройки</w:t>
            </w:r>
          </w:p>
        </w:tc>
        <w:tc>
          <w:tcPr>
            <w:tcW w:w="3969" w:type="dxa"/>
            <w:shd w:val="clear" w:color="auto" w:fill="auto"/>
            <w:vAlign w:val="center"/>
          </w:tcPr>
          <w:p w:rsidR="00495CBD" w:rsidRPr="00AA000A" w:rsidRDefault="00495CBD" w:rsidP="00456166">
            <w:pPr>
              <w:jc w:val="center"/>
              <w:rPr>
                <w:rFonts w:eastAsia="Calibri"/>
                <w:szCs w:val="28"/>
                <w:lang w:eastAsia="en-US"/>
              </w:rPr>
            </w:pPr>
            <w:r w:rsidRPr="00AA000A">
              <w:rPr>
                <w:rFonts w:eastAsia="Calibri"/>
                <w:lang w:eastAsia="en-US"/>
              </w:rPr>
              <w:t>0</w:t>
            </w:r>
          </w:p>
        </w:tc>
      </w:tr>
      <w:tr w:rsidR="00495CBD" w:rsidRPr="00AA000A" w:rsidTr="00775AD3">
        <w:tc>
          <w:tcPr>
            <w:tcW w:w="6345" w:type="dxa"/>
            <w:tcBorders>
              <w:bottom w:val="single" w:sz="4" w:space="0" w:color="auto"/>
            </w:tcBorders>
            <w:shd w:val="clear" w:color="auto" w:fill="auto"/>
          </w:tcPr>
          <w:p w:rsidR="00495CBD" w:rsidRPr="00AA000A" w:rsidRDefault="00495CBD" w:rsidP="00456166">
            <w:pPr>
              <w:rPr>
                <w:rFonts w:eastAsia="Calibri"/>
                <w:szCs w:val="28"/>
                <w:lang w:eastAsia="en-US"/>
              </w:rPr>
            </w:pPr>
            <w:r w:rsidRPr="00AA000A">
              <w:rPr>
                <w:rFonts w:eastAsia="Calibri"/>
                <w:szCs w:val="28"/>
                <w:lang w:eastAsia="en-US"/>
              </w:rPr>
              <w:t>Коэффициент плотности застройки</w:t>
            </w:r>
          </w:p>
        </w:tc>
        <w:tc>
          <w:tcPr>
            <w:tcW w:w="3969" w:type="dxa"/>
            <w:tcBorders>
              <w:bottom w:val="single" w:sz="4" w:space="0" w:color="auto"/>
            </w:tcBorders>
            <w:shd w:val="clear" w:color="auto" w:fill="auto"/>
            <w:vAlign w:val="center"/>
          </w:tcPr>
          <w:p w:rsidR="00495CBD" w:rsidRPr="00AA000A" w:rsidRDefault="00495CBD" w:rsidP="00456166">
            <w:pPr>
              <w:jc w:val="center"/>
              <w:rPr>
                <w:rFonts w:eastAsia="Calibri"/>
                <w:szCs w:val="28"/>
                <w:lang w:eastAsia="en-US"/>
              </w:rPr>
            </w:pPr>
            <w:r w:rsidRPr="00AA000A">
              <w:rPr>
                <w:rFonts w:eastAsia="Calibri"/>
                <w:lang w:eastAsia="en-US"/>
              </w:rPr>
              <w:t>0</w:t>
            </w:r>
          </w:p>
        </w:tc>
      </w:tr>
    </w:tbl>
    <w:p w:rsidR="00495CBD" w:rsidRPr="00AA000A" w:rsidRDefault="00495CBD" w:rsidP="00775AD3">
      <w:pPr>
        <w:pStyle w:val="31"/>
      </w:pPr>
      <w:bookmarkStart w:id="103" w:name="_Toc14970480"/>
      <w:bookmarkStart w:id="104" w:name="_Toc77676642"/>
      <w:r w:rsidRPr="008C5B8D">
        <w:t xml:space="preserve">Производственная </w:t>
      </w:r>
      <w:r w:rsidRPr="00775AD3">
        <w:t>зона</w:t>
      </w:r>
      <w:r w:rsidRPr="008C5B8D">
        <w:t xml:space="preserve"> сельскохозяйственных предприятий</w:t>
      </w:r>
      <w:bookmarkEnd w:id="103"/>
      <w:bookmarkEnd w:id="104"/>
    </w:p>
    <w:p w:rsidR="00495CBD" w:rsidRPr="00AA000A" w:rsidRDefault="00495CBD" w:rsidP="00495CBD">
      <w:pPr>
        <w:spacing w:after="200"/>
        <w:ind w:firstLine="709"/>
        <w:rPr>
          <w:rFonts w:eastAsia="Calibri"/>
          <w:bCs/>
          <w:szCs w:val="28"/>
          <w:lang w:eastAsia="en-US"/>
        </w:rPr>
      </w:pPr>
      <w:r w:rsidRPr="00AA000A">
        <w:rPr>
          <w:szCs w:val="24"/>
          <w:lang w:eastAsia="en-US"/>
        </w:rPr>
        <w:t xml:space="preserve">Для </w:t>
      </w:r>
      <w:r w:rsidRPr="00AA000A">
        <w:rPr>
          <w:rFonts w:eastAsia="Calibri"/>
          <w:szCs w:val="24"/>
          <w:lang w:eastAsia="en-US"/>
        </w:rPr>
        <w:t xml:space="preserve">функциональной </w:t>
      </w:r>
      <w:r w:rsidRPr="00AA000A">
        <w:rPr>
          <w:szCs w:val="24"/>
          <w:lang w:eastAsia="en-US"/>
        </w:rPr>
        <w:t xml:space="preserve">зоны </w:t>
      </w:r>
      <w:r w:rsidRPr="00AA000A">
        <w:rPr>
          <w:bCs/>
          <w:szCs w:val="28"/>
          <w:lang w:eastAsia="en-US"/>
        </w:rPr>
        <w:t>«</w:t>
      </w:r>
      <w:r w:rsidRPr="008C5B8D">
        <w:rPr>
          <w:bCs/>
          <w:szCs w:val="28"/>
          <w:lang w:eastAsia="en-US"/>
        </w:rPr>
        <w:t>Производственная зона сельскохозяйственных предприятий</w:t>
      </w:r>
      <w:r w:rsidRPr="00AA000A">
        <w:rPr>
          <w:bCs/>
          <w:szCs w:val="28"/>
          <w:lang w:eastAsia="en-US"/>
        </w:rPr>
        <w:t xml:space="preserve">» </w:t>
      </w:r>
      <w:r w:rsidRPr="00AA000A">
        <w:rPr>
          <w:rFonts w:eastAsia="Calibri"/>
          <w:szCs w:val="24"/>
          <w:lang w:eastAsia="en-US"/>
        </w:rPr>
        <w:t xml:space="preserve">установлены </w:t>
      </w:r>
      <w:r>
        <w:rPr>
          <w:rFonts w:eastAsia="Calibri"/>
          <w:lang w:eastAsia="en-US"/>
        </w:rPr>
        <w:t xml:space="preserve">следующие </w:t>
      </w:r>
      <w:r w:rsidRPr="00FE7B45">
        <w:rPr>
          <w:rFonts w:eastAsia="Calibri"/>
          <w:lang w:eastAsia="en-US"/>
        </w:rPr>
        <w:t>параметры</w:t>
      </w:r>
      <w:r>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495CBD" w:rsidRPr="00AA000A" w:rsidTr="00775AD3">
        <w:trPr>
          <w:trHeight w:val="277"/>
          <w:tblHeader/>
        </w:trPr>
        <w:tc>
          <w:tcPr>
            <w:tcW w:w="6345" w:type="dxa"/>
            <w:shd w:val="clear" w:color="auto" w:fill="auto"/>
            <w:vAlign w:val="center"/>
          </w:tcPr>
          <w:p w:rsidR="00495CBD" w:rsidRPr="00AA000A" w:rsidRDefault="00495CBD" w:rsidP="00456166">
            <w:pPr>
              <w:jc w:val="center"/>
              <w:rPr>
                <w:rFonts w:eastAsia="Calibri"/>
                <w:szCs w:val="28"/>
                <w:lang w:eastAsia="en-US"/>
              </w:rPr>
            </w:pPr>
            <w:r w:rsidRPr="00AA000A">
              <w:rPr>
                <w:rFonts w:eastAsia="Calibri"/>
                <w:szCs w:val="28"/>
                <w:lang w:eastAsia="en-US"/>
              </w:rPr>
              <w:t>Описание параметров функциональной зоны</w:t>
            </w:r>
          </w:p>
        </w:tc>
        <w:tc>
          <w:tcPr>
            <w:tcW w:w="3969" w:type="dxa"/>
            <w:shd w:val="clear" w:color="auto" w:fill="auto"/>
            <w:vAlign w:val="center"/>
          </w:tcPr>
          <w:p w:rsidR="00495CBD" w:rsidRPr="00AA000A" w:rsidRDefault="00495CBD" w:rsidP="00456166">
            <w:pPr>
              <w:jc w:val="center"/>
              <w:rPr>
                <w:rFonts w:eastAsia="Calibri"/>
                <w:szCs w:val="28"/>
                <w:lang w:eastAsia="en-US"/>
              </w:rPr>
            </w:pPr>
            <w:r w:rsidRPr="00AA000A">
              <w:rPr>
                <w:rFonts w:eastAsia="Calibri"/>
                <w:szCs w:val="28"/>
                <w:lang w:eastAsia="en-US"/>
              </w:rPr>
              <w:t>Значение параметров</w:t>
            </w:r>
          </w:p>
        </w:tc>
      </w:tr>
      <w:tr w:rsidR="00495CBD" w:rsidRPr="00AA000A" w:rsidTr="00775AD3">
        <w:tc>
          <w:tcPr>
            <w:tcW w:w="6345" w:type="dxa"/>
            <w:shd w:val="clear" w:color="auto" w:fill="auto"/>
          </w:tcPr>
          <w:p w:rsidR="00495CBD" w:rsidRPr="003F19AB" w:rsidRDefault="00495CBD" w:rsidP="00456166">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495CBD" w:rsidRPr="00AA000A" w:rsidRDefault="00495CBD" w:rsidP="00456166">
            <w:pPr>
              <w:jc w:val="center"/>
              <w:rPr>
                <w:rFonts w:eastAsia="Calibri"/>
                <w:szCs w:val="28"/>
                <w:lang w:eastAsia="en-US"/>
              </w:rPr>
            </w:pPr>
          </w:p>
        </w:tc>
      </w:tr>
      <w:tr w:rsidR="00495CBD" w:rsidRPr="00AA000A" w:rsidTr="00775AD3">
        <w:tc>
          <w:tcPr>
            <w:tcW w:w="6345" w:type="dxa"/>
            <w:shd w:val="clear" w:color="auto" w:fill="auto"/>
          </w:tcPr>
          <w:p w:rsidR="00495CBD" w:rsidRPr="00AA000A" w:rsidRDefault="00495CBD" w:rsidP="00456166">
            <w:pPr>
              <w:rPr>
                <w:rFonts w:eastAsia="Calibri"/>
                <w:szCs w:val="28"/>
                <w:lang w:eastAsia="en-US"/>
              </w:rPr>
            </w:pPr>
            <w:r w:rsidRPr="00AA000A">
              <w:rPr>
                <w:rFonts w:eastAsia="Calibri"/>
                <w:szCs w:val="28"/>
                <w:lang w:eastAsia="en-US"/>
              </w:rPr>
              <w:t>предельное количество этажей</w:t>
            </w:r>
          </w:p>
        </w:tc>
        <w:tc>
          <w:tcPr>
            <w:tcW w:w="3969" w:type="dxa"/>
            <w:shd w:val="clear" w:color="auto" w:fill="auto"/>
            <w:vAlign w:val="center"/>
          </w:tcPr>
          <w:p w:rsidR="00495CBD" w:rsidRPr="00AA000A" w:rsidRDefault="00495CBD" w:rsidP="00456166">
            <w:pPr>
              <w:jc w:val="center"/>
              <w:rPr>
                <w:rFonts w:eastAsia="Calibri"/>
                <w:szCs w:val="28"/>
                <w:lang w:eastAsia="en-US"/>
              </w:rPr>
            </w:pPr>
            <w:r>
              <w:rPr>
                <w:rFonts w:eastAsia="Calibri"/>
                <w:szCs w:val="28"/>
                <w:lang w:eastAsia="en-US"/>
              </w:rPr>
              <w:t>4</w:t>
            </w:r>
          </w:p>
        </w:tc>
      </w:tr>
      <w:tr w:rsidR="00495CBD" w:rsidRPr="00AA000A" w:rsidTr="00775AD3">
        <w:tc>
          <w:tcPr>
            <w:tcW w:w="6345" w:type="dxa"/>
            <w:shd w:val="clear" w:color="auto" w:fill="auto"/>
          </w:tcPr>
          <w:p w:rsidR="00495CBD" w:rsidRPr="00AA000A" w:rsidRDefault="00495CBD" w:rsidP="00456166">
            <w:pPr>
              <w:rPr>
                <w:rFonts w:eastAsia="Calibri"/>
                <w:szCs w:val="28"/>
                <w:lang w:eastAsia="en-US"/>
              </w:rPr>
            </w:pPr>
            <w:r w:rsidRPr="00AA000A">
              <w:rPr>
                <w:rFonts w:eastAsia="Calibri"/>
                <w:szCs w:val="28"/>
                <w:lang w:eastAsia="en-US"/>
              </w:rPr>
              <w:t>Коэффициент застройки</w:t>
            </w:r>
          </w:p>
        </w:tc>
        <w:tc>
          <w:tcPr>
            <w:tcW w:w="3969" w:type="dxa"/>
            <w:shd w:val="clear" w:color="auto" w:fill="auto"/>
            <w:vAlign w:val="center"/>
          </w:tcPr>
          <w:p w:rsidR="00495CBD" w:rsidRPr="00AA000A" w:rsidRDefault="00495CBD" w:rsidP="00456166">
            <w:pPr>
              <w:jc w:val="center"/>
              <w:rPr>
                <w:rFonts w:eastAsia="Calibri"/>
                <w:szCs w:val="28"/>
                <w:lang w:eastAsia="en-US"/>
              </w:rPr>
            </w:pPr>
            <w:r w:rsidRPr="00AA000A">
              <w:rPr>
                <w:rFonts w:eastAsia="Calibri"/>
                <w:lang w:eastAsia="en-US"/>
              </w:rPr>
              <w:t>не подлежит установлению</w:t>
            </w:r>
          </w:p>
        </w:tc>
      </w:tr>
      <w:tr w:rsidR="00495CBD" w:rsidRPr="00AA000A" w:rsidTr="00775AD3">
        <w:tc>
          <w:tcPr>
            <w:tcW w:w="6345" w:type="dxa"/>
            <w:shd w:val="clear" w:color="auto" w:fill="auto"/>
          </w:tcPr>
          <w:p w:rsidR="00495CBD" w:rsidRPr="00AA000A" w:rsidRDefault="00495CBD" w:rsidP="00456166">
            <w:pPr>
              <w:rPr>
                <w:rFonts w:eastAsia="Calibri"/>
                <w:szCs w:val="28"/>
                <w:lang w:eastAsia="en-US"/>
              </w:rPr>
            </w:pPr>
            <w:r w:rsidRPr="00AA000A">
              <w:rPr>
                <w:rFonts w:eastAsia="Calibri"/>
                <w:szCs w:val="28"/>
                <w:lang w:eastAsia="en-US"/>
              </w:rPr>
              <w:t>Коэффициент плотности застройки</w:t>
            </w:r>
          </w:p>
        </w:tc>
        <w:tc>
          <w:tcPr>
            <w:tcW w:w="3969" w:type="dxa"/>
            <w:shd w:val="clear" w:color="auto" w:fill="auto"/>
            <w:vAlign w:val="center"/>
          </w:tcPr>
          <w:p w:rsidR="00495CBD" w:rsidRPr="00AA000A" w:rsidRDefault="00495CBD" w:rsidP="00456166">
            <w:pPr>
              <w:jc w:val="center"/>
              <w:rPr>
                <w:rFonts w:eastAsia="Calibri"/>
                <w:szCs w:val="28"/>
                <w:lang w:eastAsia="en-US"/>
              </w:rPr>
            </w:pPr>
            <w:r w:rsidRPr="00AA000A">
              <w:rPr>
                <w:rFonts w:eastAsia="Calibri"/>
                <w:lang w:eastAsia="en-US"/>
              </w:rPr>
              <w:t>0,8</w:t>
            </w:r>
          </w:p>
        </w:tc>
      </w:tr>
    </w:tbl>
    <w:p w:rsidR="00EE56C2" w:rsidRPr="00D34B01" w:rsidRDefault="00EE56C2" w:rsidP="00EE56C2">
      <w:pPr>
        <w:pStyle w:val="31"/>
      </w:pPr>
      <w:bookmarkStart w:id="105" w:name="_Toc521851116"/>
      <w:bookmarkStart w:id="106" w:name="_Toc2884660"/>
      <w:bookmarkStart w:id="107" w:name="_Toc3891970"/>
      <w:bookmarkStart w:id="108" w:name="_Toc6518171"/>
      <w:bookmarkStart w:id="109" w:name="_Toc25255412"/>
      <w:bookmarkStart w:id="110" w:name="_Toc48235240"/>
      <w:bookmarkStart w:id="111" w:name="_Toc77676643"/>
      <w:bookmarkEnd w:id="87"/>
      <w:bookmarkEnd w:id="88"/>
      <w:bookmarkEnd w:id="89"/>
      <w:bookmarkEnd w:id="90"/>
      <w:r w:rsidRPr="00D34B01">
        <w:t xml:space="preserve">Зона садоводческих или огороднических </w:t>
      </w:r>
      <w:bookmarkEnd w:id="105"/>
      <w:bookmarkEnd w:id="106"/>
      <w:bookmarkEnd w:id="107"/>
      <w:bookmarkEnd w:id="108"/>
      <w:r w:rsidRPr="00D34B01">
        <w:t>некоммерческих товариществ</w:t>
      </w:r>
      <w:bookmarkEnd w:id="109"/>
      <w:bookmarkEnd w:id="110"/>
      <w:bookmarkEnd w:id="111"/>
    </w:p>
    <w:p w:rsidR="00EE56C2" w:rsidRPr="003C5DD6" w:rsidRDefault="00EE56C2" w:rsidP="00EE56C2">
      <w:pPr>
        <w:spacing w:line="240" w:lineRule="atLeast"/>
        <w:ind w:firstLine="709"/>
        <w:rPr>
          <w:rFonts w:eastAsia="Calibri"/>
          <w:bCs/>
          <w:szCs w:val="28"/>
        </w:rPr>
      </w:pPr>
      <w:r w:rsidRPr="003C5DD6">
        <w:rPr>
          <w:szCs w:val="28"/>
        </w:rPr>
        <w:t xml:space="preserve">Для </w:t>
      </w:r>
      <w:r w:rsidRPr="003C5DD6">
        <w:rPr>
          <w:rFonts w:eastAsia="Calibri"/>
          <w:szCs w:val="28"/>
        </w:rPr>
        <w:t xml:space="preserve">функциональной </w:t>
      </w:r>
      <w:r w:rsidRPr="003C5DD6">
        <w:rPr>
          <w:szCs w:val="28"/>
        </w:rPr>
        <w:t xml:space="preserve">зоны </w:t>
      </w:r>
      <w:r w:rsidRPr="003C5DD6">
        <w:rPr>
          <w:bCs/>
          <w:szCs w:val="28"/>
        </w:rPr>
        <w:t xml:space="preserve">«Зона </w:t>
      </w:r>
      <w:r w:rsidRPr="003C5DD6">
        <w:rPr>
          <w:szCs w:val="28"/>
        </w:rPr>
        <w:t>садоводческих или огороднических некоммерческих товариществ</w:t>
      </w:r>
      <w:r w:rsidRPr="003C5DD6">
        <w:rPr>
          <w:bCs/>
          <w:szCs w:val="28"/>
        </w:rPr>
        <w:t xml:space="preserve">» </w:t>
      </w:r>
      <w:r w:rsidRPr="003C5DD6">
        <w:rPr>
          <w:rFonts w:eastAsia="Calibri"/>
          <w:szCs w:val="28"/>
        </w:rPr>
        <w:t>установлены следующие параметры: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EE56C2" w:rsidRPr="003C5DD6" w:rsidTr="00EE56C2">
        <w:trPr>
          <w:trHeight w:val="499"/>
          <w:tblHeader/>
        </w:trPr>
        <w:tc>
          <w:tcPr>
            <w:tcW w:w="6345" w:type="dxa"/>
            <w:shd w:val="clear" w:color="auto" w:fill="auto"/>
            <w:vAlign w:val="center"/>
          </w:tcPr>
          <w:p w:rsidR="00EE56C2" w:rsidRPr="003C5DD6" w:rsidRDefault="00EE56C2" w:rsidP="00C96044">
            <w:pPr>
              <w:spacing w:line="240" w:lineRule="atLeast"/>
              <w:jc w:val="center"/>
              <w:rPr>
                <w:rFonts w:eastAsia="Calibri"/>
                <w:szCs w:val="28"/>
              </w:rPr>
            </w:pPr>
            <w:r w:rsidRPr="003C5DD6">
              <w:rPr>
                <w:rFonts w:eastAsia="Calibri"/>
                <w:szCs w:val="28"/>
              </w:rPr>
              <w:t>Описание параметров функциональной зоны</w:t>
            </w:r>
          </w:p>
        </w:tc>
        <w:tc>
          <w:tcPr>
            <w:tcW w:w="3969" w:type="dxa"/>
            <w:shd w:val="clear" w:color="auto" w:fill="auto"/>
            <w:vAlign w:val="center"/>
          </w:tcPr>
          <w:p w:rsidR="00EE56C2" w:rsidRPr="003C5DD6" w:rsidRDefault="00EE56C2" w:rsidP="00C96044">
            <w:pPr>
              <w:spacing w:line="240" w:lineRule="atLeast"/>
              <w:jc w:val="center"/>
              <w:rPr>
                <w:rFonts w:eastAsia="Calibri"/>
                <w:szCs w:val="28"/>
              </w:rPr>
            </w:pPr>
            <w:r w:rsidRPr="003C5DD6">
              <w:rPr>
                <w:rFonts w:eastAsia="Calibri"/>
                <w:szCs w:val="28"/>
              </w:rPr>
              <w:t>Значение параметров</w:t>
            </w:r>
          </w:p>
        </w:tc>
      </w:tr>
      <w:tr w:rsidR="00EE56C2" w:rsidRPr="003C5DD6" w:rsidTr="00EE56C2">
        <w:tc>
          <w:tcPr>
            <w:tcW w:w="6345" w:type="dxa"/>
            <w:shd w:val="clear" w:color="auto" w:fill="auto"/>
          </w:tcPr>
          <w:p w:rsidR="00EE56C2" w:rsidRPr="003C5DD6" w:rsidRDefault="00EE56C2" w:rsidP="00C96044">
            <w:pPr>
              <w:spacing w:line="240" w:lineRule="atLeast"/>
              <w:rPr>
                <w:rFonts w:eastAsia="Calibri"/>
                <w:szCs w:val="28"/>
              </w:rPr>
            </w:pPr>
            <w:r w:rsidRPr="003C5DD6">
              <w:rPr>
                <w:rFonts w:eastAsia="Calibri"/>
                <w:szCs w:val="28"/>
              </w:rPr>
              <w:t>Предельное количество этажей или предельная высота зданий, строений, сооружений:</w:t>
            </w:r>
          </w:p>
        </w:tc>
        <w:tc>
          <w:tcPr>
            <w:tcW w:w="3969" w:type="dxa"/>
            <w:shd w:val="clear" w:color="auto" w:fill="auto"/>
            <w:vAlign w:val="center"/>
          </w:tcPr>
          <w:p w:rsidR="00EE56C2" w:rsidRPr="003C5DD6" w:rsidRDefault="00EE56C2" w:rsidP="00C96044">
            <w:pPr>
              <w:spacing w:line="240" w:lineRule="atLeast"/>
              <w:jc w:val="center"/>
              <w:rPr>
                <w:rFonts w:eastAsia="Calibri"/>
                <w:szCs w:val="28"/>
              </w:rPr>
            </w:pPr>
          </w:p>
        </w:tc>
      </w:tr>
      <w:tr w:rsidR="00EE56C2" w:rsidRPr="003C5DD6" w:rsidTr="00EE56C2">
        <w:tc>
          <w:tcPr>
            <w:tcW w:w="6345" w:type="dxa"/>
            <w:shd w:val="clear" w:color="auto" w:fill="auto"/>
          </w:tcPr>
          <w:p w:rsidR="00EE56C2" w:rsidRPr="003C5DD6" w:rsidRDefault="00EE56C2" w:rsidP="00C96044">
            <w:pPr>
              <w:spacing w:line="240" w:lineRule="atLeast"/>
              <w:rPr>
                <w:rFonts w:eastAsia="Calibri"/>
                <w:szCs w:val="28"/>
              </w:rPr>
            </w:pPr>
            <w:r w:rsidRPr="003C5DD6">
              <w:rPr>
                <w:rFonts w:eastAsia="Calibri"/>
                <w:szCs w:val="28"/>
              </w:rPr>
              <w:t>предельное количество этажей</w:t>
            </w:r>
          </w:p>
        </w:tc>
        <w:tc>
          <w:tcPr>
            <w:tcW w:w="3969" w:type="dxa"/>
            <w:shd w:val="clear" w:color="auto" w:fill="auto"/>
            <w:vAlign w:val="center"/>
          </w:tcPr>
          <w:p w:rsidR="00EE56C2" w:rsidRPr="003C5DD6" w:rsidRDefault="00EE56C2" w:rsidP="00C96044">
            <w:pPr>
              <w:spacing w:line="240" w:lineRule="atLeast"/>
              <w:jc w:val="center"/>
              <w:rPr>
                <w:rFonts w:eastAsia="Calibri"/>
                <w:szCs w:val="28"/>
              </w:rPr>
            </w:pPr>
            <w:r w:rsidRPr="003C5DD6">
              <w:rPr>
                <w:rFonts w:eastAsia="Calibri"/>
                <w:szCs w:val="28"/>
              </w:rPr>
              <w:t>3</w:t>
            </w:r>
          </w:p>
        </w:tc>
      </w:tr>
      <w:tr w:rsidR="00EE56C2" w:rsidRPr="003C5DD6" w:rsidTr="00EE56C2">
        <w:tc>
          <w:tcPr>
            <w:tcW w:w="6345" w:type="dxa"/>
            <w:shd w:val="clear" w:color="auto" w:fill="auto"/>
          </w:tcPr>
          <w:p w:rsidR="00EE56C2" w:rsidRPr="003C5DD6" w:rsidRDefault="00EE56C2" w:rsidP="00C96044">
            <w:pPr>
              <w:spacing w:line="240" w:lineRule="atLeast"/>
              <w:rPr>
                <w:rFonts w:eastAsia="Calibri"/>
                <w:szCs w:val="28"/>
              </w:rPr>
            </w:pPr>
            <w:r w:rsidRPr="003C5DD6">
              <w:rPr>
                <w:rFonts w:eastAsia="Calibri"/>
                <w:szCs w:val="28"/>
              </w:rPr>
              <w:t>Коэффициент застройки</w:t>
            </w:r>
          </w:p>
        </w:tc>
        <w:tc>
          <w:tcPr>
            <w:tcW w:w="3969" w:type="dxa"/>
            <w:shd w:val="clear" w:color="auto" w:fill="auto"/>
            <w:vAlign w:val="center"/>
          </w:tcPr>
          <w:p w:rsidR="00EE56C2" w:rsidRPr="003C5DD6" w:rsidRDefault="00EE56C2" w:rsidP="00C96044">
            <w:pPr>
              <w:spacing w:line="240" w:lineRule="atLeast"/>
              <w:jc w:val="center"/>
              <w:rPr>
                <w:rFonts w:eastAsia="Calibri"/>
                <w:szCs w:val="28"/>
              </w:rPr>
            </w:pPr>
            <w:r w:rsidRPr="003C5DD6">
              <w:rPr>
                <w:rFonts w:eastAsia="Calibri"/>
                <w:szCs w:val="28"/>
              </w:rPr>
              <w:t>0,7</w:t>
            </w:r>
          </w:p>
        </w:tc>
      </w:tr>
      <w:tr w:rsidR="00EE56C2" w:rsidRPr="003C5DD6" w:rsidTr="00EE56C2">
        <w:tc>
          <w:tcPr>
            <w:tcW w:w="6345" w:type="dxa"/>
            <w:shd w:val="clear" w:color="auto" w:fill="auto"/>
          </w:tcPr>
          <w:p w:rsidR="00EE56C2" w:rsidRPr="003C5DD6" w:rsidRDefault="00EE56C2" w:rsidP="00C96044">
            <w:pPr>
              <w:spacing w:line="240" w:lineRule="atLeast"/>
              <w:rPr>
                <w:rFonts w:eastAsia="Calibri"/>
                <w:szCs w:val="28"/>
              </w:rPr>
            </w:pPr>
            <w:r w:rsidRPr="003C5DD6">
              <w:rPr>
                <w:rFonts w:eastAsia="Calibri"/>
                <w:szCs w:val="28"/>
              </w:rPr>
              <w:t>Коэффициент плотности застройки</w:t>
            </w:r>
          </w:p>
        </w:tc>
        <w:tc>
          <w:tcPr>
            <w:tcW w:w="3969" w:type="dxa"/>
            <w:shd w:val="clear" w:color="auto" w:fill="auto"/>
            <w:vAlign w:val="center"/>
          </w:tcPr>
          <w:p w:rsidR="00EE56C2" w:rsidRPr="003C5DD6" w:rsidRDefault="00EE56C2" w:rsidP="00C96044">
            <w:pPr>
              <w:spacing w:line="240" w:lineRule="atLeast"/>
              <w:jc w:val="center"/>
              <w:rPr>
                <w:rFonts w:eastAsia="Calibri"/>
                <w:szCs w:val="28"/>
              </w:rPr>
            </w:pPr>
            <w:r w:rsidRPr="003C5DD6">
              <w:rPr>
                <w:rFonts w:eastAsia="Calibri"/>
                <w:szCs w:val="28"/>
              </w:rPr>
              <w:t>0,8</w:t>
            </w:r>
          </w:p>
        </w:tc>
      </w:tr>
    </w:tbl>
    <w:p w:rsidR="00EE56C2" w:rsidRDefault="00EE56C2" w:rsidP="00EE56C2">
      <w:pPr>
        <w:rPr>
          <w:b/>
          <w:bCs/>
          <w:kern w:val="32"/>
          <w:szCs w:val="32"/>
        </w:rPr>
      </w:pPr>
      <w:r>
        <w:rPr>
          <w:b/>
          <w:bCs/>
          <w:kern w:val="32"/>
          <w:szCs w:val="32"/>
        </w:rPr>
        <w:br w:type="page"/>
      </w:r>
    </w:p>
    <w:p w:rsidR="005E6F85" w:rsidRPr="00AA000A" w:rsidRDefault="005E6F85" w:rsidP="00775AD3">
      <w:pPr>
        <w:pStyle w:val="1"/>
        <w:ind w:left="709" w:hanging="709"/>
      </w:pPr>
      <w:bookmarkStart w:id="112" w:name="_Toc77676644"/>
      <w:r w:rsidRPr="00775AD3">
        <w:lastRenderedPageBreak/>
        <w:t>Сведения</w:t>
      </w:r>
      <w:r w:rsidRPr="00AA000A">
        <w:t xml:space="preserve">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bookmarkEnd w:id="112"/>
    </w:p>
    <w:p w:rsidR="005E6F85" w:rsidRPr="00AA000A" w:rsidRDefault="005E6F85" w:rsidP="005E6F85">
      <w:pPr>
        <w:ind w:firstLine="709"/>
        <w:rPr>
          <w:b/>
        </w:rPr>
      </w:pPr>
      <w:r w:rsidRPr="00AA000A">
        <w:t xml:space="preserve">На основании части 5 статьи 9 Градостроительного кодекса Российской Федерации подготовка документов территориального планирования, к которым относится </w:t>
      </w:r>
      <w:r w:rsidR="005578E9">
        <w:t>г</w:t>
      </w:r>
      <w:r w:rsidRPr="00AA000A">
        <w:t>енеральный план поселения, осуществляется на основании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бюджета.</w:t>
      </w:r>
    </w:p>
    <w:p w:rsidR="005E6F85" w:rsidRPr="00AA000A" w:rsidRDefault="005E6F85" w:rsidP="005E6F85">
      <w:pPr>
        <w:ind w:firstLine="709"/>
      </w:pPr>
      <w:r w:rsidRPr="00AA000A">
        <w:t xml:space="preserve">Согласно пункту 1 части 7 статьи 23 Градостроительного кодекса Российской Федерации в материалах по обоснованию </w:t>
      </w:r>
      <w:r w:rsidR="005578E9">
        <w:t>г</w:t>
      </w:r>
      <w:r w:rsidRPr="00AA000A">
        <w:t>енерального плана в текстовой форме должны содержаться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5E6F85" w:rsidRDefault="005E6F85" w:rsidP="005E6F85">
      <w:pPr>
        <w:pStyle w:val="a6"/>
        <w:ind w:firstLine="709"/>
      </w:pPr>
      <w:r w:rsidRPr="00B23FA7">
        <w:t>Утверждённые планы и программы комплексного социально-экономического развития муниципального образования</w:t>
      </w:r>
      <w:r w:rsidR="00C41CCD">
        <w:t>,</w:t>
      </w:r>
      <w:r w:rsidRPr="00B23FA7">
        <w:t xml:space="preserve"> для реализации которых осуществляется создание объектов местного значения поселения, представлены ниже:</w:t>
      </w:r>
    </w:p>
    <w:p w:rsidR="00F76E3D" w:rsidRDefault="00F76E3D" w:rsidP="00F76E3D">
      <w:pPr>
        <w:pStyle w:val="a6"/>
        <w:ind w:firstLine="709"/>
        <w:rPr>
          <w:szCs w:val="28"/>
        </w:rPr>
      </w:pPr>
      <w:r w:rsidRPr="00A573E3">
        <w:rPr>
          <w:bCs/>
          <w:szCs w:val="28"/>
        </w:rPr>
        <w:t xml:space="preserve">Программа комплексного развития систем коммунальной инфраструктуры </w:t>
      </w:r>
      <w:r w:rsidRPr="00173199">
        <w:rPr>
          <w:rFonts w:eastAsia="Calibri"/>
          <w:highlight w:val="green"/>
          <w:lang w:eastAsia="en-US"/>
        </w:rPr>
        <w:t>Грузинского</w:t>
      </w:r>
      <w:r w:rsidRPr="00A573E3">
        <w:rPr>
          <w:bCs/>
          <w:szCs w:val="28"/>
        </w:rPr>
        <w:t xml:space="preserve"> сельско</w:t>
      </w:r>
      <w:r>
        <w:rPr>
          <w:bCs/>
          <w:szCs w:val="28"/>
        </w:rPr>
        <w:t>го</w:t>
      </w:r>
      <w:r w:rsidRPr="00A573E3">
        <w:rPr>
          <w:bCs/>
          <w:szCs w:val="28"/>
        </w:rPr>
        <w:t xml:space="preserve"> поселени</w:t>
      </w:r>
      <w:r>
        <w:rPr>
          <w:bCs/>
          <w:szCs w:val="28"/>
        </w:rPr>
        <w:t>я</w:t>
      </w:r>
      <w:r w:rsidRPr="00A573E3">
        <w:rPr>
          <w:bCs/>
          <w:szCs w:val="28"/>
        </w:rPr>
        <w:t xml:space="preserve"> на 201</w:t>
      </w:r>
      <w:r>
        <w:rPr>
          <w:bCs/>
          <w:szCs w:val="28"/>
        </w:rPr>
        <w:t xml:space="preserve">6 – </w:t>
      </w:r>
      <w:r w:rsidRPr="00A573E3">
        <w:rPr>
          <w:bCs/>
          <w:szCs w:val="28"/>
        </w:rPr>
        <w:t>20</w:t>
      </w:r>
      <w:r>
        <w:rPr>
          <w:bCs/>
          <w:szCs w:val="28"/>
        </w:rPr>
        <w:t>33</w:t>
      </w:r>
      <w:r w:rsidRPr="00A573E3">
        <w:rPr>
          <w:bCs/>
          <w:szCs w:val="28"/>
        </w:rPr>
        <w:t xml:space="preserve"> годы</w:t>
      </w:r>
      <w:r>
        <w:rPr>
          <w:szCs w:val="28"/>
        </w:rPr>
        <w:t>, утвержденная Решением Думы Чудовского муниципального района от 27</w:t>
      </w:r>
      <w:r w:rsidRPr="00241DA5">
        <w:rPr>
          <w:szCs w:val="28"/>
        </w:rPr>
        <w:t>.</w:t>
      </w:r>
      <w:r>
        <w:rPr>
          <w:szCs w:val="28"/>
        </w:rPr>
        <w:t>10</w:t>
      </w:r>
      <w:r w:rsidRPr="00241DA5">
        <w:rPr>
          <w:szCs w:val="28"/>
        </w:rPr>
        <w:t>.201</w:t>
      </w:r>
      <w:r>
        <w:rPr>
          <w:szCs w:val="28"/>
        </w:rPr>
        <w:t xml:space="preserve">6 № 116 (УИН в ФГИС ТП № </w:t>
      </w:r>
      <w:r w:rsidRPr="00243404">
        <w:rPr>
          <w:szCs w:val="28"/>
        </w:rPr>
        <w:t>496504022120170823209</w:t>
      </w:r>
      <w:r>
        <w:rPr>
          <w:szCs w:val="28"/>
        </w:rPr>
        <w:t>);</w:t>
      </w:r>
    </w:p>
    <w:p w:rsidR="00F76E3D" w:rsidRDefault="00F76E3D" w:rsidP="00F76E3D">
      <w:pPr>
        <w:pStyle w:val="a6"/>
        <w:ind w:firstLine="709"/>
        <w:rPr>
          <w:szCs w:val="28"/>
        </w:rPr>
      </w:pPr>
      <w:r w:rsidRPr="00A573E3">
        <w:rPr>
          <w:bCs/>
          <w:szCs w:val="28"/>
        </w:rPr>
        <w:t xml:space="preserve">Программа комплексного развития объектов социальной инфраструктуры местного значения </w:t>
      </w:r>
      <w:r w:rsidRPr="00173199">
        <w:rPr>
          <w:rFonts w:eastAsia="Calibri"/>
          <w:highlight w:val="green"/>
          <w:lang w:eastAsia="en-US"/>
        </w:rPr>
        <w:t>Грузинского</w:t>
      </w:r>
      <w:r w:rsidRPr="00A573E3">
        <w:rPr>
          <w:bCs/>
          <w:szCs w:val="28"/>
        </w:rPr>
        <w:t xml:space="preserve"> сельско</w:t>
      </w:r>
      <w:r>
        <w:rPr>
          <w:bCs/>
          <w:szCs w:val="28"/>
        </w:rPr>
        <w:t>го</w:t>
      </w:r>
      <w:r w:rsidRPr="00A573E3">
        <w:rPr>
          <w:bCs/>
          <w:szCs w:val="28"/>
        </w:rPr>
        <w:t xml:space="preserve"> поселени</w:t>
      </w:r>
      <w:r>
        <w:rPr>
          <w:bCs/>
          <w:szCs w:val="28"/>
        </w:rPr>
        <w:t>я</w:t>
      </w:r>
      <w:r w:rsidRPr="00A573E3">
        <w:rPr>
          <w:bCs/>
          <w:szCs w:val="28"/>
        </w:rPr>
        <w:t xml:space="preserve"> на 201</w:t>
      </w:r>
      <w:r>
        <w:rPr>
          <w:bCs/>
          <w:szCs w:val="28"/>
        </w:rPr>
        <w:t xml:space="preserve">8 – </w:t>
      </w:r>
      <w:r w:rsidRPr="00A573E3">
        <w:rPr>
          <w:bCs/>
          <w:szCs w:val="28"/>
        </w:rPr>
        <w:t>202</w:t>
      </w:r>
      <w:r>
        <w:rPr>
          <w:bCs/>
          <w:szCs w:val="28"/>
        </w:rPr>
        <w:t>8</w:t>
      </w:r>
      <w:r w:rsidRPr="00A573E3">
        <w:rPr>
          <w:bCs/>
          <w:szCs w:val="28"/>
        </w:rPr>
        <w:t xml:space="preserve"> годы</w:t>
      </w:r>
      <w:r>
        <w:rPr>
          <w:szCs w:val="28"/>
        </w:rPr>
        <w:t xml:space="preserve">, утвержденная Постановлением Администрации </w:t>
      </w:r>
      <w:r w:rsidRPr="00173199">
        <w:rPr>
          <w:rFonts w:eastAsia="Calibri"/>
          <w:highlight w:val="green"/>
          <w:lang w:eastAsia="en-US"/>
        </w:rPr>
        <w:t>Грузинского</w:t>
      </w:r>
      <w:r w:rsidRPr="00A573E3">
        <w:rPr>
          <w:bCs/>
          <w:szCs w:val="28"/>
        </w:rPr>
        <w:t xml:space="preserve"> сельско</w:t>
      </w:r>
      <w:r>
        <w:rPr>
          <w:bCs/>
          <w:szCs w:val="28"/>
        </w:rPr>
        <w:t>го</w:t>
      </w:r>
      <w:r w:rsidRPr="00A573E3">
        <w:rPr>
          <w:bCs/>
          <w:szCs w:val="28"/>
        </w:rPr>
        <w:t xml:space="preserve"> поселени</w:t>
      </w:r>
      <w:r>
        <w:rPr>
          <w:bCs/>
          <w:szCs w:val="28"/>
        </w:rPr>
        <w:t>я</w:t>
      </w:r>
      <w:r>
        <w:rPr>
          <w:szCs w:val="28"/>
        </w:rPr>
        <w:t xml:space="preserve"> от 06</w:t>
      </w:r>
      <w:r w:rsidRPr="00241DA5">
        <w:rPr>
          <w:szCs w:val="28"/>
        </w:rPr>
        <w:t>.</w:t>
      </w:r>
      <w:r>
        <w:rPr>
          <w:szCs w:val="28"/>
        </w:rPr>
        <w:t>09</w:t>
      </w:r>
      <w:r w:rsidRPr="00241DA5">
        <w:rPr>
          <w:szCs w:val="28"/>
        </w:rPr>
        <w:t>.2017</w:t>
      </w:r>
      <w:r>
        <w:rPr>
          <w:szCs w:val="28"/>
        </w:rPr>
        <w:t xml:space="preserve"> № 208 (УИН в ФГИС ТП № </w:t>
      </w:r>
      <w:r w:rsidRPr="00F23DEB">
        <w:rPr>
          <w:szCs w:val="28"/>
        </w:rPr>
        <w:t>496504022120170906194</w:t>
      </w:r>
      <w:r>
        <w:rPr>
          <w:szCs w:val="28"/>
        </w:rPr>
        <w:t>);</w:t>
      </w:r>
    </w:p>
    <w:p w:rsidR="00C65C93" w:rsidRDefault="00F76E3D" w:rsidP="00C65C93">
      <w:pPr>
        <w:pStyle w:val="a6"/>
        <w:ind w:firstLine="709"/>
        <w:rPr>
          <w:szCs w:val="28"/>
        </w:rPr>
      </w:pPr>
      <w:r w:rsidRPr="00A573E3">
        <w:rPr>
          <w:bCs/>
          <w:szCs w:val="28"/>
        </w:rPr>
        <w:t xml:space="preserve">Программа комплексного развития транспортной инфраструктуры </w:t>
      </w:r>
      <w:r w:rsidRPr="00173199">
        <w:rPr>
          <w:rFonts w:eastAsia="Calibri"/>
          <w:highlight w:val="green"/>
          <w:lang w:eastAsia="en-US"/>
        </w:rPr>
        <w:t>Грузинского</w:t>
      </w:r>
      <w:r w:rsidRPr="00A573E3">
        <w:rPr>
          <w:bCs/>
          <w:szCs w:val="28"/>
        </w:rPr>
        <w:t xml:space="preserve"> сельско</w:t>
      </w:r>
      <w:r>
        <w:rPr>
          <w:bCs/>
          <w:szCs w:val="28"/>
        </w:rPr>
        <w:t>го</w:t>
      </w:r>
      <w:r w:rsidRPr="00A573E3">
        <w:rPr>
          <w:bCs/>
          <w:szCs w:val="28"/>
        </w:rPr>
        <w:t xml:space="preserve"> поселени</w:t>
      </w:r>
      <w:r>
        <w:rPr>
          <w:bCs/>
          <w:szCs w:val="28"/>
        </w:rPr>
        <w:t>я</w:t>
      </w:r>
      <w:r>
        <w:rPr>
          <w:szCs w:val="28"/>
        </w:rPr>
        <w:t xml:space="preserve">, утвержденная Постановлением Администрации </w:t>
      </w:r>
      <w:r w:rsidRPr="00173199">
        <w:rPr>
          <w:rFonts w:eastAsia="Calibri"/>
          <w:highlight w:val="green"/>
          <w:lang w:eastAsia="en-US"/>
        </w:rPr>
        <w:t>Грузинского</w:t>
      </w:r>
      <w:r w:rsidRPr="00A573E3">
        <w:rPr>
          <w:bCs/>
          <w:szCs w:val="28"/>
        </w:rPr>
        <w:t xml:space="preserve"> сельско</w:t>
      </w:r>
      <w:r>
        <w:rPr>
          <w:bCs/>
          <w:szCs w:val="28"/>
        </w:rPr>
        <w:t>го</w:t>
      </w:r>
      <w:r w:rsidRPr="00A573E3">
        <w:rPr>
          <w:bCs/>
          <w:szCs w:val="28"/>
        </w:rPr>
        <w:t xml:space="preserve"> поселени</w:t>
      </w:r>
      <w:r>
        <w:rPr>
          <w:bCs/>
          <w:szCs w:val="28"/>
        </w:rPr>
        <w:t>я</w:t>
      </w:r>
      <w:r w:rsidRPr="00A573E3">
        <w:rPr>
          <w:bCs/>
          <w:szCs w:val="28"/>
        </w:rPr>
        <w:t xml:space="preserve"> </w:t>
      </w:r>
      <w:r>
        <w:rPr>
          <w:szCs w:val="28"/>
        </w:rPr>
        <w:t>от 06</w:t>
      </w:r>
      <w:r w:rsidRPr="00241DA5">
        <w:rPr>
          <w:szCs w:val="28"/>
        </w:rPr>
        <w:t>.</w:t>
      </w:r>
      <w:r>
        <w:rPr>
          <w:szCs w:val="28"/>
        </w:rPr>
        <w:t>09</w:t>
      </w:r>
      <w:r w:rsidRPr="00241DA5">
        <w:rPr>
          <w:szCs w:val="28"/>
        </w:rPr>
        <w:t>.2017</w:t>
      </w:r>
      <w:r>
        <w:rPr>
          <w:szCs w:val="28"/>
        </w:rPr>
        <w:t xml:space="preserve"> № 207 (УИН в ФГИС ТП № </w:t>
      </w:r>
      <w:r w:rsidRPr="00F23DEB">
        <w:rPr>
          <w:szCs w:val="28"/>
        </w:rPr>
        <w:t>49650402212017090619</w:t>
      </w:r>
      <w:r>
        <w:rPr>
          <w:szCs w:val="28"/>
        </w:rPr>
        <w:t>8)</w:t>
      </w:r>
      <w:r w:rsidR="00B91152">
        <w:rPr>
          <w:szCs w:val="28"/>
        </w:rPr>
        <w:t xml:space="preserve"> (далее – Программы)</w:t>
      </w:r>
      <w:r w:rsidR="00495CBD">
        <w:rPr>
          <w:szCs w:val="28"/>
        </w:rPr>
        <w:t>.</w:t>
      </w:r>
    </w:p>
    <w:p w:rsidR="0033544F" w:rsidRPr="00C65C93" w:rsidRDefault="00B91152" w:rsidP="00C65C93">
      <w:pPr>
        <w:pStyle w:val="a6"/>
        <w:ind w:firstLine="709"/>
        <w:rPr>
          <w:szCs w:val="28"/>
        </w:rPr>
      </w:pPr>
      <w:r>
        <w:rPr>
          <w:rFonts w:eastAsiaTheme="majorEastAsia" w:cstheme="majorBidi"/>
          <w:szCs w:val="28"/>
        </w:rPr>
        <w:t xml:space="preserve">Указанные муниципальные </w:t>
      </w:r>
      <w:r w:rsidRPr="008E5EE6">
        <w:rPr>
          <w:rFonts w:eastAsiaTheme="majorEastAsia" w:cstheme="majorBidi"/>
          <w:szCs w:val="28"/>
        </w:rPr>
        <w:t>Программ</w:t>
      </w:r>
      <w:r>
        <w:rPr>
          <w:szCs w:val="28"/>
        </w:rPr>
        <w:t>ы</w:t>
      </w:r>
      <w:r w:rsidR="00127E43">
        <w:rPr>
          <w:szCs w:val="28"/>
        </w:rPr>
        <w:t xml:space="preserve"> </w:t>
      </w:r>
      <w:r w:rsidRPr="00623FD5">
        <w:rPr>
          <w:color w:val="000000"/>
          <w:szCs w:val="28"/>
        </w:rPr>
        <w:t>подлеж</w:t>
      </w:r>
      <w:r w:rsidR="00C65C93">
        <w:rPr>
          <w:color w:val="000000"/>
          <w:szCs w:val="28"/>
        </w:rPr>
        <w:t>а</w:t>
      </w:r>
      <w:r w:rsidRPr="00623FD5">
        <w:rPr>
          <w:color w:val="000000"/>
          <w:szCs w:val="28"/>
        </w:rPr>
        <w:t xml:space="preserve">т приведению в соответствие с </w:t>
      </w:r>
      <w:r>
        <w:rPr>
          <w:color w:val="000000"/>
          <w:szCs w:val="28"/>
        </w:rPr>
        <w:t xml:space="preserve">настоящими изменениями в </w:t>
      </w:r>
      <w:r w:rsidR="00775AD3">
        <w:rPr>
          <w:color w:val="000000"/>
          <w:szCs w:val="28"/>
        </w:rPr>
        <w:t>г</w:t>
      </w:r>
      <w:r w:rsidRPr="00623FD5">
        <w:rPr>
          <w:color w:val="000000"/>
          <w:szCs w:val="28"/>
        </w:rPr>
        <w:t>енеральны</w:t>
      </w:r>
      <w:r>
        <w:rPr>
          <w:color w:val="000000"/>
          <w:szCs w:val="28"/>
        </w:rPr>
        <w:t>й план</w:t>
      </w:r>
      <w:r w:rsidRPr="00623FD5">
        <w:rPr>
          <w:color w:val="000000"/>
          <w:szCs w:val="28"/>
        </w:rPr>
        <w:t xml:space="preserve"> поселени</w:t>
      </w:r>
      <w:r>
        <w:rPr>
          <w:color w:val="000000"/>
          <w:szCs w:val="28"/>
        </w:rPr>
        <w:t xml:space="preserve">я </w:t>
      </w:r>
      <w:r w:rsidRPr="00623FD5">
        <w:rPr>
          <w:color w:val="000000"/>
          <w:szCs w:val="28"/>
        </w:rPr>
        <w:t xml:space="preserve">в трехмесячный срок с даты внесения </w:t>
      </w:r>
      <w:r>
        <w:rPr>
          <w:color w:val="000000"/>
          <w:szCs w:val="28"/>
        </w:rPr>
        <w:t>(утверждения) указанных</w:t>
      </w:r>
      <w:r w:rsidRPr="00623FD5">
        <w:rPr>
          <w:color w:val="000000"/>
          <w:szCs w:val="28"/>
        </w:rPr>
        <w:t xml:space="preserve"> изменений </w:t>
      </w:r>
      <w:r>
        <w:rPr>
          <w:szCs w:val="28"/>
        </w:rPr>
        <w:t>на основании положений</w:t>
      </w:r>
      <w:r w:rsidR="00127E43">
        <w:rPr>
          <w:szCs w:val="28"/>
        </w:rPr>
        <w:t xml:space="preserve"> </w:t>
      </w:r>
      <w:r>
        <w:rPr>
          <w:szCs w:val="28"/>
        </w:rPr>
        <w:t xml:space="preserve">части </w:t>
      </w:r>
      <w:r w:rsidRPr="00623FD5">
        <w:rPr>
          <w:color w:val="000000"/>
          <w:szCs w:val="28"/>
        </w:rPr>
        <w:t>5.</w:t>
      </w:r>
      <w:r>
        <w:rPr>
          <w:color w:val="000000"/>
          <w:szCs w:val="28"/>
        </w:rPr>
        <w:t xml:space="preserve">4 статьи 26 Градостроительного кодекса Российской Федерации. При этом, указанные Программы обязаны </w:t>
      </w:r>
      <w:r w:rsidRPr="00623FD5">
        <w:rPr>
          <w:color w:val="000000"/>
          <w:szCs w:val="28"/>
        </w:rPr>
        <w:t>содержат</w:t>
      </w:r>
      <w:r>
        <w:rPr>
          <w:color w:val="000000"/>
          <w:szCs w:val="28"/>
        </w:rPr>
        <w:t>ь</w:t>
      </w:r>
      <w:r w:rsidRPr="00623FD5">
        <w:rPr>
          <w:color w:val="000000"/>
          <w:szCs w:val="28"/>
        </w:rPr>
        <w:t xml:space="preserve"> графики выполнения мероприятий, предусмотренны</w:t>
      </w:r>
      <w:r>
        <w:rPr>
          <w:color w:val="000000"/>
          <w:szCs w:val="28"/>
        </w:rPr>
        <w:t>е</w:t>
      </w:r>
      <w:r w:rsidRPr="00623FD5">
        <w:rPr>
          <w:color w:val="000000"/>
          <w:szCs w:val="28"/>
        </w:rPr>
        <w:t xml:space="preserve"> указанн</w:t>
      </w:r>
      <w:r>
        <w:rPr>
          <w:color w:val="000000"/>
          <w:szCs w:val="28"/>
        </w:rPr>
        <w:t>ыми П</w:t>
      </w:r>
      <w:r w:rsidRPr="00623FD5">
        <w:rPr>
          <w:color w:val="000000"/>
          <w:szCs w:val="28"/>
        </w:rPr>
        <w:t>рограмм</w:t>
      </w:r>
      <w:r>
        <w:rPr>
          <w:color w:val="000000"/>
          <w:szCs w:val="28"/>
        </w:rPr>
        <w:t>ами</w:t>
      </w:r>
      <w:r w:rsidR="00C65C93">
        <w:rPr>
          <w:color w:val="000000"/>
          <w:szCs w:val="28"/>
        </w:rPr>
        <w:t>,</w:t>
      </w:r>
      <w:r>
        <w:rPr>
          <w:color w:val="000000"/>
          <w:szCs w:val="28"/>
        </w:rPr>
        <w:t xml:space="preserve"> </w:t>
      </w:r>
      <w:r>
        <w:rPr>
          <w:szCs w:val="28"/>
        </w:rPr>
        <w:t>на основании положений</w:t>
      </w:r>
      <w:r w:rsidR="00127E43">
        <w:rPr>
          <w:szCs w:val="28"/>
        </w:rPr>
        <w:t xml:space="preserve"> </w:t>
      </w:r>
      <w:r>
        <w:rPr>
          <w:szCs w:val="28"/>
        </w:rPr>
        <w:t xml:space="preserve">части </w:t>
      </w:r>
      <w:r w:rsidRPr="00623FD5">
        <w:rPr>
          <w:color w:val="000000"/>
          <w:szCs w:val="28"/>
        </w:rPr>
        <w:t>5.</w:t>
      </w:r>
      <w:r>
        <w:rPr>
          <w:color w:val="000000"/>
          <w:szCs w:val="28"/>
        </w:rPr>
        <w:t>2 статьи 26 Градостроительного кодекса Российской Федерации.</w:t>
      </w:r>
    </w:p>
    <w:p w:rsidR="00F76E3D" w:rsidRDefault="00F76E3D" w:rsidP="00F76E3D">
      <w:pPr>
        <w:rPr>
          <w:b/>
          <w:bCs/>
          <w:kern w:val="32"/>
          <w:szCs w:val="32"/>
        </w:rPr>
      </w:pPr>
      <w:r>
        <w:rPr>
          <w:b/>
          <w:bCs/>
          <w:kern w:val="32"/>
          <w:szCs w:val="32"/>
        </w:rPr>
        <w:br w:type="page"/>
      </w:r>
    </w:p>
    <w:p w:rsidR="005B4254" w:rsidRPr="00AA000A" w:rsidRDefault="005B4254" w:rsidP="00775AD3">
      <w:pPr>
        <w:pStyle w:val="1"/>
        <w:ind w:left="709" w:hanging="709"/>
      </w:pPr>
      <w:bookmarkStart w:id="113" w:name="_Toc77676645"/>
      <w:r w:rsidRPr="00AA000A">
        <w:lastRenderedPageBreak/>
        <w:t xml:space="preserve">Учет </w:t>
      </w:r>
      <w:r w:rsidRPr="00775AD3">
        <w:t>инвестиционных</w:t>
      </w:r>
      <w:r w:rsidRPr="00AA000A">
        <w:t xml:space="preserve"> программ субъектов естественных монополий и организаций коммунального комплекса</w:t>
      </w:r>
      <w:bookmarkEnd w:id="31"/>
      <w:bookmarkEnd w:id="32"/>
      <w:bookmarkEnd w:id="33"/>
      <w:bookmarkEnd w:id="113"/>
    </w:p>
    <w:p w:rsidR="00B91152" w:rsidRDefault="005B4254" w:rsidP="00B91152">
      <w:pPr>
        <w:ind w:firstLine="851"/>
      </w:pPr>
      <w:r w:rsidRPr="00AA000A">
        <w:t>Необходимость учета планируемого создания объектов и планируемых мест их размещения, предусмотренных инвестиционными программами с</w:t>
      </w:r>
      <w:r w:rsidR="008F626C">
        <w:t>убъектов естественных монополий и</w:t>
      </w:r>
      <w:r w:rsidRPr="00AA000A">
        <w:t xml:space="preserve"> организаций коммунального комплекса</w:t>
      </w:r>
      <w:r w:rsidR="008F626C">
        <w:t>,</w:t>
      </w:r>
      <w:r w:rsidRPr="00AA000A">
        <w:t xml:space="preserve"> обусловлен</w:t>
      </w:r>
      <w:r w:rsidR="008F626C">
        <w:t>а</w:t>
      </w:r>
      <w:r w:rsidR="00127E43">
        <w:t xml:space="preserve"> </w:t>
      </w:r>
      <w:r w:rsidR="008F626C">
        <w:t xml:space="preserve">необходимостью </w:t>
      </w:r>
      <w:r w:rsidRPr="00AA000A">
        <w:t>соблюдени</w:t>
      </w:r>
      <w:r w:rsidR="008F626C">
        <w:t>я</w:t>
      </w:r>
      <w:r w:rsidRPr="00AA000A">
        <w:t xml:space="preserve"> требований части 5 статьи 9 Градостроительного кодекса Российской Федерации, в части </w:t>
      </w:r>
      <w:r w:rsidR="00003C3E">
        <w:t xml:space="preserve">касающихся </w:t>
      </w:r>
      <w:r w:rsidR="00495CBD">
        <w:t>положений о том,</w:t>
      </w:r>
      <w:r w:rsidRPr="00AA000A">
        <w:t xml:space="preserve"> что подготовка документов территориального планирования осуществляется</w:t>
      </w:r>
      <w:r w:rsidR="00003C3E">
        <w:t>, в том числе,</w:t>
      </w:r>
      <w:r w:rsidRPr="00AA000A">
        <w:t xml:space="preserve"> на основании инвестиционных программ субъектов естественных монополий, организаций коммунального комплекса.</w:t>
      </w:r>
    </w:p>
    <w:p w:rsidR="00201626" w:rsidRPr="001F30D1" w:rsidRDefault="00201626" w:rsidP="00201626">
      <w:pPr>
        <w:ind w:firstLine="709"/>
        <w:rPr>
          <w:szCs w:val="28"/>
        </w:rPr>
      </w:pPr>
      <w:r>
        <w:rPr>
          <w:szCs w:val="28"/>
        </w:rPr>
        <w:t xml:space="preserve">Кроме того, в </w:t>
      </w:r>
      <w:r w:rsidRPr="001F30D1">
        <w:rPr>
          <w:szCs w:val="28"/>
        </w:rPr>
        <w:t xml:space="preserve">соответствие </w:t>
      </w:r>
      <w:r>
        <w:rPr>
          <w:szCs w:val="28"/>
        </w:rPr>
        <w:t xml:space="preserve">и во исполнение </w:t>
      </w:r>
      <w:r w:rsidRPr="001F30D1">
        <w:rPr>
          <w:szCs w:val="28"/>
        </w:rPr>
        <w:t>действующи</w:t>
      </w:r>
      <w:r>
        <w:rPr>
          <w:szCs w:val="28"/>
        </w:rPr>
        <w:t>х</w:t>
      </w:r>
      <w:r w:rsidRPr="001F30D1">
        <w:rPr>
          <w:szCs w:val="28"/>
        </w:rPr>
        <w:t xml:space="preserve"> поручени</w:t>
      </w:r>
      <w:r>
        <w:rPr>
          <w:szCs w:val="28"/>
        </w:rPr>
        <w:t xml:space="preserve">й </w:t>
      </w:r>
      <w:r w:rsidRPr="001F30D1">
        <w:rPr>
          <w:szCs w:val="28"/>
        </w:rPr>
        <w:t>Президента Российской Федерации:</w:t>
      </w:r>
    </w:p>
    <w:p w:rsidR="00201626" w:rsidRPr="001F30D1" w:rsidRDefault="00201626" w:rsidP="00201626">
      <w:pPr>
        <w:ind w:firstLine="709"/>
        <w:rPr>
          <w:szCs w:val="28"/>
        </w:rPr>
      </w:pPr>
      <w:r w:rsidRPr="009B78F3">
        <w:rPr>
          <w:b/>
          <w:szCs w:val="28"/>
          <w:u w:val="single"/>
        </w:rPr>
        <w:t>- от 11.06.2016 № Пр-1138ГС пункт 7 б)</w:t>
      </w:r>
      <w:r w:rsidRPr="001F30D1">
        <w:rPr>
          <w:szCs w:val="28"/>
        </w:rPr>
        <w:t xml:space="preserve"> «Рекомендовать </w:t>
      </w:r>
      <w:r w:rsidRPr="001F30D1">
        <w:rPr>
          <w:szCs w:val="28"/>
          <w:shd w:val="clear" w:color="auto" w:fill="FEFEFE"/>
        </w:rPr>
        <w:t>органам исполнительной власти субъектов Российской Федерации совместно с ресурсоснабжающими организациями принять меры:</w:t>
      </w:r>
    </w:p>
    <w:p w:rsidR="00201626" w:rsidRPr="001F30D1" w:rsidRDefault="00201626" w:rsidP="00201626">
      <w:pPr>
        <w:pStyle w:val="afa"/>
        <w:spacing w:line="240" w:lineRule="atLeast"/>
        <w:ind w:left="851"/>
        <w:rPr>
          <w:sz w:val="28"/>
          <w:szCs w:val="28"/>
        </w:rPr>
      </w:pPr>
      <w:r w:rsidRPr="001F30D1">
        <w:rPr>
          <w:sz w:val="28"/>
          <w:szCs w:val="28"/>
        </w:rPr>
        <w:t>по разработке и синхронизации документов территориального планирования и градостроительного зонирования, схем тепло- и водоснабжения, водоотведения муниципальных образований, а также по разработке инвестиционных программ ресурсоснабжающих организаций;</w:t>
      </w:r>
    </w:p>
    <w:p w:rsidR="00201626" w:rsidRPr="001F30D1" w:rsidRDefault="00201626" w:rsidP="00201626">
      <w:pPr>
        <w:pStyle w:val="afa"/>
        <w:spacing w:line="240" w:lineRule="atLeast"/>
        <w:ind w:left="851"/>
        <w:rPr>
          <w:sz w:val="28"/>
          <w:szCs w:val="28"/>
        </w:rPr>
      </w:pPr>
      <w:r w:rsidRPr="001F30D1">
        <w:rPr>
          <w:sz w:val="28"/>
          <w:szCs w:val="28"/>
        </w:rPr>
        <w:t>по соблюдению сроков и процедур технологического присоединения объектов комплексной жилой застройки к системам коммунальной инфраструктуры.</w:t>
      </w:r>
    </w:p>
    <w:p w:rsidR="00201626" w:rsidRPr="001F30D1" w:rsidRDefault="00201626" w:rsidP="00201626">
      <w:pPr>
        <w:pStyle w:val="afa"/>
        <w:spacing w:line="240" w:lineRule="atLeast"/>
        <w:ind w:left="851"/>
        <w:rPr>
          <w:sz w:val="28"/>
          <w:szCs w:val="28"/>
        </w:rPr>
      </w:pPr>
      <w:r w:rsidRPr="001F30D1">
        <w:rPr>
          <w:sz w:val="28"/>
          <w:szCs w:val="28"/>
        </w:rPr>
        <w:t>Доклад – до 30 декабря 2016 г., далее – ежегодно.</w:t>
      </w:r>
    </w:p>
    <w:p w:rsidR="00201626" w:rsidRPr="001F30D1" w:rsidRDefault="00201626" w:rsidP="00201626">
      <w:pPr>
        <w:pStyle w:val="afd"/>
        <w:tabs>
          <w:tab w:val="left" w:pos="9355"/>
        </w:tabs>
        <w:spacing w:before="0" w:beforeAutospacing="0" w:after="0" w:afterAutospacing="0"/>
        <w:ind w:left="851" w:right="-1"/>
        <w:rPr>
          <w:sz w:val="28"/>
          <w:szCs w:val="28"/>
        </w:rPr>
      </w:pPr>
      <w:r w:rsidRPr="001F30D1">
        <w:rPr>
          <w:sz w:val="28"/>
          <w:szCs w:val="28"/>
        </w:rPr>
        <w:t>Ответственные: высшие должностные лица (руководители высших исполнительных органов государственной власти) субъектов Российской Федерации.»;</w:t>
      </w:r>
    </w:p>
    <w:p w:rsidR="00201626" w:rsidRPr="001F30D1" w:rsidRDefault="00201626" w:rsidP="00201626">
      <w:pPr>
        <w:pStyle w:val="afd"/>
        <w:spacing w:before="0" w:beforeAutospacing="0" w:after="0" w:afterAutospacing="0" w:line="240" w:lineRule="atLeast"/>
        <w:ind w:firstLine="708"/>
        <w:rPr>
          <w:sz w:val="28"/>
          <w:szCs w:val="28"/>
        </w:rPr>
      </w:pPr>
      <w:r w:rsidRPr="009B78F3">
        <w:rPr>
          <w:b/>
          <w:sz w:val="28"/>
          <w:szCs w:val="28"/>
          <w:u w:val="single"/>
        </w:rPr>
        <w:t>- от 17.07.2019 № Пр-1382 п. 1 в)</w:t>
      </w:r>
      <w:r w:rsidRPr="001F30D1">
        <w:rPr>
          <w:sz w:val="28"/>
          <w:szCs w:val="28"/>
        </w:rPr>
        <w:t xml:space="preserve"> «При участии субъектов естественных монополий в сфере электро-, газо-, теплоснабжения обеспечить синхронизацию инвестиционных программ таких ресурсоснабжающих организаций с документами территориального планирования. Доклад – до 1 декабря 2019 г., далее – один раз в полугодие;</w:t>
      </w:r>
    </w:p>
    <w:p w:rsidR="00201626" w:rsidRDefault="00201626" w:rsidP="00201626">
      <w:pPr>
        <w:pStyle w:val="afd"/>
        <w:tabs>
          <w:tab w:val="left" w:pos="9355"/>
        </w:tabs>
        <w:spacing w:before="0" w:beforeAutospacing="0" w:after="0" w:afterAutospacing="0"/>
        <w:ind w:left="851" w:right="-1"/>
        <w:rPr>
          <w:sz w:val="28"/>
          <w:szCs w:val="28"/>
        </w:rPr>
      </w:pPr>
      <w:r w:rsidRPr="001F30D1">
        <w:rPr>
          <w:sz w:val="28"/>
          <w:szCs w:val="28"/>
        </w:rPr>
        <w:t>Ответственные – Медведев Дмитрий Анатольевич, Высшие должностные лица субъектов РФ»</w:t>
      </w:r>
      <w:r>
        <w:rPr>
          <w:sz w:val="28"/>
          <w:szCs w:val="28"/>
        </w:rPr>
        <w:t>,</w:t>
      </w:r>
    </w:p>
    <w:p w:rsidR="00201626" w:rsidRDefault="00201626" w:rsidP="00201626">
      <w:pPr>
        <w:pStyle w:val="afd"/>
        <w:tabs>
          <w:tab w:val="left" w:pos="9355"/>
        </w:tabs>
        <w:spacing w:before="0" w:beforeAutospacing="0" w:after="0" w:afterAutospacing="0"/>
        <w:ind w:left="851" w:right="-1"/>
        <w:rPr>
          <w:sz w:val="28"/>
          <w:szCs w:val="28"/>
        </w:rPr>
      </w:pPr>
      <w:r w:rsidRPr="001F30D1">
        <w:rPr>
          <w:sz w:val="28"/>
          <w:szCs w:val="28"/>
        </w:rPr>
        <w:t xml:space="preserve">- </w:t>
      </w:r>
      <w:r w:rsidRPr="00796413">
        <w:rPr>
          <w:b/>
          <w:sz w:val="28"/>
          <w:szCs w:val="28"/>
          <w:u w:val="single"/>
        </w:rPr>
        <w:t>от 31.05.2020 № Пр-907 п. 1 а), б), в), г, д), е-1), е-2), е-3)</w:t>
      </w:r>
      <w:r>
        <w:rPr>
          <w:sz w:val="28"/>
          <w:szCs w:val="28"/>
        </w:rPr>
        <w:t>:</w:t>
      </w:r>
    </w:p>
    <w:p w:rsidR="00201626" w:rsidRDefault="00201626" w:rsidP="00201626">
      <w:pPr>
        <w:shd w:val="clear" w:color="auto" w:fill="FEFEFE"/>
        <w:ind w:firstLine="851"/>
        <w:rPr>
          <w:color w:val="020C22"/>
          <w:szCs w:val="28"/>
        </w:rPr>
      </w:pPr>
      <w:r w:rsidRPr="009B78F3">
        <w:rPr>
          <w:color w:val="020C22"/>
          <w:szCs w:val="28"/>
        </w:rPr>
        <w:t xml:space="preserve">1. Правительству Российской Федерации совместно с органами исполнительной власти субъектов Российской Федерации при участии </w:t>
      </w:r>
      <w:r w:rsidRPr="009B78F3">
        <w:rPr>
          <w:color w:val="020C22"/>
          <w:szCs w:val="28"/>
          <w:u w:val="single"/>
        </w:rPr>
        <w:t>ПАО «Газпром» и других заинтересованных организаций данной сферы деятельности обеспечить</w:t>
      </w:r>
      <w:r w:rsidRPr="009B78F3">
        <w:rPr>
          <w:color w:val="020C22"/>
          <w:szCs w:val="28"/>
        </w:rPr>
        <w:t>:</w:t>
      </w:r>
    </w:p>
    <w:p w:rsidR="00201626" w:rsidRDefault="00201626" w:rsidP="00201626">
      <w:pPr>
        <w:shd w:val="clear" w:color="auto" w:fill="FEFEFE"/>
        <w:ind w:firstLine="851"/>
        <w:rPr>
          <w:color w:val="020C22"/>
          <w:szCs w:val="28"/>
        </w:rPr>
      </w:pPr>
      <w:r w:rsidRPr="009B78F3">
        <w:rPr>
          <w:color w:val="020C22"/>
          <w:szCs w:val="28"/>
        </w:rPr>
        <w:t>а) формирование источников финансирования мероприятий по подключению граждан к газораспределительным сетям без привлечения их средств;</w:t>
      </w:r>
    </w:p>
    <w:p w:rsidR="00201626" w:rsidRDefault="00201626" w:rsidP="00201626">
      <w:pPr>
        <w:shd w:val="clear" w:color="auto" w:fill="FEFEFE"/>
        <w:ind w:firstLine="851"/>
        <w:rPr>
          <w:color w:val="020C22"/>
          <w:szCs w:val="28"/>
        </w:rPr>
      </w:pPr>
      <w:r w:rsidRPr="009B78F3">
        <w:rPr>
          <w:color w:val="020C22"/>
          <w:szCs w:val="28"/>
        </w:rPr>
        <w:t>б) утверж</w:t>
      </w:r>
      <w:r w:rsidR="005E407E">
        <w:rPr>
          <w:color w:val="020C22"/>
          <w:szCs w:val="28"/>
        </w:rPr>
        <w:t xml:space="preserve">дение обязательных стандартов к </w:t>
      </w:r>
      <w:r w:rsidRPr="009B78F3">
        <w:rPr>
          <w:color w:val="020C22"/>
          <w:szCs w:val="28"/>
        </w:rPr>
        <w:t>перечню, срокам и методам определения стоимости выполнения технолог</w:t>
      </w:r>
      <w:r w:rsidR="005E407E">
        <w:rPr>
          <w:color w:val="020C22"/>
          <w:szCs w:val="28"/>
        </w:rPr>
        <w:t xml:space="preserve">ических работ по подаче газа на </w:t>
      </w:r>
      <w:r w:rsidRPr="009B78F3">
        <w:rPr>
          <w:color w:val="020C22"/>
          <w:szCs w:val="28"/>
        </w:rPr>
        <w:t>газоиспользующее оборудование («последняя миля»), в том числе к его минимальному комплекту и обслуживанию;</w:t>
      </w:r>
    </w:p>
    <w:p w:rsidR="00201626" w:rsidRDefault="00201626" w:rsidP="00201626">
      <w:pPr>
        <w:shd w:val="clear" w:color="auto" w:fill="FEFEFE"/>
        <w:ind w:firstLine="851"/>
        <w:rPr>
          <w:color w:val="020C22"/>
          <w:szCs w:val="28"/>
        </w:rPr>
      </w:pPr>
      <w:r w:rsidRPr="009B78F3">
        <w:rPr>
          <w:color w:val="020C22"/>
          <w:szCs w:val="28"/>
        </w:rPr>
        <w:lastRenderedPageBreak/>
        <w:t>в) закл</w:t>
      </w:r>
      <w:r>
        <w:rPr>
          <w:color w:val="020C22"/>
          <w:szCs w:val="28"/>
        </w:rPr>
        <w:t xml:space="preserve">ючение комплексного договора на </w:t>
      </w:r>
      <w:r w:rsidRPr="009B78F3">
        <w:rPr>
          <w:color w:val="020C22"/>
          <w:szCs w:val="28"/>
        </w:rPr>
        <w:t>поставку газ</w:t>
      </w:r>
      <w:r>
        <w:rPr>
          <w:color w:val="020C22"/>
          <w:szCs w:val="28"/>
        </w:rPr>
        <w:t xml:space="preserve">а, подключение и </w:t>
      </w:r>
      <w:r w:rsidRPr="009B78F3">
        <w:rPr>
          <w:color w:val="020C22"/>
          <w:szCs w:val="28"/>
        </w:rPr>
        <w:t>техническое обслуживани</w:t>
      </w:r>
      <w:r w:rsidR="005E407E">
        <w:rPr>
          <w:color w:val="020C22"/>
          <w:szCs w:val="28"/>
        </w:rPr>
        <w:t xml:space="preserve">е сопутствующего оборудования с </w:t>
      </w:r>
      <w:r w:rsidRPr="009B78F3">
        <w:rPr>
          <w:color w:val="020C22"/>
          <w:szCs w:val="28"/>
        </w:rPr>
        <w:t>использов</w:t>
      </w:r>
      <w:r w:rsidR="005E407E">
        <w:rPr>
          <w:color w:val="020C22"/>
          <w:szCs w:val="28"/>
        </w:rPr>
        <w:t xml:space="preserve">анием структур «единого окна» и </w:t>
      </w:r>
      <w:r w:rsidRPr="009B78F3">
        <w:rPr>
          <w:color w:val="020C22"/>
          <w:szCs w:val="28"/>
        </w:rPr>
        <w:t>многофункциональных центров, позволя</w:t>
      </w:r>
      <w:r w:rsidR="005E407E">
        <w:rPr>
          <w:color w:val="020C22"/>
          <w:szCs w:val="28"/>
        </w:rPr>
        <w:t xml:space="preserve">ющих выполнять сбор сведений от </w:t>
      </w:r>
      <w:r w:rsidRPr="009B78F3">
        <w:rPr>
          <w:color w:val="020C22"/>
          <w:szCs w:val="28"/>
        </w:rPr>
        <w:t>имени заявителя;</w:t>
      </w:r>
    </w:p>
    <w:p w:rsidR="00201626" w:rsidRDefault="005E407E" w:rsidP="00201626">
      <w:pPr>
        <w:shd w:val="clear" w:color="auto" w:fill="FEFEFE"/>
        <w:ind w:firstLine="851"/>
        <w:rPr>
          <w:color w:val="020C22"/>
          <w:szCs w:val="28"/>
        </w:rPr>
      </w:pPr>
      <w:r>
        <w:rPr>
          <w:color w:val="020C22"/>
          <w:szCs w:val="28"/>
        </w:rPr>
        <w:t xml:space="preserve">г) внесение изменений в </w:t>
      </w:r>
      <w:r w:rsidR="00201626" w:rsidRPr="009B78F3">
        <w:rPr>
          <w:color w:val="020C22"/>
          <w:szCs w:val="28"/>
        </w:rPr>
        <w:t xml:space="preserve">порядок формирования топливно-энергетических балансов, предусмотрев </w:t>
      </w:r>
      <w:r>
        <w:rPr>
          <w:color w:val="020C22"/>
          <w:szCs w:val="28"/>
        </w:rPr>
        <w:t xml:space="preserve">прогноз потребности населения в </w:t>
      </w:r>
      <w:r w:rsidR="00201626" w:rsidRPr="009B78F3">
        <w:rPr>
          <w:color w:val="020C22"/>
          <w:szCs w:val="28"/>
        </w:rPr>
        <w:t>газе (сете</w:t>
      </w:r>
      <w:r>
        <w:rPr>
          <w:color w:val="020C22"/>
          <w:szCs w:val="28"/>
        </w:rPr>
        <w:t xml:space="preserve">вом, сжиженном углеводородном и </w:t>
      </w:r>
      <w:r w:rsidR="00201626" w:rsidRPr="009B78F3">
        <w:rPr>
          <w:color w:val="020C22"/>
          <w:szCs w:val="28"/>
        </w:rPr>
        <w:t>природном), а</w:t>
      </w:r>
      <w:r>
        <w:rPr>
          <w:color w:val="020C22"/>
          <w:szCs w:val="28"/>
        </w:rPr>
        <w:t xml:space="preserve"> также в </w:t>
      </w:r>
      <w:r w:rsidR="00201626" w:rsidRPr="009B78F3">
        <w:rPr>
          <w:color w:val="020C22"/>
          <w:szCs w:val="28"/>
        </w:rPr>
        <w:t>альтернативных источниках энергии;</w:t>
      </w:r>
    </w:p>
    <w:p w:rsidR="00201626" w:rsidRDefault="00201626" w:rsidP="00201626">
      <w:pPr>
        <w:shd w:val="clear" w:color="auto" w:fill="FEFEFE"/>
        <w:ind w:firstLine="851"/>
        <w:rPr>
          <w:color w:val="020C22"/>
          <w:szCs w:val="28"/>
        </w:rPr>
      </w:pPr>
      <w:r w:rsidRPr="009B78F3">
        <w:rPr>
          <w:color w:val="020C22"/>
          <w:szCs w:val="28"/>
        </w:rPr>
        <w:t>д) поэтапное завершение газификации к 2024 году и 2030 году с установлением соответствующих целевых показателей на основе актуализации и утверждения региональных программ;</w:t>
      </w:r>
    </w:p>
    <w:p w:rsidR="00201626" w:rsidRDefault="00201626" w:rsidP="00201626">
      <w:pPr>
        <w:shd w:val="clear" w:color="auto" w:fill="FEFEFE"/>
        <w:ind w:firstLine="851"/>
        <w:rPr>
          <w:color w:val="020C22"/>
          <w:szCs w:val="28"/>
        </w:rPr>
      </w:pPr>
      <w:r w:rsidRPr="009B78F3">
        <w:rPr>
          <w:color w:val="020C22"/>
          <w:szCs w:val="28"/>
        </w:rPr>
        <w:t>е-1) цифровизацию мероприятий по газификации, в том числе в целях: взаимодействия органов исполнительной власти всех уровней и организаций, включая аварийно-спасательные и диспетчерские службы, а также потребителей газа;</w:t>
      </w:r>
    </w:p>
    <w:p w:rsidR="00201626" w:rsidRDefault="00201626" w:rsidP="00201626">
      <w:pPr>
        <w:shd w:val="clear" w:color="auto" w:fill="FEFEFE"/>
        <w:ind w:firstLine="851"/>
        <w:rPr>
          <w:color w:val="020C22"/>
          <w:szCs w:val="28"/>
        </w:rPr>
      </w:pPr>
      <w:r w:rsidRPr="009B78F3">
        <w:rPr>
          <w:color w:val="020C22"/>
          <w:szCs w:val="28"/>
        </w:rPr>
        <w:t>е-2) интеграции данных топливно-энергетических балансов, региональных программ газификации, а также информации по работе с потребителями газа в государственные информационные системы;</w:t>
      </w:r>
    </w:p>
    <w:p w:rsidR="00201626" w:rsidRPr="009B78F3" w:rsidRDefault="00201626" w:rsidP="00201626">
      <w:pPr>
        <w:shd w:val="clear" w:color="auto" w:fill="FEFEFE"/>
        <w:ind w:firstLine="851"/>
        <w:rPr>
          <w:color w:val="020C22"/>
          <w:szCs w:val="28"/>
        </w:rPr>
      </w:pPr>
      <w:r w:rsidRPr="009B78F3">
        <w:rPr>
          <w:color w:val="020C22"/>
          <w:szCs w:val="28"/>
        </w:rPr>
        <w:t>е-3) безопасной эксплуатации газораспределительного, внутридомового и внутриквартирного газового оборудования и телеметрического контроля за поставкой газа,</w:t>
      </w:r>
    </w:p>
    <w:tbl>
      <w:tblPr>
        <w:tblW w:w="10246" w:type="dxa"/>
        <w:tblCellSpacing w:w="15" w:type="dxa"/>
        <w:tblCellMar>
          <w:left w:w="0" w:type="dxa"/>
          <w:right w:w="0" w:type="dxa"/>
        </w:tblCellMar>
        <w:tblLook w:val="04A0" w:firstRow="1" w:lastRow="0" w:firstColumn="1" w:lastColumn="0" w:noHBand="0" w:noVBand="1"/>
      </w:tblPr>
      <w:tblGrid>
        <w:gridCol w:w="2450"/>
        <w:gridCol w:w="7796"/>
      </w:tblGrid>
      <w:tr w:rsidR="00201626" w:rsidRPr="009D03B5" w:rsidTr="00C96044">
        <w:trPr>
          <w:tblCellSpacing w:w="15" w:type="dxa"/>
        </w:trPr>
        <w:tc>
          <w:tcPr>
            <w:tcW w:w="2405" w:type="dxa"/>
            <w:hideMark/>
          </w:tcPr>
          <w:p w:rsidR="00201626" w:rsidRPr="009D03B5" w:rsidRDefault="00201626" w:rsidP="00C96044">
            <w:pPr>
              <w:spacing w:line="330" w:lineRule="atLeast"/>
              <w:jc w:val="left"/>
              <w:rPr>
                <w:szCs w:val="28"/>
              </w:rPr>
            </w:pPr>
            <w:r w:rsidRPr="009D03B5">
              <w:rPr>
                <w:szCs w:val="28"/>
              </w:rPr>
              <w:t>Ответственные</w:t>
            </w:r>
            <w:r>
              <w:rPr>
                <w:szCs w:val="28"/>
              </w:rPr>
              <w:t>:</w:t>
            </w:r>
          </w:p>
        </w:tc>
        <w:tc>
          <w:tcPr>
            <w:tcW w:w="7751" w:type="dxa"/>
            <w:tcMar>
              <w:top w:w="0" w:type="dxa"/>
              <w:left w:w="720" w:type="dxa"/>
              <w:bottom w:w="0" w:type="dxa"/>
              <w:right w:w="0" w:type="dxa"/>
            </w:tcMar>
            <w:vAlign w:val="center"/>
            <w:hideMark/>
          </w:tcPr>
          <w:p w:rsidR="00201626" w:rsidRPr="009D03B5" w:rsidRDefault="0035734C" w:rsidP="00C96044">
            <w:pPr>
              <w:spacing w:line="330" w:lineRule="atLeast"/>
              <w:ind w:left="-603" w:right="101"/>
              <w:rPr>
                <w:szCs w:val="28"/>
              </w:rPr>
            </w:pPr>
            <w:hyperlink r:id="rId10" w:history="1">
              <w:r w:rsidR="00201626" w:rsidRPr="009D03B5">
                <w:rPr>
                  <w:color w:val="020C22"/>
                  <w:szCs w:val="28"/>
                </w:rPr>
                <w:t>Миллер Алексей Борисович</w:t>
              </w:r>
            </w:hyperlink>
            <w:r w:rsidR="00201626">
              <w:rPr>
                <w:szCs w:val="28"/>
              </w:rPr>
              <w:t xml:space="preserve">, </w:t>
            </w:r>
            <w:hyperlink r:id="rId11" w:history="1">
              <w:r w:rsidR="00201626" w:rsidRPr="009D03B5">
                <w:rPr>
                  <w:color w:val="020C22"/>
                  <w:szCs w:val="28"/>
                </w:rPr>
                <w:t>Мишустин Михаил Владимирович</w:t>
              </w:r>
            </w:hyperlink>
            <w:r w:rsidR="00201626">
              <w:rPr>
                <w:szCs w:val="28"/>
              </w:rPr>
              <w:t xml:space="preserve">, </w:t>
            </w:r>
            <w:hyperlink r:id="rId12" w:history="1">
              <w:r w:rsidR="00201626" w:rsidRPr="009D03B5">
                <w:rPr>
                  <w:color w:val="020C22"/>
                  <w:szCs w:val="28"/>
                </w:rPr>
                <w:t>Высшие должностные лица субъектов РФ</w:t>
              </w:r>
            </w:hyperlink>
            <w:r w:rsidR="00201626" w:rsidRPr="009D03B5">
              <w:rPr>
                <w:szCs w:val="28"/>
              </w:rPr>
              <w:t>,</w:t>
            </w:r>
          </w:p>
        </w:tc>
      </w:tr>
      <w:tr w:rsidR="00201626" w:rsidRPr="009D03B5" w:rsidTr="00C96044">
        <w:trPr>
          <w:tblCellSpacing w:w="15" w:type="dxa"/>
        </w:trPr>
        <w:tc>
          <w:tcPr>
            <w:tcW w:w="2405" w:type="dxa"/>
            <w:vAlign w:val="center"/>
            <w:hideMark/>
          </w:tcPr>
          <w:p w:rsidR="00201626" w:rsidRPr="009D03B5" w:rsidRDefault="00201626" w:rsidP="00C96044">
            <w:pPr>
              <w:spacing w:line="330" w:lineRule="atLeast"/>
              <w:rPr>
                <w:szCs w:val="28"/>
              </w:rPr>
            </w:pPr>
            <w:r w:rsidRPr="009D03B5">
              <w:rPr>
                <w:szCs w:val="28"/>
              </w:rPr>
              <w:t>Тематика</w:t>
            </w:r>
            <w:r>
              <w:rPr>
                <w:szCs w:val="28"/>
              </w:rPr>
              <w:t>:</w:t>
            </w:r>
          </w:p>
        </w:tc>
        <w:tc>
          <w:tcPr>
            <w:tcW w:w="7751" w:type="dxa"/>
            <w:tcMar>
              <w:top w:w="0" w:type="dxa"/>
              <w:left w:w="720" w:type="dxa"/>
              <w:bottom w:w="0" w:type="dxa"/>
              <w:right w:w="0" w:type="dxa"/>
            </w:tcMar>
            <w:vAlign w:val="center"/>
            <w:hideMark/>
          </w:tcPr>
          <w:p w:rsidR="00201626" w:rsidRPr="009D03B5" w:rsidRDefault="0035734C" w:rsidP="00C96044">
            <w:pPr>
              <w:spacing w:line="330" w:lineRule="atLeast"/>
              <w:ind w:hanging="603"/>
              <w:rPr>
                <w:szCs w:val="28"/>
              </w:rPr>
            </w:pPr>
            <w:hyperlink r:id="rId13" w:history="1">
              <w:r w:rsidR="00201626" w:rsidRPr="009D03B5">
                <w:rPr>
                  <w:color w:val="020C22"/>
                  <w:szCs w:val="28"/>
                </w:rPr>
                <w:t>Энергетика</w:t>
              </w:r>
            </w:hyperlink>
            <w:r w:rsidR="00201626">
              <w:rPr>
                <w:szCs w:val="28"/>
              </w:rPr>
              <w:t xml:space="preserve">, </w:t>
            </w:r>
            <w:hyperlink r:id="rId14" w:history="1">
              <w:r w:rsidR="00201626" w:rsidRPr="009D03B5">
                <w:rPr>
                  <w:color w:val="020C22"/>
                  <w:szCs w:val="28"/>
                </w:rPr>
                <w:t>Регионы</w:t>
              </w:r>
            </w:hyperlink>
            <w:r w:rsidR="00201626">
              <w:rPr>
                <w:szCs w:val="28"/>
              </w:rPr>
              <w:t xml:space="preserve">, </w:t>
            </w:r>
            <w:hyperlink r:id="rId15" w:history="1">
              <w:r w:rsidR="00201626" w:rsidRPr="009D03B5">
                <w:rPr>
                  <w:color w:val="020C22"/>
                  <w:szCs w:val="28"/>
                </w:rPr>
                <w:t>Коммунальный комплекс</w:t>
              </w:r>
            </w:hyperlink>
          </w:p>
        </w:tc>
      </w:tr>
      <w:tr w:rsidR="00201626" w:rsidRPr="009D03B5" w:rsidTr="00C96044">
        <w:trPr>
          <w:tblCellSpacing w:w="15" w:type="dxa"/>
        </w:trPr>
        <w:tc>
          <w:tcPr>
            <w:tcW w:w="2405" w:type="dxa"/>
            <w:vAlign w:val="center"/>
            <w:hideMark/>
          </w:tcPr>
          <w:p w:rsidR="00201626" w:rsidRPr="009D03B5" w:rsidRDefault="00201626" w:rsidP="00C96044">
            <w:pPr>
              <w:spacing w:line="330" w:lineRule="atLeast"/>
              <w:rPr>
                <w:szCs w:val="28"/>
              </w:rPr>
            </w:pPr>
            <w:r w:rsidRPr="009D03B5">
              <w:rPr>
                <w:szCs w:val="28"/>
              </w:rPr>
              <w:t>Срок исполнения</w:t>
            </w:r>
            <w:r>
              <w:rPr>
                <w:szCs w:val="28"/>
              </w:rPr>
              <w:t>:</w:t>
            </w:r>
          </w:p>
        </w:tc>
        <w:tc>
          <w:tcPr>
            <w:tcW w:w="7751" w:type="dxa"/>
            <w:tcMar>
              <w:top w:w="0" w:type="dxa"/>
              <w:left w:w="720" w:type="dxa"/>
              <w:bottom w:w="0" w:type="dxa"/>
              <w:right w:w="0" w:type="dxa"/>
            </w:tcMar>
            <w:vAlign w:val="center"/>
            <w:hideMark/>
          </w:tcPr>
          <w:p w:rsidR="00201626" w:rsidRPr="00003BFF" w:rsidRDefault="00201626" w:rsidP="00C96044">
            <w:pPr>
              <w:spacing w:line="330" w:lineRule="atLeast"/>
              <w:ind w:hanging="603"/>
              <w:rPr>
                <w:szCs w:val="28"/>
              </w:rPr>
            </w:pPr>
            <w:r>
              <w:rPr>
                <w:szCs w:val="28"/>
              </w:rPr>
              <w:t xml:space="preserve">1 </w:t>
            </w:r>
            <w:r w:rsidRPr="00003BFF">
              <w:rPr>
                <w:szCs w:val="28"/>
              </w:rPr>
              <w:t>октября 2020 года</w:t>
            </w:r>
            <w:r>
              <w:rPr>
                <w:szCs w:val="28"/>
              </w:rPr>
              <w:t>,</w:t>
            </w:r>
          </w:p>
        </w:tc>
      </w:tr>
    </w:tbl>
    <w:p w:rsidR="00201626" w:rsidRPr="00A95336" w:rsidRDefault="00201626" w:rsidP="00201626">
      <w:pPr>
        <w:pStyle w:val="afd"/>
        <w:tabs>
          <w:tab w:val="left" w:pos="9355"/>
        </w:tabs>
        <w:spacing w:before="0" w:beforeAutospacing="0" w:after="0" w:afterAutospacing="0"/>
        <w:ind w:right="-1" w:firstLine="851"/>
        <w:rPr>
          <w:sz w:val="28"/>
          <w:szCs w:val="28"/>
        </w:rPr>
      </w:pPr>
      <w:r>
        <w:rPr>
          <w:sz w:val="28"/>
          <w:szCs w:val="28"/>
        </w:rPr>
        <w:t xml:space="preserve">настоящими материалами </w:t>
      </w:r>
      <w:r w:rsidRPr="00CD3720">
        <w:rPr>
          <w:sz w:val="28"/>
          <w:szCs w:val="28"/>
        </w:rPr>
        <w:t xml:space="preserve">обеспечен учёт </w:t>
      </w:r>
      <w:r>
        <w:rPr>
          <w:sz w:val="28"/>
          <w:szCs w:val="28"/>
        </w:rPr>
        <w:t xml:space="preserve">в целях обеспечения синхронизации </w:t>
      </w:r>
      <w:r w:rsidRPr="00CD3720">
        <w:rPr>
          <w:sz w:val="28"/>
          <w:szCs w:val="28"/>
        </w:rPr>
        <w:t xml:space="preserve">планируемого создания объектов и планируемых мест их размещения, предусмотренных инвестиционными </w:t>
      </w:r>
      <w:r>
        <w:rPr>
          <w:sz w:val="28"/>
          <w:szCs w:val="28"/>
        </w:rPr>
        <w:t xml:space="preserve">(производственными) </w:t>
      </w:r>
      <w:r w:rsidRPr="00CD3720">
        <w:rPr>
          <w:sz w:val="28"/>
          <w:szCs w:val="28"/>
        </w:rPr>
        <w:t>программами субъектов естественных монополий и организаций коммунального комплекса</w:t>
      </w:r>
      <w:r>
        <w:rPr>
          <w:sz w:val="28"/>
          <w:szCs w:val="28"/>
        </w:rPr>
        <w:t xml:space="preserve">, требующихся к включению в </w:t>
      </w:r>
      <w:r w:rsidRPr="00CD3720">
        <w:rPr>
          <w:sz w:val="28"/>
          <w:szCs w:val="28"/>
        </w:rPr>
        <w:t>инвестиционны</w:t>
      </w:r>
      <w:r>
        <w:rPr>
          <w:sz w:val="28"/>
          <w:szCs w:val="28"/>
        </w:rPr>
        <w:t>е</w:t>
      </w:r>
      <w:r w:rsidRPr="00CD3720">
        <w:rPr>
          <w:sz w:val="28"/>
          <w:szCs w:val="28"/>
        </w:rPr>
        <w:t xml:space="preserve"> </w:t>
      </w:r>
      <w:r>
        <w:rPr>
          <w:sz w:val="28"/>
          <w:szCs w:val="28"/>
        </w:rPr>
        <w:t>(производственные) программы</w:t>
      </w:r>
      <w:r w:rsidRPr="00CD3720">
        <w:rPr>
          <w:sz w:val="28"/>
          <w:szCs w:val="28"/>
        </w:rPr>
        <w:t xml:space="preserve"> субъектов естественных монополий и организаций коммунального комплекса</w:t>
      </w:r>
      <w:r>
        <w:rPr>
          <w:sz w:val="28"/>
          <w:szCs w:val="28"/>
        </w:rPr>
        <w:t xml:space="preserve">, осуществляющих свою хозяйственную деятельность в границах </w:t>
      </w:r>
      <w:r w:rsidR="00595F38" w:rsidRPr="00595F38">
        <w:rPr>
          <w:sz w:val="28"/>
          <w:szCs w:val="28"/>
          <w:highlight w:val="green"/>
        </w:rPr>
        <w:t>Грузинского</w:t>
      </w:r>
      <w:r w:rsidRPr="00A95336">
        <w:rPr>
          <w:sz w:val="28"/>
          <w:szCs w:val="28"/>
        </w:rPr>
        <w:t xml:space="preserve"> сельского поселения. </w:t>
      </w:r>
    </w:p>
    <w:p w:rsidR="00B91152" w:rsidRPr="00935F00" w:rsidRDefault="00B91152" w:rsidP="00B91152">
      <w:pPr>
        <w:pStyle w:val="Default"/>
        <w:spacing w:line="240" w:lineRule="atLeast"/>
        <w:ind w:firstLine="709"/>
        <w:jc w:val="both"/>
        <w:rPr>
          <w:sz w:val="28"/>
          <w:szCs w:val="28"/>
        </w:rPr>
      </w:pPr>
      <w:r w:rsidRPr="00935F00">
        <w:rPr>
          <w:sz w:val="28"/>
          <w:szCs w:val="28"/>
        </w:rPr>
        <w:t xml:space="preserve">В соответствие с положениями части 6 статьи 26 Градостроительного кодекса </w:t>
      </w:r>
      <w:r>
        <w:rPr>
          <w:sz w:val="28"/>
          <w:szCs w:val="28"/>
        </w:rPr>
        <w:t>Р</w:t>
      </w:r>
      <w:r w:rsidRPr="00935F00">
        <w:rPr>
          <w:sz w:val="28"/>
          <w:szCs w:val="28"/>
        </w:rPr>
        <w:t xml:space="preserve">оссийской Федерации, если </w:t>
      </w:r>
      <w:r w:rsidR="00D6735C">
        <w:rPr>
          <w:sz w:val="28"/>
          <w:szCs w:val="28"/>
        </w:rPr>
        <w:t xml:space="preserve">инвестиционная </w:t>
      </w:r>
      <w:r w:rsidRPr="00935F00">
        <w:rPr>
          <w:sz w:val="28"/>
          <w:szCs w:val="28"/>
        </w:rPr>
        <w:t xml:space="preserve">программа субъекта </w:t>
      </w:r>
      <w:r w:rsidR="00D6735C">
        <w:rPr>
          <w:sz w:val="28"/>
          <w:szCs w:val="28"/>
        </w:rPr>
        <w:t xml:space="preserve">естественной монополии, </w:t>
      </w:r>
      <w:r w:rsidRPr="007B63B2">
        <w:rPr>
          <w:sz w:val="28"/>
          <w:szCs w:val="28"/>
        </w:rPr>
        <w:t xml:space="preserve">организации коммунального комплекса </w:t>
      </w:r>
      <w:r w:rsidR="00D6735C">
        <w:rPr>
          <w:sz w:val="28"/>
          <w:szCs w:val="28"/>
        </w:rPr>
        <w:t>(в т.ч. производстве</w:t>
      </w:r>
      <w:r w:rsidR="00D6735C" w:rsidRPr="00935F00">
        <w:rPr>
          <w:sz w:val="28"/>
          <w:szCs w:val="28"/>
        </w:rPr>
        <w:t>нная</w:t>
      </w:r>
      <w:r w:rsidR="00D6735C">
        <w:rPr>
          <w:sz w:val="28"/>
          <w:szCs w:val="28"/>
        </w:rPr>
        <w:t xml:space="preserve"> программа)</w:t>
      </w:r>
      <w:r w:rsidR="00D6735C" w:rsidRPr="00935F00">
        <w:rPr>
          <w:sz w:val="28"/>
          <w:szCs w:val="28"/>
        </w:rPr>
        <w:t xml:space="preserve"> </w:t>
      </w:r>
      <w:r w:rsidRPr="007B63B2">
        <w:rPr>
          <w:sz w:val="28"/>
          <w:szCs w:val="28"/>
        </w:rPr>
        <w:t>принята до ут</w:t>
      </w:r>
      <w:r w:rsidRPr="00935F00">
        <w:rPr>
          <w:sz w:val="28"/>
          <w:szCs w:val="28"/>
        </w:rPr>
        <w:t>верждения документ</w:t>
      </w:r>
      <w:r>
        <w:rPr>
          <w:sz w:val="28"/>
          <w:szCs w:val="28"/>
        </w:rPr>
        <w:t>а</w:t>
      </w:r>
      <w:r w:rsidRPr="00935F00">
        <w:rPr>
          <w:sz w:val="28"/>
          <w:szCs w:val="28"/>
        </w:rPr>
        <w:t xml:space="preserve"> территориального планирования</w:t>
      </w:r>
      <w:r>
        <w:rPr>
          <w:sz w:val="28"/>
          <w:szCs w:val="28"/>
        </w:rPr>
        <w:t>,</w:t>
      </w:r>
      <w:r w:rsidRPr="00935F00">
        <w:rPr>
          <w:sz w:val="28"/>
          <w:szCs w:val="28"/>
        </w:rPr>
        <w:t xml:space="preserve"> в случае внесения в документы территориального планирования изменений в части размещения объектов местного значения</w:t>
      </w:r>
      <w:r w:rsidR="00D6735C">
        <w:rPr>
          <w:sz w:val="28"/>
          <w:szCs w:val="28"/>
        </w:rPr>
        <w:t>,</w:t>
      </w:r>
      <w:r w:rsidRPr="00935F00">
        <w:rPr>
          <w:sz w:val="28"/>
          <w:szCs w:val="28"/>
        </w:rPr>
        <w:t xml:space="preserve">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w:t>
      </w:r>
      <w:r w:rsidRPr="00BF25AA">
        <w:rPr>
          <w:sz w:val="28"/>
          <w:szCs w:val="28"/>
        </w:rPr>
        <w:t xml:space="preserve">изменений (в ред. Федерального закона от 23.04.2018 </w:t>
      </w:r>
      <w:r>
        <w:rPr>
          <w:sz w:val="28"/>
          <w:szCs w:val="28"/>
        </w:rPr>
        <w:t>№</w:t>
      </w:r>
      <w:r w:rsidRPr="00BF25AA">
        <w:rPr>
          <w:sz w:val="28"/>
          <w:szCs w:val="28"/>
        </w:rPr>
        <w:t xml:space="preserve"> 89-ФЗ).</w:t>
      </w:r>
    </w:p>
    <w:p w:rsidR="00B91152" w:rsidRPr="00AA000A" w:rsidRDefault="00B91152" w:rsidP="00B91152">
      <w:pPr>
        <w:spacing w:line="240" w:lineRule="atLeast"/>
        <w:ind w:firstLine="709"/>
      </w:pPr>
      <w:r w:rsidRPr="00935F00">
        <w:rPr>
          <w:szCs w:val="28"/>
        </w:rPr>
        <w:t xml:space="preserve">В соответствие с положениями части </w:t>
      </w:r>
      <w:r>
        <w:rPr>
          <w:szCs w:val="28"/>
        </w:rPr>
        <w:t>7</w:t>
      </w:r>
      <w:r w:rsidRPr="00935F00">
        <w:rPr>
          <w:szCs w:val="28"/>
        </w:rPr>
        <w:t xml:space="preserve"> статьи 26 Градостроительного кодекса </w:t>
      </w:r>
      <w:r>
        <w:rPr>
          <w:szCs w:val="28"/>
        </w:rPr>
        <w:t>Р</w:t>
      </w:r>
      <w:r w:rsidRPr="00935F00">
        <w:rPr>
          <w:szCs w:val="28"/>
        </w:rPr>
        <w:t>оссийской Федерации,</w:t>
      </w:r>
      <w:r>
        <w:rPr>
          <w:szCs w:val="28"/>
        </w:rPr>
        <w:t xml:space="preserve"> в случае,</w:t>
      </w:r>
      <w:r w:rsidRPr="00935F00">
        <w:rPr>
          <w:szCs w:val="28"/>
        </w:rPr>
        <w:t xml:space="preserve"> если</w:t>
      </w:r>
      <w:r w:rsidR="00127E43">
        <w:rPr>
          <w:szCs w:val="28"/>
        </w:rPr>
        <w:t xml:space="preserve"> </w:t>
      </w:r>
      <w:r w:rsidR="00D6735C">
        <w:rPr>
          <w:szCs w:val="28"/>
        </w:rPr>
        <w:t xml:space="preserve">инвестиционная </w:t>
      </w:r>
      <w:r w:rsidR="00D6735C" w:rsidRPr="00935F00">
        <w:rPr>
          <w:szCs w:val="28"/>
        </w:rPr>
        <w:t xml:space="preserve">программа субъекта </w:t>
      </w:r>
      <w:r w:rsidR="00D6735C">
        <w:rPr>
          <w:szCs w:val="28"/>
        </w:rPr>
        <w:t xml:space="preserve">естественной монополии, </w:t>
      </w:r>
      <w:r w:rsidR="00D6735C" w:rsidRPr="007B63B2">
        <w:rPr>
          <w:szCs w:val="28"/>
        </w:rPr>
        <w:t xml:space="preserve">организации коммунального комплекса </w:t>
      </w:r>
      <w:r w:rsidR="00D6735C">
        <w:rPr>
          <w:szCs w:val="28"/>
        </w:rPr>
        <w:t>(в т.ч. производстве</w:t>
      </w:r>
      <w:r w:rsidR="00D6735C" w:rsidRPr="00935F00">
        <w:rPr>
          <w:szCs w:val="28"/>
        </w:rPr>
        <w:t>нная</w:t>
      </w:r>
      <w:r w:rsidR="00D6735C">
        <w:rPr>
          <w:szCs w:val="28"/>
        </w:rPr>
        <w:t xml:space="preserve"> программа) </w:t>
      </w:r>
      <w:r>
        <w:t xml:space="preserve">принимается после утверждения документа </w:t>
      </w:r>
      <w:r>
        <w:lastRenderedPageBreak/>
        <w:t>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документе территориального планирования, но не предусмотренные указанным документом территориального планирования, в указанный документ территориального планирования в пятимесячный срок с даты утверждения такой программы вносятся соответствующие изменения.</w:t>
      </w:r>
    </w:p>
    <w:p w:rsidR="00214A7E" w:rsidRPr="00AA000A" w:rsidRDefault="00214A7E" w:rsidP="00775AD3">
      <w:pPr>
        <w:pStyle w:val="20"/>
        <w:ind w:left="709" w:hanging="709"/>
      </w:pPr>
      <w:bookmarkStart w:id="114" w:name="_Toc374193972"/>
      <w:bookmarkStart w:id="115" w:name="_Toc389545917"/>
      <w:bookmarkStart w:id="116" w:name="_Toc408941737"/>
      <w:bookmarkStart w:id="117" w:name="_Toc77676646"/>
      <w:bookmarkEnd w:id="34"/>
      <w:bookmarkEnd w:id="35"/>
      <w:bookmarkEnd w:id="36"/>
      <w:r w:rsidRPr="00AA000A">
        <w:t>Объекты и планируемые места их размещения, предусмотренные инвестиционными программами субъектов естественных монополий</w:t>
      </w:r>
      <w:bookmarkEnd w:id="117"/>
    </w:p>
    <w:p w:rsidR="00214A7E" w:rsidRPr="00D20856" w:rsidRDefault="00214A7E" w:rsidP="00214A7E">
      <w:pPr>
        <w:ind w:firstLine="851"/>
      </w:pPr>
      <w:r w:rsidRPr="00D20856">
        <w:t xml:space="preserve">Согласно части 5 статьи 8 Федерального закона № 147-ФЗ </w:t>
      </w:r>
      <w:r w:rsidR="006051BD">
        <w:t xml:space="preserve">от 17.08.1995 </w:t>
      </w:r>
      <w:r>
        <w:t>«</w:t>
      </w:r>
      <w:r w:rsidRPr="00AA000A">
        <w:t>О естественных монополиях</w:t>
      </w:r>
      <w:r>
        <w:t>»</w:t>
      </w:r>
      <w:r w:rsidRPr="00AA000A">
        <w:t xml:space="preserve"> (далее </w:t>
      </w:r>
      <w:r>
        <w:t>–</w:t>
      </w:r>
      <w:r w:rsidRPr="00AA000A">
        <w:t xml:space="preserve"> Федеральный закон </w:t>
      </w:r>
      <w:r>
        <w:t>№</w:t>
      </w:r>
      <w:r w:rsidRPr="00AA000A">
        <w:t xml:space="preserve"> 147-ФЗ) </w:t>
      </w:r>
      <w:r w:rsidR="006051BD">
        <w:t xml:space="preserve">(в действующей редакции) </w:t>
      </w:r>
      <w:r w:rsidRPr="00D20856">
        <w:t>к информации о регулируемой деятельности субъектов естественных монополий, подлежащей свободному доступу, относятся сведения об инвестиционных программах (о проектах инвестиционных программ) и отчеты об их реализации.</w:t>
      </w:r>
    </w:p>
    <w:p w:rsidR="00214A7E" w:rsidRPr="00D20856" w:rsidRDefault="00214A7E" w:rsidP="00214A7E">
      <w:pPr>
        <w:ind w:firstLine="851"/>
      </w:pPr>
      <w:r w:rsidRPr="00D20856">
        <w:t>Информация о регулируемой деятельности субъектов естественных монополий, подлежащая свободному доступу и отнесенная в соответствии с настоящим Федеральным законом к стандартам раскрытия информации, не может быть признана субъектом естественной монополии коммерческой тайной.</w:t>
      </w:r>
    </w:p>
    <w:p w:rsidR="00C80DEE" w:rsidRDefault="00214A7E" w:rsidP="00214A7E">
      <w:pPr>
        <w:ind w:firstLine="851"/>
      </w:pPr>
      <w:r w:rsidRPr="00D20856">
        <w:t>Согласно стандартам раскрытия информации (статья 8.1 Федерального закона № 147-ФЗ) должн</w:t>
      </w:r>
      <w:r w:rsidR="00C80DEE">
        <w:t>ы</w:t>
      </w:r>
      <w:r w:rsidRPr="00D20856">
        <w:t xml:space="preserve"> обеспечиваться</w:t>
      </w:r>
      <w:r w:rsidR="00C80DEE">
        <w:t>:</w:t>
      </w:r>
    </w:p>
    <w:p w:rsidR="00C80DEE" w:rsidRDefault="00C80DEE" w:rsidP="00C80DEE">
      <w:pPr>
        <w:spacing w:line="240" w:lineRule="atLeast"/>
        <w:ind w:firstLine="851"/>
        <w:rPr>
          <w:szCs w:val="28"/>
        </w:rPr>
      </w:pPr>
      <w:r w:rsidRPr="00C02A6C">
        <w:rPr>
          <w:szCs w:val="28"/>
        </w:rPr>
        <w:t xml:space="preserve">прозрачность деятельности субъектов естественных монополий при производстве регулируемых товаров (выполнении работ, оказании услуг); </w:t>
      </w:r>
    </w:p>
    <w:p w:rsidR="00C80DEE" w:rsidRDefault="00C80DEE" w:rsidP="00C80DEE">
      <w:pPr>
        <w:spacing w:line="240" w:lineRule="atLeast"/>
        <w:ind w:firstLine="851"/>
        <w:rPr>
          <w:szCs w:val="28"/>
        </w:rPr>
      </w:pPr>
      <w:r w:rsidRPr="00C02A6C">
        <w:rPr>
          <w:szCs w:val="28"/>
        </w:rPr>
        <w:t xml:space="preserve">открытость регулирования деятельности субъектов естественных монополий; публичность условий реализации регулируемых товаров (работ, услуг) для потребителей (цена, качество, доступность, надежность); </w:t>
      </w:r>
    </w:p>
    <w:p w:rsidR="00C80DEE" w:rsidRDefault="00C80DEE" w:rsidP="00C80DEE">
      <w:pPr>
        <w:spacing w:line="240" w:lineRule="atLeast"/>
        <w:ind w:firstLine="851"/>
        <w:rPr>
          <w:szCs w:val="28"/>
        </w:rPr>
      </w:pPr>
      <w:r w:rsidRPr="00C02A6C">
        <w:rPr>
          <w:szCs w:val="28"/>
        </w:rPr>
        <w:t>неограниченность доступа потребителей к регулируемым товарам (работам, услугам);</w:t>
      </w:r>
      <w:r w:rsidRPr="00833577">
        <w:rPr>
          <w:szCs w:val="28"/>
        </w:rPr>
        <w:t xml:space="preserve"> </w:t>
      </w:r>
    </w:p>
    <w:p w:rsidR="00C80DEE" w:rsidRDefault="00C80DEE" w:rsidP="00C80DEE">
      <w:pPr>
        <w:spacing w:line="240" w:lineRule="atLeast"/>
        <w:ind w:firstLine="851"/>
        <w:rPr>
          <w:szCs w:val="28"/>
        </w:rPr>
      </w:pPr>
      <w:r w:rsidRPr="00833577">
        <w:rPr>
          <w:szCs w:val="28"/>
        </w:rPr>
        <w:t>публичность при разработке, согласовании, принятии и реализации инвестиционных программ (проектов инвестиционных программ), в том числе путем ее опубликования в средствах массовой информации, включая сеть «Интернет».</w:t>
      </w:r>
    </w:p>
    <w:p w:rsidR="00214A7E" w:rsidRDefault="00214A7E" w:rsidP="00214A7E">
      <w:pPr>
        <w:ind w:firstLine="851"/>
      </w:pPr>
      <w:r w:rsidRPr="00AA000A">
        <w:t xml:space="preserve">Федеральным законом </w:t>
      </w:r>
      <w:r>
        <w:t>№</w:t>
      </w:r>
      <w:r w:rsidRPr="00AA000A">
        <w:t xml:space="preserve"> 147-ФЗ предусмотрена ответственность за нарушение </w:t>
      </w:r>
      <w:r>
        <w:t>положений</w:t>
      </w:r>
      <w:r w:rsidRPr="00AA000A">
        <w:t xml:space="preserve"> закона.</w:t>
      </w:r>
    </w:p>
    <w:p w:rsidR="00C80DEE" w:rsidRPr="00C37AF0" w:rsidRDefault="00C80DEE" w:rsidP="00C80DEE">
      <w:pPr>
        <w:spacing w:line="240" w:lineRule="atLeast"/>
        <w:ind w:firstLine="851"/>
        <w:rPr>
          <w:szCs w:val="28"/>
        </w:rPr>
      </w:pPr>
      <w:r w:rsidRPr="00C37AF0">
        <w:rPr>
          <w:szCs w:val="28"/>
        </w:rPr>
        <w:t xml:space="preserve">В обеспечение реализации </w:t>
      </w:r>
      <w:r>
        <w:rPr>
          <w:szCs w:val="28"/>
        </w:rPr>
        <w:t xml:space="preserve">указанных </w:t>
      </w:r>
      <w:r w:rsidRPr="00C37AF0">
        <w:rPr>
          <w:szCs w:val="28"/>
        </w:rPr>
        <w:t>положений</w:t>
      </w:r>
      <w:r>
        <w:rPr>
          <w:szCs w:val="28"/>
        </w:rPr>
        <w:t>,</w:t>
      </w:r>
      <w:r w:rsidRPr="00C37AF0">
        <w:rPr>
          <w:szCs w:val="28"/>
        </w:rPr>
        <w:t xml:space="preserve"> </w:t>
      </w:r>
      <w:r>
        <w:rPr>
          <w:rFonts w:eastAsiaTheme="minorHAnsi"/>
          <w:lang w:eastAsia="en-US"/>
        </w:rPr>
        <w:t xml:space="preserve">установленных </w:t>
      </w:r>
      <w:r>
        <w:rPr>
          <w:szCs w:val="28"/>
        </w:rPr>
        <w:t>Федеральным законом</w:t>
      </w:r>
      <w:r w:rsidRPr="00027BFD">
        <w:rPr>
          <w:szCs w:val="28"/>
        </w:rPr>
        <w:t xml:space="preserve"> </w:t>
      </w:r>
      <w:r>
        <w:rPr>
          <w:szCs w:val="28"/>
        </w:rPr>
        <w:t xml:space="preserve">от 17.08.1995 </w:t>
      </w:r>
      <w:r w:rsidRPr="00027BFD">
        <w:rPr>
          <w:szCs w:val="28"/>
        </w:rPr>
        <w:t>№ 147-ФЗ</w:t>
      </w:r>
      <w:r>
        <w:rPr>
          <w:szCs w:val="28"/>
        </w:rPr>
        <w:t xml:space="preserve"> «О естественных монополиях» (с изменениями на 29.07.2017),</w:t>
      </w:r>
      <w:r w:rsidRPr="00C37AF0">
        <w:rPr>
          <w:szCs w:val="28"/>
        </w:rPr>
        <w:t xml:space="preserve"> Правительством Российской Федерации утверждены Постановления:</w:t>
      </w:r>
    </w:p>
    <w:p w:rsidR="00C80DEE" w:rsidRPr="00C37AF0" w:rsidRDefault="00C80DEE" w:rsidP="00C80DEE">
      <w:pPr>
        <w:spacing w:line="240" w:lineRule="atLeast"/>
        <w:ind w:firstLine="851"/>
        <w:rPr>
          <w:szCs w:val="28"/>
        </w:rPr>
      </w:pPr>
      <w:r w:rsidRPr="00C37AF0">
        <w:rPr>
          <w:szCs w:val="28"/>
        </w:rPr>
        <w:t xml:space="preserve">- от 1.12.2009 № 977 (в редакции постановления от </w:t>
      </w:r>
      <w:r w:rsidRPr="00C37AF0">
        <w:rPr>
          <w:rStyle w:val="mark"/>
          <w:szCs w:val="28"/>
        </w:rPr>
        <w:t>30.05.2020 № 794) «</w:t>
      </w:r>
      <w:r w:rsidRPr="00C37AF0">
        <w:rPr>
          <w:szCs w:val="28"/>
        </w:rPr>
        <w:t xml:space="preserve">Об инвестиционных программах субъектов </w:t>
      </w:r>
      <w:r w:rsidRPr="00CB4A94">
        <w:rPr>
          <w:szCs w:val="28"/>
          <w:u w:val="single"/>
        </w:rPr>
        <w:t>электроэнергетики</w:t>
      </w:r>
      <w:r w:rsidRPr="00C37AF0">
        <w:rPr>
          <w:szCs w:val="28"/>
        </w:rPr>
        <w:t>»;</w:t>
      </w:r>
    </w:p>
    <w:p w:rsidR="00C80DEE" w:rsidRPr="00C37AF0" w:rsidRDefault="00C80DEE" w:rsidP="00C80DEE">
      <w:pPr>
        <w:spacing w:line="240" w:lineRule="atLeast"/>
        <w:ind w:firstLine="851"/>
        <w:rPr>
          <w:szCs w:val="28"/>
        </w:rPr>
      </w:pPr>
      <w:r w:rsidRPr="00C37AF0">
        <w:rPr>
          <w:szCs w:val="28"/>
        </w:rPr>
        <w:t>- от 29.10.2010 № 872 (ред. от 30.01.2018)</w:t>
      </w:r>
      <w:r w:rsidRPr="00C37AF0">
        <w:rPr>
          <w:sz w:val="48"/>
          <w:szCs w:val="48"/>
        </w:rPr>
        <w:t xml:space="preserve"> </w:t>
      </w:r>
      <w:r w:rsidRPr="00C37AF0">
        <w:rPr>
          <w:szCs w:val="28"/>
        </w:rPr>
        <w:t xml:space="preserve">(с изм. и доп., вступ. в силу с 01.04.2018) «О стандартах раскрытия информации субъектами естественных монополий, оказывающими услуги по транспортировке </w:t>
      </w:r>
      <w:r w:rsidRPr="00CB4A94">
        <w:rPr>
          <w:szCs w:val="28"/>
          <w:u w:val="single"/>
        </w:rPr>
        <w:t>газ</w:t>
      </w:r>
      <w:r w:rsidRPr="00C37AF0">
        <w:rPr>
          <w:szCs w:val="28"/>
        </w:rPr>
        <w:t>а по трубопроводам»;</w:t>
      </w:r>
    </w:p>
    <w:p w:rsidR="00C80DEE" w:rsidRPr="00C37AF0" w:rsidRDefault="00C80DEE" w:rsidP="00C80DEE">
      <w:pPr>
        <w:spacing w:line="240" w:lineRule="atLeast"/>
        <w:ind w:firstLine="851"/>
        <w:rPr>
          <w:szCs w:val="28"/>
        </w:rPr>
      </w:pPr>
      <w:r w:rsidRPr="00C37AF0">
        <w:rPr>
          <w:szCs w:val="28"/>
        </w:rPr>
        <w:t xml:space="preserve">- от 29.07.2013 года № 641 «Об инвестиционных и производственных программах организаций, осуществляющих деятельность в сфере </w:t>
      </w:r>
      <w:r w:rsidRPr="00CB4A94">
        <w:rPr>
          <w:szCs w:val="28"/>
          <w:u w:val="single"/>
        </w:rPr>
        <w:t>водоснабжения</w:t>
      </w:r>
      <w:r w:rsidRPr="00C37AF0">
        <w:rPr>
          <w:szCs w:val="28"/>
        </w:rPr>
        <w:t xml:space="preserve"> и </w:t>
      </w:r>
      <w:r w:rsidRPr="00CB4A94">
        <w:rPr>
          <w:szCs w:val="28"/>
          <w:u w:val="single"/>
        </w:rPr>
        <w:lastRenderedPageBreak/>
        <w:t>водоотведения</w:t>
      </w:r>
      <w:r w:rsidRPr="00C37AF0">
        <w:rPr>
          <w:szCs w:val="28"/>
        </w:rPr>
        <w:t>» (с</w:t>
      </w:r>
      <w:r>
        <w:rPr>
          <w:szCs w:val="28"/>
        </w:rPr>
        <w:t xml:space="preserve"> изменениями на 8.10.2018 года) (</w:t>
      </w:r>
      <w:r w:rsidRPr="00837EE1">
        <w:rPr>
          <w:rFonts w:eastAsiaTheme="majorEastAsia" w:cstheme="majorBidi"/>
          <w:szCs w:val="28"/>
        </w:rPr>
        <w:t>«Правил</w:t>
      </w:r>
      <w:r>
        <w:rPr>
          <w:rFonts w:eastAsiaTheme="majorEastAsia" w:cstheme="majorBidi"/>
          <w:szCs w:val="28"/>
        </w:rPr>
        <w:t>а</w:t>
      </w:r>
      <w:r w:rsidRPr="00837EE1">
        <w:rPr>
          <w:rFonts w:eastAsiaTheme="majorEastAsia" w:cstheme="majorBidi"/>
          <w:szCs w:val="28"/>
        </w:rPr>
        <w:t xml:space="preserve">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w:t>
      </w:r>
      <w:r>
        <w:rPr>
          <w:rFonts w:eastAsiaTheme="majorEastAsia" w:cstheme="majorBidi"/>
          <w:szCs w:val="28"/>
        </w:rPr>
        <w:t>)</w:t>
      </w:r>
      <w:r>
        <w:rPr>
          <w:szCs w:val="28"/>
        </w:rPr>
        <w:t>;</w:t>
      </w:r>
    </w:p>
    <w:p w:rsidR="00C80DEE" w:rsidRPr="00C37AF0" w:rsidRDefault="00C80DEE" w:rsidP="00C80DEE">
      <w:pPr>
        <w:spacing w:line="240" w:lineRule="atLeast"/>
        <w:ind w:firstLine="851"/>
        <w:rPr>
          <w:szCs w:val="28"/>
        </w:rPr>
      </w:pPr>
      <w:r w:rsidRPr="00C37AF0">
        <w:rPr>
          <w:szCs w:val="28"/>
        </w:rPr>
        <w:t xml:space="preserve">- от 05.05.2014 № 410 (ред. от 08.10.2018) «О порядке согласования и утверждения инвестиционных программ организаций, осуществляющих регулируемые виды деятельности в сфере </w:t>
      </w:r>
      <w:r w:rsidRPr="00CB4A94">
        <w:rPr>
          <w:szCs w:val="28"/>
          <w:u w:val="single"/>
        </w:rPr>
        <w:t>теплоснабжения</w:t>
      </w:r>
      <w:r w:rsidRPr="00C37AF0">
        <w:rPr>
          <w:szCs w:val="28"/>
        </w:rPr>
        <w:t>,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(вместе с «Правилами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214A7E" w:rsidRDefault="00214A7E" w:rsidP="00214A7E">
      <w:pPr>
        <w:ind w:firstLine="851"/>
      </w:pPr>
      <w:r>
        <w:t>Региональными субъектами естественных монополий</w:t>
      </w:r>
      <w:r w:rsidR="00595F38">
        <w:t>, осуществляющих свою инвестиционную деятельность</w:t>
      </w:r>
      <w:r>
        <w:t xml:space="preserve"> на территории </w:t>
      </w:r>
      <w:r w:rsidR="00D6735C" w:rsidRPr="00D6735C">
        <w:rPr>
          <w:highlight w:val="green"/>
        </w:rPr>
        <w:t>Грузинского</w:t>
      </w:r>
      <w:r>
        <w:t xml:space="preserve"> сельского поселения являются:</w:t>
      </w:r>
    </w:p>
    <w:p w:rsidR="00595F38" w:rsidRPr="00595F38" w:rsidRDefault="00595F38" w:rsidP="00214A7E">
      <w:pPr>
        <w:ind w:firstLine="851"/>
      </w:pPr>
      <w:r>
        <w:rPr>
          <w:u w:val="single"/>
        </w:rPr>
        <w:t>В сфере транспортировки газа:</w:t>
      </w:r>
      <w:r>
        <w:t xml:space="preserve"> </w:t>
      </w:r>
      <w:r w:rsidRPr="00595F38">
        <w:rPr>
          <w:color w:val="000000"/>
          <w:szCs w:val="28"/>
          <w:shd w:val="clear" w:color="auto" w:fill="FFFFFF"/>
        </w:rPr>
        <w:t>ООО «Газпром трансгаз Санкт-Петербург»</w:t>
      </w:r>
      <w:r>
        <w:rPr>
          <w:color w:val="000000"/>
          <w:szCs w:val="28"/>
          <w:shd w:val="clear" w:color="auto" w:fill="FFFFFF"/>
        </w:rPr>
        <w:t xml:space="preserve"> </w:t>
      </w:r>
      <w:r>
        <w:t xml:space="preserve">(региональное структурное подразделение </w:t>
      </w:r>
      <w:r w:rsidRPr="00595F38">
        <w:rPr>
          <w:color w:val="020C22"/>
          <w:szCs w:val="28"/>
        </w:rPr>
        <w:t>ПАО «Газпром»</w:t>
      </w:r>
      <w:r>
        <w:rPr>
          <w:color w:val="020C22"/>
          <w:szCs w:val="28"/>
        </w:rPr>
        <w:t xml:space="preserve">). </w:t>
      </w:r>
      <w:r w:rsidR="00037BAF">
        <w:rPr>
          <w:color w:val="020C22"/>
          <w:szCs w:val="28"/>
        </w:rPr>
        <w:t xml:space="preserve">На официальном сайте Общества в разделе «Раскрытие информации» (ссылка: </w:t>
      </w:r>
      <w:hyperlink r:id="rId16" w:history="1">
        <w:r w:rsidR="005E407E" w:rsidRPr="00FD5767">
          <w:rPr>
            <w:rStyle w:val="a9"/>
            <w:szCs w:val="28"/>
          </w:rPr>
          <w:t>https://spb-tr.gazprom.ru/about/informatsiya/informatsii-o-zagruzke-gazorasp/</w:t>
        </w:r>
      </w:hyperlink>
      <w:r w:rsidR="00037BAF">
        <w:rPr>
          <w:color w:val="020C22"/>
          <w:szCs w:val="28"/>
        </w:rPr>
        <w:t xml:space="preserve">) </w:t>
      </w:r>
      <w:r w:rsidR="00943805">
        <w:rPr>
          <w:color w:val="000000"/>
          <w:szCs w:val="28"/>
        </w:rPr>
        <w:t>в</w:t>
      </w:r>
      <w:r w:rsidR="00037BAF" w:rsidRPr="009B4D73">
        <w:rPr>
          <w:color w:val="000000"/>
          <w:szCs w:val="28"/>
        </w:rPr>
        <w:t xml:space="preserve"> </w:t>
      </w:r>
      <w:r w:rsidR="00943805">
        <w:rPr>
          <w:color w:val="000000"/>
          <w:szCs w:val="28"/>
        </w:rPr>
        <w:t xml:space="preserve">нарушение </w:t>
      </w:r>
      <w:r w:rsidR="00037BAF" w:rsidRPr="009B4D73">
        <w:rPr>
          <w:color w:val="000000"/>
          <w:szCs w:val="28"/>
        </w:rPr>
        <w:t xml:space="preserve">положений и требований статьи 8 Федерального закона Российской Федерации от 17.08.1995 № 147-ФЗ «О естественных монополиях» (в действующей редакции) </w:t>
      </w:r>
      <w:r w:rsidR="005E407E" w:rsidRPr="005E407E">
        <w:rPr>
          <w:color w:val="000000"/>
          <w:szCs w:val="28"/>
          <w:u w:val="single"/>
        </w:rPr>
        <w:t xml:space="preserve">не </w:t>
      </w:r>
      <w:r w:rsidR="00037BAF" w:rsidRPr="005E407E">
        <w:rPr>
          <w:color w:val="000000"/>
          <w:szCs w:val="28"/>
          <w:u w:val="single"/>
        </w:rPr>
        <w:t>обеспечен</w:t>
      </w:r>
      <w:r w:rsidR="00037BAF" w:rsidRPr="009B4D73">
        <w:rPr>
          <w:color w:val="000000"/>
          <w:szCs w:val="28"/>
        </w:rPr>
        <w:t xml:space="preserve"> свободный доступ к информации о деятельности общества, которая регулируется в соответствии с указанным Федеральным законом, в соответствии со стандартами раскрытия информации, утвержденными Правительством Российской Федерации, в части касающейся сведений об инвестиционных программах (о проектах инвестиционных программ)</w:t>
      </w:r>
      <w:r w:rsidR="00037BAF">
        <w:rPr>
          <w:color w:val="000000"/>
          <w:szCs w:val="28"/>
        </w:rPr>
        <w:t xml:space="preserve"> на </w:t>
      </w:r>
      <w:r w:rsidR="005E407E">
        <w:rPr>
          <w:color w:val="000000"/>
          <w:szCs w:val="28"/>
        </w:rPr>
        <w:t>2021 и последующие годы.</w:t>
      </w:r>
    </w:p>
    <w:p w:rsidR="00214A7E" w:rsidRDefault="00201626" w:rsidP="00214A7E">
      <w:pPr>
        <w:ind w:firstLine="851"/>
      </w:pPr>
      <w:r w:rsidRPr="00201626">
        <w:rPr>
          <w:u w:val="single"/>
        </w:rPr>
        <w:t>В сфере газоснабжения</w:t>
      </w:r>
      <w:r>
        <w:t xml:space="preserve">: </w:t>
      </w:r>
      <w:r w:rsidR="00214A7E" w:rsidRPr="006C0DE7">
        <w:t>АО «Газпром газораспределение Великий Новгород»</w:t>
      </w:r>
      <w:r>
        <w:t xml:space="preserve"> </w:t>
      </w:r>
      <w:r w:rsidR="00595F38">
        <w:t xml:space="preserve">(региональное структурное подразделение </w:t>
      </w:r>
      <w:r w:rsidRPr="00595F38">
        <w:rPr>
          <w:color w:val="020C22"/>
          <w:szCs w:val="28"/>
        </w:rPr>
        <w:t>ПАО «Газпром»</w:t>
      </w:r>
      <w:r w:rsidR="00595F38">
        <w:rPr>
          <w:color w:val="020C22"/>
          <w:szCs w:val="28"/>
        </w:rPr>
        <w:t>)</w:t>
      </w:r>
      <w:r w:rsidR="00911225" w:rsidRPr="00595F38">
        <w:t>,</w:t>
      </w:r>
      <w:r w:rsidR="00911225">
        <w:t xml:space="preserve"> которое</w:t>
      </w:r>
      <w:r w:rsidR="006814AF">
        <w:t xml:space="preserve"> </w:t>
      </w:r>
      <w:r w:rsidR="00911225" w:rsidRPr="006C0DE7">
        <w:t xml:space="preserve">исх. от </w:t>
      </w:r>
      <w:r w:rsidR="00D6735C">
        <w:t>30</w:t>
      </w:r>
      <w:r w:rsidR="00911225">
        <w:t>.1</w:t>
      </w:r>
      <w:r w:rsidR="00D6735C">
        <w:t>0</w:t>
      </w:r>
      <w:r w:rsidR="00911225" w:rsidRPr="006C0DE7">
        <w:t>.20</w:t>
      </w:r>
      <w:r w:rsidR="00D6735C">
        <w:t>20</w:t>
      </w:r>
      <w:r w:rsidR="00911225" w:rsidRPr="006C0DE7">
        <w:t xml:space="preserve"> № </w:t>
      </w:r>
      <w:r w:rsidR="00D6735C">
        <w:t xml:space="preserve">245 в адрес Администрации </w:t>
      </w:r>
      <w:r w:rsidR="00D6735C" w:rsidRPr="00D6735C">
        <w:rPr>
          <w:highlight w:val="green"/>
        </w:rPr>
        <w:t>Грузинского</w:t>
      </w:r>
      <w:r w:rsidR="00911225" w:rsidRPr="006C0DE7">
        <w:t xml:space="preserve"> сельского поселения </w:t>
      </w:r>
      <w:r w:rsidR="00792677" w:rsidRPr="006C0DE7">
        <w:t xml:space="preserve">сообщило </w:t>
      </w:r>
      <w:r w:rsidR="00214A7E" w:rsidRPr="006C0DE7">
        <w:t xml:space="preserve">об отсутствии объектов </w:t>
      </w:r>
      <w:r w:rsidR="00D6735C">
        <w:t>в сфере газоснабжения</w:t>
      </w:r>
      <w:r w:rsidR="00214A7E" w:rsidRPr="006C0DE7">
        <w:t xml:space="preserve"> в действующих инвестиционных программах Общества</w:t>
      </w:r>
      <w:r w:rsidR="00E227B4">
        <w:t>, осуществляющего свою деятельность в границах указанного сельског</w:t>
      </w:r>
      <w:r w:rsidR="00792677">
        <w:t>о</w:t>
      </w:r>
      <w:r w:rsidR="00E227B4">
        <w:t xml:space="preserve"> поселения</w:t>
      </w:r>
      <w:r w:rsidR="00214A7E" w:rsidRPr="006C0DE7">
        <w:t>.</w:t>
      </w:r>
    </w:p>
    <w:p w:rsidR="00C34B70" w:rsidRDefault="00C34B70" w:rsidP="0010734B">
      <w:pPr>
        <w:ind w:firstLine="851"/>
      </w:pPr>
      <w:r>
        <w:rPr>
          <w:color w:val="020C22"/>
          <w:szCs w:val="28"/>
        </w:rPr>
        <w:t xml:space="preserve">На официальном сайте Общества в разделе «Раскрытие информации» (ссылка: </w:t>
      </w:r>
      <w:hyperlink r:id="rId17" w:history="1">
        <w:r w:rsidRPr="00FD5767">
          <w:rPr>
            <w:rStyle w:val="a9"/>
          </w:rPr>
          <w:t>http://www.novoblgaz.ru/company/raskr/?PAGEN_1=5/</w:t>
        </w:r>
      </w:hyperlink>
      <w:r w:rsidR="00943805">
        <w:t xml:space="preserve">) </w:t>
      </w:r>
      <w:r w:rsidR="00943805">
        <w:rPr>
          <w:color w:val="000000"/>
          <w:szCs w:val="28"/>
        </w:rPr>
        <w:t>в</w:t>
      </w:r>
      <w:r w:rsidR="00943805" w:rsidRPr="009B4D73">
        <w:rPr>
          <w:color w:val="000000"/>
          <w:szCs w:val="28"/>
        </w:rPr>
        <w:t xml:space="preserve"> </w:t>
      </w:r>
      <w:r w:rsidR="00943805">
        <w:rPr>
          <w:color w:val="000000"/>
          <w:szCs w:val="28"/>
        </w:rPr>
        <w:t xml:space="preserve">нарушение </w:t>
      </w:r>
      <w:r w:rsidR="00943805" w:rsidRPr="009B4D73">
        <w:rPr>
          <w:color w:val="000000"/>
          <w:szCs w:val="28"/>
        </w:rPr>
        <w:t xml:space="preserve">положений и требований статьи 8 Федерального закона Российской Федерации от 17.08.1995 № 147-ФЗ «О естественных монополиях» (в действующей редакции) </w:t>
      </w:r>
      <w:r w:rsidR="00943805" w:rsidRPr="005E407E">
        <w:rPr>
          <w:color w:val="000000"/>
          <w:szCs w:val="28"/>
          <w:u w:val="single"/>
        </w:rPr>
        <w:t>не обеспечен</w:t>
      </w:r>
      <w:r w:rsidR="00943805" w:rsidRPr="009B4D73">
        <w:rPr>
          <w:color w:val="000000"/>
          <w:szCs w:val="28"/>
        </w:rPr>
        <w:t xml:space="preserve"> свободный доступ к информации о деятельности общества, которая регулируется в соответствии с указанным Федеральным законом, в соответствии со стандартами раскрытия информации, утвержденными Правительством Российской Федерации, в части касающейся сведений об инвестиционных программах (о проектах инвестиционных программ)</w:t>
      </w:r>
      <w:r w:rsidR="00943805">
        <w:rPr>
          <w:color w:val="000000"/>
          <w:szCs w:val="28"/>
        </w:rPr>
        <w:t xml:space="preserve"> на 2021 и последующие годы</w:t>
      </w:r>
      <w:r w:rsidR="0010734B">
        <w:rPr>
          <w:color w:val="000000"/>
          <w:szCs w:val="28"/>
        </w:rPr>
        <w:t>, которые в указанном разделе отсутствуют</w:t>
      </w:r>
      <w:r w:rsidR="00943805">
        <w:rPr>
          <w:color w:val="000000"/>
          <w:szCs w:val="28"/>
        </w:rPr>
        <w:t>.</w:t>
      </w:r>
    </w:p>
    <w:p w:rsidR="00002515" w:rsidRDefault="00002515" w:rsidP="00214A7E">
      <w:pPr>
        <w:ind w:firstLine="851"/>
        <w:rPr>
          <w:szCs w:val="28"/>
        </w:rPr>
      </w:pPr>
      <w:r>
        <w:lastRenderedPageBreak/>
        <w:t xml:space="preserve">При этом, </w:t>
      </w:r>
      <w:r w:rsidRPr="006C0DE7">
        <w:t>АО «Газпром газораспределение Великий Новгород»</w:t>
      </w:r>
      <w:r>
        <w:t xml:space="preserve"> определено соисполнителем </w:t>
      </w:r>
      <w:r w:rsidRPr="00523900">
        <w:rPr>
          <w:bCs/>
          <w:szCs w:val="28"/>
        </w:rPr>
        <w:t>Программ</w:t>
      </w:r>
      <w:r>
        <w:rPr>
          <w:bCs/>
          <w:szCs w:val="28"/>
        </w:rPr>
        <w:t>ы</w:t>
      </w:r>
      <w:r w:rsidRPr="00523900">
        <w:rPr>
          <w:bCs/>
          <w:szCs w:val="28"/>
        </w:rPr>
        <w:t xml:space="preserve"> комплексного развития систем коммунальной инфраструктуры </w:t>
      </w:r>
      <w:r w:rsidRPr="00523900">
        <w:rPr>
          <w:rFonts w:eastAsia="Calibri"/>
          <w:szCs w:val="28"/>
          <w:highlight w:val="green"/>
          <w:lang w:eastAsia="en-US"/>
        </w:rPr>
        <w:t>Грузинского</w:t>
      </w:r>
      <w:r w:rsidRPr="00523900">
        <w:rPr>
          <w:bCs/>
          <w:szCs w:val="28"/>
        </w:rPr>
        <w:t xml:space="preserve"> сельского поселения на 2016 – 2033 годы</w:t>
      </w:r>
      <w:r w:rsidRPr="00523900">
        <w:rPr>
          <w:szCs w:val="28"/>
        </w:rPr>
        <w:t>, утвержденн</w:t>
      </w:r>
      <w:r>
        <w:rPr>
          <w:szCs w:val="28"/>
        </w:rPr>
        <w:t>ой</w:t>
      </w:r>
      <w:r w:rsidRPr="00523900">
        <w:rPr>
          <w:szCs w:val="28"/>
        </w:rPr>
        <w:t xml:space="preserve"> Решением Думы Чудовского муниципального района от 27.10.2016 № 116</w:t>
      </w:r>
      <w:r w:rsidR="007A15BF">
        <w:rPr>
          <w:szCs w:val="28"/>
        </w:rPr>
        <w:t xml:space="preserve"> (Раздел 2 Программы)</w:t>
      </w:r>
      <w:r>
        <w:rPr>
          <w:szCs w:val="28"/>
        </w:rPr>
        <w:t xml:space="preserve">. Разделом 8 указанной </w:t>
      </w:r>
      <w:r w:rsidR="007A15BF">
        <w:rPr>
          <w:szCs w:val="28"/>
        </w:rPr>
        <w:t>П</w:t>
      </w:r>
      <w:r>
        <w:rPr>
          <w:szCs w:val="28"/>
        </w:rPr>
        <w:t xml:space="preserve">рограммы установлено наличие </w:t>
      </w:r>
      <w:r w:rsidR="00CF3254">
        <w:rPr>
          <w:szCs w:val="28"/>
        </w:rPr>
        <w:t>33</w:t>
      </w:r>
      <w:r>
        <w:rPr>
          <w:szCs w:val="28"/>
        </w:rPr>
        <w:t xml:space="preserve"> (тридцати трех) </w:t>
      </w:r>
      <w:r w:rsidR="00CF3254">
        <w:rPr>
          <w:szCs w:val="28"/>
        </w:rPr>
        <w:t>не</w:t>
      </w:r>
      <w:r w:rsidR="006D537C">
        <w:rPr>
          <w:szCs w:val="28"/>
        </w:rPr>
        <w:t xml:space="preserve"> </w:t>
      </w:r>
      <w:r w:rsidR="00CF3254">
        <w:rPr>
          <w:szCs w:val="28"/>
        </w:rPr>
        <w:t>газифицированных населенных пунктов поселения (т.е., более 94% из всех 35 населенных пунктов поселения, при том, что на территории поселения размещены объекты магистрального трубопроводного транспорта).</w:t>
      </w:r>
      <w:r w:rsidR="002D3C7A">
        <w:rPr>
          <w:szCs w:val="28"/>
        </w:rPr>
        <w:t xml:space="preserve"> В 2 (двух) населенных пунктах (с. Грузино и п. Краснофарфорный) газификация полностью не выполнена, при наличии возможности ее завершения.</w:t>
      </w:r>
    </w:p>
    <w:p w:rsidR="00CF3254" w:rsidRPr="006C0DE7" w:rsidRDefault="0010734B" w:rsidP="00214A7E">
      <w:pPr>
        <w:ind w:firstLine="851"/>
      </w:pPr>
      <w:r>
        <w:t>Таким образом, и</w:t>
      </w:r>
      <w:r w:rsidR="00CF3254">
        <w:t xml:space="preserve">зложенное в </w:t>
      </w:r>
      <w:r w:rsidR="00CF3254" w:rsidRPr="006C0DE7">
        <w:t xml:space="preserve">исх. от </w:t>
      </w:r>
      <w:r w:rsidR="00CF3254">
        <w:t>30.10</w:t>
      </w:r>
      <w:r w:rsidR="00CF3254" w:rsidRPr="006C0DE7">
        <w:t>.20</w:t>
      </w:r>
      <w:r w:rsidR="00CF3254">
        <w:t>20</w:t>
      </w:r>
      <w:r w:rsidR="00CF3254" w:rsidRPr="006C0DE7">
        <w:t xml:space="preserve"> № </w:t>
      </w:r>
      <w:r w:rsidR="00CF3254">
        <w:t xml:space="preserve">245 </w:t>
      </w:r>
      <w:r w:rsidR="00CF3254" w:rsidRPr="006C0DE7">
        <w:t>АО «Газпром газораспределение Великий Новгород»</w:t>
      </w:r>
      <w:r w:rsidR="00CF3254">
        <w:t xml:space="preserve"> в адрес Администрации </w:t>
      </w:r>
      <w:r w:rsidR="00CF3254" w:rsidRPr="00D6735C">
        <w:rPr>
          <w:highlight w:val="green"/>
        </w:rPr>
        <w:t>Грузинского</w:t>
      </w:r>
      <w:r w:rsidR="00CF3254" w:rsidRPr="006C0DE7">
        <w:t xml:space="preserve"> сельского поселения</w:t>
      </w:r>
      <w:r w:rsidR="00CF3254">
        <w:t xml:space="preserve"> не соответствует требованиям федерального законодательства, </w:t>
      </w:r>
      <w:r w:rsidR="006D537C">
        <w:t xml:space="preserve">противоречит </w:t>
      </w:r>
      <w:r w:rsidR="002D3C7A">
        <w:t xml:space="preserve">нормативным и распорядительным актам, принятым в их реализацию, </w:t>
      </w:r>
      <w:r w:rsidR="00CF3254">
        <w:t xml:space="preserve">действующим поручениям Президента Российской Федерации, Решению Представительного органа муниципального образования, и подлежит </w:t>
      </w:r>
      <w:r w:rsidR="002D3C7A">
        <w:t>приведению</w:t>
      </w:r>
      <w:r w:rsidR="00CF3254">
        <w:t xml:space="preserve"> в соответствие с положениями ч. 6 ст. 26 Градостроительного кодекса Российской Федерации.</w:t>
      </w:r>
    </w:p>
    <w:p w:rsidR="007A15BF" w:rsidRDefault="00201626" w:rsidP="007A15BF">
      <w:pPr>
        <w:ind w:firstLine="851"/>
      </w:pPr>
      <w:r w:rsidRPr="00201626">
        <w:rPr>
          <w:u w:val="single"/>
        </w:rPr>
        <w:t>В сфере электроснабжения</w:t>
      </w:r>
      <w:r>
        <w:t xml:space="preserve">: </w:t>
      </w:r>
      <w:r w:rsidR="00214A7E" w:rsidRPr="006C0DE7">
        <w:t>АО «Новгородоблэлектро»</w:t>
      </w:r>
      <w:r w:rsidR="00775AD3">
        <w:t xml:space="preserve"> </w:t>
      </w:r>
      <w:r w:rsidR="009F7D78">
        <w:t>(региональное структурное подразделение ПАО «МРСК Северо-Запада»)</w:t>
      </w:r>
      <w:r w:rsidR="00D6735C">
        <w:t xml:space="preserve">, которое </w:t>
      </w:r>
      <w:r w:rsidR="00214A7E" w:rsidRPr="006C0DE7">
        <w:t xml:space="preserve">исх. от </w:t>
      </w:r>
      <w:r w:rsidR="00911225">
        <w:t>0</w:t>
      </w:r>
      <w:r w:rsidR="00D6735C">
        <w:t>2</w:t>
      </w:r>
      <w:r w:rsidR="00214A7E" w:rsidRPr="006C0DE7">
        <w:t>.</w:t>
      </w:r>
      <w:r w:rsidR="00D6735C">
        <w:t>12</w:t>
      </w:r>
      <w:r w:rsidR="00214A7E" w:rsidRPr="006C0DE7">
        <w:t>.20</w:t>
      </w:r>
      <w:r w:rsidR="00911225">
        <w:t>20</w:t>
      </w:r>
      <w:r w:rsidR="00214A7E" w:rsidRPr="006C0DE7">
        <w:t xml:space="preserve"> № 1</w:t>
      </w:r>
      <w:r w:rsidR="00911225">
        <w:t>3/</w:t>
      </w:r>
      <w:r w:rsidR="00D6735C">
        <w:t>2404</w:t>
      </w:r>
      <w:r w:rsidR="00214A7E" w:rsidRPr="006C0DE7">
        <w:t xml:space="preserve"> </w:t>
      </w:r>
      <w:r w:rsidR="00D6735C">
        <w:t xml:space="preserve">в адрес Администрации </w:t>
      </w:r>
      <w:r w:rsidR="00D6735C" w:rsidRPr="00D6735C">
        <w:rPr>
          <w:highlight w:val="green"/>
        </w:rPr>
        <w:t>Грузинского</w:t>
      </w:r>
      <w:r w:rsidR="00D6735C" w:rsidRPr="006C0DE7">
        <w:t xml:space="preserve"> сельского поселения сообщило об отсутствии</w:t>
      </w:r>
      <w:r w:rsidR="00214A7E" w:rsidRPr="006C0DE7">
        <w:t xml:space="preserve"> </w:t>
      </w:r>
      <w:r w:rsidR="00D6735C">
        <w:t>в</w:t>
      </w:r>
      <w:r w:rsidR="00214A7E" w:rsidRPr="006C0DE7">
        <w:t xml:space="preserve"> </w:t>
      </w:r>
      <w:r w:rsidR="00911225">
        <w:t xml:space="preserve">действующей </w:t>
      </w:r>
      <w:r w:rsidR="00214A7E" w:rsidRPr="006C0DE7">
        <w:t>инвестиционн</w:t>
      </w:r>
      <w:r w:rsidR="00911225">
        <w:t>ой</w:t>
      </w:r>
      <w:r w:rsidR="00214A7E" w:rsidRPr="006C0DE7">
        <w:t xml:space="preserve"> программ</w:t>
      </w:r>
      <w:r w:rsidR="00911225">
        <w:t>ой</w:t>
      </w:r>
      <w:r w:rsidR="00214A7E" w:rsidRPr="006C0DE7">
        <w:t xml:space="preserve"> АО «Новгородоблэлектро» </w:t>
      </w:r>
      <w:r w:rsidR="00911225">
        <w:t>на период 2020 – 2024 г.г.</w:t>
      </w:r>
      <w:r w:rsidR="00D6735C">
        <w:t>, утвержденной Постановлением Комитета по тарифной политике Новгородской области от 01.02.2020 № 42</w:t>
      </w:r>
      <w:r>
        <w:t>,</w:t>
      </w:r>
      <w:r w:rsidR="00D6735C">
        <w:t xml:space="preserve"> </w:t>
      </w:r>
      <w:r>
        <w:t>объектов в сфере электроснабжения.</w:t>
      </w:r>
    </w:p>
    <w:p w:rsidR="00594917" w:rsidRDefault="007A15BF" w:rsidP="007A15BF">
      <w:pPr>
        <w:ind w:firstLine="851"/>
        <w:rPr>
          <w:color w:val="000000"/>
          <w:szCs w:val="28"/>
        </w:rPr>
      </w:pPr>
      <w:r>
        <w:rPr>
          <w:color w:val="020C22"/>
          <w:szCs w:val="28"/>
        </w:rPr>
        <w:t xml:space="preserve">На официальном сайте Общества в разделе «Раскрытие информации» (ссылка: </w:t>
      </w:r>
      <w:hyperlink r:id="rId18" w:history="1">
        <w:r w:rsidR="00594917" w:rsidRPr="00FD5767">
          <w:rPr>
            <w:rStyle w:val="a9"/>
          </w:rPr>
          <w:t>http://xn--90abdeg4afamkcabfvi7a8q.xn--p1ai/page.php?id=68/</w:t>
        </w:r>
      </w:hyperlink>
      <w:r>
        <w:t xml:space="preserve">) </w:t>
      </w:r>
      <w:r>
        <w:rPr>
          <w:color w:val="000000"/>
          <w:szCs w:val="28"/>
        </w:rPr>
        <w:t>в нарушени</w:t>
      </w:r>
      <w:r w:rsidRPr="009B4D73">
        <w:rPr>
          <w:color w:val="000000"/>
          <w:szCs w:val="28"/>
        </w:rPr>
        <w:t xml:space="preserve">е положений и требований статьи 8 Федерального закона Российской Федерации от 17.08.1995 № 147-ФЗ «О естественных монополиях» (в действующей редакции) </w:t>
      </w:r>
      <w:r w:rsidRPr="005E407E">
        <w:rPr>
          <w:color w:val="000000"/>
          <w:szCs w:val="28"/>
          <w:u w:val="single"/>
        </w:rPr>
        <w:t>не обеспечен</w:t>
      </w:r>
      <w:r w:rsidRPr="009B4D73">
        <w:rPr>
          <w:color w:val="000000"/>
          <w:szCs w:val="28"/>
        </w:rPr>
        <w:t xml:space="preserve"> свободный доступ к информации о деятельности общества, которая регулируется в соответствии с указанным Федеральным законом, в соответствии со стандартами раскрытия информации, утвержденными Правительством Российской Федерации, в части касающейся </w:t>
      </w:r>
      <w:r>
        <w:rPr>
          <w:color w:val="000000"/>
          <w:szCs w:val="28"/>
        </w:rPr>
        <w:t xml:space="preserve">полного отсутствия </w:t>
      </w:r>
      <w:r w:rsidRPr="009B4D73">
        <w:rPr>
          <w:color w:val="000000"/>
          <w:szCs w:val="28"/>
        </w:rPr>
        <w:t>сведений об инвестиционных программах (о проектах инвестиционных программ)</w:t>
      </w:r>
      <w:r>
        <w:rPr>
          <w:color w:val="000000"/>
          <w:szCs w:val="28"/>
        </w:rPr>
        <w:t xml:space="preserve"> на 2021 и последующие годы.</w:t>
      </w:r>
    </w:p>
    <w:p w:rsidR="007A15BF" w:rsidRDefault="007A15BF" w:rsidP="007A15BF">
      <w:pPr>
        <w:ind w:firstLine="851"/>
        <w:rPr>
          <w:szCs w:val="28"/>
        </w:rPr>
      </w:pPr>
      <w:r>
        <w:t xml:space="preserve">При этом, </w:t>
      </w:r>
      <w:r w:rsidRPr="006C0DE7">
        <w:t>АО «Новгородоблэлектро»</w:t>
      </w:r>
      <w:r>
        <w:t xml:space="preserve"> определено соисполнителем </w:t>
      </w:r>
      <w:r w:rsidRPr="00523900">
        <w:rPr>
          <w:bCs/>
          <w:szCs w:val="28"/>
        </w:rPr>
        <w:t>Программ</w:t>
      </w:r>
      <w:r>
        <w:rPr>
          <w:bCs/>
          <w:szCs w:val="28"/>
        </w:rPr>
        <w:t>ы</w:t>
      </w:r>
      <w:r w:rsidRPr="00523900">
        <w:rPr>
          <w:bCs/>
          <w:szCs w:val="28"/>
        </w:rPr>
        <w:t xml:space="preserve"> комплексного развития систем коммунальной инфраструктуры </w:t>
      </w:r>
      <w:r w:rsidRPr="00523900">
        <w:rPr>
          <w:rFonts w:eastAsia="Calibri"/>
          <w:szCs w:val="28"/>
          <w:highlight w:val="green"/>
          <w:lang w:eastAsia="en-US"/>
        </w:rPr>
        <w:t>Грузинского</w:t>
      </w:r>
      <w:r w:rsidRPr="00523900">
        <w:rPr>
          <w:bCs/>
          <w:szCs w:val="28"/>
        </w:rPr>
        <w:t xml:space="preserve"> сельского поселения на 2016 – 2033 годы</w:t>
      </w:r>
      <w:r w:rsidRPr="00523900">
        <w:rPr>
          <w:szCs w:val="28"/>
        </w:rPr>
        <w:t>, утвержденн</w:t>
      </w:r>
      <w:r>
        <w:rPr>
          <w:szCs w:val="28"/>
        </w:rPr>
        <w:t>ой</w:t>
      </w:r>
      <w:r w:rsidRPr="00523900">
        <w:rPr>
          <w:szCs w:val="28"/>
        </w:rPr>
        <w:t xml:space="preserve"> Решением Думы Чудовского муниципального района от 27.10.2016 № 116</w:t>
      </w:r>
      <w:r>
        <w:rPr>
          <w:szCs w:val="28"/>
        </w:rPr>
        <w:t xml:space="preserve"> (Раздел 2 Программы). </w:t>
      </w:r>
      <w:r w:rsidR="00C34B70">
        <w:rPr>
          <w:szCs w:val="28"/>
        </w:rPr>
        <w:t>Подр</w:t>
      </w:r>
      <w:r>
        <w:rPr>
          <w:szCs w:val="28"/>
        </w:rPr>
        <w:t>азделом 8</w:t>
      </w:r>
      <w:r w:rsidR="00C34B70">
        <w:rPr>
          <w:szCs w:val="28"/>
        </w:rPr>
        <w:t>.3.2.</w:t>
      </w:r>
      <w:r>
        <w:rPr>
          <w:szCs w:val="28"/>
        </w:rPr>
        <w:t xml:space="preserve"> указанной Программы установлено</w:t>
      </w:r>
      <w:r w:rsidR="00C34B70">
        <w:rPr>
          <w:szCs w:val="28"/>
        </w:rPr>
        <w:t xml:space="preserve">, что 90% существующих ТП (БКТП, КТПН и иные виды ТП) и ВЛЭП (КЛЭП) 10 кВ, размещенных на территории поселения и обеспечивающих </w:t>
      </w:r>
      <w:r w:rsidR="00C34B70" w:rsidRPr="009B69C9">
        <w:rPr>
          <w:szCs w:val="28"/>
        </w:rPr>
        <w:t>круглосуточное электроснабжение</w:t>
      </w:r>
      <w:r w:rsidR="00C34B70">
        <w:rPr>
          <w:szCs w:val="28"/>
        </w:rPr>
        <w:t xml:space="preserve"> жилья и промышленных объектов поселения</w:t>
      </w:r>
      <w:r w:rsidR="00C34B70" w:rsidRPr="009B69C9">
        <w:rPr>
          <w:szCs w:val="28"/>
        </w:rPr>
        <w:t xml:space="preserve"> в течение года</w:t>
      </w:r>
      <w:r w:rsidR="00C34B70">
        <w:rPr>
          <w:szCs w:val="28"/>
        </w:rPr>
        <w:t>, выработали свой ресурс и нуждаются в замене (реконструкции, модернизации, техническом перевооружении, замене и т.д.).</w:t>
      </w:r>
    </w:p>
    <w:p w:rsidR="00C34B70" w:rsidRDefault="00C34B70" w:rsidP="00C34B70">
      <w:pPr>
        <w:ind w:firstLine="851"/>
      </w:pPr>
      <w:r>
        <w:lastRenderedPageBreak/>
        <w:t xml:space="preserve">Таким образом, изложенное в </w:t>
      </w:r>
      <w:r w:rsidRPr="006C0DE7">
        <w:t xml:space="preserve">исх. от </w:t>
      </w:r>
      <w:r>
        <w:t>02</w:t>
      </w:r>
      <w:r w:rsidRPr="006C0DE7">
        <w:t>.</w:t>
      </w:r>
      <w:r>
        <w:t>12</w:t>
      </w:r>
      <w:r w:rsidRPr="006C0DE7">
        <w:t>.20</w:t>
      </w:r>
      <w:r>
        <w:t>20</w:t>
      </w:r>
      <w:r w:rsidRPr="006C0DE7">
        <w:t xml:space="preserve"> № 1</w:t>
      </w:r>
      <w:r>
        <w:t xml:space="preserve">3/2404 </w:t>
      </w:r>
      <w:r w:rsidRPr="006C0DE7">
        <w:t>АО «Новгородоблэлектро»</w:t>
      </w:r>
      <w:r>
        <w:t xml:space="preserve"> в адрес Администрации </w:t>
      </w:r>
      <w:r w:rsidRPr="00D6735C">
        <w:rPr>
          <w:highlight w:val="green"/>
        </w:rPr>
        <w:t>Грузинского</w:t>
      </w:r>
      <w:r w:rsidRPr="006C0DE7">
        <w:t xml:space="preserve"> сельского поселения</w:t>
      </w:r>
      <w:r>
        <w:t xml:space="preserve"> не соответствует требованиям федерального законодательства, </w:t>
      </w:r>
      <w:r w:rsidR="006D537C">
        <w:t xml:space="preserve">противоречит </w:t>
      </w:r>
      <w:r w:rsidR="002D3C7A">
        <w:t xml:space="preserve">нормативным и распорядительным актам, принятым в их реализацию, </w:t>
      </w:r>
      <w:r>
        <w:t xml:space="preserve">действующим поручениям Президента Российской Федерации, Решению Представительного органа муниципального образования, </w:t>
      </w:r>
      <w:r w:rsidR="0035734C">
        <w:t xml:space="preserve">инвестиционной программе </w:t>
      </w:r>
      <w:r w:rsidR="00360192" w:rsidRPr="006F219D">
        <w:rPr>
          <w:szCs w:val="28"/>
          <w:shd w:val="clear" w:color="auto" w:fill="FFFFFF"/>
        </w:rPr>
        <w:t>ПАО «МРСК Северо-Запада»</w:t>
      </w:r>
      <w:r w:rsidR="00360192">
        <w:rPr>
          <w:szCs w:val="28"/>
          <w:shd w:val="clear" w:color="auto" w:fill="FFFFFF"/>
        </w:rPr>
        <w:t xml:space="preserve"> </w:t>
      </w:r>
      <w:r>
        <w:t xml:space="preserve">и подлежит </w:t>
      </w:r>
      <w:r w:rsidR="002D3C7A">
        <w:t>приведению</w:t>
      </w:r>
      <w:r>
        <w:t xml:space="preserve"> в соответствие с положениями ч. 6 ст. 26 Градостроительного кодекса Российской Федерации.</w:t>
      </w:r>
    </w:p>
    <w:p w:rsidR="006F219D" w:rsidRDefault="006F219D" w:rsidP="0035734C">
      <w:pPr>
        <w:spacing w:line="240" w:lineRule="atLeast"/>
        <w:ind w:firstLine="851"/>
        <w:rPr>
          <w:szCs w:val="28"/>
          <w:shd w:val="clear" w:color="auto" w:fill="FFFFFF"/>
        </w:rPr>
      </w:pPr>
      <w:r w:rsidRPr="006F219D">
        <w:rPr>
          <w:szCs w:val="28"/>
          <w:shd w:val="clear" w:color="auto" w:fill="FFFFFF"/>
        </w:rPr>
        <w:t>Приказом Минэнерго России от 25.12.2020 № 24@ «Об утверждении изменений, вносимых в инвестиционную программу ПАО «МРСК Северо-Запада», утвержденную приказом Минэнерго России от 30.11.2015 № 906, с изменениями, внесенными приказом Минэнерго России от 20.12.2019 № 27@»</w:t>
      </w:r>
      <w:r>
        <w:rPr>
          <w:szCs w:val="28"/>
          <w:shd w:val="clear" w:color="auto" w:fill="FFFFFF"/>
        </w:rPr>
        <w:t>, к реализации</w:t>
      </w:r>
      <w:r w:rsidR="0035734C">
        <w:rPr>
          <w:szCs w:val="28"/>
          <w:shd w:val="clear" w:color="auto" w:fill="FFFFFF"/>
        </w:rPr>
        <w:t>, в т.ч.</w:t>
      </w:r>
      <w:r>
        <w:rPr>
          <w:szCs w:val="28"/>
          <w:shd w:val="clear" w:color="auto" w:fill="FFFFFF"/>
        </w:rPr>
        <w:t xml:space="preserve"> на территории Чудовского сельского поселения</w:t>
      </w:r>
      <w:r w:rsidR="0035734C">
        <w:rPr>
          <w:szCs w:val="28"/>
          <w:shd w:val="clear" w:color="auto" w:fill="FFFFFF"/>
        </w:rPr>
        <w:t>,</w:t>
      </w:r>
      <w:r>
        <w:rPr>
          <w:szCs w:val="28"/>
          <w:shd w:val="clear" w:color="auto" w:fill="FFFFFF"/>
        </w:rPr>
        <w:t xml:space="preserve"> </w:t>
      </w:r>
      <w:r w:rsidR="0035734C">
        <w:rPr>
          <w:szCs w:val="28"/>
          <w:shd w:val="clear" w:color="auto" w:fill="FFFFFF"/>
        </w:rPr>
        <w:t xml:space="preserve">в рамках реализуемой инвестиционной программы </w:t>
      </w:r>
      <w:r w:rsidR="0035734C" w:rsidRPr="006F219D">
        <w:rPr>
          <w:szCs w:val="28"/>
          <w:shd w:val="clear" w:color="auto" w:fill="FFFFFF"/>
        </w:rPr>
        <w:t>ПАО «МРСК Северо-Запада»</w:t>
      </w:r>
      <w:r w:rsidR="0035734C">
        <w:rPr>
          <w:szCs w:val="28"/>
          <w:shd w:val="clear" w:color="auto" w:fill="FFFFFF"/>
        </w:rPr>
        <w:t xml:space="preserve"> (далее – ИПР) </w:t>
      </w:r>
      <w:r>
        <w:rPr>
          <w:szCs w:val="28"/>
          <w:shd w:val="clear" w:color="auto" w:fill="FFFFFF"/>
        </w:rPr>
        <w:t>определены:</w:t>
      </w:r>
    </w:p>
    <w:tbl>
      <w:tblPr>
        <w:tblW w:w="10774" w:type="dxa"/>
        <w:tblInd w:w="-318" w:type="dxa"/>
        <w:tblLook w:val="04A0" w:firstRow="1" w:lastRow="0" w:firstColumn="1" w:lastColumn="0" w:noHBand="0" w:noVBand="1"/>
      </w:tblPr>
      <w:tblGrid>
        <w:gridCol w:w="1056"/>
        <w:gridCol w:w="5621"/>
        <w:gridCol w:w="1933"/>
        <w:gridCol w:w="848"/>
        <w:gridCol w:w="1316"/>
      </w:tblGrid>
      <w:tr w:rsidR="0035734C" w:rsidRPr="006F219D" w:rsidTr="0035734C">
        <w:trPr>
          <w:trHeight w:val="1399"/>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34C" w:rsidRPr="0035734C" w:rsidRDefault="0035734C" w:rsidP="0035734C">
            <w:pPr>
              <w:spacing w:line="240" w:lineRule="atLeast"/>
              <w:jc w:val="center"/>
              <w:rPr>
                <w:sz w:val="22"/>
              </w:rPr>
            </w:pPr>
            <w:r w:rsidRPr="0035734C">
              <w:rPr>
                <w:sz w:val="22"/>
              </w:rPr>
              <w:t xml:space="preserve">№ </w:t>
            </w:r>
            <w:r>
              <w:rPr>
                <w:sz w:val="22"/>
              </w:rPr>
              <w:t>п</w:t>
            </w:r>
            <w:r w:rsidRPr="0035734C">
              <w:rPr>
                <w:sz w:val="22"/>
              </w:rPr>
              <w:t>ункта ИПР</w:t>
            </w:r>
          </w:p>
        </w:tc>
        <w:tc>
          <w:tcPr>
            <w:tcW w:w="5621" w:type="dxa"/>
            <w:tcBorders>
              <w:top w:val="single" w:sz="4" w:space="0" w:color="auto"/>
              <w:left w:val="nil"/>
              <w:bottom w:val="single" w:sz="4" w:space="0" w:color="auto"/>
              <w:right w:val="single" w:sz="4" w:space="0" w:color="auto"/>
            </w:tcBorders>
            <w:shd w:val="clear" w:color="auto" w:fill="auto"/>
            <w:vAlign w:val="center"/>
          </w:tcPr>
          <w:p w:rsidR="0035734C" w:rsidRPr="0035734C" w:rsidRDefault="0035734C" w:rsidP="0035734C">
            <w:pPr>
              <w:spacing w:line="240" w:lineRule="atLeast"/>
              <w:jc w:val="center"/>
              <w:rPr>
                <w:sz w:val="22"/>
              </w:rPr>
            </w:pPr>
            <w:r w:rsidRPr="0035734C">
              <w:rPr>
                <w:sz w:val="22"/>
              </w:rPr>
              <w:t>Вид работ по ИПР</w:t>
            </w:r>
          </w:p>
        </w:tc>
        <w:tc>
          <w:tcPr>
            <w:tcW w:w="1933" w:type="dxa"/>
            <w:tcBorders>
              <w:top w:val="single" w:sz="4" w:space="0" w:color="auto"/>
              <w:left w:val="nil"/>
              <w:bottom w:val="single" w:sz="4" w:space="0" w:color="auto"/>
              <w:right w:val="single" w:sz="4" w:space="0" w:color="auto"/>
            </w:tcBorders>
            <w:shd w:val="clear" w:color="auto" w:fill="auto"/>
            <w:vAlign w:val="center"/>
          </w:tcPr>
          <w:p w:rsidR="0035734C" w:rsidRPr="0035734C" w:rsidRDefault="0035734C" w:rsidP="0035734C">
            <w:pPr>
              <w:spacing w:line="240" w:lineRule="atLeast"/>
              <w:jc w:val="center"/>
              <w:rPr>
                <w:sz w:val="22"/>
              </w:rPr>
            </w:pPr>
            <w:r w:rsidRPr="0035734C">
              <w:rPr>
                <w:sz w:val="22"/>
              </w:rPr>
              <w:t>идентификатор инвестиционного проекта</w:t>
            </w:r>
          </w:p>
        </w:tc>
        <w:tc>
          <w:tcPr>
            <w:tcW w:w="848" w:type="dxa"/>
            <w:tcBorders>
              <w:top w:val="single" w:sz="4" w:space="0" w:color="auto"/>
              <w:left w:val="nil"/>
              <w:bottom w:val="single" w:sz="4" w:space="0" w:color="auto"/>
              <w:right w:val="single" w:sz="4" w:space="0" w:color="auto"/>
            </w:tcBorders>
            <w:shd w:val="clear" w:color="auto" w:fill="auto"/>
            <w:vAlign w:val="center"/>
          </w:tcPr>
          <w:p w:rsidR="0035734C" w:rsidRPr="0035734C" w:rsidRDefault="0035734C" w:rsidP="0035734C">
            <w:pPr>
              <w:spacing w:line="240" w:lineRule="atLeast"/>
              <w:jc w:val="center"/>
              <w:rPr>
                <w:sz w:val="22"/>
              </w:rPr>
            </w:pPr>
            <w:r w:rsidRPr="0035734C">
              <w:rPr>
                <w:sz w:val="22"/>
              </w:rPr>
              <w:t>Год начала работ по ИПР</w:t>
            </w:r>
          </w:p>
        </w:tc>
        <w:tc>
          <w:tcPr>
            <w:tcW w:w="1316" w:type="dxa"/>
            <w:tcBorders>
              <w:top w:val="single" w:sz="4" w:space="0" w:color="auto"/>
              <w:left w:val="nil"/>
              <w:bottom w:val="single" w:sz="4" w:space="0" w:color="auto"/>
              <w:right w:val="single" w:sz="4" w:space="0" w:color="auto"/>
            </w:tcBorders>
            <w:shd w:val="clear" w:color="auto" w:fill="auto"/>
            <w:vAlign w:val="center"/>
          </w:tcPr>
          <w:p w:rsidR="0035734C" w:rsidRPr="0035734C" w:rsidRDefault="0035734C" w:rsidP="0035734C">
            <w:pPr>
              <w:spacing w:line="240" w:lineRule="atLeast"/>
              <w:jc w:val="center"/>
              <w:rPr>
                <w:sz w:val="22"/>
              </w:rPr>
            </w:pPr>
            <w:r w:rsidRPr="0035734C">
              <w:rPr>
                <w:sz w:val="22"/>
              </w:rPr>
              <w:t>Год завершения работ по ИПР</w:t>
            </w:r>
          </w:p>
        </w:tc>
      </w:tr>
      <w:tr w:rsidR="0035734C" w:rsidRPr="006F219D" w:rsidTr="0035734C">
        <w:trPr>
          <w:trHeight w:val="1875"/>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34C" w:rsidRPr="006F219D" w:rsidRDefault="0035734C" w:rsidP="0035734C">
            <w:pPr>
              <w:spacing w:line="240" w:lineRule="atLeast"/>
              <w:jc w:val="center"/>
              <w:rPr>
                <w:szCs w:val="28"/>
              </w:rPr>
            </w:pPr>
            <w:r>
              <w:rPr>
                <w:szCs w:val="28"/>
              </w:rPr>
              <w:t>5.1.2.3.</w:t>
            </w:r>
          </w:p>
        </w:tc>
        <w:tc>
          <w:tcPr>
            <w:tcW w:w="5621" w:type="dxa"/>
            <w:tcBorders>
              <w:top w:val="single" w:sz="4" w:space="0" w:color="auto"/>
              <w:left w:val="nil"/>
              <w:bottom w:val="single" w:sz="4" w:space="0" w:color="auto"/>
              <w:right w:val="single" w:sz="4" w:space="0" w:color="auto"/>
            </w:tcBorders>
            <w:shd w:val="clear" w:color="auto" w:fill="auto"/>
            <w:vAlign w:val="center"/>
          </w:tcPr>
          <w:p w:rsidR="0035734C" w:rsidRPr="006F219D" w:rsidRDefault="0035734C" w:rsidP="0035734C">
            <w:pPr>
              <w:spacing w:line="240" w:lineRule="atLeast"/>
              <w:rPr>
                <w:szCs w:val="28"/>
              </w:rPr>
            </w:pPr>
            <w:r>
              <w:rPr>
                <w:szCs w:val="28"/>
              </w:rPr>
              <w:t>У</w:t>
            </w:r>
            <w:r w:rsidRPr="006F219D">
              <w:rPr>
                <w:szCs w:val="28"/>
              </w:rPr>
              <w:t>становка приборов учета на границе балансовой принадлежнос</w:t>
            </w:r>
            <w:r>
              <w:rPr>
                <w:szCs w:val="28"/>
              </w:rPr>
              <w:t xml:space="preserve">ти электрических сетей филиала «Новгородэнерго» </w:t>
            </w:r>
            <w:r w:rsidRPr="006F219D">
              <w:rPr>
                <w:szCs w:val="28"/>
              </w:rPr>
              <w:t>в соответствии с Федеральным законом от 27.12.2018 № 522-ФЗ при истечении МПИ или срока эксплуатации, при отсутствии прибора учета у потребителя класс напряжения 0,22 (0,4) кВ, Новгородская область (41234 шт.)</w:t>
            </w:r>
          </w:p>
        </w:tc>
        <w:tc>
          <w:tcPr>
            <w:tcW w:w="1933" w:type="dxa"/>
            <w:tcBorders>
              <w:top w:val="single" w:sz="4" w:space="0" w:color="auto"/>
              <w:left w:val="nil"/>
              <w:bottom w:val="single" w:sz="4" w:space="0" w:color="auto"/>
              <w:right w:val="single" w:sz="4" w:space="0" w:color="auto"/>
            </w:tcBorders>
            <w:shd w:val="clear" w:color="auto" w:fill="auto"/>
            <w:vAlign w:val="center"/>
          </w:tcPr>
          <w:p w:rsidR="0035734C" w:rsidRPr="006F219D" w:rsidRDefault="0035734C" w:rsidP="0035734C">
            <w:pPr>
              <w:spacing w:line="240" w:lineRule="atLeast"/>
              <w:jc w:val="center"/>
              <w:rPr>
                <w:szCs w:val="28"/>
              </w:rPr>
            </w:pPr>
            <w:r w:rsidRPr="006F219D">
              <w:rPr>
                <w:szCs w:val="28"/>
              </w:rPr>
              <w:t>K_003-65-1-05.20-0001</w:t>
            </w:r>
          </w:p>
        </w:tc>
        <w:tc>
          <w:tcPr>
            <w:tcW w:w="848" w:type="dxa"/>
            <w:tcBorders>
              <w:top w:val="single" w:sz="4" w:space="0" w:color="auto"/>
              <w:left w:val="nil"/>
              <w:bottom w:val="single" w:sz="4" w:space="0" w:color="auto"/>
              <w:right w:val="single" w:sz="4" w:space="0" w:color="auto"/>
            </w:tcBorders>
            <w:shd w:val="clear" w:color="auto" w:fill="auto"/>
            <w:vAlign w:val="center"/>
          </w:tcPr>
          <w:p w:rsidR="0035734C" w:rsidRPr="006F219D" w:rsidRDefault="0035734C" w:rsidP="0035734C">
            <w:pPr>
              <w:spacing w:line="240" w:lineRule="atLeast"/>
              <w:jc w:val="center"/>
              <w:rPr>
                <w:szCs w:val="28"/>
              </w:rPr>
            </w:pPr>
            <w:r>
              <w:rPr>
                <w:szCs w:val="28"/>
              </w:rPr>
              <w:t>2021</w:t>
            </w:r>
          </w:p>
        </w:tc>
        <w:tc>
          <w:tcPr>
            <w:tcW w:w="1316" w:type="dxa"/>
            <w:tcBorders>
              <w:top w:val="single" w:sz="4" w:space="0" w:color="auto"/>
              <w:left w:val="nil"/>
              <w:bottom w:val="single" w:sz="4" w:space="0" w:color="auto"/>
              <w:right w:val="single" w:sz="4" w:space="0" w:color="auto"/>
            </w:tcBorders>
            <w:shd w:val="clear" w:color="auto" w:fill="auto"/>
            <w:vAlign w:val="center"/>
          </w:tcPr>
          <w:p w:rsidR="0035734C" w:rsidRPr="006F219D" w:rsidRDefault="0035734C" w:rsidP="0035734C">
            <w:pPr>
              <w:spacing w:line="240" w:lineRule="atLeast"/>
              <w:jc w:val="center"/>
              <w:rPr>
                <w:szCs w:val="28"/>
              </w:rPr>
            </w:pPr>
            <w:r>
              <w:rPr>
                <w:szCs w:val="28"/>
              </w:rPr>
              <w:t>2030</w:t>
            </w:r>
          </w:p>
        </w:tc>
      </w:tr>
      <w:tr w:rsidR="0035734C" w:rsidRPr="006F219D" w:rsidTr="0035734C">
        <w:trPr>
          <w:trHeight w:val="1875"/>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34C" w:rsidRPr="006F219D" w:rsidRDefault="0035734C" w:rsidP="0035734C">
            <w:pPr>
              <w:spacing w:line="240" w:lineRule="atLeast"/>
              <w:jc w:val="center"/>
              <w:rPr>
                <w:szCs w:val="28"/>
              </w:rPr>
            </w:pPr>
            <w:r>
              <w:rPr>
                <w:szCs w:val="28"/>
              </w:rPr>
              <w:t>5.1.2.3.</w:t>
            </w:r>
          </w:p>
        </w:tc>
        <w:tc>
          <w:tcPr>
            <w:tcW w:w="5621" w:type="dxa"/>
            <w:tcBorders>
              <w:top w:val="single" w:sz="4" w:space="0" w:color="auto"/>
              <w:left w:val="nil"/>
              <w:bottom w:val="single" w:sz="4" w:space="0" w:color="auto"/>
              <w:right w:val="single" w:sz="4" w:space="0" w:color="auto"/>
            </w:tcBorders>
            <w:shd w:val="clear" w:color="auto" w:fill="auto"/>
            <w:vAlign w:val="center"/>
          </w:tcPr>
          <w:p w:rsidR="0035734C" w:rsidRPr="006F219D" w:rsidRDefault="0035734C" w:rsidP="0035734C">
            <w:pPr>
              <w:spacing w:line="240" w:lineRule="atLeast"/>
              <w:rPr>
                <w:szCs w:val="28"/>
              </w:rPr>
            </w:pPr>
            <w:r>
              <w:rPr>
                <w:szCs w:val="28"/>
              </w:rPr>
              <w:t>У</w:t>
            </w:r>
            <w:r w:rsidRPr="006F219D">
              <w:rPr>
                <w:szCs w:val="28"/>
              </w:rPr>
              <w:t>становка приборов учета на границе балансовой принадлежнос</w:t>
            </w:r>
            <w:r>
              <w:rPr>
                <w:szCs w:val="28"/>
              </w:rPr>
              <w:t xml:space="preserve">ти электрических сетей филиала «Новгородэнерго» </w:t>
            </w:r>
            <w:r w:rsidRPr="006F219D">
              <w:rPr>
                <w:szCs w:val="28"/>
              </w:rPr>
              <w:t>в соответствии с Федеральным</w:t>
            </w:r>
            <w:r>
              <w:rPr>
                <w:szCs w:val="28"/>
              </w:rPr>
              <w:t xml:space="preserve"> законом от 27.12.2018 № 522-ФЗ</w:t>
            </w:r>
            <w:r w:rsidRPr="006F219D">
              <w:rPr>
                <w:szCs w:val="28"/>
              </w:rPr>
              <w:t xml:space="preserve"> при выходе из строя ПУ потребителя класс напряжения 0,22 (0,4) кВ, Новгородская область (6487 шт</w:t>
            </w:r>
            <w:r>
              <w:rPr>
                <w:szCs w:val="28"/>
              </w:rPr>
              <w:t>.</w:t>
            </w:r>
            <w:r w:rsidRPr="006F219D">
              <w:rPr>
                <w:szCs w:val="28"/>
              </w:rPr>
              <w:t>)</w:t>
            </w:r>
          </w:p>
        </w:tc>
        <w:tc>
          <w:tcPr>
            <w:tcW w:w="1933" w:type="dxa"/>
            <w:tcBorders>
              <w:top w:val="single" w:sz="4" w:space="0" w:color="auto"/>
              <w:left w:val="nil"/>
              <w:bottom w:val="single" w:sz="4" w:space="0" w:color="auto"/>
              <w:right w:val="single" w:sz="4" w:space="0" w:color="auto"/>
            </w:tcBorders>
            <w:shd w:val="clear" w:color="auto" w:fill="auto"/>
            <w:vAlign w:val="center"/>
          </w:tcPr>
          <w:p w:rsidR="0035734C" w:rsidRPr="006F219D" w:rsidRDefault="0035734C" w:rsidP="0035734C">
            <w:pPr>
              <w:spacing w:line="240" w:lineRule="atLeast"/>
              <w:jc w:val="center"/>
              <w:rPr>
                <w:szCs w:val="28"/>
              </w:rPr>
            </w:pPr>
            <w:r w:rsidRPr="006F219D">
              <w:rPr>
                <w:szCs w:val="28"/>
              </w:rPr>
              <w:t>K_003-65-1-05.20-000</w:t>
            </w:r>
            <w:r>
              <w:rPr>
                <w:szCs w:val="28"/>
              </w:rPr>
              <w:t>2</w:t>
            </w:r>
          </w:p>
        </w:tc>
        <w:tc>
          <w:tcPr>
            <w:tcW w:w="848" w:type="dxa"/>
            <w:tcBorders>
              <w:top w:val="single" w:sz="4" w:space="0" w:color="auto"/>
              <w:left w:val="nil"/>
              <w:bottom w:val="single" w:sz="4" w:space="0" w:color="auto"/>
              <w:right w:val="single" w:sz="4" w:space="0" w:color="auto"/>
            </w:tcBorders>
            <w:shd w:val="clear" w:color="auto" w:fill="auto"/>
            <w:vAlign w:val="center"/>
          </w:tcPr>
          <w:p w:rsidR="0035734C" w:rsidRPr="006F219D" w:rsidRDefault="0035734C" w:rsidP="0035734C">
            <w:pPr>
              <w:spacing w:line="240" w:lineRule="atLeast"/>
              <w:jc w:val="center"/>
              <w:rPr>
                <w:szCs w:val="28"/>
              </w:rPr>
            </w:pPr>
            <w:r>
              <w:rPr>
                <w:szCs w:val="28"/>
              </w:rPr>
              <w:t>2021</w:t>
            </w:r>
          </w:p>
        </w:tc>
        <w:tc>
          <w:tcPr>
            <w:tcW w:w="1316" w:type="dxa"/>
            <w:tcBorders>
              <w:top w:val="single" w:sz="4" w:space="0" w:color="auto"/>
              <w:left w:val="nil"/>
              <w:bottom w:val="single" w:sz="4" w:space="0" w:color="auto"/>
              <w:right w:val="single" w:sz="4" w:space="0" w:color="auto"/>
            </w:tcBorders>
            <w:shd w:val="clear" w:color="auto" w:fill="auto"/>
            <w:vAlign w:val="center"/>
          </w:tcPr>
          <w:p w:rsidR="0035734C" w:rsidRPr="006F219D" w:rsidRDefault="0035734C" w:rsidP="0035734C">
            <w:pPr>
              <w:spacing w:line="240" w:lineRule="atLeast"/>
              <w:jc w:val="center"/>
              <w:rPr>
                <w:szCs w:val="28"/>
              </w:rPr>
            </w:pPr>
            <w:r>
              <w:rPr>
                <w:szCs w:val="28"/>
              </w:rPr>
              <w:t>2030</w:t>
            </w:r>
          </w:p>
        </w:tc>
      </w:tr>
      <w:tr w:rsidR="0035734C" w:rsidRPr="006F219D" w:rsidTr="00360192">
        <w:trPr>
          <w:trHeight w:val="1875"/>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34C" w:rsidRPr="006F219D" w:rsidRDefault="0035734C" w:rsidP="0035734C">
            <w:pPr>
              <w:spacing w:line="240" w:lineRule="atLeast"/>
              <w:jc w:val="center"/>
              <w:rPr>
                <w:szCs w:val="28"/>
              </w:rPr>
            </w:pPr>
            <w:r w:rsidRPr="006F219D">
              <w:rPr>
                <w:szCs w:val="28"/>
              </w:rPr>
              <w:t>5.1.2.3</w:t>
            </w:r>
          </w:p>
        </w:tc>
        <w:tc>
          <w:tcPr>
            <w:tcW w:w="5621" w:type="dxa"/>
            <w:tcBorders>
              <w:top w:val="single" w:sz="4" w:space="0" w:color="auto"/>
              <w:left w:val="nil"/>
              <w:bottom w:val="single" w:sz="4" w:space="0" w:color="auto"/>
              <w:right w:val="single" w:sz="4" w:space="0" w:color="auto"/>
            </w:tcBorders>
            <w:shd w:val="clear" w:color="auto" w:fill="auto"/>
            <w:vAlign w:val="center"/>
            <w:hideMark/>
          </w:tcPr>
          <w:p w:rsidR="0035734C" w:rsidRPr="006F219D" w:rsidRDefault="0035734C" w:rsidP="0035734C">
            <w:pPr>
              <w:spacing w:line="240" w:lineRule="atLeast"/>
              <w:rPr>
                <w:szCs w:val="28"/>
              </w:rPr>
            </w:pPr>
            <w:r w:rsidRPr="006F219D">
              <w:rPr>
                <w:szCs w:val="28"/>
              </w:rPr>
              <w:t>Установка приборов учета в соответствии с Федеральным законом от 27.12.2018 № 522-ФЗ при истечении МПИ или срока эксплуатации, при отсутствии прибора учета у потребителя, класс напряжения 6 (10) кВ, Новгородская область (130 шт.)</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5734C" w:rsidRPr="006F219D" w:rsidRDefault="0035734C" w:rsidP="0035734C">
            <w:pPr>
              <w:spacing w:line="240" w:lineRule="atLeast"/>
              <w:jc w:val="center"/>
              <w:rPr>
                <w:szCs w:val="28"/>
              </w:rPr>
            </w:pPr>
            <w:r w:rsidRPr="006F219D">
              <w:rPr>
                <w:szCs w:val="28"/>
              </w:rPr>
              <w:t>K_003-65-1-05.20-0007</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35734C" w:rsidRPr="006F219D" w:rsidRDefault="0035734C" w:rsidP="0035734C">
            <w:pPr>
              <w:spacing w:line="240" w:lineRule="atLeast"/>
              <w:jc w:val="center"/>
              <w:rPr>
                <w:szCs w:val="28"/>
              </w:rPr>
            </w:pPr>
            <w:r w:rsidRPr="006F219D">
              <w:rPr>
                <w:szCs w:val="28"/>
              </w:rPr>
              <w:t>2021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35734C" w:rsidRPr="006F219D" w:rsidRDefault="0035734C" w:rsidP="0035734C">
            <w:pPr>
              <w:spacing w:line="240" w:lineRule="atLeast"/>
              <w:jc w:val="center"/>
              <w:rPr>
                <w:szCs w:val="28"/>
              </w:rPr>
            </w:pPr>
            <w:r w:rsidRPr="006F219D">
              <w:rPr>
                <w:szCs w:val="28"/>
              </w:rPr>
              <w:t>2030</w:t>
            </w:r>
          </w:p>
        </w:tc>
      </w:tr>
      <w:tr w:rsidR="0035734C" w:rsidRPr="006F219D" w:rsidTr="00360192">
        <w:trPr>
          <w:trHeight w:val="15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34C" w:rsidRPr="006F219D" w:rsidRDefault="0035734C" w:rsidP="0035734C">
            <w:pPr>
              <w:spacing w:line="240" w:lineRule="atLeast"/>
              <w:jc w:val="center"/>
              <w:rPr>
                <w:szCs w:val="28"/>
              </w:rPr>
            </w:pPr>
            <w:r w:rsidRPr="006F219D">
              <w:rPr>
                <w:szCs w:val="28"/>
              </w:rPr>
              <w:lastRenderedPageBreak/>
              <w:t>5.1.2.3</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4C" w:rsidRPr="006F219D" w:rsidRDefault="0035734C" w:rsidP="0035734C">
            <w:pPr>
              <w:spacing w:line="240" w:lineRule="atLeast"/>
              <w:rPr>
                <w:szCs w:val="28"/>
              </w:rPr>
            </w:pPr>
            <w:r w:rsidRPr="006F219D">
              <w:rPr>
                <w:szCs w:val="28"/>
              </w:rPr>
              <w:t xml:space="preserve">Установка приборов учета в соответствии с Федеральным </w:t>
            </w:r>
            <w:r>
              <w:rPr>
                <w:szCs w:val="28"/>
              </w:rPr>
              <w:t xml:space="preserve">законом от 27.12.2018 № 522-ФЗ </w:t>
            </w:r>
            <w:r w:rsidRPr="006F219D">
              <w:rPr>
                <w:szCs w:val="28"/>
              </w:rPr>
              <w:t>при выходе из строя ПУ потребителя,  класс напряжения 6 (10) кВ, Новгородская область (28 шт.)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4C" w:rsidRPr="006F219D" w:rsidRDefault="0035734C" w:rsidP="0035734C">
            <w:pPr>
              <w:spacing w:line="240" w:lineRule="atLeast"/>
              <w:jc w:val="center"/>
              <w:rPr>
                <w:szCs w:val="28"/>
              </w:rPr>
            </w:pPr>
            <w:r w:rsidRPr="006F219D">
              <w:rPr>
                <w:szCs w:val="28"/>
              </w:rPr>
              <w:t>K_003-65-1-05.20-0008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4C" w:rsidRPr="006F219D" w:rsidRDefault="0035734C" w:rsidP="0035734C">
            <w:pPr>
              <w:spacing w:line="240" w:lineRule="atLeast"/>
              <w:jc w:val="center"/>
              <w:rPr>
                <w:szCs w:val="28"/>
              </w:rPr>
            </w:pPr>
            <w:r w:rsidRPr="006F219D">
              <w:rPr>
                <w:szCs w:val="28"/>
              </w:rPr>
              <w:t>2020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4C" w:rsidRPr="006F219D" w:rsidRDefault="0035734C" w:rsidP="0035734C">
            <w:pPr>
              <w:spacing w:line="240" w:lineRule="atLeast"/>
              <w:jc w:val="center"/>
              <w:rPr>
                <w:szCs w:val="28"/>
              </w:rPr>
            </w:pPr>
            <w:r w:rsidRPr="006F219D">
              <w:rPr>
                <w:szCs w:val="28"/>
              </w:rPr>
              <w:t>2030</w:t>
            </w:r>
          </w:p>
        </w:tc>
      </w:tr>
      <w:tr w:rsidR="0035734C" w:rsidRPr="006F219D" w:rsidTr="00360192">
        <w:trPr>
          <w:trHeight w:val="1875"/>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34C" w:rsidRPr="006F219D" w:rsidRDefault="0035734C" w:rsidP="0035734C">
            <w:pPr>
              <w:spacing w:line="240" w:lineRule="atLeast"/>
              <w:jc w:val="center"/>
              <w:rPr>
                <w:szCs w:val="28"/>
              </w:rPr>
            </w:pPr>
            <w:r w:rsidRPr="006F219D">
              <w:rPr>
                <w:szCs w:val="28"/>
              </w:rPr>
              <w:t>5.1.2.3</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4C" w:rsidRPr="006F219D" w:rsidRDefault="0035734C" w:rsidP="0035734C">
            <w:pPr>
              <w:spacing w:line="240" w:lineRule="atLeast"/>
              <w:rPr>
                <w:szCs w:val="28"/>
              </w:rPr>
            </w:pPr>
            <w:r w:rsidRPr="006F219D">
              <w:rPr>
                <w:szCs w:val="28"/>
              </w:rPr>
              <w:t>Установка приборов учета в соответствии с Федеральным законом от 27.12.2018 № 522-ФЗ при истечении МПИ или срока эксплуатации, при отсутствии прибора учета у потребителя, класс напряжения 35 кВ, Новгородская область (38 шт.)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4C" w:rsidRPr="006F219D" w:rsidRDefault="0035734C" w:rsidP="0035734C">
            <w:pPr>
              <w:spacing w:line="240" w:lineRule="atLeast"/>
              <w:jc w:val="center"/>
              <w:rPr>
                <w:szCs w:val="28"/>
              </w:rPr>
            </w:pPr>
            <w:r w:rsidRPr="006F219D">
              <w:rPr>
                <w:szCs w:val="28"/>
              </w:rPr>
              <w:t>K_003-65-1-05.20-0009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4C" w:rsidRPr="006F219D" w:rsidRDefault="0035734C" w:rsidP="0035734C">
            <w:pPr>
              <w:spacing w:line="240" w:lineRule="atLeast"/>
              <w:jc w:val="center"/>
              <w:rPr>
                <w:szCs w:val="28"/>
              </w:rPr>
            </w:pPr>
            <w:r w:rsidRPr="006F219D">
              <w:rPr>
                <w:szCs w:val="28"/>
              </w:rPr>
              <w:t>2021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4C" w:rsidRPr="006F219D" w:rsidRDefault="0035734C" w:rsidP="0035734C">
            <w:pPr>
              <w:spacing w:line="240" w:lineRule="atLeast"/>
              <w:jc w:val="center"/>
              <w:rPr>
                <w:szCs w:val="28"/>
              </w:rPr>
            </w:pPr>
            <w:r w:rsidRPr="006F219D">
              <w:rPr>
                <w:szCs w:val="28"/>
              </w:rPr>
              <w:t>2030</w:t>
            </w:r>
          </w:p>
        </w:tc>
      </w:tr>
      <w:tr w:rsidR="0035734C" w:rsidRPr="006F219D" w:rsidTr="0035734C">
        <w:trPr>
          <w:trHeight w:val="1278"/>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34C" w:rsidRPr="006F219D" w:rsidRDefault="0035734C" w:rsidP="0035734C">
            <w:pPr>
              <w:spacing w:line="240" w:lineRule="atLeast"/>
              <w:jc w:val="center"/>
              <w:rPr>
                <w:szCs w:val="28"/>
              </w:rPr>
            </w:pPr>
            <w:r w:rsidRPr="006F219D">
              <w:rPr>
                <w:szCs w:val="28"/>
              </w:rPr>
              <w:t>5.1.2.3</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rsidR="0035734C" w:rsidRPr="006F219D" w:rsidRDefault="0035734C" w:rsidP="0035734C">
            <w:pPr>
              <w:spacing w:line="240" w:lineRule="atLeast"/>
              <w:rPr>
                <w:szCs w:val="28"/>
              </w:rPr>
            </w:pPr>
            <w:r w:rsidRPr="006F219D">
              <w:rPr>
                <w:szCs w:val="28"/>
              </w:rPr>
              <w:t>Развитие системы технического учета в филиале "Новгородэнерго" класс напряжения 35 кВ (технический учет), Новгородская область 156 шт</w:t>
            </w:r>
            <w:r>
              <w:rPr>
                <w:szCs w:val="28"/>
              </w:rPr>
              <w:t>.</w:t>
            </w:r>
            <w:r w:rsidRPr="006F219D">
              <w:rPr>
                <w:szCs w:val="28"/>
              </w:rPr>
              <w:t>)</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5734C" w:rsidRPr="006F219D" w:rsidRDefault="0035734C" w:rsidP="0035734C">
            <w:pPr>
              <w:spacing w:line="240" w:lineRule="atLeast"/>
              <w:jc w:val="center"/>
              <w:rPr>
                <w:szCs w:val="28"/>
              </w:rPr>
            </w:pPr>
            <w:r w:rsidRPr="006F219D">
              <w:rPr>
                <w:szCs w:val="28"/>
              </w:rPr>
              <w:t>K_003-65-1-05.20-0006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5734C" w:rsidRPr="006F219D" w:rsidRDefault="0035734C" w:rsidP="0035734C">
            <w:pPr>
              <w:spacing w:line="240" w:lineRule="atLeast"/>
              <w:jc w:val="center"/>
              <w:rPr>
                <w:szCs w:val="28"/>
              </w:rPr>
            </w:pPr>
            <w:r w:rsidRPr="006F219D">
              <w:rPr>
                <w:szCs w:val="28"/>
              </w:rPr>
              <w:t>2021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35734C" w:rsidRPr="006F219D" w:rsidRDefault="0035734C" w:rsidP="0035734C">
            <w:pPr>
              <w:spacing w:line="240" w:lineRule="atLeast"/>
              <w:jc w:val="center"/>
              <w:rPr>
                <w:szCs w:val="28"/>
              </w:rPr>
            </w:pPr>
            <w:r w:rsidRPr="006F219D">
              <w:rPr>
                <w:szCs w:val="28"/>
              </w:rPr>
              <w:t>2025</w:t>
            </w:r>
          </w:p>
        </w:tc>
      </w:tr>
      <w:tr w:rsidR="0035734C" w:rsidRPr="006F219D" w:rsidTr="0035734C">
        <w:trPr>
          <w:trHeight w:val="124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34C" w:rsidRPr="006F219D" w:rsidRDefault="0035734C" w:rsidP="0035734C">
            <w:pPr>
              <w:spacing w:line="240" w:lineRule="atLeast"/>
              <w:jc w:val="center"/>
              <w:rPr>
                <w:szCs w:val="28"/>
              </w:rPr>
            </w:pPr>
            <w:r w:rsidRPr="006F219D">
              <w:rPr>
                <w:szCs w:val="28"/>
              </w:rPr>
              <w:t>5.1.2.3</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rsidR="0035734C" w:rsidRPr="006F219D" w:rsidRDefault="0035734C" w:rsidP="0035734C">
            <w:pPr>
              <w:spacing w:line="240" w:lineRule="atLeast"/>
              <w:rPr>
                <w:szCs w:val="28"/>
              </w:rPr>
            </w:pPr>
            <w:r w:rsidRPr="006F219D">
              <w:rPr>
                <w:szCs w:val="28"/>
              </w:rPr>
              <w:t xml:space="preserve">Включение приборов учета в систему сбора и передачи данных в филиале "Новгородэнерго", класс напряжения 0,22 </w:t>
            </w:r>
            <w:r>
              <w:rPr>
                <w:szCs w:val="28"/>
              </w:rPr>
              <w:t xml:space="preserve">(0,4) кВ, Новгородская область </w:t>
            </w:r>
            <w:r w:rsidRPr="006F219D">
              <w:rPr>
                <w:szCs w:val="28"/>
              </w:rPr>
              <w:t>(279 шт</w:t>
            </w:r>
            <w:r>
              <w:rPr>
                <w:szCs w:val="28"/>
              </w:rPr>
              <w:t>.</w:t>
            </w:r>
            <w:r w:rsidRPr="006F219D">
              <w:rPr>
                <w:szCs w:val="28"/>
              </w:rPr>
              <w:t>)</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5734C" w:rsidRPr="006F219D" w:rsidRDefault="0035734C" w:rsidP="0035734C">
            <w:pPr>
              <w:spacing w:line="240" w:lineRule="atLeast"/>
              <w:jc w:val="center"/>
              <w:rPr>
                <w:szCs w:val="28"/>
              </w:rPr>
            </w:pPr>
            <w:r w:rsidRPr="006F219D">
              <w:rPr>
                <w:szCs w:val="28"/>
              </w:rPr>
              <w:t>K_003-65-1-05.20-0004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5734C" w:rsidRPr="006F219D" w:rsidRDefault="0035734C" w:rsidP="0035734C">
            <w:pPr>
              <w:spacing w:line="240" w:lineRule="atLeast"/>
              <w:jc w:val="center"/>
              <w:rPr>
                <w:szCs w:val="28"/>
              </w:rPr>
            </w:pPr>
            <w:r w:rsidRPr="006F219D">
              <w:rPr>
                <w:szCs w:val="28"/>
              </w:rPr>
              <w:t>2022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35734C" w:rsidRPr="006F219D" w:rsidRDefault="0035734C" w:rsidP="0035734C">
            <w:pPr>
              <w:spacing w:line="240" w:lineRule="atLeast"/>
              <w:jc w:val="center"/>
              <w:rPr>
                <w:szCs w:val="28"/>
              </w:rPr>
            </w:pPr>
            <w:r w:rsidRPr="006F219D">
              <w:rPr>
                <w:szCs w:val="28"/>
              </w:rPr>
              <w:t>2025</w:t>
            </w:r>
          </w:p>
        </w:tc>
      </w:tr>
    </w:tbl>
    <w:p w:rsidR="00AC18C4" w:rsidRDefault="00201626" w:rsidP="00AC18C4">
      <w:pPr>
        <w:ind w:firstLine="851"/>
      </w:pPr>
      <w:r w:rsidRPr="00201626">
        <w:rPr>
          <w:u w:val="single"/>
        </w:rPr>
        <w:t>В сфере теплоснабжения</w:t>
      </w:r>
      <w:r>
        <w:t xml:space="preserve">: ООО «Тепловая компания Новгородская», осуществляющее свою деятельность в границах указанного сельского поселения, которое </w:t>
      </w:r>
      <w:r w:rsidRPr="006C0DE7">
        <w:t xml:space="preserve">исх. от </w:t>
      </w:r>
      <w:r>
        <w:t>02.11</w:t>
      </w:r>
      <w:r w:rsidRPr="006C0DE7">
        <w:t>.20</w:t>
      </w:r>
      <w:r>
        <w:t>20</w:t>
      </w:r>
      <w:r w:rsidRPr="006C0DE7">
        <w:t xml:space="preserve"> № </w:t>
      </w:r>
      <w:r>
        <w:t xml:space="preserve">3914 в адрес Администрации </w:t>
      </w:r>
      <w:r w:rsidRPr="00D6735C">
        <w:rPr>
          <w:highlight w:val="green"/>
        </w:rPr>
        <w:t>Грузинского</w:t>
      </w:r>
      <w:r w:rsidRPr="006C0DE7">
        <w:t xml:space="preserve"> сельского поселения сообщило об отсутствии действующ</w:t>
      </w:r>
      <w:r>
        <w:t>ей</w:t>
      </w:r>
      <w:r w:rsidRPr="006C0DE7">
        <w:t xml:space="preserve"> инвестиционн</w:t>
      </w:r>
      <w:r>
        <w:t>ой</w:t>
      </w:r>
      <w:r w:rsidRPr="006C0DE7">
        <w:t xml:space="preserve"> программ</w:t>
      </w:r>
      <w:r>
        <w:t>е</w:t>
      </w:r>
      <w:r w:rsidRPr="006C0DE7">
        <w:t xml:space="preserve"> Общества</w:t>
      </w:r>
      <w:r>
        <w:t xml:space="preserve"> в отношении объектов </w:t>
      </w:r>
      <w:r w:rsidRPr="00D6735C">
        <w:rPr>
          <w:highlight w:val="green"/>
        </w:rPr>
        <w:t>Грузинского</w:t>
      </w:r>
      <w:r w:rsidRPr="006C0DE7">
        <w:t xml:space="preserve"> сельского поселения</w:t>
      </w:r>
      <w:r>
        <w:t xml:space="preserve"> и не ведении подготовки новой инвестиционной программы указанным обществом в части объектов теплоснабжения поселения.</w:t>
      </w:r>
    </w:p>
    <w:p w:rsidR="00AC18C4" w:rsidRPr="00AC18C4" w:rsidRDefault="00C70F36" w:rsidP="00AC18C4">
      <w:pPr>
        <w:ind w:firstLine="851"/>
        <w:rPr>
          <w:szCs w:val="28"/>
        </w:rPr>
      </w:pPr>
      <w:r>
        <w:t>При этом, в отношение объектов, размещенных в границе Чудовского муниципального района, находящихся в эксплуатации ООО «Тепловая компания Новгородская»</w:t>
      </w:r>
      <w:r w:rsidR="00AC18C4">
        <w:t>,</w:t>
      </w:r>
      <w:r>
        <w:t xml:space="preserve"> на </w:t>
      </w:r>
      <w:r w:rsidR="00AC18C4">
        <w:t xml:space="preserve">период 2021 – 2023 годы, </w:t>
      </w:r>
      <w:r w:rsidR="00AC18C4">
        <w:rPr>
          <w:szCs w:val="28"/>
        </w:rPr>
        <w:t>разделами 2 и 5</w:t>
      </w:r>
      <w:r w:rsidR="00AC18C4" w:rsidRPr="00AC18C4">
        <w:rPr>
          <w:szCs w:val="28"/>
        </w:rPr>
        <w:t xml:space="preserve"> Постановления Комитета по тарифной политике Новгородской области от 18.12.2018 № 65/13 «</w:t>
      </w:r>
      <w:r w:rsidR="00AC18C4" w:rsidRPr="00AC18C4">
        <w:rPr>
          <w:spacing w:val="2"/>
          <w:szCs w:val="28"/>
        </w:rPr>
        <w:t>О производственной программе, долгосрочных параметрах регулирования и тарифах в сфере горячего водоснабжения общества с</w:t>
      </w:r>
      <w:r w:rsidR="00AC18C4">
        <w:rPr>
          <w:spacing w:val="2"/>
          <w:szCs w:val="28"/>
        </w:rPr>
        <w:t xml:space="preserve"> ограниченной ответственностью «Тепловая Компания Новгородская»</w:t>
      </w:r>
      <w:r w:rsidR="00AC18C4" w:rsidRPr="00AC18C4">
        <w:rPr>
          <w:spacing w:val="2"/>
          <w:szCs w:val="28"/>
        </w:rPr>
        <w:t xml:space="preserve"> (кроме котельной </w:t>
      </w:r>
      <w:r w:rsidR="00AC18C4">
        <w:rPr>
          <w:spacing w:val="2"/>
          <w:szCs w:val="28"/>
        </w:rPr>
        <w:t>№</w:t>
      </w:r>
      <w:r w:rsidR="00AC18C4" w:rsidRPr="00AC18C4">
        <w:rPr>
          <w:spacing w:val="2"/>
          <w:szCs w:val="28"/>
        </w:rPr>
        <w:t xml:space="preserve"> 85 </w:t>
      </w:r>
      <w:r w:rsidR="00B42F2E">
        <w:rPr>
          <w:spacing w:val="2"/>
          <w:szCs w:val="28"/>
        </w:rPr>
        <w:t xml:space="preserve">в </w:t>
      </w:r>
      <w:r w:rsidR="00AC18C4" w:rsidRPr="00AC18C4">
        <w:rPr>
          <w:spacing w:val="2"/>
          <w:szCs w:val="28"/>
        </w:rPr>
        <w:t xml:space="preserve">д. Новоселицы Новгородского района и системы коммунальной инфраструктуры централизованного горячего водоснабжения, являющейся объектом концессионного соглашения от 29.04.2016) на 2019 </w:t>
      </w:r>
      <w:r w:rsidR="00AC18C4">
        <w:rPr>
          <w:spacing w:val="2"/>
          <w:szCs w:val="28"/>
        </w:rPr>
        <w:t>–</w:t>
      </w:r>
      <w:r w:rsidR="00AC18C4" w:rsidRPr="00AC18C4">
        <w:rPr>
          <w:spacing w:val="2"/>
          <w:szCs w:val="28"/>
        </w:rPr>
        <w:t xml:space="preserve"> 2023 годы»</w:t>
      </w:r>
      <w:r w:rsidR="00AC18C4" w:rsidRPr="00AC18C4">
        <w:rPr>
          <w:szCs w:val="28"/>
        </w:rPr>
        <w:t xml:space="preserve"> </w:t>
      </w:r>
      <w:r w:rsidR="00AC18C4" w:rsidRPr="00AC18C4">
        <w:rPr>
          <w:spacing w:val="2"/>
          <w:szCs w:val="28"/>
        </w:rPr>
        <w:t>(с изменениями на 20 декабря 2020 года)</w:t>
      </w:r>
      <w:r w:rsidR="00AC18C4" w:rsidRPr="00AC18C4">
        <w:rPr>
          <w:szCs w:val="28"/>
        </w:rPr>
        <w:t xml:space="preserve">, </w:t>
      </w:r>
      <w:r w:rsidR="00AC18C4" w:rsidRPr="00AC18C4">
        <w:rPr>
          <w:spacing w:val="2"/>
          <w:szCs w:val="28"/>
          <w:shd w:val="clear" w:color="auto" w:fill="FFFFFF"/>
        </w:rPr>
        <w:t>планируется заменить около 2,8 км сети системы горячего водоснабжения за каждый год соответственно</w:t>
      </w:r>
      <w:r w:rsidR="00AC18C4">
        <w:rPr>
          <w:spacing w:val="2"/>
          <w:szCs w:val="28"/>
          <w:shd w:val="clear" w:color="auto" w:fill="FFFFFF"/>
        </w:rPr>
        <w:t>, т.е. всего 8,4 км (без детализации места размещения указанных сетей).</w:t>
      </w:r>
    </w:p>
    <w:p w:rsidR="0010734B" w:rsidRDefault="0010734B" w:rsidP="00201626">
      <w:pPr>
        <w:ind w:firstLine="851"/>
      </w:pPr>
      <w:r w:rsidRPr="00A54BF5">
        <w:rPr>
          <w:szCs w:val="28"/>
        </w:rPr>
        <w:t xml:space="preserve">ООО «Тепловая компания Новгородская» </w:t>
      </w:r>
      <w:r>
        <w:rPr>
          <w:szCs w:val="28"/>
        </w:rPr>
        <w:t>получило</w:t>
      </w:r>
      <w:r w:rsidRPr="00A54BF5">
        <w:rPr>
          <w:szCs w:val="28"/>
        </w:rPr>
        <w:t xml:space="preserve"> статус единой теплоснабжающей</w:t>
      </w:r>
      <w:r w:rsidRPr="009B69C9">
        <w:rPr>
          <w:szCs w:val="28"/>
        </w:rPr>
        <w:t xml:space="preserve"> </w:t>
      </w:r>
      <w:r w:rsidRPr="00DA1DE7">
        <w:rPr>
          <w:szCs w:val="28"/>
        </w:rPr>
        <w:t>организаци</w:t>
      </w:r>
      <w:r>
        <w:rPr>
          <w:szCs w:val="28"/>
        </w:rPr>
        <w:t>и.</w:t>
      </w:r>
    </w:p>
    <w:p w:rsidR="0010734B" w:rsidRDefault="0010734B" w:rsidP="0010734B">
      <w:pPr>
        <w:ind w:firstLine="851"/>
        <w:rPr>
          <w:szCs w:val="28"/>
        </w:rPr>
      </w:pPr>
      <w:r>
        <w:t xml:space="preserve">ООО «Тепловая компания Новгородская» определено соисполнителем </w:t>
      </w:r>
      <w:r w:rsidRPr="00523900">
        <w:rPr>
          <w:bCs/>
          <w:szCs w:val="28"/>
        </w:rPr>
        <w:t>Программ</w:t>
      </w:r>
      <w:r>
        <w:rPr>
          <w:bCs/>
          <w:szCs w:val="28"/>
        </w:rPr>
        <w:t>ы</w:t>
      </w:r>
      <w:r w:rsidRPr="00523900">
        <w:rPr>
          <w:bCs/>
          <w:szCs w:val="28"/>
        </w:rPr>
        <w:t xml:space="preserve"> комплексного развития систем коммунальной инфраструктуры </w:t>
      </w:r>
      <w:r w:rsidRPr="00523900">
        <w:rPr>
          <w:rFonts w:eastAsia="Calibri"/>
          <w:szCs w:val="28"/>
          <w:highlight w:val="green"/>
          <w:lang w:eastAsia="en-US"/>
        </w:rPr>
        <w:t>Грузинского</w:t>
      </w:r>
      <w:r w:rsidRPr="00523900">
        <w:rPr>
          <w:bCs/>
          <w:szCs w:val="28"/>
        </w:rPr>
        <w:t xml:space="preserve"> сельского поселения на 2016 – 2033 годы</w:t>
      </w:r>
      <w:r w:rsidRPr="00523900">
        <w:rPr>
          <w:szCs w:val="28"/>
        </w:rPr>
        <w:t>, утвержденн</w:t>
      </w:r>
      <w:r>
        <w:rPr>
          <w:szCs w:val="28"/>
        </w:rPr>
        <w:t>ой</w:t>
      </w:r>
      <w:r w:rsidRPr="00523900">
        <w:rPr>
          <w:szCs w:val="28"/>
        </w:rPr>
        <w:t xml:space="preserve"> Решением Думы Чудовского муниципального района от 27.10.2016 № 116</w:t>
      </w:r>
      <w:r>
        <w:rPr>
          <w:szCs w:val="28"/>
        </w:rPr>
        <w:t xml:space="preserve"> (Раздел 2 </w:t>
      </w:r>
      <w:r>
        <w:rPr>
          <w:szCs w:val="28"/>
        </w:rPr>
        <w:lastRenderedPageBreak/>
        <w:t>Программы). Подразделом 8.4. указанной Программы установлено, что 90% существующих тепловых сетей в двухтрубном исполнении протяженностью 4,85 км, размещенных на территории поселения, выработали свой ресурс, изношены и нуждаются в замене (реконструкции, новом строительстве). Подразделом 8.4. указанной Программы установлено, что</w:t>
      </w:r>
      <w:r w:rsidRPr="0010734B">
        <w:rPr>
          <w:szCs w:val="28"/>
        </w:rPr>
        <w:t xml:space="preserve"> </w:t>
      </w:r>
      <w:r>
        <w:rPr>
          <w:szCs w:val="28"/>
        </w:rPr>
        <w:t xml:space="preserve">требуется </w:t>
      </w:r>
      <w:r w:rsidRPr="009B69C9">
        <w:rPr>
          <w:szCs w:val="28"/>
        </w:rPr>
        <w:t xml:space="preserve">модернизация </w:t>
      </w:r>
      <w:r>
        <w:rPr>
          <w:szCs w:val="28"/>
        </w:rPr>
        <w:t xml:space="preserve">всех 4 (четырех) </w:t>
      </w:r>
      <w:r w:rsidRPr="009B69C9">
        <w:rPr>
          <w:szCs w:val="28"/>
        </w:rPr>
        <w:t>существующих котельных, в том числе перевод котельной № 8 в с.</w:t>
      </w:r>
      <w:r>
        <w:rPr>
          <w:szCs w:val="28"/>
        </w:rPr>
        <w:t xml:space="preserve"> </w:t>
      </w:r>
      <w:r w:rsidRPr="009B69C9">
        <w:rPr>
          <w:szCs w:val="28"/>
        </w:rPr>
        <w:t>Оскуй на газовое топливо</w:t>
      </w:r>
      <w:r>
        <w:rPr>
          <w:szCs w:val="28"/>
        </w:rPr>
        <w:t>.</w:t>
      </w:r>
    </w:p>
    <w:p w:rsidR="0010734B" w:rsidRPr="006C0DE7" w:rsidRDefault="0010734B" w:rsidP="0010734B">
      <w:pPr>
        <w:ind w:firstLine="851"/>
      </w:pPr>
      <w:r>
        <w:t xml:space="preserve">Таким образом, изложенное в </w:t>
      </w:r>
      <w:r w:rsidRPr="006C0DE7">
        <w:t xml:space="preserve">исх. от </w:t>
      </w:r>
      <w:r>
        <w:t>02.11</w:t>
      </w:r>
      <w:r w:rsidRPr="006C0DE7">
        <w:t>.20</w:t>
      </w:r>
      <w:r>
        <w:t>20</w:t>
      </w:r>
      <w:r w:rsidRPr="006C0DE7">
        <w:t xml:space="preserve"> № </w:t>
      </w:r>
      <w:r>
        <w:t xml:space="preserve">3914 ООО «Тепловая компания Новгородская» в адрес Администрации </w:t>
      </w:r>
      <w:r w:rsidRPr="00D6735C">
        <w:rPr>
          <w:highlight w:val="green"/>
        </w:rPr>
        <w:t>Грузинского</w:t>
      </w:r>
      <w:r w:rsidRPr="006C0DE7">
        <w:t xml:space="preserve"> сельского поселения</w:t>
      </w:r>
      <w:r>
        <w:t xml:space="preserve"> не соответствует требованиям федерального законодательства, </w:t>
      </w:r>
      <w:r w:rsidR="006D537C">
        <w:t xml:space="preserve">противоречит </w:t>
      </w:r>
      <w:r w:rsidR="002D3C7A">
        <w:t xml:space="preserve">нормативным и распорядительным актам, принятым в их реализацию, </w:t>
      </w:r>
      <w:r>
        <w:t xml:space="preserve">действующим поручениям Президента Российской Федерации, Решению Представительного органа муниципального образования, и подлежит </w:t>
      </w:r>
      <w:r w:rsidR="002D3C7A">
        <w:t>приведению</w:t>
      </w:r>
      <w:r>
        <w:t xml:space="preserve"> в соответствие с положениями ч. 6 ст. 26 Градостроительного кодекса Российской Федерации.</w:t>
      </w:r>
    </w:p>
    <w:p w:rsidR="00214A7E" w:rsidRPr="00FE1DD6" w:rsidRDefault="00214A7E" w:rsidP="00214A7E">
      <w:pPr>
        <w:ind w:firstLine="851"/>
      </w:pPr>
      <w:r w:rsidRPr="00FE1DD6">
        <w:t xml:space="preserve">Исходя из </w:t>
      </w:r>
      <w:r w:rsidR="002D3C7A">
        <w:t>выше изложенных</w:t>
      </w:r>
      <w:r w:rsidRPr="00FE1DD6">
        <w:t xml:space="preserve"> сведений, предоставленных субъектами естественных монополий (ресурсоснабжающи</w:t>
      </w:r>
      <w:r w:rsidR="00792677">
        <w:t>ми</w:t>
      </w:r>
      <w:r w:rsidRPr="00FE1DD6">
        <w:t xml:space="preserve"> организаци</w:t>
      </w:r>
      <w:r w:rsidR="00792677">
        <w:t>ями</w:t>
      </w:r>
      <w:r w:rsidRPr="00FE1DD6">
        <w:t xml:space="preserve">), </w:t>
      </w:r>
      <w:r w:rsidR="00831CED" w:rsidRPr="00FE1DD6">
        <w:t>осуществляющи</w:t>
      </w:r>
      <w:r w:rsidR="00792677">
        <w:t>ми</w:t>
      </w:r>
      <w:r w:rsidR="00831CED" w:rsidRPr="00FE1DD6">
        <w:t xml:space="preserve"> свою хозяйственную деятельность на территории </w:t>
      </w:r>
      <w:r w:rsidR="00C66136">
        <w:t>п</w:t>
      </w:r>
      <w:r w:rsidR="00831CED" w:rsidRPr="00FE1DD6">
        <w:t xml:space="preserve">оселения, </w:t>
      </w:r>
      <w:r w:rsidRPr="00FE1DD6">
        <w:t>при разработке настоящих изменений:</w:t>
      </w:r>
    </w:p>
    <w:p w:rsidR="00214A7E" w:rsidRPr="00FE1DD6" w:rsidRDefault="00214A7E" w:rsidP="00214A7E">
      <w:pPr>
        <w:ind w:firstLine="851"/>
      </w:pPr>
      <w:r w:rsidRPr="00FE1DD6">
        <w:t>требование части 5 статьи 9 Федерального закона «Градостроительный кодекс Российской Федерации» от 29.12.2004 № 190-ФЗ (с изм. и до</w:t>
      </w:r>
      <w:r w:rsidR="00FE1DD6">
        <w:t>п., вступ. в силу с 01.11.2019)</w:t>
      </w:r>
      <w:r w:rsidRPr="00FE1DD6">
        <w:t xml:space="preserve"> о том, что </w:t>
      </w:r>
      <w:r w:rsidRPr="00FE1DD6">
        <w:rPr>
          <w:b/>
          <w:u w:val="single"/>
        </w:rPr>
        <w:t>подготовка документов территориального планирования осуществляется на основании инвестиционных программ субъектов естественных монополий,</w:t>
      </w:r>
      <w:r w:rsidR="00127E43">
        <w:rPr>
          <w:b/>
          <w:u w:val="single"/>
        </w:rPr>
        <w:t xml:space="preserve"> </w:t>
      </w:r>
      <w:r w:rsidRPr="00FE1DD6">
        <w:t xml:space="preserve">реализовано быть не может </w:t>
      </w:r>
      <w:r w:rsidR="00B91152">
        <w:t xml:space="preserve">в отношение </w:t>
      </w:r>
      <w:r w:rsidR="00107250">
        <w:t>указанных выше Обществ</w:t>
      </w:r>
      <w:r w:rsidR="0036185D">
        <w:t>,</w:t>
      </w:r>
      <w:r w:rsidR="00886E75">
        <w:t xml:space="preserve"> </w:t>
      </w:r>
      <w:r w:rsidRPr="00FE1DD6">
        <w:t xml:space="preserve">ввиду отсутствия разработанных и утвержденных инвестиционных программ </w:t>
      </w:r>
      <w:r w:rsidR="00B91152">
        <w:t>указанными</w:t>
      </w:r>
      <w:r w:rsidR="00127E43">
        <w:t xml:space="preserve"> </w:t>
      </w:r>
      <w:r w:rsidRPr="00FE1DD6">
        <w:t>субъект</w:t>
      </w:r>
      <w:r w:rsidR="00FE1DD6">
        <w:t>ами</w:t>
      </w:r>
      <w:r w:rsidRPr="00FE1DD6">
        <w:t xml:space="preserve"> естественных монополий;</w:t>
      </w:r>
    </w:p>
    <w:p w:rsidR="00A44C1C" w:rsidRDefault="00214A7E" w:rsidP="00A44C1C">
      <w:pPr>
        <w:ind w:firstLine="851"/>
      </w:pPr>
      <w:r w:rsidRPr="00FE1DD6">
        <w:t>указание, изложенное в подпункте «в» пункта 1 Пр-1382 Поручения Президента Российской Федерации</w:t>
      </w:r>
      <w:r w:rsidR="00831CED" w:rsidRPr="00FE1DD6">
        <w:t xml:space="preserve"> от 17.07.2019 о том, что</w:t>
      </w:r>
      <w:r w:rsidRPr="00FE1DD6">
        <w:t xml:space="preserve"> «</w:t>
      </w:r>
      <w:r w:rsidR="00831CED" w:rsidRPr="00FE1DD6">
        <w:rPr>
          <w:b/>
          <w:szCs w:val="28"/>
          <w:u w:val="single"/>
        </w:rPr>
        <w:t>в</w:t>
      </w:r>
      <w:r w:rsidRPr="00FE1DD6">
        <w:rPr>
          <w:b/>
          <w:szCs w:val="28"/>
          <w:u w:val="single"/>
        </w:rPr>
        <w:t>ысшим должностным лицам субъектов Российской Федерации при участии субъектов естественных монополий в сфере электро-, газо-, теплоснабжения обеспечить синхронизацию инвестиционных программ таких ресурсоснабжающих организаций с документами территориального планирования</w:t>
      </w:r>
      <w:r w:rsidRPr="00FE1DD6">
        <w:rPr>
          <w:szCs w:val="28"/>
        </w:rPr>
        <w:t xml:space="preserve">» так же </w:t>
      </w:r>
      <w:r w:rsidRPr="00792677">
        <w:rPr>
          <w:b/>
          <w:szCs w:val="28"/>
          <w:u w:val="single"/>
        </w:rPr>
        <w:t xml:space="preserve">не </w:t>
      </w:r>
      <w:r w:rsidR="001612F0">
        <w:rPr>
          <w:b/>
          <w:szCs w:val="28"/>
          <w:u w:val="single"/>
        </w:rPr>
        <w:t xml:space="preserve">может быть </w:t>
      </w:r>
      <w:r w:rsidR="00792677" w:rsidRPr="00792677">
        <w:rPr>
          <w:b/>
          <w:szCs w:val="28"/>
          <w:u w:val="single"/>
        </w:rPr>
        <w:t>реализова</w:t>
      </w:r>
      <w:r w:rsidRPr="00792677">
        <w:rPr>
          <w:b/>
          <w:szCs w:val="28"/>
          <w:u w:val="single"/>
        </w:rPr>
        <w:t>но</w:t>
      </w:r>
      <w:r w:rsidRPr="00FE1DD6">
        <w:rPr>
          <w:szCs w:val="28"/>
        </w:rPr>
        <w:t xml:space="preserve"> на территории </w:t>
      </w:r>
      <w:r w:rsidR="00421189">
        <w:rPr>
          <w:szCs w:val="28"/>
        </w:rPr>
        <w:t>п</w:t>
      </w:r>
      <w:r w:rsidRPr="00FE1DD6">
        <w:t>оселения</w:t>
      </w:r>
      <w:r w:rsidR="00FE1DD6">
        <w:t xml:space="preserve">, </w:t>
      </w:r>
      <w:r w:rsidR="001612F0">
        <w:t>в связи</w:t>
      </w:r>
      <w:r w:rsidRPr="00FE1DD6">
        <w:t xml:space="preserve"> отсутствием разработанных и утвержденных инвестиционных программ </w:t>
      </w:r>
      <w:r w:rsidR="001612F0">
        <w:t>указанны</w:t>
      </w:r>
      <w:r w:rsidR="009F7D78">
        <w:t>ми</w:t>
      </w:r>
      <w:r w:rsidR="00127E43">
        <w:t xml:space="preserve"> </w:t>
      </w:r>
      <w:r w:rsidRPr="00FE1DD6">
        <w:t>субъект</w:t>
      </w:r>
      <w:r w:rsidR="009F7D78">
        <w:t>ами</w:t>
      </w:r>
      <w:r w:rsidRPr="00FE1DD6">
        <w:t xml:space="preserve"> естественных монополий.</w:t>
      </w:r>
    </w:p>
    <w:p w:rsidR="00BB120A" w:rsidRDefault="00BB120A" w:rsidP="00BB120A">
      <w:pPr>
        <w:pStyle w:val="afd"/>
        <w:tabs>
          <w:tab w:val="left" w:pos="9355"/>
        </w:tabs>
        <w:spacing w:before="0" w:beforeAutospacing="0" w:after="0" w:afterAutospacing="0"/>
        <w:ind w:right="-1" w:firstLine="851"/>
        <w:rPr>
          <w:sz w:val="28"/>
          <w:szCs w:val="28"/>
        </w:rPr>
      </w:pPr>
      <w:r>
        <w:rPr>
          <w:sz w:val="28"/>
          <w:szCs w:val="28"/>
        </w:rPr>
        <w:t>Поручение Президента Российской Федерации</w:t>
      </w:r>
      <w:r w:rsidRPr="001F30D1">
        <w:rPr>
          <w:sz w:val="28"/>
          <w:szCs w:val="28"/>
        </w:rPr>
        <w:t xml:space="preserve"> </w:t>
      </w:r>
      <w:r w:rsidRPr="00796413">
        <w:rPr>
          <w:b/>
          <w:sz w:val="28"/>
          <w:szCs w:val="28"/>
          <w:u w:val="single"/>
        </w:rPr>
        <w:t>от 31.05.2020 № Пр-907 п. 1 а), б), в)</w:t>
      </w:r>
    </w:p>
    <w:p w:rsidR="00BB120A" w:rsidRDefault="00BB120A" w:rsidP="00BB120A">
      <w:pPr>
        <w:shd w:val="clear" w:color="auto" w:fill="FEFEFE"/>
        <w:ind w:firstLine="851"/>
        <w:rPr>
          <w:color w:val="020C22"/>
          <w:szCs w:val="28"/>
        </w:rPr>
      </w:pPr>
      <w:r w:rsidRPr="009B78F3">
        <w:rPr>
          <w:color w:val="020C22"/>
          <w:szCs w:val="28"/>
        </w:rPr>
        <w:t xml:space="preserve">1. Правительству Российской Федерации совместно с органами исполнительной власти субъектов Российской Федерации при участии </w:t>
      </w:r>
      <w:r w:rsidRPr="009B78F3">
        <w:rPr>
          <w:color w:val="020C22"/>
          <w:szCs w:val="28"/>
          <w:u w:val="single"/>
        </w:rPr>
        <w:t>ПАО «Газпром» и других заинтересованных организаций данной сферы деятельности обеспечить</w:t>
      </w:r>
      <w:r w:rsidRPr="009B78F3">
        <w:rPr>
          <w:color w:val="020C22"/>
          <w:szCs w:val="28"/>
        </w:rPr>
        <w:t>:</w:t>
      </w:r>
    </w:p>
    <w:p w:rsidR="00BB120A" w:rsidRDefault="00BB120A" w:rsidP="00BB120A">
      <w:pPr>
        <w:shd w:val="clear" w:color="auto" w:fill="FEFEFE"/>
        <w:ind w:firstLine="851"/>
        <w:rPr>
          <w:color w:val="020C22"/>
          <w:szCs w:val="28"/>
        </w:rPr>
      </w:pPr>
      <w:r w:rsidRPr="009B78F3">
        <w:rPr>
          <w:color w:val="020C22"/>
          <w:szCs w:val="28"/>
        </w:rPr>
        <w:t>а) формирование источников финансирования мероприятий по подключению граждан к газораспределительным сетям без привлечения их средств;</w:t>
      </w:r>
    </w:p>
    <w:p w:rsidR="00BB120A" w:rsidRDefault="00BB120A" w:rsidP="00BB120A">
      <w:pPr>
        <w:shd w:val="clear" w:color="auto" w:fill="FEFEFE"/>
        <w:ind w:firstLine="851"/>
        <w:rPr>
          <w:color w:val="020C22"/>
          <w:szCs w:val="28"/>
        </w:rPr>
      </w:pPr>
      <w:r w:rsidRPr="009B78F3">
        <w:rPr>
          <w:color w:val="020C22"/>
          <w:szCs w:val="28"/>
        </w:rPr>
        <w:t>б) утверж</w:t>
      </w:r>
      <w:r>
        <w:rPr>
          <w:color w:val="020C22"/>
          <w:szCs w:val="28"/>
        </w:rPr>
        <w:t xml:space="preserve">дение обязательных стандартов к </w:t>
      </w:r>
      <w:r w:rsidRPr="009B78F3">
        <w:rPr>
          <w:color w:val="020C22"/>
          <w:szCs w:val="28"/>
        </w:rPr>
        <w:t>перечню, срокам и методам определения стоимости выполнения технолог</w:t>
      </w:r>
      <w:r>
        <w:rPr>
          <w:color w:val="020C22"/>
          <w:szCs w:val="28"/>
        </w:rPr>
        <w:t xml:space="preserve">ических работ по подаче газа на </w:t>
      </w:r>
      <w:r w:rsidRPr="009B78F3">
        <w:rPr>
          <w:color w:val="020C22"/>
          <w:szCs w:val="28"/>
        </w:rPr>
        <w:lastRenderedPageBreak/>
        <w:t>газоиспользующее оборудование («последняя миля»), в том числе к его минимальному комплекту и обслуживанию;</w:t>
      </w:r>
    </w:p>
    <w:p w:rsidR="00BB120A" w:rsidRDefault="00BB120A" w:rsidP="00BB120A">
      <w:pPr>
        <w:shd w:val="clear" w:color="auto" w:fill="FEFEFE"/>
        <w:ind w:firstLine="851"/>
        <w:rPr>
          <w:color w:val="020C22"/>
          <w:szCs w:val="28"/>
        </w:rPr>
      </w:pPr>
      <w:r w:rsidRPr="009B78F3">
        <w:rPr>
          <w:color w:val="020C22"/>
          <w:szCs w:val="28"/>
        </w:rPr>
        <w:t>в) закл</w:t>
      </w:r>
      <w:r>
        <w:rPr>
          <w:color w:val="020C22"/>
          <w:szCs w:val="28"/>
        </w:rPr>
        <w:t xml:space="preserve">ючение комплексного договора на </w:t>
      </w:r>
      <w:r w:rsidRPr="009B78F3">
        <w:rPr>
          <w:color w:val="020C22"/>
          <w:szCs w:val="28"/>
        </w:rPr>
        <w:t>поставку газ</w:t>
      </w:r>
      <w:r>
        <w:rPr>
          <w:color w:val="020C22"/>
          <w:szCs w:val="28"/>
        </w:rPr>
        <w:t xml:space="preserve">а, подключение и </w:t>
      </w:r>
      <w:r w:rsidRPr="009B78F3">
        <w:rPr>
          <w:color w:val="020C22"/>
          <w:szCs w:val="28"/>
        </w:rPr>
        <w:t>техническое обслуживани</w:t>
      </w:r>
      <w:r>
        <w:rPr>
          <w:color w:val="020C22"/>
          <w:szCs w:val="28"/>
        </w:rPr>
        <w:t xml:space="preserve">е сопутствующего оборудования с </w:t>
      </w:r>
      <w:r w:rsidRPr="009B78F3">
        <w:rPr>
          <w:color w:val="020C22"/>
          <w:szCs w:val="28"/>
        </w:rPr>
        <w:t>использов</w:t>
      </w:r>
      <w:r>
        <w:rPr>
          <w:color w:val="020C22"/>
          <w:szCs w:val="28"/>
        </w:rPr>
        <w:t xml:space="preserve">анием структур «единого окна» и </w:t>
      </w:r>
      <w:r w:rsidRPr="009B78F3">
        <w:rPr>
          <w:color w:val="020C22"/>
          <w:szCs w:val="28"/>
        </w:rPr>
        <w:t>многофункциональных центров, позволя</w:t>
      </w:r>
      <w:r>
        <w:rPr>
          <w:color w:val="020C22"/>
          <w:szCs w:val="28"/>
        </w:rPr>
        <w:t xml:space="preserve">ющих выполнять сбор сведений от </w:t>
      </w:r>
      <w:r w:rsidRPr="009B78F3">
        <w:rPr>
          <w:color w:val="020C22"/>
          <w:szCs w:val="28"/>
        </w:rPr>
        <w:t>имени заявителя;</w:t>
      </w:r>
      <w:r>
        <w:rPr>
          <w:color w:val="020C22"/>
          <w:szCs w:val="28"/>
        </w:rPr>
        <w:t xml:space="preserve"> </w:t>
      </w:r>
    </w:p>
    <w:p w:rsidR="00BB120A" w:rsidRPr="00BB120A" w:rsidRDefault="00BB120A" w:rsidP="00BB120A">
      <w:pPr>
        <w:shd w:val="clear" w:color="auto" w:fill="FEFEFE"/>
        <w:ind w:firstLine="851"/>
        <w:rPr>
          <w:color w:val="020C22"/>
          <w:szCs w:val="28"/>
        </w:rPr>
      </w:pPr>
      <w:r>
        <w:rPr>
          <w:color w:val="020C22"/>
          <w:szCs w:val="28"/>
        </w:rPr>
        <w:t xml:space="preserve">на территории </w:t>
      </w:r>
      <w:r w:rsidRPr="00107250">
        <w:rPr>
          <w:highlight w:val="green"/>
        </w:rPr>
        <w:t>Грузинского</w:t>
      </w:r>
      <w:r>
        <w:t xml:space="preserve"> сельского </w:t>
      </w:r>
      <w:r>
        <w:rPr>
          <w:szCs w:val="28"/>
        </w:rPr>
        <w:t xml:space="preserve">поселения исполнителями: </w:t>
      </w:r>
      <w:r w:rsidRPr="00595F38">
        <w:rPr>
          <w:color w:val="000000"/>
          <w:szCs w:val="28"/>
          <w:shd w:val="clear" w:color="auto" w:fill="FFFFFF"/>
        </w:rPr>
        <w:t>ООО «Газпром трансгаз Санкт-Петербург»</w:t>
      </w:r>
      <w:r>
        <w:rPr>
          <w:color w:val="000000"/>
          <w:szCs w:val="28"/>
          <w:shd w:val="clear" w:color="auto" w:fill="FFFFFF"/>
        </w:rPr>
        <w:t xml:space="preserve"> и </w:t>
      </w:r>
      <w:r w:rsidRPr="006C0DE7">
        <w:t>АО «Газпром газораспределение Великий Новгород»</w:t>
      </w:r>
      <w:r>
        <w:t xml:space="preserve"> </w:t>
      </w:r>
      <w:r>
        <w:rPr>
          <w:color w:val="000000"/>
          <w:szCs w:val="28"/>
          <w:shd w:val="clear" w:color="auto" w:fill="FFFFFF"/>
        </w:rPr>
        <w:t xml:space="preserve"> </w:t>
      </w:r>
      <w:r>
        <w:t xml:space="preserve">(региональные структурные подразделения </w:t>
      </w:r>
      <w:r w:rsidRPr="00595F38">
        <w:rPr>
          <w:color w:val="020C22"/>
          <w:szCs w:val="28"/>
        </w:rPr>
        <w:t>ПАО «Газпром»</w:t>
      </w:r>
      <w:r>
        <w:rPr>
          <w:color w:val="020C22"/>
          <w:szCs w:val="28"/>
        </w:rPr>
        <w:t>) не принято к реализации и не реализовано.</w:t>
      </w:r>
    </w:p>
    <w:p w:rsidR="00886E75" w:rsidRPr="00A44C1C" w:rsidRDefault="00107250" w:rsidP="00A44C1C">
      <w:pPr>
        <w:ind w:firstLine="851"/>
        <w:rPr>
          <w:szCs w:val="28"/>
        </w:rPr>
      </w:pPr>
      <w:r>
        <w:t>Таким образом, и</w:t>
      </w:r>
      <w:r w:rsidR="00886E75">
        <w:t xml:space="preserve">нвестиционные программы </w:t>
      </w:r>
      <w:r w:rsidR="00A44C1C" w:rsidRPr="00FE1DD6">
        <w:t>субъект</w:t>
      </w:r>
      <w:r w:rsidR="00A44C1C">
        <w:t>ов</w:t>
      </w:r>
      <w:r w:rsidR="00A44C1C" w:rsidRPr="00FE1DD6">
        <w:t xml:space="preserve"> естественных монополий</w:t>
      </w:r>
      <w:r>
        <w:t xml:space="preserve">, указанных в настоящем подразделе материалов генерального плана и осуществляющих свою деятельность в границах </w:t>
      </w:r>
      <w:r w:rsidRPr="00107250">
        <w:rPr>
          <w:highlight w:val="green"/>
        </w:rPr>
        <w:t>Грузинского</w:t>
      </w:r>
      <w:r>
        <w:t xml:space="preserve"> сельского </w:t>
      </w:r>
      <w:r>
        <w:rPr>
          <w:szCs w:val="28"/>
        </w:rPr>
        <w:t>поселения</w:t>
      </w:r>
      <w:r>
        <w:t>,</w:t>
      </w:r>
      <w:r w:rsidR="00A44C1C">
        <w:t xml:space="preserve"> </w:t>
      </w:r>
      <w:r>
        <w:t xml:space="preserve">а именно: </w:t>
      </w:r>
      <w:r w:rsidRPr="00595F38">
        <w:rPr>
          <w:color w:val="000000"/>
          <w:szCs w:val="28"/>
          <w:shd w:val="clear" w:color="auto" w:fill="FFFFFF"/>
        </w:rPr>
        <w:t>ООО «Газпром трансгаз Санкт-Петербург»</w:t>
      </w:r>
      <w:r>
        <w:rPr>
          <w:color w:val="000000"/>
          <w:szCs w:val="28"/>
          <w:shd w:val="clear" w:color="auto" w:fill="FFFFFF"/>
        </w:rPr>
        <w:t xml:space="preserve">, </w:t>
      </w:r>
      <w:r w:rsidR="00A44C1C" w:rsidRPr="006C0DE7">
        <w:t>АО «Газпром газораспределение Великий Новгород»</w:t>
      </w:r>
      <w:r w:rsidR="00A44C1C">
        <w:t xml:space="preserve">, </w:t>
      </w:r>
      <w:r w:rsidRPr="006C0DE7">
        <w:t>АО «Новгородоблэлектро»</w:t>
      </w:r>
      <w:r w:rsidR="00A44C1C">
        <w:t xml:space="preserve">, </w:t>
      </w:r>
      <w:r>
        <w:t>ООО «Тепловая компания Новгородская»</w:t>
      </w:r>
      <w:r w:rsidR="00886E75">
        <w:t xml:space="preserve">, </w:t>
      </w:r>
      <w:r w:rsidR="00886E75" w:rsidRPr="00A44C1C">
        <w:rPr>
          <w:szCs w:val="28"/>
        </w:rPr>
        <w:t xml:space="preserve">подлежат </w:t>
      </w:r>
      <w:r w:rsidR="00BB120A">
        <w:rPr>
          <w:szCs w:val="28"/>
        </w:rPr>
        <w:t xml:space="preserve">разработке и </w:t>
      </w:r>
      <w:r w:rsidR="00A44C1C" w:rsidRPr="00A44C1C">
        <w:rPr>
          <w:color w:val="000000"/>
          <w:szCs w:val="28"/>
        </w:rPr>
        <w:t>приведению в соответствие с</w:t>
      </w:r>
      <w:r w:rsidR="00A44C1C">
        <w:rPr>
          <w:szCs w:val="28"/>
        </w:rPr>
        <w:t xml:space="preserve"> </w:t>
      </w:r>
      <w:r w:rsidR="00A44C1C">
        <w:rPr>
          <w:color w:val="000000"/>
          <w:szCs w:val="28"/>
        </w:rPr>
        <w:t>настоящими материалами</w:t>
      </w:r>
      <w:r w:rsidR="00A44C1C" w:rsidRPr="00A44C1C">
        <w:rPr>
          <w:color w:val="000000"/>
          <w:szCs w:val="28"/>
        </w:rPr>
        <w:t xml:space="preserve"> </w:t>
      </w:r>
      <w:r w:rsidR="00A44C1C">
        <w:rPr>
          <w:color w:val="000000"/>
          <w:szCs w:val="28"/>
        </w:rPr>
        <w:t>генеральн</w:t>
      </w:r>
      <w:r>
        <w:rPr>
          <w:color w:val="000000"/>
          <w:szCs w:val="28"/>
        </w:rPr>
        <w:t>ого</w:t>
      </w:r>
      <w:r w:rsidR="00A44C1C">
        <w:rPr>
          <w:color w:val="000000"/>
          <w:szCs w:val="28"/>
        </w:rPr>
        <w:t xml:space="preserve"> план</w:t>
      </w:r>
      <w:r>
        <w:rPr>
          <w:color w:val="000000"/>
          <w:szCs w:val="28"/>
        </w:rPr>
        <w:t>а</w:t>
      </w:r>
      <w:r w:rsidR="00A44C1C">
        <w:rPr>
          <w:color w:val="000000"/>
          <w:szCs w:val="28"/>
        </w:rPr>
        <w:t xml:space="preserve"> </w:t>
      </w:r>
      <w:r w:rsidR="00A44C1C" w:rsidRPr="00A44C1C">
        <w:rPr>
          <w:color w:val="000000"/>
          <w:szCs w:val="28"/>
        </w:rPr>
        <w:t xml:space="preserve">в двухмесячный срок соответственно с даты </w:t>
      </w:r>
      <w:r>
        <w:rPr>
          <w:color w:val="000000"/>
          <w:szCs w:val="28"/>
        </w:rPr>
        <w:t>его</w:t>
      </w:r>
      <w:r w:rsidR="00A44C1C">
        <w:rPr>
          <w:szCs w:val="28"/>
        </w:rPr>
        <w:t xml:space="preserve"> </w:t>
      </w:r>
      <w:r w:rsidR="00A44C1C" w:rsidRPr="00A44C1C">
        <w:rPr>
          <w:color w:val="000000"/>
          <w:szCs w:val="28"/>
        </w:rPr>
        <w:t>утверждения</w:t>
      </w:r>
      <w:r w:rsidR="00A44C1C">
        <w:rPr>
          <w:color w:val="000000"/>
          <w:szCs w:val="28"/>
        </w:rPr>
        <w:t xml:space="preserve"> (основание: </w:t>
      </w:r>
      <w:r w:rsidR="00A44C1C" w:rsidRPr="00A44C1C">
        <w:rPr>
          <w:szCs w:val="28"/>
        </w:rPr>
        <w:t>положениями части 6 статьи 26 Градостроительного кодекса Российской Федерации</w:t>
      </w:r>
      <w:r>
        <w:rPr>
          <w:szCs w:val="28"/>
        </w:rPr>
        <w:t>; поручения Президента Российской Федерации</w:t>
      </w:r>
      <w:r w:rsidR="00A44C1C">
        <w:rPr>
          <w:szCs w:val="28"/>
        </w:rPr>
        <w:t>)</w:t>
      </w:r>
      <w:r w:rsidR="00886E75" w:rsidRPr="00A44C1C">
        <w:rPr>
          <w:rFonts w:eastAsiaTheme="majorEastAsia"/>
          <w:szCs w:val="28"/>
        </w:rPr>
        <w:t>.</w:t>
      </w:r>
    </w:p>
    <w:p w:rsidR="004D7A82" w:rsidRPr="00AA000A" w:rsidRDefault="004D7A82" w:rsidP="00567E10">
      <w:pPr>
        <w:pStyle w:val="20"/>
        <w:ind w:left="709" w:hanging="709"/>
      </w:pPr>
      <w:bookmarkStart w:id="118" w:name="_Toc77676647"/>
      <w:r w:rsidRPr="00AA000A">
        <w:t>Обоснование объектов и планируемых мест их размещения, предусмотренны</w:t>
      </w:r>
      <w:r w:rsidR="001726C5" w:rsidRPr="00AA000A">
        <w:t>х</w:t>
      </w:r>
      <w:r w:rsidR="00127E43">
        <w:t xml:space="preserve"> </w:t>
      </w:r>
      <w:r w:rsidR="00345E78">
        <w:t>инвестиционными (</w:t>
      </w:r>
      <w:r w:rsidR="001A3946">
        <w:t>производственными</w:t>
      </w:r>
      <w:r w:rsidR="00345E78">
        <w:t>)</w:t>
      </w:r>
      <w:r w:rsidR="00886E75">
        <w:t xml:space="preserve"> </w:t>
      </w:r>
      <w:r w:rsidRPr="00AA000A">
        <w:t xml:space="preserve">программами организаций коммунального </w:t>
      </w:r>
      <w:r w:rsidRPr="00567E10">
        <w:t>комплекса</w:t>
      </w:r>
      <w:bookmarkEnd w:id="114"/>
      <w:bookmarkEnd w:id="115"/>
      <w:bookmarkEnd w:id="116"/>
      <w:bookmarkEnd w:id="118"/>
    </w:p>
    <w:p w:rsidR="005C5B3F" w:rsidRDefault="004E0743" w:rsidP="005C5B3F">
      <w:pPr>
        <w:pStyle w:val="afa"/>
        <w:spacing w:line="240" w:lineRule="atLeast"/>
        <w:ind w:left="0" w:firstLine="851"/>
        <w:rPr>
          <w:rFonts w:eastAsiaTheme="majorEastAsia" w:cstheme="majorBidi"/>
          <w:sz w:val="28"/>
          <w:szCs w:val="28"/>
        </w:rPr>
      </w:pPr>
      <w:r w:rsidRPr="004E0743">
        <w:rPr>
          <w:rFonts w:eastAsiaTheme="majorEastAsia" w:cstheme="majorBidi"/>
          <w:sz w:val="28"/>
          <w:szCs w:val="28"/>
        </w:rPr>
        <w:t>Программа комплексного развития систем коммунальной инфраструктуры разрабатывается органом местного самоуправления в соответствии с документами территориального планиров</w:t>
      </w:r>
      <w:r w:rsidR="005C5B3F">
        <w:rPr>
          <w:rFonts w:eastAsiaTheme="majorEastAsia" w:cstheme="majorBidi"/>
          <w:sz w:val="28"/>
          <w:szCs w:val="28"/>
        </w:rPr>
        <w:t>ания муниципальных образований.</w:t>
      </w:r>
    </w:p>
    <w:p w:rsidR="005C5B3F" w:rsidRPr="00523900" w:rsidRDefault="004E0743" w:rsidP="005C5B3F">
      <w:pPr>
        <w:pStyle w:val="afa"/>
        <w:spacing w:line="240" w:lineRule="atLeast"/>
        <w:ind w:left="0" w:firstLine="851"/>
        <w:rPr>
          <w:sz w:val="28"/>
          <w:szCs w:val="28"/>
        </w:rPr>
      </w:pPr>
      <w:r w:rsidRPr="00523900">
        <w:rPr>
          <w:rFonts w:eastAsiaTheme="majorEastAsia" w:cstheme="majorBidi"/>
          <w:sz w:val="28"/>
          <w:szCs w:val="28"/>
        </w:rPr>
        <w:t xml:space="preserve">Администрацией </w:t>
      </w:r>
      <w:r w:rsidR="00523900" w:rsidRPr="00523900">
        <w:rPr>
          <w:rFonts w:eastAsiaTheme="majorEastAsia" w:cstheme="majorBidi"/>
          <w:sz w:val="28"/>
          <w:szCs w:val="28"/>
        </w:rPr>
        <w:t>Грузин</w:t>
      </w:r>
      <w:r w:rsidR="0019124C" w:rsidRPr="00523900">
        <w:rPr>
          <w:rFonts w:eastAsiaTheme="majorEastAsia" w:cstheme="majorBidi"/>
          <w:sz w:val="28"/>
          <w:szCs w:val="28"/>
        </w:rPr>
        <w:t>ского</w:t>
      </w:r>
      <w:r w:rsidRPr="00523900">
        <w:rPr>
          <w:rFonts w:eastAsiaTheme="majorEastAsia" w:cstheme="majorBidi"/>
          <w:sz w:val="28"/>
          <w:szCs w:val="28"/>
        </w:rPr>
        <w:t xml:space="preserve"> сельского поселения разработана </w:t>
      </w:r>
      <w:r w:rsidR="00523900" w:rsidRPr="00523900">
        <w:rPr>
          <w:bCs/>
          <w:sz w:val="28"/>
          <w:szCs w:val="28"/>
        </w:rPr>
        <w:t xml:space="preserve">Программа комплексного развития систем коммунальной инфраструктуры </w:t>
      </w:r>
      <w:r w:rsidR="00523900" w:rsidRPr="00523900">
        <w:rPr>
          <w:rFonts w:eastAsia="Calibri"/>
          <w:sz w:val="28"/>
          <w:szCs w:val="28"/>
          <w:highlight w:val="green"/>
          <w:lang w:eastAsia="en-US"/>
        </w:rPr>
        <w:t>Грузинского</w:t>
      </w:r>
      <w:r w:rsidR="00523900" w:rsidRPr="00523900">
        <w:rPr>
          <w:bCs/>
          <w:sz w:val="28"/>
          <w:szCs w:val="28"/>
        </w:rPr>
        <w:t xml:space="preserve"> сельского поселения на 2016 – 2033 годы</w:t>
      </w:r>
      <w:r w:rsidR="00523900" w:rsidRPr="00523900">
        <w:rPr>
          <w:sz w:val="28"/>
          <w:szCs w:val="28"/>
        </w:rPr>
        <w:t>, утвержденная Решением Думы Чудовского муниципального района от 27.10.2016 № 116 (УИН в ФГИС ТП № 496504022120170823209)</w:t>
      </w:r>
      <w:r w:rsidRPr="00523900">
        <w:rPr>
          <w:sz w:val="28"/>
          <w:szCs w:val="28"/>
        </w:rPr>
        <w:t xml:space="preserve"> (далее – Программа).</w:t>
      </w:r>
    </w:p>
    <w:p w:rsidR="005C5B3F" w:rsidRDefault="004E0743" w:rsidP="005C5B3F">
      <w:pPr>
        <w:pStyle w:val="afa"/>
        <w:spacing w:line="240" w:lineRule="atLeast"/>
        <w:ind w:left="0" w:firstLine="851"/>
        <w:rPr>
          <w:sz w:val="28"/>
          <w:szCs w:val="28"/>
        </w:rPr>
      </w:pPr>
      <w:r w:rsidRPr="005C5B3F">
        <w:rPr>
          <w:sz w:val="28"/>
          <w:szCs w:val="28"/>
        </w:rPr>
        <w:t>Обоснование объектов</w:t>
      </w:r>
      <w:r w:rsidR="00127E43">
        <w:rPr>
          <w:sz w:val="28"/>
          <w:szCs w:val="28"/>
        </w:rPr>
        <w:t xml:space="preserve"> </w:t>
      </w:r>
      <w:r w:rsidRPr="005C5B3F">
        <w:rPr>
          <w:sz w:val="28"/>
          <w:szCs w:val="28"/>
        </w:rPr>
        <w:t xml:space="preserve">и </w:t>
      </w:r>
      <w:r w:rsidR="001A3946">
        <w:rPr>
          <w:sz w:val="28"/>
          <w:szCs w:val="28"/>
        </w:rPr>
        <w:t xml:space="preserve">планируемых мест их размещения должно быть </w:t>
      </w:r>
      <w:r w:rsidRPr="005C5B3F">
        <w:rPr>
          <w:sz w:val="28"/>
          <w:szCs w:val="28"/>
        </w:rPr>
        <w:t>предусмотрен</w:t>
      </w:r>
      <w:r w:rsidR="001A3946">
        <w:rPr>
          <w:sz w:val="28"/>
          <w:szCs w:val="28"/>
        </w:rPr>
        <w:t>о</w:t>
      </w:r>
      <w:r w:rsidR="00127E43">
        <w:rPr>
          <w:sz w:val="28"/>
          <w:szCs w:val="28"/>
        </w:rPr>
        <w:t xml:space="preserve"> </w:t>
      </w:r>
      <w:r w:rsidR="00345E78">
        <w:rPr>
          <w:sz w:val="28"/>
          <w:szCs w:val="28"/>
        </w:rPr>
        <w:t>инвестиционными (</w:t>
      </w:r>
      <w:r w:rsidR="001A3946" w:rsidRPr="001A3946">
        <w:rPr>
          <w:sz w:val="28"/>
          <w:szCs w:val="28"/>
        </w:rPr>
        <w:t>производственными</w:t>
      </w:r>
      <w:r w:rsidR="00345E78">
        <w:rPr>
          <w:sz w:val="28"/>
          <w:szCs w:val="28"/>
        </w:rPr>
        <w:t>)</w:t>
      </w:r>
      <w:r w:rsidRPr="005C5B3F">
        <w:rPr>
          <w:sz w:val="28"/>
          <w:szCs w:val="28"/>
        </w:rPr>
        <w:t xml:space="preserve"> программами организаций коммунального комплекса, основано на фактическом привлечении предприятий коммунального комплекса, осуществляющих хозяйственную деятельность на территории </w:t>
      </w:r>
      <w:r w:rsidR="00421189">
        <w:rPr>
          <w:sz w:val="28"/>
          <w:szCs w:val="28"/>
        </w:rPr>
        <w:t>п</w:t>
      </w:r>
      <w:r w:rsidR="006C0DE7" w:rsidRPr="005C5B3F">
        <w:rPr>
          <w:sz w:val="28"/>
          <w:szCs w:val="28"/>
        </w:rPr>
        <w:t>оселения</w:t>
      </w:r>
      <w:r w:rsidRPr="005C5B3F">
        <w:rPr>
          <w:sz w:val="28"/>
          <w:szCs w:val="28"/>
        </w:rPr>
        <w:t>, в качестве соисполнителей данной Программы.</w:t>
      </w:r>
    </w:p>
    <w:p w:rsidR="008F626C" w:rsidRPr="00837EE1" w:rsidRDefault="00345E78" w:rsidP="008F626C">
      <w:pPr>
        <w:ind w:firstLine="851"/>
        <w:rPr>
          <w:rFonts w:eastAsiaTheme="majorEastAsia" w:cstheme="majorBidi"/>
          <w:szCs w:val="28"/>
        </w:rPr>
      </w:pPr>
      <w:r>
        <w:rPr>
          <w:rFonts w:eastAsiaTheme="majorEastAsia" w:cstheme="majorBidi"/>
          <w:szCs w:val="28"/>
        </w:rPr>
        <w:t xml:space="preserve">Инвестиционная (производственная) </w:t>
      </w:r>
      <w:r w:rsidR="008F626C" w:rsidRPr="00837EE1">
        <w:rPr>
          <w:rFonts w:eastAsiaTheme="majorEastAsia" w:cstheme="majorBidi"/>
          <w:szCs w:val="28"/>
        </w:rPr>
        <w:t xml:space="preserve">программа организации коммунального комплекса утверждается уполномоченным органом исполнительной власти субъекта Российской Федерации или </w:t>
      </w:r>
      <w:r w:rsidR="008F626C" w:rsidRPr="00792677">
        <w:rPr>
          <w:rFonts w:eastAsiaTheme="majorEastAsia" w:cstheme="majorBidi"/>
          <w:szCs w:val="28"/>
        </w:rPr>
        <w:t>уполномоченным органом местного самоуправления поселения,</w:t>
      </w:r>
      <w:r w:rsidR="00127E43">
        <w:rPr>
          <w:rFonts w:eastAsiaTheme="majorEastAsia" w:cstheme="majorBidi"/>
          <w:szCs w:val="28"/>
        </w:rPr>
        <w:t xml:space="preserve"> </w:t>
      </w:r>
      <w:r w:rsidR="008F626C" w:rsidRPr="00837EE1">
        <w:rPr>
          <w:rFonts w:eastAsiaTheme="majorEastAsia" w:cstheme="majorBidi"/>
          <w:szCs w:val="28"/>
        </w:rPr>
        <w:t>в случае</w:t>
      </w:r>
      <w:r w:rsidR="00421189">
        <w:rPr>
          <w:rFonts w:eastAsiaTheme="majorEastAsia" w:cstheme="majorBidi"/>
          <w:szCs w:val="28"/>
        </w:rPr>
        <w:t>,</w:t>
      </w:r>
      <w:r w:rsidR="008F626C" w:rsidRPr="00837EE1">
        <w:rPr>
          <w:rFonts w:eastAsiaTheme="majorEastAsia" w:cstheme="majorBidi"/>
          <w:szCs w:val="28"/>
        </w:rPr>
        <w:t xml:space="preserve"> если законом субъекта Российской Федерации ему переданы полномочия по утверждению </w:t>
      </w:r>
      <w:r>
        <w:rPr>
          <w:rFonts w:eastAsiaTheme="majorEastAsia" w:cstheme="majorBidi"/>
          <w:szCs w:val="28"/>
        </w:rPr>
        <w:t>инвестиционной (производстве</w:t>
      </w:r>
      <w:r w:rsidR="008F626C" w:rsidRPr="00837EE1">
        <w:rPr>
          <w:rFonts w:eastAsiaTheme="majorEastAsia" w:cstheme="majorBidi"/>
          <w:szCs w:val="28"/>
        </w:rPr>
        <w:t>нной</w:t>
      </w:r>
      <w:r>
        <w:rPr>
          <w:rFonts w:eastAsiaTheme="majorEastAsia" w:cstheme="majorBidi"/>
          <w:szCs w:val="28"/>
        </w:rPr>
        <w:t>)</w:t>
      </w:r>
      <w:r w:rsidR="008F626C" w:rsidRPr="00837EE1">
        <w:rPr>
          <w:rFonts w:eastAsiaTheme="majorEastAsia" w:cstheme="majorBidi"/>
          <w:szCs w:val="28"/>
        </w:rPr>
        <w:t xml:space="preserve"> программы (основание: пункт 2 Главы 1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w:t>
      </w:r>
      <w:r w:rsidR="008F626C" w:rsidRPr="00837EE1">
        <w:rPr>
          <w:rFonts w:eastAsiaTheme="majorEastAsia" w:cstheme="majorBidi"/>
          <w:szCs w:val="28"/>
        </w:rPr>
        <w:lastRenderedPageBreak/>
        <w:t>постановлением Правительства Российской Федерации от 29.07.2013 № 641 (с изменениями на 08.10.2018) (далее – Правила)).</w:t>
      </w:r>
    </w:p>
    <w:p w:rsidR="008F626C" w:rsidRPr="00831CED" w:rsidRDefault="008F626C" w:rsidP="008F626C">
      <w:pPr>
        <w:ind w:firstLine="851"/>
        <w:rPr>
          <w:rFonts w:eastAsiaTheme="majorEastAsia" w:cstheme="majorBidi"/>
          <w:szCs w:val="28"/>
        </w:rPr>
      </w:pPr>
      <w:r w:rsidRPr="00837EE1">
        <w:rPr>
          <w:rFonts w:eastAsiaTheme="majorEastAsia" w:cstheme="majorBidi"/>
          <w:szCs w:val="28"/>
        </w:rPr>
        <w:t xml:space="preserve">Если инвестиционная </w:t>
      </w:r>
      <w:r w:rsidR="00345E78">
        <w:rPr>
          <w:rFonts w:eastAsiaTheme="majorEastAsia" w:cstheme="majorBidi"/>
          <w:szCs w:val="28"/>
        </w:rPr>
        <w:t xml:space="preserve">(производственная) </w:t>
      </w:r>
      <w:r w:rsidRPr="00837EE1">
        <w:rPr>
          <w:rFonts w:eastAsiaTheme="majorEastAsia" w:cstheme="majorBidi"/>
          <w:szCs w:val="28"/>
        </w:rPr>
        <w:t xml:space="preserve">программа утверждается уполномоченным органом исполнительной власти субъекта Российской Федерации, проект инвестиционной </w:t>
      </w:r>
      <w:r w:rsidR="00345E78">
        <w:rPr>
          <w:rFonts w:eastAsiaTheme="majorEastAsia" w:cstheme="majorBidi"/>
          <w:szCs w:val="28"/>
        </w:rPr>
        <w:t xml:space="preserve">(производственной) </w:t>
      </w:r>
      <w:r w:rsidRPr="00837EE1">
        <w:rPr>
          <w:rFonts w:eastAsiaTheme="majorEastAsia" w:cstheme="majorBidi"/>
          <w:szCs w:val="28"/>
        </w:rPr>
        <w:t xml:space="preserve">программы </w:t>
      </w:r>
      <w:r w:rsidRPr="00886E75">
        <w:rPr>
          <w:rFonts w:eastAsiaTheme="majorEastAsia" w:cstheme="majorBidi"/>
          <w:b/>
          <w:szCs w:val="28"/>
          <w:u w:val="single"/>
        </w:rPr>
        <w:t>подлежит согласованию с орган</w:t>
      </w:r>
      <w:r w:rsidR="00345E78" w:rsidRPr="00886E75">
        <w:rPr>
          <w:rFonts w:eastAsiaTheme="majorEastAsia" w:cstheme="majorBidi"/>
          <w:b/>
          <w:szCs w:val="28"/>
          <w:u w:val="single"/>
        </w:rPr>
        <w:t>ом</w:t>
      </w:r>
      <w:r w:rsidRPr="00886E75">
        <w:rPr>
          <w:rFonts w:eastAsiaTheme="majorEastAsia" w:cstheme="majorBidi"/>
          <w:b/>
          <w:szCs w:val="28"/>
          <w:u w:val="single"/>
        </w:rPr>
        <w:t xml:space="preserve"> местного самоуправления поселени</w:t>
      </w:r>
      <w:r w:rsidR="00345E78" w:rsidRPr="00886E75">
        <w:rPr>
          <w:rFonts w:eastAsiaTheme="majorEastAsia" w:cstheme="majorBidi"/>
          <w:b/>
          <w:szCs w:val="28"/>
          <w:u w:val="single"/>
        </w:rPr>
        <w:t>я</w:t>
      </w:r>
      <w:r w:rsidRPr="00837EE1">
        <w:rPr>
          <w:rFonts w:eastAsiaTheme="majorEastAsia" w:cstheme="majorBidi"/>
          <w:szCs w:val="28"/>
        </w:rPr>
        <w:t>, на территории котор</w:t>
      </w:r>
      <w:r w:rsidR="00345E78">
        <w:rPr>
          <w:rFonts w:eastAsiaTheme="majorEastAsia" w:cstheme="majorBidi"/>
          <w:szCs w:val="28"/>
        </w:rPr>
        <w:t>ого</w:t>
      </w:r>
      <w:r w:rsidRPr="00837EE1">
        <w:rPr>
          <w:rFonts w:eastAsiaTheme="majorEastAsia" w:cstheme="majorBidi"/>
          <w:szCs w:val="28"/>
        </w:rPr>
        <w:t xml:space="preserve"> расположены объекты централизованной системы холодного водоснабжения, централизованной системы горячего водоснабжения и (или) водоотведения и объекты капитального строительства абонентов, которым подается вода и у которых принимаются сточные воды с использованием этих систем (пункт 3 Главы 1 Правил).</w:t>
      </w:r>
    </w:p>
    <w:p w:rsidR="005C5B3F" w:rsidRDefault="004D7A82" w:rsidP="005C5B3F">
      <w:pPr>
        <w:ind w:firstLine="851"/>
        <w:rPr>
          <w:szCs w:val="28"/>
        </w:rPr>
      </w:pPr>
      <w:r w:rsidRPr="00AA000A">
        <w:rPr>
          <w:szCs w:val="28"/>
        </w:rPr>
        <w:t>На основании вышеизложенного</w:t>
      </w:r>
      <w:r w:rsidR="00345E78">
        <w:rPr>
          <w:szCs w:val="28"/>
        </w:rPr>
        <w:t>,</w:t>
      </w:r>
      <w:r w:rsidRPr="00AA000A">
        <w:rPr>
          <w:szCs w:val="28"/>
        </w:rPr>
        <w:t xml:space="preserve"> основными источниками информации по наличию </w:t>
      </w:r>
      <w:r w:rsidR="00345E78" w:rsidRPr="00AA000A">
        <w:rPr>
          <w:szCs w:val="28"/>
        </w:rPr>
        <w:t>инвестиционных</w:t>
      </w:r>
      <w:r w:rsidR="00345E78">
        <w:rPr>
          <w:szCs w:val="28"/>
        </w:rPr>
        <w:t xml:space="preserve"> (производственных</w:t>
      </w:r>
      <w:r w:rsidR="001A3946">
        <w:rPr>
          <w:szCs w:val="28"/>
        </w:rPr>
        <w:t>)</w:t>
      </w:r>
      <w:r w:rsidRPr="00AA000A">
        <w:rPr>
          <w:szCs w:val="28"/>
        </w:rPr>
        <w:t xml:space="preserve"> программ организаци</w:t>
      </w:r>
      <w:r w:rsidR="001A3946">
        <w:rPr>
          <w:szCs w:val="28"/>
        </w:rPr>
        <w:t>й</w:t>
      </w:r>
      <w:r w:rsidRPr="00AA000A">
        <w:rPr>
          <w:szCs w:val="28"/>
        </w:rPr>
        <w:t xml:space="preserve"> коммунального комплекса являются</w:t>
      </w:r>
      <w:r w:rsidR="001A3946">
        <w:rPr>
          <w:szCs w:val="28"/>
        </w:rPr>
        <w:t>,</w:t>
      </w:r>
      <w:r w:rsidRPr="00AA000A">
        <w:rPr>
          <w:szCs w:val="28"/>
        </w:rPr>
        <w:t xml:space="preserve"> с одной стороны </w:t>
      </w:r>
      <w:r w:rsidR="001A3946">
        <w:rPr>
          <w:szCs w:val="28"/>
        </w:rPr>
        <w:t xml:space="preserve">– </w:t>
      </w:r>
      <w:r w:rsidR="00421189">
        <w:rPr>
          <w:szCs w:val="28"/>
        </w:rPr>
        <w:t>А</w:t>
      </w:r>
      <w:r w:rsidR="00077FD7" w:rsidRPr="00AA000A">
        <w:rPr>
          <w:szCs w:val="28"/>
        </w:rPr>
        <w:t xml:space="preserve">дминистрация, </w:t>
      </w:r>
      <w:r w:rsidRPr="00AA000A">
        <w:rPr>
          <w:szCs w:val="28"/>
        </w:rPr>
        <w:t>ка</w:t>
      </w:r>
      <w:r w:rsidR="00077FD7" w:rsidRPr="00AA000A">
        <w:rPr>
          <w:szCs w:val="28"/>
        </w:rPr>
        <w:t>к орган местного самоуправления</w:t>
      </w:r>
      <w:r w:rsidRPr="00AA000A">
        <w:rPr>
          <w:szCs w:val="28"/>
        </w:rPr>
        <w:t xml:space="preserve"> и </w:t>
      </w:r>
      <w:r w:rsidR="00421189">
        <w:rPr>
          <w:szCs w:val="28"/>
        </w:rPr>
        <w:t>С</w:t>
      </w:r>
      <w:r w:rsidR="00077FD7" w:rsidRPr="00AA000A">
        <w:rPr>
          <w:szCs w:val="28"/>
        </w:rPr>
        <w:t xml:space="preserve">овет депутатов, </w:t>
      </w:r>
      <w:r w:rsidRPr="00AA000A">
        <w:rPr>
          <w:szCs w:val="28"/>
        </w:rPr>
        <w:t xml:space="preserve">как </w:t>
      </w:r>
      <w:r w:rsidR="00CE2C83" w:rsidRPr="00AA000A">
        <w:rPr>
          <w:szCs w:val="28"/>
        </w:rPr>
        <w:t>п</w:t>
      </w:r>
      <w:r w:rsidRPr="00AA000A">
        <w:rPr>
          <w:szCs w:val="28"/>
        </w:rPr>
        <w:t>редставительный орган</w:t>
      </w:r>
      <w:r w:rsidR="00077FD7" w:rsidRPr="00AA000A">
        <w:rPr>
          <w:szCs w:val="28"/>
        </w:rPr>
        <w:t xml:space="preserve"> муниципального образования</w:t>
      </w:r>
      <w:r w:rsidRPr="00AA000A">
        <w:rPr>
          <w:szCs w:val="28"/>
        </w:rPr>
        <w:t>, с другой стороны</w:t>
      </w:r>
      <w:r w:rsidR="00567E10">
        <w:rPr>
          <w:szCs w:val="28"/>
        </w:rPr>
        <w:t xml:space="preserve"> </w:t>
      </w:r>
      <w:r w:rsidR="00BC20D2">
        <w:t xml:space="preserve">– </w:t>
      </w:r>
      <w:r w:rsidRPr="00AA000A">
        <w:t>непосредственно организации коммунального комплекса</w:t>
      </w:r>
      <w:r w:rsidR="00BC20D2">
        <w:t>,</w:t>
      </w:r>
      <w:r w:rsidRPr="00AA000A">
        <w:t xml:space="preserve"> с точки зрения раскрытия информации</w:t>
      </w:r>
      <w:r w:rsidR="00127E43">
        <w:t xml:space="preserve"> </w:t>
      </w:r>
      <w:r w:rsidR="006C0DE7">
        <w:rPr>
          <w:szCs w:val="28"/>
        </w:rPr>
        <w:t>о регулируемой деятельности.</w:t>
      </w:r>
    </w:p>
    <w:p w:rsidR="005C5B3F" w:rsidRDefault="004D7A82" w:rsidP="005C5B3F">
      <w:pPr>
        <w:ind w:firstLine="851"/>
        <w:rPr>
          <w:szCs w:val="28"/>
        </w:rPr>
      </w:pPr>
      <w:r w:rsidRPr="00AA000A">
        <w:t xml:space="preserve">В период подготовки </w:t>
      </w:r>
      <w:r w:rsidR="00100EBE">
        <w:t xml:space="preserve">изменений в </w:t>
      </w:r>
      <w:r w:rsidR="00886E75">
        <w:t>г</w:t>
      </w:r>
      <w:r w:rsidRPr="00AA000A">
        <w:t>енеральн</w:t>
      </w:r>
      <w:r w:rsidR="00100EBE">
        <w:t>ый</w:t>
      </w:r>
      <w:r w:rsidRPr="00AA000A">
        <w:t xml:space="preserve"> п</w:t>
      </w:r>
      <w:r w:rsidR="00CE2C83" w:rsidRPr="00AA000A">
        <w:t>лан</w:t>
      </w:r>
      <w:r w:rsidR="00127E43">
        <w:t xml:space="preserve"> </w:t>
      </w:r>
      <w:r w:rsidR="00345E78">
        <w:t>получен</w:t>
      </w:r>
      <w:r w:rsidR="00605CD5">
        <w:t>ы</w:t>
      </w:r>
      <w:r w:rsidR="00345E78">
        <w:t xml:space="preserve"> следующ</w:t>
      </w:r>
      <w:r w:rsidR="00605CD5">
        <w:t>ие</w:t>
      </w:r>
      <w:r w:rsidR="00B53481">
        <w:t xml:space="preserve"> </w:t>
      </w:r>
      <w:r w:rsidR="00605CD5">
        <w:t>сведения</w:t>
      </w:r>
      <w:r w:rsidR="00B53481">
        <w:t xml:space="preserve"> о</w:t>
      </w:r>
      <w:r w:rsidR="00605CD5">
        <w:t xml:space="preserve"> наличии</w:t>
      </w:r>
      <w:r w:rsidR="00B53481">
        <w:t xml:space="preserve"> утвержденных </w:t>
      </w:r>
      <w:r w:rsidR="00CE2C83" w:rsidRPr="00AA000A">
        <w:rPr>
          <w:szCs w:val="28"/>
        </w:rPr>
        <w:t>и</w:t>
      </w:r>
      <w:r w:rsidRPr="00AA000A">
        <w:rPr>
          <w:szCs w:val="28"/>
        </w:rPr>
        <w:t>нвестиционн</w:t>
      </w:r>
      <w:r w:rsidR="00B53481">
        <w:rPr>
          <w:szCs w:val="28"/>
        </w:rPr>
        <w:t>ых</w:t>
      </w:r>
      <w:r w:rsidR="00886E75">
        <w:rPr>
          <w:szCs w:val="28"/>
        </w:rPr>
        <w:t xml:space="preserve"> </w:t>
      </w:r>
      <w:r w:rsidR="00345E78">
        <w:rPr>
          <w:szCs w:val="28"/>
        </w:rPr>
        <w:t>(производственных)</w:t>
      </w:r>
      <w:r w:rsidR="00886E75">
        <w:rPr>
          <w:szCs w:val="28"/>
        </w:rPr>
        <w:t xml:space="preserve"> </w:t>
      </w:r>
      <w:r w:rsidRPr="00AA000A">
        <w:rPr>
          <w:szCs w:val="28"/>
        </w:rPr>
        <w:t>программ</w:t>
      </w:r>
      <w:r w:rsidR="00100EBE">
        <w:rPr>
          <w:szCs w:val="28"/>
        </w:rPr>
        <w:t>а</w:t>
      </w:r>
      <w:r w:rsidR="00B53481">
        <w:rPr>
          <w:szCs w:val="28"/>
        </w:rPr>
        <w:t>х</w:t>
      </w:r>
      <w:r w:rsidRPr="00AA000A">
        <w:rPr>
          <w:szCs w:val="28"/>
        </w:rPr>
        <w:t xml:space="preserve"> орга</w:t>
      </w:r>
      <w:r w:rsidR="00B53481">
        <w:rPr>
          <w:szCs w:val="28"/>
        </w:rPr>
        <w:t>низаци</w:t>
      </w:r>
      <w:r w:rsidR="001A3946">
        <w:rPr>
          <w:szCs w:val="28"/>
        </w:rPr>
        <w:t>й</w:t>
      </w:r>
      <w:r w:rsidR="00B53481">
        <w:rPr>
          <w:szCs w:val="28"/>
        </w:rPr>
        <w:t xml:space="preserve"> коммунального комплекса</w:t>
      </w:r>
      <w:r w:rsidR="00345E78">
        <w:rPr>
          <w:szCs w:val="28"/>
        </w:rPr>
        <w:t>, осуществляющих с</w:t>
      </w:r>
      <w:r w:rsidR="00886E75">
        <w:rPr>
          <w:szCs w:val="28"/>
        </w:rPr>
        <w:t>в</w:t>
      </w:r>
      <w:r w:rsidR="00345E78">
        <w:rPr>
          <w:szCs w:val="28"/>
        </w:rPr>
        <w:t xml:space="preserve">ою деятельность в границах </w:t>
      </w:r>
      <w:r w:rsidR="00605CD5" w:rsidRPr="00605CD5">
        <w:rPr>
          <w:szCs w:val="28"/>
          <w:highlight w:val="green"/>
        </w:rPr>
        <w:t>Грузин</w:t>
      </w:r>
      <w:r w:rsidR="00345E78" w:rsidRPr="00605CD5">
        <w:rPr>
          <w:szCs w:val="28"/>
          <w:highlight w:val="green"/>
        </w:rPr>
        <w:t>ского</w:t>
      </w:r>
      <w:r w:rsidR="00345E78">
        <w:rPr>
          <w:szCs w:val="28"/>
        </w:rPr>
        <w:t xml:space="preserve"> сельского поселения</w:t>
      </w:r>
      <w:r w:rsidR="00100EBE">
        <w:t>.</w:t>
      </w:r>
    </w:p>
    <w:p w:rsidR="00825E4E" w:rsidRPr="005C5B3F" w:rsidRDefault="00825E4E" w:rsidP="005C5B3F">
      <w:pPr>
        <w:ind w:firstLine="851"/>
        <w:rPr>
          <w:szCs w:val="28"/>
        </w:rPr>
      </w:pPr>
      <w:r>
        <w:t xml:space="preserve">Соисполнителями в реализации мероприятий, </w:t>
      </w:r>
      <w:r w:rsidR="00BC20D2">
        <w:t>которые отражен</w:t>
      </w:r>
      <w:r w:rsidR="005C5B3F">
        <w:t>ы</w:t>
      </w:r>
      <w:r>
        <w:t xml:space="preserve"> в </w:t>
      </w:r>
      <w:r w:rsidR="0049251D" w:rsidRPr="005C5B3F">
        <w:rPr>
          <w:rFonts w:eastAsiaTheme="majorEastAsia" w:cstheme="majorBidi"/>
          <w:szCs w:val="28"/>
        </w:rPr>
        <w:t>муниципальн</w:t>
      </w:r>
      <w:r w:rsidR="0049251D">
        <w:rPr>
          <w:rFonts w:eastAsiaTheme="majorEastAsia" w:cstheme="majorBidi"/>
          <w:szCs w:val="28"/>
        </w:rPr>
        <w:t>ой</w:t>
      </w:r>
      <w:r w:rsidR="0049251D" w:rsidRPr="005C5B3F">
        <w:rPr>
          <w:rFonts w:eastAsiaTheme="majorEastAsia" w:cstheme="majorBidi"/>
          <w:szCs w:val="28"/>
        </w:rPr>
        <w:t xml:space="preserve"> программ</w:t>
      </w:r>
      <w:r w:rsidR="0049251D">
        <w:rPr>
          <w:rFonts w:eastAsiaTheme="majorEastAsia" w:cstheme="majorBidi"/>
          <w:szCs w:val="28"/>
        </w:rPr>
        <w:t>е</w:t>
      </w:r>
      <w:r w:rsidR="000B1F36">
        <w:rPr>
          <w:rFonts w:eastAsiaTheme="majorEastAsia" w:cstheme="majorBidi"/>
          <w:szCs w:val="28"/>
        </w:rPr>
        <w:t xml:space="preserve"> </w:t>
      </w:r>
      <w:r w:rsidR="00605CD5">
        <w:rPr>
          <w:rFonts w:eastAsiaTheme="majorEastAsia" w:cstheme="majorBidi"/>
          <w:szCs w:val="28"/>
        </w:rPr>
        <w:t>«</w:t>
      </w:r>
      <w:r w:rsidR="00605CD5" w:rsidRPr="00523900">
        <w:rPr>
          <w:bCs/>
          <w:szCs w:val="28"/>
        </w:rPr>
        <w:t xml:space="preserve">Программа комплексного развития систем коммунальной инфраструктуры </w:t>
      </w:r>
      <w:r w:rsidR="00605CD5" w:rsidRPr="00523900">
        <w:rPr>
          <w:rFonts w:eastAsia="Calibri"/>
          <w:szCs w:val="28"/>
          <w:highlight w:val="green"/>
          <w:lang w:eastAsia="en-US"/>
        </w:rPr>
        <w:t>Грузинского</w:t>
      </w:r>
      <w:r w:rsidR="00605CD5" w:rsidRPr="00523900">
        <w:rPr>
          <w:bCs/>
          <w:szCs w:val="28"/>
        </w:rPr>
        <w:t xml:space="preserve"> сельского поселения на 2016 – 2033 годы</w:t>
      </w:r>
      <w:r w:rsidR="00605CD5">
        <w:rPr>
          <w:bCs/>
          <w:szCs w:val="28"/>
        </w:rPr>
        <w:t>»</w:t>
      </w:r>
      <w:r w:rsidR="00605CD5" w:rsidRPr="00523900">
        <w:rPr>
          <w:szCs w:val="28"/>
        </w:rPr>
        <w:t>, утвержденн</w:t>
      </w:r>
      <w:r w:rsidR="00605CD5">
        <w:rPr>
          <w:szCs w:val="28"/>
        </w:rPr>
        <w:t>ой</w:t>
      </w:r>
      <w:r w:rsidR="00605CD5" w:rsidRPr="00523900">
        <w:rPr>
          <w:szCs w:val="28"/>
        </w:rPr>
        <w:t xml:space="preserve"> Решением Думы Чудовского муниципального района от 27.10.2016 № 116</w:t>
      </w:r>
      <w:r w:rsidR="0049251D">
        <w:rPr>
          <w:szCs w:val="28"/>
        </w:rPr>
        <w:t>,</w:t>
      </w:r>
      <w:r w:rsidR="00567E10">
        <w:rPr>
          <w:szCs w:val="28"/>
        </w:rPr>
        <w:t xml:space="preserve"> </w:t>
      </w:r>
      <w:r w:rsidR="00345E78">
        <w:t>заявлены</w:t>
      </w:r>
      <w:r w:rsidR="00182C98">
        <w:t xml:space="preserve"> следующие </w:t>
      </w:r>
      <w:r w:rsidR="00182C98">
        <w:rPr>
          <w:spacing w:val="2"/>
          <w:szCs w:val="28"/>
        </w:rPr>
        <w:t xml:space="preserve">организации </w:t>
      </w:r>
      <w:r w:rsidR="00182C98" w:rsidRPr="00AA000A">
        <w:t>коммунального комплекса</w:t>
      </w:r>
      <w:r w:rsidR="00182C98">
        <w:t>,</w:t>
      </w:r>
      <w:r w:rsidR="00127E43">
        <w:t xml:space="preserve"> </w:t>
      </w:r>
      <w:r w:rsidR="00182C98">
        <w:rPr>
          <w:spacing w:val="2"/>
          <w:szCs w:val="28"/>
        </w:rPr>
        <w:t>осуществляющие хозяйственную деятельность в границах территории поселения</w:t>
      </w:r>
      <w:r>
        <w:t>:</w:t>
      </w:r>
    </w:p>
    <w:p w:rsidR="00345E78" w:rsidRDefault="009F7D78" w:rsidP="00345E78">
      <w:pPr>
        <w:ind w:firstLine="851"/>
      </w:pPr>
      <w:r>
        <w:rPr>
          <w:szCs w:val="28"/>
          <w:u w:val="single"/>
        </w:rPr>
        <w:t>В</w:t>
      </w:r>
      <w:r w:rsidR="00127E43">
        <w:rPr>
          <w:szCs w:val="28"/>
          <w:u w:val="single"/>
        </w:rPr>
        <w:t xml:space="preserve"> </w:t>
      </w:r>
      <w:r w:rsidR="00BB5D2F" w:rsidRPr="005C5B3F">
        <w:rPr>
          <w:szCs w:val="28"/>
          <w:u w:val="single"/>
        </w:rPr>
        <w:t>области</w:t>
      </w:r>
      <w:r w:rsidR="00825E4E" w:rsidRPr="005C5B3F">
        <w:rPr>
          <w:szCs w:val="28"/>
          <w:u w:val="single"/>
        </w:rPr>
        <w:t xml:space="preserve"> водоснабжения </w:t>
      </w:r>
      <w:r w:rsidR="00BB5D2F" w:rsidRPr="005C5B3F">
        <w:rPr>
          <w:szCs w:val="28"/>
          <w:u w:val="single"/>
        </w:rPr>
        <w:t xml:space="preserve">и </w:t>
      </w:r>
      <w:r w:rsidR="00BB5D2F" w:rsidRPr="0036185D">
        <w:rPr>
          <w:szCs w:val="28"/>
          <w:u w:val="single"/>
        </w:rPr>
        <w:t>водоотведения</w:t>
      </w:r>
      <w:r w:rsidR="00605CD5">
        <w:rPr>
          <w:szCs w:val="28"/>
          <w:u w:val="single"/>
        </w:rPr>
        <w:t xml:space="preserve"> </w:t>
      </w:r>
      <w:r w:rsidR="00825E4E" w:rsidRPr="0036185D">
        <w:rPr>
          <w:szCs w:val="28"/>
        </w:rPr>
        <w:t xml:space="preserve">– </w:t>
      </w:r>
      <w:r w:rsidR="00605CD5" w:rsidRPr="006A489C">
        <w:rPr>
          <w:szCs w:val="28"/>
        </w:rPr>
        <w:t>МУП «Чудовский В</w:t>
      </w:r>
      <w:r w:rsidR="00605CD5">
        <w:rPr>
          <w:szCs w:val="28"/>
        </w:rPr>
        <w:t>одоканал»</w:t>
      </w:r>
      <w:r w:rsidR="00345E78" w:rsidRPr="00182C98">
        <w:t>.</w:t>
      </w:r>
    </w:p>
    <w:p w:rsidR="00182C98" w:rsidRDefault="00605CD5" w:rsidP="00345E78">
      <w:pPr>
        <w:ind w:firstLine="851"/>
        <w:rPr>
          <w:spacing w:val="2"/>
          <w:szCs w:val="28"/>
        </w:rPr>
      </w:pPr>
      <w:r>
        <w:t>О</w:t>
      </w:r>
      <w:r w:rsidR="0049251D" w:rsidRPr="00837EE1">
        <w:rPr>
          <w:rFonts w:eastAsiaTheme="majorEastAsia" w:cstheme="majorBidi"/>
          <w:szCs w:val="28"/>
        </w:rPr>
        <w:t>рганом исполнительной власти</w:t>
      </w:r>
      <w:r w:rsidR="00127E43">
        <w:rPr>
          <w:rFonts w:eastAsiaTheme="majorEastAsia" w:cstheme="majorBidi"/>
          <w:szCs w:val="28"/>
        </w:rPr>
        <w:t xml:space="preserve"> </w:t>
      </w:r>
      <w:r w:rsidR="0049251D">
        <w:t xml:space="preserve">Новгородской области – </w:t>
      </w:r>
      <w:r w:rsidR="00345E78" w:rsidRPr="0049251D">
        <w:t>К</w:t>
      </w:r>
      <w:r w:rsidR="0049251D">
        <w:t>омитетом</w:t>
      </w:r>
      <w:r w:rsidR="00345E78" w:rsidRPr="0049251D">
        <w:t xml:space="preserve"> по тарифной политике </w:t>
      </w:r>
      <w:r w:rsidR="0049251D">
        <w:t xml:space="preserve">Новгородской области </w:t>
      </w:r>
      <w:r w:rsidR="00182C98">
        <w:t>утверждено</w:t>
      </w:r>
      <w:r w:rsidR="0049251D">
        <w:t xml:space="preserve"> Постановление </w:t>
      </w:r>
      <w:r w:rsidR="00345E78" w:rsidRPr="0049251D">
        <w:t xml:space="preserve">от </w:t>
      </w:r>
      <w:r>
        <w:t>14</w:t>
      </w:r>
      <w:r w:rsidR="00345E78" w:rsidRPr="0049251D">
        <w:t>.1</w:t>
      </w:r>
      <w:r>
        <w:t>2</w:t>
      </w:r>
      <w:r w:rsidR="00345E78" w:rsidRPr="0049251D">
        <w:t>.201</w:t>
      </w:r>
      <w:r>
        <w:t>8</w:t>
      </w:r>
      <w:r w:rsidR="00345E78" w:rsidRPr="0049251D">
        <w:t xml:space="preserve"> № </w:t>
      </w:r>
      <w:r>
        <w:t>63/1</w:t>
      </w:r>
      <w:r w:rsidR="00345E78" w:rsidRPr="0049251D">
        <w:t xml:space="preserve"> </w:t>
      </w:r>
      <w:r w:rsidR="00345E78" w:rsidRPr="0049251D">
        <w:rPr>
          <w:szCs w:val="28"/>
        </w:rPr>
        <w:t>«</w:t>
      </w:r>
      <w:r w:rsidR="00345E78" w:rsidRPr="0049251D">
        <w:rPr>
          <w:spacing w:val="2"/>
          <w:szCs w:val="28"/>
        </w:rPr>
        <w:t>О производственной программе</w:t>
      </w:r>
      <w:r>
        <w:rPr>
          <w:spacing w:val="2"/>
          <w:szCs w:val="28"/>
        </w:rPr>
        <w:t>,</w:t>
      </w:r>
      <w:r w:rsidR="00345E78" w:rsidRPr="0049251D">
        <w:rPr>
          <w:spacing w:val="2"/>
          <w:szCs w:val="28"/>
        </w:rPr>
        <w:t xml:space="preserve"> долгосрочных параметрах и тарифах в сфере холодного водоснабжения и водоотведения муниципального унитарного предприятия </w:t>
      </w:r>
      <w:r>
        <w:rPr>
          <w:spacing w:val="2"/>
          <w:szCs w:val="28"/>
        </w:rPr>
        <w:t>Чудовского муниципального района «Чудовский водоканал» на 2019 – 2023 годы (</w:t>
      </w:r>
      <w:r w:rsidR="00345E78" w:rsidRPr="0049251D">
        <w:rPr>
          <w:spacing w:val="2"/>
          <w:szCs w:val="28"/>
        </w:rPr>
        <w:t>с изменениями на 1</w:t>
      </w:r>
      <w:r>
        <w:rPr>
          <w:spacing w:val="2"/>
          <w:szCs w:val="28"/>
        </w:rPr>
        <w:t>6</w:t>
      </w:r>
      <w:r w:rsidR="00345E78" w:rsidRPr="0049251D">
        <w:rPr>
          <w:spacing w:val="2"/>
          <w:szCs w:val="28"/>
        </w:rPr>
        <w:t xml:space="preserve"> декабря 20</w:t>
      </w:r>
      <w:r>
        <w:rPr>
          <w:spacing w:val="2"/>
          <w:szCs w:val="28"/>
        </w:rPr>
        <w:t>20</w:t>
      </w:r>
      <w:r w:rsidR="00345E78" w:rsidRPr="0049251D">
        <w:rPr>
          <w:spacing w:val="2"/>
          <w:szCs w:val="28"/>
        </w:rPr>
        <w:t xml:space="preserve"> года)</w:t>
      </w:r>
      <w:r w:rsidR="003363A0">
        <w:rPr>
          <w:spacing w:val="2"/>
          <w:szCs w:val="28"/>
        </w:rPr>
        <w:t xml:space="preserve"> (далее – Программа)</w:t>
      </w:r>
      <w:r w:rsidR="0049251D" w:rsidRPr="0049251D">
        <w:rPr>
          <w:spacing w:val="2"/>
          <w:szCs w:val="28"/>
        </w:rPr>
        <w:t xml:space="preserve">, </w:t>
      </w:r>
      <w:r w:rsidR="003363A0">
        <w:rPr>
          <w:spacing w:val="2"/>
          <w:szCs w:val="28"/>
        </w:rPr>
        <w:t xml:space="preserve">приложение № 1 </w:t>
      </w:r>
      <w:r w:rsidR="0049251D">
        <w:rPr>
          <w:spacing w:val="2"/>
          <w:szCs w:val="28"/>
        </w:rPr>
        <w:t>котор</w:t>
      </w:r>
      <w:r w:rsidR="00182C98">
        <w:rPr>
          <w:spacing w:val="2"/>
          <w:szCs w:val="28"/>
        </w:rPr>
        <w:t>о</w:t>
      </w:r>
      <w:r w:rsidR="003363A0">
        <w:rPr>
          <w:spacing w:val="2"/>
          <w:szCs w:val="28"/>
        </w:rPr>
        <w:t>го содержит следующие мероприятия производственной деятельности:</w:t>
      </w:r>
    </w:p>
    <w:p w:rsidR="003363A0" w:rsidRDefault="003363A0" w:rsidP="00345E78">
      <w:pPr>
        <w:ind w:firstLine="851"/>
        <w:rPr>
          <w:spacing w:val="2"/>
          <w:szCs w:val="28"/>
        </w:rPr>
      </w:pPr>
      <w:r>
        <w:rPr>
          <w:spacing w:val="2"/>
          <w:szCs w:val="28"/>
        </w:rPr>
        <w:t>- капитальный ремонт фильтров со сменой песчаной загрузки на ВОС п. Краснофарфорный – в 2021 г. (п. 1.17 прил. № 1 Программы);</w:t>
      </w:r>
    </w:p>
    <w:p w:rsidR="003363A0" w:rsidRDefault="003363A0" w:rsidP="00345E78">
      <w:pPr>
        <w:ind w:firstLine="851"/>
        <w:rPr>
          <w:spacing w:val="2"/>
          <w:szCs w:val="28"/>
        </w:rPr>
      </w:pPr>
      <w:r>
        <w:rPr>
          <w:spacing w:val="2"/>
          <w:szCs w:val="28"/>
        </w:rPr>
        <w:t xml:space="preserve">- капитальный ремонт водопровода протяженностью 340 м с заменой на ПЭ трубы Д 110 мм по ул. Гречишникова в </w:t>
      </w:r>
      <w:r w:rsidR="00C96044">
        <w:rPr>
          <w:spacing w:val="2"/>
          <w:szCs w:val="28"/>
        </w:rPr>
        <w:t>с</w:t>
      </w:r>
      <w:r>
        <w:rPr>
          <w:spacing w:val="2"/>
          <w:szCs w:val="28"/>
        </w:rPr>
        <w:t>. Грузино – в 2023 г. (п. 1.20 прил. № 1 Программы);</w:t>
      </w:r>
    </w:p>
    <w:p w:rsidR="003363A0" w:rsidRDefault="003363A0" w:rsidP="003363A0">
      <w:pPr>
        <w:ind w:firstLine="851"/>
        <w:rPr>
          <w:spacing w:val="2"/>
          <w:szCs w:val="28"/>
        </w:rPr>
      </w:pPr>
      <w:r>
        <w:rPr>
          <w:spacing w:val="2"/>
          <w:szCs w:val="28"/>
        </w:rPr>
        <w:t>- капитальный ремонт водопровода протяженностью 620 м с заменой на ПЭ трубы Д 110 мм (от ж.д. 19 до ж.д. 39) по ул. Б. Набережная в п. Краснофарфорный – в 2022 г. (п. 1.21 прил. № 1 Программы);</w:t>
      </w:r>
    </w:p>
    <w:p w:rsidR="003363A0" w:rsidRDefault="003363A0" w:rsidP="003363A0">
      <w:pPr>
        <w:ind w:firstLine="851"/>
        <w:rPr>
          <w:spacing w:val="2"/>
          <w:szCs w:val="28"/>
        </w:rPr>
      </w:pPr>
      <w:r>
        <w:rPr>
          <w:spacing w:val="2"/>
          <w:szCs w:val="28"/>
        </w:rPr>
        <w:lastRenderedPageBreak/>
        <w:t>- капитальный ремонт наружных сетей канализации протяженностью 50 м с заменой на ПЭ трубы Д 160 мм по ул. Октябрьская, д. 8 в п. Краснофарфорный – в 2023 г. (п. 2.5 прил. № 1 Программы);</w:t>
      </w:r>
    </w:p>
    <w:p w:rsidR="00C96044" w:rsidRDefault="00C96044" w:rsidP="00C96044">
      <w:pPr>
        <w:ind w:firstLine="851"/>
        <w:rPr>
          <w:spacing w:val="2"/>
          <w:szCs w:val="28"/>
        </w:rPr>
      </w:pPr>
      <w:r>
        <w:rPr>
          <w:spacing w:val="2"/>
          <w:szCs w:val="28"/>
        </w:rPr>
        <w:t>- капитальный ремонт наружных сетей канализации протяженностью 135 м с заменой на ПЭ трубы Д 160 мм по ул. Тони Михеевой, д. 9, д. 11 в с. Оскуй – в 2023 г. (п. 2.8 прил. № 1 Программы);</w:t>
      </w:r>
    </w:p>
    <w:p w:rsidR="00C96044" w:rsidRDefault="00C96044" w:rsidP="00C96044">
      <w:pPr>
        <w:ind w:firstLine="851"/>
        <w:rPr>
          <w:spacing w:val="2"/>
          <w:szCs w:val="28"/>
        </w:rPr>
      </w:pPr>
      <w:r>
        <w:rPr>
          <w:spacing w:val="2"/>
          <w:szCs w:val="28"/>
        </w:rPr>
        <w:t>- капитальный ремонт наружных сетей канализации протяженностью 40 м с заменой на ПЭ трубы Д 225 мм (у ж.д. № 15) по ул. Васильева в с. Оскуй – в 2023 г. (п. 2.8 прил. № 1 Программы).</w:t>
      </w:r>
    </w:p>
    <w:p w:rsidR="00C96044" w:rsidRDefault="00C96044" w:rsidP="00C96044">
      <w:pPr>
        <w:ind w:firstLine="851"/>
      </w:pPr>
      <w:r>
        <w:rPr>
          <w:szCs w:val="28"/>
        </w:rPr>
        <w:t xml:space="preserve">Несмотря на решение </w:t>
      </w:r>
      <w:r>
        <w:t>о</w:t>
      </w:r>
      <w:r w:rsidRPr="00837EE1">
        <w:rPr>
          <w:rFonts w:eastAsiaTheme="majorEastAsia" w:cstheme="majorBidi"/>
          <w:szCs w:val="28"/>
        </w:rPr>
        <w:t>рган</w:t>
      </w:r>
      <w:r>
        <w:rPr>
          <w:rFonts w:eastAsiaTheme="majorEastAsia" w:cstheme="majorBidi"/>
          <w:szCs w:val="28"/>
        </w:rPr>
        <w:t>а</w:t>
      </w:r>
      <w:r w:rsidRPr="00837EE1">
        <w:rPr>
          <w:rFonts w:eastAsiaTheme="majorEastAsia" w:cstheme="majorBidi"/>
          <w:szCs w:val="28"/>
        </w:rPr>
        <w:t xml:space="preserve"> исполнительной власти</w:t>
      </w:r>
      <w:r>
        <w:rPr>
          <w:rFonts w:eastAsiaTheme="majorEastAsia" w:cstheme="majorBidi"/>
          <w:szCs w:val="28"/>
        </w:rPr>
        <w:t xml:space="preserve"> </w:t>
      </w:r>
      <w:r>
        <w:t>Новгородской области д</w:t>
      </w:r>
      <w:r>
        <w:rPr>
          <w:szCs w:val="28"/>
        </w:rPr>
        <w:t xml:space="preserve">иректор </w:t>
      </w:r>
      <w:r w:rsidRPr="006A489C">
        <w:rPr>
          <w:szCs w:val="28"/>
        </w:rPr>
        <w:t>МУП «Чудовский В</w:t>
      </w:r>
      <w:r>
        <w:rPr>
          <w:szCs w:val="28"/>
        </w:rPr>
        <w:t xml:space="preserve">одоканал» </w:t>
      </w:r>
      <w:r w:rsidRPr="006C0DE7">
        <w:t xml:space="preserve">исх. от </w:t>
      </w:r>
      <w:r>
        <w:t>02</w:t>
      </w:r>
      <w:r w:rsidRPr="006C0DE7">
        <w:t>.</w:t>
      </w:r>
      <w:r>
        <w:t>12</w:t>
      </w:r>
      <w:r w:rsidRPr="006C0DE7">
        <w:t>.20</w:t>
      </w:r>
      <w:r>
        <w:t>20</w:t>
      </w:r>
      <w:r w:rsidRPr="006C0DE7">
        <w:t xml:space="preserve"> № 1</w:t>
      </w:r>
      <w:r>
        <w:t>3/2404</w:t>
      </w:r>
      <w:r w:rsidRPr="006C0DE7">
        <w:t xml:space="preserve"> </w:t>
      </w:r>
      <w:r>
        <w:t xml:space="preserve">в адрес Администрации </w:t>
      </w:r>
      <w:r w:rsidRPr="00D6735C">
        <w:rPr>
          <w:highlight w:val="green"/>
        </w:rPr>
        <w:t>Грузинского</w:t>
      </w:r>
      <w:r w:rsidRPr="006C0DE7">
        <w:t xml:space="preserve"> сельского поселения </w:t>
      </w:r>
      <w:r>
        <w:t>сообщил</w:t>
      </w:r>
      <w:r w:rsidRPr="006C0DE7">
        <w:t xml:space="preserve"> </w:t>
      </w:r>
      <w:r>
        <w:t xml:space="preserve">только </w:t>
      </w:r>
      <w:r w:rsidRPr="006C0DE7">
        <w:t xml:space="preserve">об отсутствии </w:t>
      </w:r>
      <w:r>
        <w:t xml:space="preserve">действующей </w:t>
      </w:r>
      <w:r w:rsidRPr="006C0DE7">
        <w:t>инвестиционн</w:t>
      </w:r>
      <w:r>
        <w:t>ой</w:t>
      </w:r>
      <w:r w:rsidRPr="006C0DE7">
        <w:t xml:space="preserve"> программ</w:t>
      </w:r>
      <w:r>
        <w:t>ы</w:t>
      </w:r>
      <w:r w:rsidRPr="006C0DE7">
        <w:t xml:space="preserve"> </w:t>
      </w:r>
      <w:r>
        <w:t>Предприятия</w:t>
      </w:r>
      <w:r w:rsidRPr="006C0DE7">
        <w:t xml:space="preserve"> </w:t>
      </w:r>
      <w:r>
        <w:t>на период с 2020 и последующие годы.</w:t>
      </w:r>
    </w:p>
    <w:p w:rsidR="00B9146D" w:rsidRDefault="00BB120A" w:rsidP="00345E78">
      <w:pPr>
        <w:ind w:firstLine="851"/>
        <w:rPr>
          <w:szCs w:val="28"/>
        </w:rPr>
      </w:pPr>
      <w:r>
        <w:rPr>
          <w:szCs w:val="28"/>
        </w:rPr>
        <w:t xml:space="preserve">При этом, </w:t>
      </w:r>
      <w:r w:rsidRPr="006A489C">
        <w:rPr>
          <w:szCs w:val="28"/>
        </w:rPr>
        <w:t>МУП «Чудовский В</w:t>
      </w:r>
      <w:r>
        <w:rPr>
          <w:szCs w:val="28"/>
        </w:rPr>
        <w:t xml:space="preserve">одоканал» </w:t>
      </w:r>
      <w:r>
        <w:t xml:space="preserve">определено соисполнителем </w:t>
      </w:r>
      <w:r w:rsidRPr="00523900">
        <w:rPr>
          <w:bCs/>
          <w:szCs w:val="28"/>
        </w:rPr>
        <w:t>Программ</w:t>
      </w:r>
      <w:r>
        <w:rPr>
          <w:bCs/>
          <w:szCs w:val="28"/>
        </w:rPr>
        <w:t>ы</w:t>
      </w:r>
      <w:r w:rsidRPr="00523900">
        <w:rPr>
          <w:bCs/>
          <w:szCs w:val="28"/>
        </w:rPr>
        <w:t xml:space="preserve"> комплексного развития систем коммунальной инфраструктуры </w:t>
      </w:r>
      <w:r w:rsidRPr="00523900">
        <w:rPr>
          <w:rFonts w:eastAsia="Calibri"/>
          <w:szCs w:val="28"/>
          <w:highlight w:val="green"/>
          <w:lang w:eastAsia="en-US"/>
        </w:rPr>
        <w:t>Грузинского</w:t>
      </w:r>
      <w:r w:rsidRPr="00523900">
        <w:rPr>
          <w:bCs/>
          <w:szCs w:val="28"/>
        </w:rPr>
        <w:t xml:space="preserve"> сельского поселения на 2016 – 2033 годы</w:t>
      </w:r>
      <w:r w:rsidRPr="00523900">
        <w:rPr>
          <w:szCs w:val="28"/>
        </w:rPr>
        <w:t>, утвержденн</w:t>
      </w:r>
      <w:r>
        <w:rPr>
          <w:szCs w:val="28"/>
        </w:rPr>
        <w:t>ой</w:t>
      </w:r>
      <w:r w:rsidRPr="00523900">
        <w:rPr>
          <w:szCs w:val="28"/>
        </w:rPr>
        <w:t xml:space="preserve"> Решением Думы Чудовского муниципального района от 27.10.2016 № 116</w:t>
      </w:r>
      <w:r>
        <w:rPr>
          <w:szCs w:val="28"/>
        </w:rPr>
        <w:t xml:space="preserve"> (Раздел 2 Программы).</w:t>
      </w:r>
    </w:p>
    <w:p w:rsidR="00B9146D" w:rsidRDefault="00B9146D" w:rsidP="00345E78">
      <w:pPr>
        <w:ind w:firstLine="851"/>
        <w:rPr>
          <w:szCs w:val="28"/>
        </w:rPr>
      </w:pPr>
      <w:r w:rsidRPr="00B9146D">
        <w:rPr>
          <w:szCs w:val="28"/>
          <w:u w:val="single"/>
        </w:rPr>
        <w:t>В части водоснабжения</w:t>
      </w:r>
      <w:r>
        <w:rPr>
          <w:szCs w:val="28"/>
        </w:rPr>
        <w:t>.</w:t>
      </w:r>
    </w:p>
    <w:p w:rsidR="003363A0" w:rsidRDefault="00BB120A" w:rsidP="00345E78">
      <w:pPr>
        <w:ind w:firstLine="851"/>
        <w:rPr>
          <w:spacing w:val="2"/>
          <w:szCs w:val="28"/>
        </w:rPr>
      </w:pPr>
      <w:r>
        <w:rPr>
          <w:szCs w:val="28"/>
        </w:rPr>
        <w:t>Раздело</w:t>
      </w:r>
      <w:r w:rsidR="00744EB5">
        <w:rPr>
          <w:szCs w:val="28"/>
        </w:rPr>
        <w:t>м</w:t>
      </w:r>
      <w:r>
        <w:rPr>
          <w:szCs w:val="28"/>
        </w:rPr>
        <w:t xml:space="preserve"> 8 Программы установлено, что на октябрь 2016 года замене подлежали </w:t>
      </w:r>
      <w:r>
        <w:rPr>
          <w:rFonts w:ascii="Times New Roman CYR" w:hAnsi="Times New Roman CYR" w:cs="Times New Roman CYR"/>
          <w:szCs w:val="28"/>
        </w:rPr>
        <w:t>водопроводные сети протяженностью 2296 м, канализационные сети протяженностью 3881 м.</w:t>
      </w:r>
      <w:r w:rsidR="00744EB5">
        <w:rPr>
          <w:rFonts w:ascii="Times New Roman CYR" w:hAnsi="Times New Roman CYR" w:cs="Times New Roman CYR"/>
          <w:szCs w:val="28"/>
        </w:rPr>
        <w:t xml:space="preserve"> Подразделом 8.1.2. Программы зафиксирован </w:t>
      </w:r>
      <w:r w:rsidR="00744EB5">
        <w:rPr>
          <w:szCs w:val="28"/>
        </w:rPr>
        <w:t>и</w:t>
      </w:r>
      <w:r w:rsidR="00744EB5" w:rsidRPr="00285F4E">
        <w:rPr>
          <w:szCs w:val="28"/>
        </w:rPr>
        <w:t>знос водопроводных сетей по п.</w:t>
      </w:r>
      <w:r w:rsidR="00744EB5">
        <w:rPr>
          <w:szCs w:val="28"/>
        </w:rPr>
        <w:t xml:space="preserve"> </w:t>
      </w:r>
      <w:r w:rsidR="00744EB5" w:rsidRPr="00285F4E">
        <w:rPr>
          <w:szCs w:val="28"/>
        </w:rPr>
        <w:t xml:space="preserve">Краснофарфорный </w:t>
      </w:r>
      <w:r w:rsidR="00744EB5">
        <w:rPr>
          <w:szCs w:val="28"/>
        </w:rPr>
        <w:t>– более 60% (до 30% утечки подаваемой воды, общая протяженность 6,4 км), в с. Грузино (4,5 км) и с. Оскуй (2,48 км, Д</w:t>
      </w:r>
      <w:r w:rsidR="00744EB5">
        <w:rPr>
          <w:szCs w:val="28"/>
          <w:vertAlign w:val="subscript"/>
        </w:rPr>
        <w:t>у</w:t>
      </w:r>
      <w:r w:rsidR="00744EB5">
        <w:rPr>
          <w:szCs w:val="28"/>
        </w:rPr>
        <w:t>=50-80 мм) около 100% (более 51% утечки подаваемой воды).</w:t>
      </w:r>
    </w:p>
    <w:p w:rsidR="003363A0" w:rsidRPr="00E57F61" w:rsidRDefault="00B9146D" w:rsidP="00345E78">
      <w:pPr>
        <w:ind w:firstLine="851"/>
        <w:rPr>
          <w:spacing w:val="2"/>
          <w:szCs w:val="28"/>
          <w:u w:val="single"/>
        </w:rPr>
      </w:pPr>
      <w:r w:rsidRPr="00E57F61">
        <w:rPr>
          <w:spacing w:val="2"/>
          <w:szCs w:val="28"/>
          <w:u w:val="single"/>
        </w:rPr>
        <w:t>В части водоотведения.</w:t>
      </w:r>
    </w:p>
    <w:p w:rsidR="00B9146D" w:rsidRDefault="00B9146D" w:rsidP="00345E78">
      <w:pPr>
        <w:ind w:firstLine="851"/>
        <w:rPr>
          <w:szCs w:val="28"/>
        </w:rPr>
      </w:pPr>
      <w:r>
        <w:rPr>
          <w:szCs w:val="28"/>
        </w:rPr>
        <w:t>Подразделом 8.2. Программы утверждается, что:</w:t>
      </w:r>
    </w:p>
    <w:p w:rsidR="00B9146D" w:rsidRDefault="00B9146D" w:rsidP="00345E78">
      <w:pPr>
        <w:ind w:firstLine="851"/>
        <w:rPr>
          <w:szCs w:val="28"/>
        </w:rPr>
      </w:pPr>
      <w:r>
        <w:rPr>
          <w:szCs w:val="28"/>
        </w:rPr>
        <w:t>с</w:t>
      </w:r>
      <w:r w:rsidRPr="004B0764">
        <w:rPr>
          <w:szCs w:val="28"/>
        </w:rPr>
        <w:t>точные воды от существующей многоэтажной жилой застройки, общественных зданий и предприятий п.</w:t>
      </w:r>
      <w:r>
        <w:rPr>
          <w:szCs w:val="28"/>
        </w:rPr>
        <w:t xml:space="preserve"> </w:t>
      </w:r>
      <w:r w:rsidRPr="004B0764">
        <w:rPr>
          <w:szCs w:val="28"/>
        </w:rPr>
        <w:t xml:space="preserve">Краснофарфорный самотеком по закрытой системе канализации </w:t>
      </w:r>
      <w:r w:rsidRPr="00B9146D">
        <w:rPr>
          <w:szCs w:val="28"/>
          <w:u w:val="single"/>
        </w:rPr>
        <w:t>отводятся без очистки в р. Волхов</w:t>
      </w:r>
      <w:r w:rsidRPr="004B0764">
        <w:rPr>
          <w:szCs w:val="28"/>
        </w:rPr>
        <w:t>. Протяженность сетей составляет 1,72 км</w:t>
      </w:r>
      <w:r>
        <w:rPr>
          <w:szCs w:val="28"/>
        </w:rPr>
        <w:t>;</w:t>
      </w:r>
    </w:p>
    <w:p w:rsidR="00B9146D" w:rsidRDefault="00B9146D" w:rsidP="00B9146D">
      <w:pPr>
        <w:ind w:firstLine="851"/>
        <w:rPr>
          <w:szCs w:val="28"/>
        </w:rPr>
      </w:pPr>
      <w:r>
        <w:rPr>
          <w:szCs w:val="28"/>
        </w:rPr>
        <w:t>с</w:t>
      </w:r>
      <w:r w:rsidRPr="004B0764">
        <w:rPr>
          <w:szCs w:val="28"/>
        </w:rPr>
        <w:t xml:space="preserve">точные воды от существующей многоэтажной жилой застройки, общественных зданий и предприятий </w:t>
      </w:r>
      <w:r>
        <w:rPr>
          <w:szCs w:val="28"/>
        </w:rPr>
        <w:t>с</w:t>
      </w:r>
      <w:r w:rsidRPr="004B0764">
        <w:rPr>
          <w:szCs w:val="28"/>
        </w:rPr>
        <w:t xml:space="preserve">. Грузино самотеком по закрытой системе канализации поступают в приемный резервуар канализационной насосной станции и далее на биологические очистные сооружения </w:t>
      </w:r>
      <w:r>
        <w:rPr>
          <w:szCs w:val="28"/>
        </w:rPr>
        <w:t>села Грузино.</w:t>
      </w:r>
      <w:r w:rsidRPr="004B0764">
        <w:rPr>
          <w:szCs w:val="28"/>
        </w:rPr>
        <w:t xml:space="preserve"> Протяженность сетей составляет 6,4 км. Производительность очистных сооружений</w:t>
      </w:r>
      <w:r>
        <w:rPr>
          <w:szCs w:val="28"/>
        </w:rPr>
        <w:t xml:space="preserve"> –</w:t>
      </w:r>
      <w:r w:rsidRPr="004B0764">
        <w:rPr>
          <w:szCs w:val="28"/>
        </w:rPr>
        <w:t xml:space="preserve"> 200 м3/сут. После очистки, сточные воды сбрасываются в р.</w:t>
      </w:r>
      <w:r>
        <w:rPr>
          <w:szCs w:val="28"/>
        </w:rPr>
        <w:t xml:space="preserve"> </w:t>
      </w:r>
      <w:r w:rsidRPr="004B0764">
        <w:rPr>
          <w:szCs w:val="28"/>
        </w:rPr>
        <w:t>Волхов</w:t>
      </w:r>
    </w:p>
    <w:p w:rsidR="00B9146D" w:rsidRDefault="00B9146D" w:rsidP="00B9146D">
      <w:pPr>
        <w:ind w:firstLine="851"/>
        <w:rPr>
          <w:szCs w:val="28"/>
        </w:rPr>
      </w:pPr>
      <w:r>
        <w:rPr>
          <w:szCs w:val="28"/>
        </w:rPr>
        <w:t>с</w:t>
      </w:r>
      <w:r w:rsidRPr="004B0764">
        <w:rPr>
          <w:szCs w:val="28"/>
        </w:rPr>
        <w:t xml:space="preserve">точные воды от части существующей жилой застройки, общественных зданий и зданий коммунального назначения селе Оскуй самотечной канализационной сетью отводятся в действующую канализационную насосную станцию, которая перекачивает их на сооружения механической очистки в установку заводского изготовления КУ-100, производительностью 100 м3/сут. После очистных сооружений сточные воды отводятся в ручей Колпинский и далее в р. Оскуя. </w:t>
      </w:r>
    </w:p>
    <w:p w:rsidR="00B9146D" w:rsidRDefault="00B9146D" w:rsidP="00B9146D">
      <w:pPr>
        <w:ind w:firstLine="851"/>
        <w:rPr>
          <w:szCs w:val="28"/>
        </w:rPr>
      </w:pPr>
      <w:r w:rsidRPr="004B0764">
        <w:rPr>
          <w:szCs w:val="28"/>
        </w:rPr>
        <w:lastRenderedPageBreak/>
        <w:t>Протяженность действующих самотечных и напорных канализационных коллекторов диаметрами 100÷150 мм составляет 2,13 км.</w:t>
      </w:r>
    </w:p>
    <w:p w:rsidR="00B9146D" w:rsidRDefault="00B9146D" w:rsidP="00B9146D">
      <w:pPr>
        <w:ind w:firstLine="851"/>
        <w:rPr>
          <w:szCs w:val="28"/>
        </w:rPr>
      </w:pPr>
      <w:r w:rsidRPr="004B0764">
        <w:rPr>
          <w:szCs w:val="28"/>
        </w:rPr>
        <w:t>Частный сектор</w:t>
      </w:r>
      <w:r>
        <w:rPr>
          <w:szCs w:val="28"/>
        </w:rPr>
        <w:t xml:space="preserve"> п. Краснофарфорный, с. Грузино и с. Оскуй </w:t>
      </w:r>
      <w:r w:rsidRPr="004B0764">
        <w:rPr>
          <w:szCs w:val="28"/>
        </w:rPr>
        <w:t xml:space="preserve">к централизованной системе канализации не подключен и оборудован надворными </w:t>
      </w:r>
      <w:r w:rsidRPr="00185660">
        <w:rPr>
          <w:szCs w:val="28"/>
        </w:rPr>
        <w:t>уборными с утилизацией нечистот в компостные ямы.</w:t>
      </w:r>
    </w:p>
    <w:p w:rsidR="00B9146D" w:rsidRPr="00B9146D" w:rsidRDefault="00B9146D" w:rsidP="00B9146D">
      <w:pPr>
        <w:ind w:firstLine="851"/>
        <w:rPr>
          <w:spacing w:val="2"/>
          <w:szCs w:val="28"/>
        </w:rPr>
      </w:pPr>
      <w:r w:rsidRPr="00185660">
        <w:rPr>
          <w:szCs w:val="28"/>
        </w:rPr>
        <w:t xml:space="preserve">В остальных населенных пунктах Грузинского сельского поселения канализация отсутствует. </w:t>
      </w:r>
      <w:r>
        <w:rPr>
          <w:szCs w:val="28"/>
        </w:rPr>
        <w:t>Д</w:t>
      </w:r>
      <w:r w:rsidRPr="00185660">
        <w:rPr>
          <w:szCs w:val="28"/>
        </w:rPr>
        <w:t>ома оборудованы надворными уборными с утилизацией нечистот в компостные ямы.</w:t>
      </w:r>
    </w:p>
    <w:p w:rsidR="00B9146D" w:rsidRDefault="00B9146D" w:rsidP="00B9146D">
      <w:pPr>
        <w:ind w:firstLine="851"/>
        <w:rPr>
          <w:szCs w:val="28"/>
        </w:rPr>
      </w:pPr>
      <w:r>
        <w:rPr>
          <w:szCs w:val="28"/>
        </w:rPr>
        <w:t>Подразделом 8.2.1. Программы установлено, что:</w:t>
      </w:r>
    </w:p>
    <w:p w:rsidR="00B9146D" w:rsidRDefault="00B9146D" w:rsidP="00B9146D">
      <w:pPr>
        <w:ind w:firstLine="851"/>
        <w:rPr>
          <w:szCs w:val="28"/>
        </w:rPr>
      </w:pPr>
      <w:r w:rsidRPr="00E17FFB">
        <w:rPr>
          <w:szCs w:val="28"/>
        </w:rPr>
        <w:t>биологически</w:t>
      </w:r>
      <w:r>
        <w:rPr>
          <w:szCs w:val="28"/>
        </w:rPr>
        <w:t>е</w:t>
      </w:r>
      <w:r w:rsidRPr="00E17FFB">
        <w:rPr>
          <w:szCs w:val="28"/>
        </w:rPr>
        <w:t xml:space="preserve"> очистны</w:t>
      </w:r>
      <w:r>
        <w:rPr>
          <w:szCs w:val="28"/>
        </w:rPr>
        <w:t>е</w:t>
      </w:r>
      <w:r w:rsidRPr="00E17FFB">
        <w:rPr>
          <w:szCs w:val="28"/>
        </w:rPr>
        <w:t xml:space="preserve"> сооружени</w:t>
      </w:r>
      <w:r>
        <w:rPr>
          <w:szCs w:val="28"/>
        </w:rPr>
        <w:t>я</w:t>
      </w:r>
      <w:r w:rsidRPr="00E17FFB">
        <w:rPr>
          <w:szCs w:val="28"/>
        </w:rPr>
        <w:t xml:space="preserve"> в поселке Краснофарфорный и с.</w:t>
      </w:r>
      <w:r>
        <w:rPr>
          <w:szCs w:val="28"/>
        </w:rPr>
        <w:t xml:space="preserve"> </w:t>
      </w:r>
      <w:r w:rsidRPr="00E17FFB">
        <w:rPr>
          <w:szCs w:val="28"/>
        </w:rPr>
        <w:t>Оскуй</w:t>
      </w:r>
      <w:r>
        <w:rPr>
          <w:szCs w:val="28"/>
        </w:rPr>
        <w:t xml:space="preserve"> отсутствуют;</w:t>
      </w:r>
    </w:p>
    <w:p w:rsidR="00B9146D" w:rsidRPr="00E17FFB" w:rsidRDefault="00B9146D" w:rsidP="00B9146D">
      <w:pPr>
        <w:ind w:firstLine="851"/>
        <w:rPr>
          <w:szCs w:val="28"/>
        </w:rPr>
      </w:pPr>
      <w:r w:rsidRPr="00E17FFB">
        <w:rPr>
          <w:szCs w:val="28"/>
        </w:rPr>
        <w:t xml:space="preserve">степень износа технологических трубопроводов </w:t>
      </w:r>
      <w:r>
        <w:rPr>
          <w:szCs w:val="28"/>
        </w:rPr>
        <w:t xml:space="preserve">обвязки насосного оборудования </w:t>
      </w:r>
      <w:r w:rsidRPr="00E17FFB">
        <w:rPr>
          <w:szCs w:val="28"/>
        </w:rPr>
        <w:t xml:space="preserve">в </w:t>
      </w:r>
      <w:r>
        <w:rPr>
          <w:szCs w:val="28"/>
        </w:rPr>
        <w:t xml:space="preserve">действующих </w:t>
      </w:r>
      <w:r w:rsidRPr="00E17FFB">
        <w:rPr>
          <w:szCs w:val="28"/>
        </w:rPr>
        <w:t>КНС</w:t>
      </w:r>
      <w:r>
        <w:rPr>
          <w:szCs w:val="28"/>
        </w:rPr>
        <w:t xml:space="preserve"> предельная</w:t>
      </w:r>
      <w:r w:rsidRPr="00E17FFB">
        <w:rPr>
          <w:szCs w:val="28"/>
        </w:rPr>
        <w:t>;</w:t>
      </w:r>
    </w:p>
    <w:p w:rsidR="00B9146D" w:rsidRDefault="00B9146D" w:rsidP="00B9146D">
      <w:pPr>
        <w:tabs>
          <w:tab w:val="left" w:pos="1275"/>
        </w:tabs>
        <w:ind w:firstLine="851"/>
        <w:rPr>
          <w:szCs w:val="28"/>
        </w:rPr>
      </w:pPr>
      <w:r w:rsidRPr="00E17FFB">
        <w:rPr>
          <w:szCs w:val="28"/>
        </w:rPr>
        <w:t xml:space="preserve">износ </w:t>
      </w:r>
      <w:r>
        <w:rPr>
          <w:szCs w:val="28"/>
        </w:rPr>
        <w:t xml:space="preserve">существующих </w:t>
      </w:r>
      <w:r w:rsidRPr="00E17FFB">
        <w:rPr>
          <w:szCs w:val="28"/>
        </w:rPr>
        <w:t>канализационных сетей</w:t>
      </w:r>
      <w:r>
        <w:rPr>
          <w:szCs w:val="28"/>
        </w:rPr>
        <w:t xml:space="preserve"> – 100%.</w:t>
      </w:r>
    </w:p>
    <w:p w:rsidR="00B9146D" w:rsidRDefault="00B9146D" w:rsidP="00B9146D">
      <w:pPr>
        <w:tabs>
          <w:tab w:val="left" w:pos="1275"/>
        </w:tabs>
        <w:ind w:firstLine="851"/>
        <w:rPr>
          <w:szCs w:val="28"/>
        </w:rPr>
      </w:pPr>
      <w:r>
        <w:rPr>
          <w:szCs w:val="28"/>
        </w:rPr>
        <w:t xml:space="preserve">Значительное количество </w:t>
      </w:r>
      <w:r w:rsidRPr="00E17FFB">
        <w:rPr>
          <w:szCs w:val="28"/>
        </w:rPr>
        <w:t xml:space="preserve">многоквартирных домов поселка Краснофарфорный не оборудованы централизованной системой канализации, </w:t>
      </w:r>
      <w:r>
        <w:rPr>
          <w:szCs w:val="28"/>
        </w:rPr>
        <w:t>стоки отводятся в</w:t>
      </w:r>
      <w:r w:rsidRPr="00E17FFB">
        <w:rPr>
          <w:szCs w:val="28"/>
        </w:rPr>
        <w:t xml:space="preserve"> выгребные ямы. </w:t>
      </w:r>
      <w:r>
        <w:rPr>
          <w:szCs w:val="28"/>
        </w:rPr>
        <w:t>В</w:t>
      </w:r>
      <w:r w:rsidRPr="00E17FFB">
        <w:rPr>
          <w:szCs w:val="28"/>
        </w:rPr>
        <w:t xml:space="preserve">ыгребные ямы </w:t>
      </w:r>
      <w:r>
        <w:rPr>
          <w:szCs w:val="28"/>
        </w:rPr>
        <w:t>находятся в аварийном состоянии</w:t>
      </w:r>
      <w:r w:rsidRPr="00E17FFB">
        <w:rPr>
          <w:szCs w:val="28"/>
        </w:rPr>
        <w:t xml:space="preserve">, что приводит к загрязнению территории вокруг домов. Вывоз жидких бытовых отходов от многоквартирных домов осуществляется силами специализированных организаций, владельцы индивидуальных домов </w:t>
      </w:r>
      <w:r>
        <w:rPr>
          <w:szCs w:val="28"/>
        </w:rPr>
        <w:t>вывоз</w:t>
      </w:r>
      <w:r w:rsidRPr="00E17FFB">
        <w:rPr>
          <w:szCs w:val="28"/>
        </w:rPr>
        <w:t xml:space="preserve"> бытовых сточных вод решают самостоятельно.</w:t>
      </w:r>
    </w:p>
    <w:p w:rsidR="00B9146D" w:rsidRPr="00B9146D" w:rsidRDefault="00B9146D" w:rsidP="00B9146D">
      <w:pPr>
        <w:tabs>
          <w:tab w:val="left" w:pos="1275"/>
        </w:tabs>
        <w:ind w:firstLine="851"/>
        <w:rPr>
          <w:spacing w:val="2"/>
          <w:szCs w:val="28"/>
        </w:rPr>
      </w:pPr>
      <w:r w:rsidRPr="00E17FFB">
        <w:rPr>
          <w:szCs w:val="28"/>
        </w:rPr>
        <w:t>Вывоз сточных вод из накопителей (выгребных ям) осуществляется на  биологические очистные соору</w:t>
      </w:r>
      <w:r>
        <w:rPr>
          <w:szCs w:val="28"/>
        </w:rPr>
        <w:t>жения МУП «Чудовский Водоканал» в</w:t>
      </w:r>
      <w:r w:rsidRPr="00E17FFB">
        <w:rPr>
          <w:szCs w:val="28"/>
        </w:rPr>
        <w:t xml:space="preserve"> г.</w:t>
      </w:r>
      <w:r>
        <w:rPr>
          <w:szCs w:val="28"/>
        </w:rPr>
        <w:t xml:space="preserve"> </w:t>
      </w:r>
      <w:r w:rsidRPr="00E17FFB">
        <w:rPr>
          <w:szCs w:val="28"/>
        </w:rPr>
        <w:t>Чудово.</w:t>
      </w:r>
    </w:p>
    <w:p w:rsidR="00E57F61" w:rsidRPr="006C0DE7" w:rsidRDefault="00E57F61" w:rsidP="00E57F61">
      <w:pPr>
        <w:ind w:firstLine="851"/>
      </w:pPr>
      <w:r>
        <w:t xml:space="preserve">Таким образом, изложенное в </w:t>
      </w:r>
      <w:r w:rsidRPr="006C0DE7">
        <w:t xml:space="preserve">исх. от </w:t>
      </w:r>
      <w:r>
        <w:t>02</w:t>
      </w:r>
      <w:r w:rsidRPr="006C0DE7">
        <w:t>.</w:t>
      </w:r>
      <w:r>
        <w:t>12</w:t>
      </w:r>
      <w:r w:rsidRPr="006C0DE7">
        <w:t>.20</w:t>
      </w:r>
      <w:r>
        <w:t>20</w:t>
      </w:r>
      <w:r w:rsidRPr="006C0DE7">
        <w:t xml:space="preserve"> № 1</w:t>
      </w:r>
      <w:r>
        <w:t>3/2404</w:t>
      </w:r>
      <w:r w:rsidRPr="006C0DE7">
        <w:t xml:space="preserve"> </w:t>
      </w:r>
      <w:r w:rsidRPr="006A489C">
        <w:rPr>
          <w:szCs w:val="28"/>
        </w:rPr>
        <w:t>МУП «Чудовский В</w:t>
      </w:r>
      <w:r>
        <w:rPr>
          <w:szCs w:val="28"/>
        </w:rPr>
        <w:t xml:space="preserve">одоканал» </w:t>
      </w:r>
      <w:r>
        <w:t xml:space="preserve">в адрес Администрации </w:t>
      </w:r>
      <w:r w:rsidRPr="00D6735C">
        <w:rPr>
          <w:highlight w:val="green"/>
        </w:rPr>
        <w:t>Грузинского</w:t>
      </w:r>
      <w:r w:rsidRPr="006C0DE7">
        <w:t xml:space="preserve"> сельского поселения</w:t>
      </w:r>
      <w:r>
        <w:t xml:space="preserve"> не соответствует требованиям федерального законодательства, </w:t>
      </w:r>
      <w:r w:rsidR="006D537C">
        <w:t xml:space="preserve">противоречит </w:t>
      </w:r>
      <w:r>
        <w:t>нормативным и распорядительным актам, принятым в их реализацию, действующим поручениям Президента Российской Федерации, Решению Представительного органа муниципального образования, и подлежит приведению в соответствие с положениями ч. 6 ст. 26 Градостроительного кодекса Российской Федерации.</w:t>
      </w:r>
    </w:p>
    <w:p w:rsidR="003363A0" w:rsidRPr="00E57F61" w:rsidRDefault="00E57F61" w:rsidP="00345E78">
      <w:pPr>
        <w:ind w:firstLine="851"/>
        <w:rPr>
          <w:spacing w:val="2"/>
          <w:szCs w:val="28"/>
        </w:rPr>
      </w:pPr>
      <w:r w:rsidRPr="00E57F61">
        <w:rPr>
          <w:spacing w:val="2"/>
          <w:szCs w:val="28"/>
          <w:u w:val="single"/>
        </w:rPr>
        <w:t xml:space="preserve">В части </w:t>
      </w:r>
      <w:r w:rsidRPr="00E57F61">
        <w:rPr>
          <w:szCs w:val="28"/>
          <w:u w:val="single"/>
        </w:rPr>
        <w:t>сбора и утилизации</w:t>
      </w:r>
      <w:r w:rsidR="00C82173">
        <w:rPr>
          <w:szCs w:val="28"/>
          <w:u w:val="single"/>
        </w:rPr>
        <w:t>,</w:t>
      </w:r>
      <w:r w:rsidRPr="00E57F61">
        <w:rPr>
          <w:szCs w:val="28"/>
          <w:u w:val="single"/>
        </w:rPr>
        <w:t xml:space="preserve"> </w:t>
      </w:r>
      <w:r w:rsidR="00C82173" w:rsidRPr="006121FC">
        <w:rPr>
          <w:u w:val="single"/>
        </w:rPr>
        <w:t>обезвреживания и захоронения твердых бытовых отходов</w:t>
      </w:r>
      <w:r w:rsidR="00C82173">
        <w:rPr>
          <w:szCs w:val="28"/>
        </w:rPr>
        <w:t xml:space="preserve"> </w:t>
      </w:r>
      <w:r>
        <w:rPr>
          <w:szCs w:val="28"/>
        </w:rPr>
        <w:t>– ИП А. И. Попик.</w:t>
      </w:r>
    </w:p>
    <w:p w:rsidR="00E57F61" w:rsidRDefault="00E57F61" w:rsidP="00E57F61">
      <w:pPr>
        <w:ind w:firstLine="851"/>
        <w:rPr>
          <w:szCs w:val="28"/>
        </w:rPr>
      </w:pPr>
      <w:r>
        <w:rPr>
          <w:szCs w:val="28"/>
        </w:rPr>
        <w:t xml:space="preserve">Подразделом 8.2. Программы утверждается, что контейнерный парк </w:t>
      </w:r>
      <w:r w:rsidRPr="00E17527">
        <w:rPr>
          <w:szCs w:val="28"/>
        </w:rPr>
        <w:t>значительно устарел, требуется покупка дополнительных контейнеров, а также замена старых на новые</w:t>
      </w:r>
      <w:r>
        <w:rPr>
          <w:szCs w:val="28"/>
        </w:rPr>
        <w:t>.</w:t>
      </w:r>
    </w:p>
    <w:p w:rsidR="00E57F61" w:rsidRDefault="00E57F61" w:rsidP="00E57F61">
      <w:pPr>
        <w:ind w:firstLine="851"/>
        <w:rPr>
          <w:szCs w:val="28"/>
        </w:rPr>
      </w:pPr>
      <w:r>
        <w:rPr>
          <w:szCs w:val="28"/>
        </w:rPr>
        <w:t>Подразделом 8.2. Программы утверждается, что:</w:t>
      </w:r>
    </w:p>
    <w:p w:rsidR="00E57F61" w:rsidRDefault="00E57F61" w:rsidP="00E57F61">
      <w:pPr>
        <w:ind w:firstLine="851"/>
        <w:rPr>
          <w:szCs w:val="28"/>
        </w:rPr>
      </w:pPr>
      <w:r>
        <w:rPr>
          <w:szCs w:val="28"/>
        </w:rPr>
        <w:t>о</w:t>
      </w:r>
      <w:r w:rsidRPr="00224BC7">
        <w:rPr>
          <w:szCs w:val="28"/>
        </w:rPr>
        <w:t>борудование отдельных контейнерных площадок не соответствует санитарно-гигиеническим требованиям, не имеет ограждений</w:t>
      </w:r>
      <w:r>
        <w:rPr>
          <w:szCs w:val="28"/>
        </w:rPr>
        <w:t>, а в</w:t>
      </w:r>
      <w:r w:rsidRPr="00224BC7">
        <w:rPr>
          <w:szCs w:val="28"/>
        </w:rPr>
        <w:t xml:space="preserve"> большинстве случаев контейнеры </w:t>
      </w:r>
      <w:r>
        <w:rPr>
          <w:szCs w:val="28"/>
        </w:rPr>
        <w:t>размещаются</w:t>
      </w:r>
      <w:r w:rsidRPr="00224BC7">
        <w:rPr>
          <w:szCs w:val="28"/>
        </w:rPr>
        <w:t xml:space="preserve"> на открытом грунте без водонепроницаемого покрытия</w:t>
      </w:r>
      <w:r>
        <w:rPr>
          <w:szCs w:val="28"/>
        </w:rPr>
        <w:t>;</w:t>
      </w:r>
    </w:p>
    <w:p w:rsidR="00E57F61" w:rsidRDefault="00E57F61" w:rsidP="00E57F61">
      <w:pPr>
        <w:ind w:firstLine="851"/>
        <w:rPr>
          <w:szCs w:val="28"/>
        </w:rPr>
      </w:pPr>
      <w:r w:rsidRPr="00224BC7">
        <w:rPr>
          <w:szCs w:val="28"/>
        </w:rPr>
        <w:t>отсутств</w:t>
      </w:r>
      <w:r>
        <w:rPr>
          <w:szCs w:val="28"/>
        </w:rPr>
        <w:t>ует</w:t>
      </w:r>
      <w:r w:rsidRPr="00224BC7">
        <w:rPr>
          <w:szCs w:val="28"/>
        </w:rPr>
        <w:t xml:space="preserve"> разд</w:t>
      </w:r>
      <w:r>
        <w:rPr>
          <w:szCs w:val="28"/>
        </w:rPr>
        <w:t>ельный сбор отходов всего объе</w:t>
      </w:r>
      <w:r w:rsidRPr="00224BC7">
        <w:rPr>
          <w:szCs w:val="28"/>
        </w:rPr>
        <w:t xml:space="preserve">ма образования ТКО и недостаточное развитие сортировки отходов; </w:t>
      </w:r>
    </w:p>
    <w:p w:rsidR="00E57F61" w:rsidRDefault="00E57F61" w:rsidP="00E57F61">
      <w:pPr>
        <w:ind w:firstLine="851"/>
        <w:rPr>
          <w:szCs w:val="28"/>
        </w:rPr>
      </w:pPr>
      <w:r w:rsidRPr="00224BC7">
        <w:rPr>
          <w:szCs w:val="28"/>
        </w:rPr>
        <w:t xml:space="preserve">низкий охват населения, проживающего в частном секторе, услугами по сбору, вывозу и захоронению </w:t>
      </w:r>
      <w:r w:rsidRPr="00E57F61">
        <w:rPr>
          <w:szCs w:val="28"/>
        </w:rPr>
        <w:t>твердых коммунальных отходов</w:t>
      </w:r>
      <w:r w:rsidRPr="00224BC7">
        <w:rPr>
          <w:szCs w:val="28"/>
        </w:rPr>
        <w:t>;</w:t>
      </w:r>
    </w:p>
    <w:p w:rsidR="00E57F61" w:rsidRDefault="00E57F61" w:rsidP="00E57F61">
      <w:pPr>
        <w:ind w:firstLine="851"/>
        <w:rPr>
          <w:szCs w:val="28"/>
        </w:rPr>
      </w:pPr>
      <w:r w:rsidRPr="00224BC7">
        <w:rPr>
          <w:szCs w:val="28"/>
        </w:rPr>
        <w:t>наличие несанкционированных свалок вдоль дорог регионального значения;</w:t>
      </w:r>
    </w:p>
    <w:p w:rsidR="00E57F61" w:rsidRDefault="00E57F61" w:rsidP="00E57F61">
      <w:pPr>
        <w:ind w:firstLine="851"/>
        <w:rPr>
          <w:szCs w:val="28"/>
        </w:rPr>
      </w:pPr>
      <w:r w:rsidRPr="00224BC7">
        <w:rPr>
          <w:szCs w:val="28"/>
        </w:rPr>
        <w:lastRenderedPageBreak/>
        <w:t>отсутствие порядка сбора отработанных ртутьсодержащих ламп от населения, проживающего в индивидуальных жилых домах.</w:t>
      </w:r>
    </w:p>
    <w:p w:rsidR="00C82173" w:rsidRDefault="00C82173" w:rsidP="006D537C">
      <w:pPr>
        <w:ind w:firstLine="851"/>
        <w:rPr>
          <w:b/>
          <w:bCs/>
          <w:kern w:val="32"/>
          <w:szCs w:val="32"/>
        </w:rPr>
      </w:pPr>
      <w:r>
        <w:t>П</w:t>
      </w:r>
      <w:r w:rsidR="00C8138B">
        <w:t>роизводственн</w:t>
      </w:r>
      <w:r>
        <w:t xml:space="preserve">ая </w:t>
      </w:r>
      <w:r w:rsidR="00C8138B">
        <w:t>программ</w:t>
      </w:r>
      <w:r>
        <w:t>а</w:t>
      </w:r>
      <w:r w:rsidR="00C8138B">
        <w:t xml:space="preserve"> </w:t>
      </w:r>
      <w:r>
        <w:t xml:space="preserve">МУП «Чудовский водоканал», </w:t>
      </w:r>
      <w:r w:rsidR="00C8138B">
        <w:t>осуществляющ</w:t>
      </w:r>
      <w:r>
        <w:t>его</w:t>
      </w:r>
      <w:r w:rsidR="00C8138B">
        <w:t xml:space="preserve"> свою деятельность в границах </w:t>
      </w:r>
      <w:r w:rsidRPr="00C82173">
        <w:rPr>
          <w:highlight w:val="green"/>
        </w:rPr>
        <w:t>Грузин</w:t>
      </w:r>
      <w:r w:rsidR="00C8138B" w:rsidRPr="00C82173">
        <w:rPr>
          <w:highlight w:val="green"/>
        </w:rPr>
        <w:t>ского</w:t>
      </w:r>
      <w:r w:rsidR="00C8138B">
        <w:t xml:space="preserve"> сельского поселения, подлеж</w:t>
      </w:r>
      <w:r>
        <w:t>и</w:t>
      </w:r>
      <w:r w:rsidR="00C8138B">
        <w:t xml:space="preserve">т </w:t>
      </w:r>
      <w:r>
        <w:t>корректировке</w:t>
      </w:r>
      <w:r w:rsidR="00C8138B">
        <w:t xml:space="preserve">, согласованию </w:t>
      </w:r>
      <w:r w:rsidR="00421189">
        <w:t>А</w:t>
      </w:r>
      <w:r w:rsidR="00C8138B">
        <w:t xml:space="preserve">дминистрацией </w:t>
      </w:r>
      <w:r w:rsidRPr="00C82173">
        <w:rPr>
          <w:highlight w:val="green"/>
        </w:rPr>
        <w:t>Грузинского</w:t>
      </w:r>
      <w:r w:rsidR="00C8138B">
        <w:t xml:space="preserve"> сельского поселения и утверждению </w:t>
      </w:r>
      <w:r w:rsidR="00C8138B" w:rsidRPr="00837EE1">
        <w:rPr>
          <w:rFonts w:eastAsiaTheme="majorEastAsia" w:cstheme="majorBidi"/>
          <w:szCs w:val="28"/>
        </w:rPr>
        <w:t>уполномоченным органом исполнительной власти</w:t>
      </w:r>
      <w:r w:rsidR="00127E43">
        <w:rPr>
          <w:rFonts w:eastAsiaTheme="majorEastAsia" w:cstheme="majorBidi"/>
          <w:szCs w:val="28"/>
        </w:rPr>
        <w:t xml:space="preserve"> </w:t>
      </w:r>
      <w:r w:rsidR="00C8138B">
        <w:t xml:space="preserve">Новгородской области – </w:t>
      </w:r>
      <w:r w:rsidR="00C8138B" w:rsidRPr="0049251D">
        <w:t>К</w:t>
      </w:r>
      <w:r w:rsidR="00C8138B">
        <w:t>омитетом</w:t>
      </w:r>
      <w:r w:rsidR="00C8138B" w:rsidRPr="0049251D">
        <w:t xml:space="preserve"> по тарифной политике </w:t>
      </w:r>
      <w:r w:rsidR="00C8138B">
        <w:t>Новгородской области – в порядке, определённом</w:t>
      </w:r>
      <w:r w:rsidR="002B36F8">
        <w:t xml:space="preserve"> </w:t>
      </w:r>
      <w:r w:rsidR="00E86ECD" w:rsidRPr="00837EE1">
        <w:rPr>
          <w:rFonts w:eastAsiaTheme="majorEastAsia" w:cstheme="majorBidi"/>
          <w:szCs w:val="28"/>
        </w:rPr>
        <w:t>«Правил</w:t>
      </w:r>
      <w:r w:rsidR="00931CAA">
        <w:rPr>
          <w:rFonts w:eastAsiaTheme="majorEastAsia" w:cstheme="majorBidi"/>
          <w:szCs w:val="28"/>
        </w:rPr>
        <w:t>ами</w:t>
      </w:r>
      <w:r w:rsidR="00E86ECD" w:rsidRPr="00837EE1">
        <w:rPr>
          <w:rFonts w:eastAsiaTheme="majorEastAsia" w:cstheme="majorBidi"/>
          <w:szCs w:val="28"/>
        </w:rPr>
        <w:t xml:space="preserve">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29.07.2013 № 641 (с изменениями на 08.10.2018)</w:t>
      </w:r>
      <w:r w:rsidR="00A44C1C">
        <w:rPr>
          <w:rFonts w:eastAsiaTheme="majorEastAsia" w:cstheme="majorBidi"/>
          <w:szCs w:val="28"/>
        </w:rPr>
        <w:t xml:space="preserve">, и в сроки, установленные положениями </w:t>
      </w:r>
      <w:r w:rsidR="00A44C1C" w:rsidRPr="00A44C1C">
        <w:rPr>
          <w:szCs w:val="28"/>
        </w:rPr>
        <w:t xml:space="preserve">части </w:t>
      </w:r>
      <w:r>
        <w:rPr>
          <w:szCs w:val="28"/>
        </w:rPr>
        <w:t>6</w:t>
      </w:r>
      <w:r w:rsidR="00A44C1C" w:rsidRPr="00A44C1C">
        <w:rPr>
          <w:szCs w:val="28"/>
        </w:rPr>
        <w:t xml:space="preserve"> статьи 26 Градостроительного кодекса Российской Федерации</w:t>
      </w:r>
      <w:r w:rsidR="00931CAA">
        <w:rPr>
          <w:rFonts w:eastAsiaTheme="majorEastAsia" w:cstheme="majorBidi"/>
          <w:szCs w:val="28"/>
        </w:rPr>
        <w:t>.</w:t>
      </w:r>
      <w:r w:rsidRPr="00C82173">
        <w:rPr>
          <w:b/>
          <w:bCs/>
          <w:kern w:val="32"/>
          <w:szCs w:val="32"/>
        </w:rPr>
        <w:t xml:space="preserve"> </w:t>
      </w:r>
      <w:r>
        <w:rPr>
          <w:b/>
          <w:bCs/>
          <w:kern w:val="32"/>
          <w:szCs w:val="32"/>
        </w:rPr>
        <w:br w:type="page"/>
      </w:r>
    </w:p>
    <w:p w:rsidR="00FC4C83" w:rsidRDefault="00FC4C83" w:rsidP="002B36F8">
      <w:pPr>
        <w:pStyle w:val="1"/>
        <w:ind w:left="709" w:hanging="709"/>
      </w:pPr>
      <w:bookmarkStart w:id="119" w:name="_Учет_инвестиционных_программ"/>
      <w:bookmarkStart w:id="120" w:name="_Toc6063020"/>
      <w:bookmarkStart w:id="121" w:name="_Toc6579350"/>
      <w:bookmarkStart w:id="122" w:name="_Toc374193973"/>
      <w:bookmarkStart w:id="123" w:name="_Toc389545918"/>
      <w:bookmarkStart w:id="124" w:name="_Toc408941752"/>
      <w:bookmarkStart w:id="125" w:name="_Toc77676648"/>
      <w:bookmarkEnd w:id="37"/>
      <w:bookmarkEnd w:id="38"/>
      <w:bookmarkEnd w:id="119"/>
      <w:r w:rsidRPr="00AA000A">
        <w:lastRenderedPageBreak/>
        <w:t xml:space="preserve">Обоснование </w:t>
      </w:r>
      <w:r w:rsidRPr="004D3CBD">
        <w:t>выбранного варианта размещения объектов местного значения поселения</w:t>
      </w:r>
      <w:r>
        <w:t xml:space="preserve"> и оценка</w:t>
      </w:r>
      <w:r w:rsidRPr="004D3CBD">
        <w:t xml:space="preserve"> возможного влияния планируемых для размещения объект</w:t>
      </w:r>
      <w:r>
        <w:t xml:space="preserve">ов местного значения поселения </w:t>
      </w:r>
      <w:r w:rsidRPr="004D3CBD">
        <w:t xml:space="preserve">на комплексное развитие этих территорий </w:t>
      </w:r>
      <w:r>
        <w:t>(</w:t>
      </w:r>
      <w:r w:rsidRPr="004D3CBD">
        <w:t>на основе анализа испо</w:t>
      </w:r>
      <w:r>
        <w:t>льзования территорий поселения,</w:t>
      </w:r>
      <w:r w:rsidRPr="004D3CBD">
        <w:t xml:space="preserve"> возможных направлений развития этих территорий и прогнозируемых ограничений их использования</w:t>
      </w:r>
      <w:r>
        <w:t>)</w:t>
      </w:r>
      <w:bookmarkEnd w:id="120"/>
      <w:bookmarkEnd w:id="121"/>
      <w:bookmarkEnd w:id="125"/>
    </w:p>
    <w:p w:rsidR="005C5B3F" w:rsidRDefault="00FC4C83" w:rsidP="005C5B3F">
      <w:pPr>
        <w:ind w:firstLine="851"/>
      </w:pPr>
      <w:r>
        <w:t xml:space="preserve">Перечень видов объектов местного значения поселения для установления в генеральном плане вытекает из состава полномочий органов местного самоуправления, которые в соответствии с Федеральным законом от 6 октября 2003 года </w:t>
      </w:r>
      <w:r w:rsidR="003D5771">
        <w:t>№</w:t>
      </w:r>
      <w:r>
        <w:t xml:space="preserve"> 131-ФЗ «Об общих принципах организации местного самоуправления в Российской Федерации» могут находиться в собственности поселения, в том числе в части создания и учёта объектов местного значения в различных областях (видах деятельности).</w:t>
      </w:r>
    </w:p>
    <w:p w:rsidR="005C5B3F" w:rsidRDefault="00FC4C83" w:rsidP="005C5B3F">
      <w:pPr>
        <w:ind w:firstLine="851"/>
      </w:pPr>
      <w:r>
        <w:t>Количество планируемых объектов местного значения и месторасположение в общем случае, должно определяться на основании местных нормативов градостроительного проектирования исходя из расчётных показателей минимально допустимого уровня обеспеченности объектами местного значения поселения населения муниципального образования и расчётных показателей максимально допустимого уровня территориальной доступности таких объектов для населения поселения.</w:t>
      </w:r>
    </w:p>
    <w:p w:rsidR="005C5B3F" w:rsidRDefault="00FC4C83" w:rsidP="005C5B3F">
      <w:pPr>
        <w:ind w:firstLine="851"/>
      </w:pPr>
      <w: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
    <w:p w:rsidR="005C5B3F" w:rsidRDefault="00FC4C83" w:rsidP="005C5B3F">
      <w:pPr>
        <w:ind w:firstLine="851"/>
      </w:pPr>
      <w:r>
        <w:t>К объектам местного значения поселения, оказывающим существенное влияние на социально-экономическое развитие поселения, относятся такие объекты, если они оказывают или будут оказывать влияние на социально-экономическое развитие поселения в целом либо одновременно двух и более населённых пунктов, на</w:t>
      </w:r>
      <w:r w:rsidR="005C5B3F">
        <w:t>ходящихся в границах поселения.</w:t>
      </w:r>
    </w:p>
    <w:p w:rsidR="005C5B3F" w:rsidRDefault="00FC4C83" w:rsidP="005C5B3F">
      <w:pPr>
        <w:ind w:firstLine="851"/>
      </w:pPr>
      <w:r>
        <w:t xml:space="preserve">Виды объектов местного значения поселения, указанные в пункте 1 части 5 статьи 23 Градостроительного кодекса Российской Федерации, в областях, подлежащих отображению в </w:t>
      </w:r>
      <w:r w:rsidR="00421189">
        <w:t>Г</w:t>
      </w:r>
      <w:r>
        <w:t>енеральном плане, которые согласно части 6 статьи 9 Градостроительного кодекса Российской Федерации, подлежа</w:t>
      </w:r>
      <w:r w:rsidR="007472C0">
        <w:t>щие</w:t>
      </w:r>
      <w:r>
        <w:t xml:space="preserve"> учёту в </w:t>
      </w:r>
      <w:r w:rsidR="00421189">
        <w:t>Г</w:t>
      </w:r>
      <w:r>
        <w:t>енеральном плане</w:t>
      </w:r>
      <w:r w:rsidR="007472C0">
        <w:t>:</w:t>
      </w:r>
    </w:p>
    <w:p w:rsidR="007472C0" w:rsidRDefault="007472C0" w:rsidP="007472C0">
      <w:pPr>
        <w:ind w:firstLine="709"/>
      </w:pPr>
      <w:r>
        <w:t xml:space="preserve">1. К объектам капитального строительства местного значения поселения, подлежащим отображению в </w:t>
      </w:r>
      <w:r w:rsidR="001A4FEA">
        <w:t>Г</w:t>
      </w:r>
      <w:r>
        <w:t>енеральном плане поселения, относятся:</w:t>
      </w:r>
    </w:p>
    <w:p w:rsidR="007472C0" w:rsidRDefault="007472C0" w:rsidP="007472C0">
      <w:pPr>
        <w:ind w:firstLine="709"/>
      </w:pPr>
      <w:r>
        <w:t>1) объекты, которые в соответствии с Федеральным законом от 6 октября 2003 года № 131-ФЗ «Об общих принципах организации местного самоуправления в Российской Федерации» могут находиться в собственности поселения;</w:t>
      </w:r>
    </w:p>
    <w:p w:rsidR="007472C0" w:rsidRDefault="007472C0" w:rsidP="007472C0">
      <w:pPr>
        <w:ind w:firstLine="709"/>
      </w:pPr>
      <w:r>
        <w:lastRenderedPageBreak/>
        <w:t>2) объекты, при размещении которых допускается изъятие, в том числе путем выкупа, земельных участков:</w:t>
      </w:r>
    </w:p>
    <w:p w:rsidR="007472C0" w:rsidRDefault="007472C0" w:rsidP="007472C0">
      <w:pPr>
        <w:ind w:firstLine="709"/>
      </w:pPr>
      <w:r>
        <w:t>а) объекты электро-, тепло-, газо- и водоснабжения, водоотведения местного значения;</w:t>
      </w:r>
    </w:p>
    <w:p w:rsidR="007472C0" w:rsidRDefault="007472C0" w:rsidP="007472C0">
      <w:pPr>
        <w:ind w:firstLine="709"/>
      </w:pPr>
      <w:r>
        <w:t>б) автомоб</w:t>
      </w:r>
      <w:r w:rsidR="00896972">
        <w:t>ильные дороги местного значения в границах населенных пунктов.</w:t>
      </w:r>
    </w:p>
    <w:p w:rsidR="00896972" w:rsidRDefault="00896972" w:rsidP="007472C0">
      <w:pPr>
        <w:ind w:firstLine="709"/>
      </w:pPr>
      <w:r>
        <w:t xml:space="preserve">2. К объектам местного значения поселения, подлежащим отображению в </w:t>
      </w:r>
      <w:r w:rsidR="001A4FEA">
        <w:t>Г</w:t>
      </w:r>
      <w:r>
        <w:t xml:space="preserve">енеральном плане поселения, в соответствии с </w:t>
      </w:r>
      <w:r w:rsidR="00A83B3B">
        <w:t>положениями</w:t>
      </w:r>
      <w:r>
        <w:t xml:space="preserve"> пункта 1 части 5 статьи 23 Градостроительного кодекса Российской Федерации, относятся объекты, относящиеся к</w:t>
      </w:r>
      <w:r w:rsidRPr="00896972">
        <w:t xml:space="preserve"> следующим областям</w:t>
      </w:r>
      <w:r>
        <w:t>:</w:t>
      </w:r>
    </w:p>
    <w:p w:rsidR="00896972" w:rsidRDefault="00896972" w:rsidP="007472C0">
      <w:pPr>
        <w:ind w:firstLine="709"/>
      </w:pPr>
      <w:r>
        <w:t xml:space="preserve">а) </w:t>
      </w:r>
      <w:r w:rsidRPr="00896972">
        <w:t>электро-, тепло-, газо- и водоснабжение населения, водоотведение</w:t>
      </w:r>
      <w:r>
        <w:t>;</w:t>
      </w:r>
    </w:p>
    <w:p w:rsidR="00896972" w:rsidRDefault="00896972" w:rsidP="007472C0">
      <w:pPr>
        <w:ind w:firstLine="709"/>
      </w:pPr>
      <w:r>
        <w:t xml:space="preserve">б) </w:t>
      </w:r>
      <w:r w:rsidRPr="00896972">
        <w:t>автомоби</w:t>
      </w:r>
      <w:r>
        <w:t>льные дороги местного значения;</w:t>
      </w:r>
    </w:p>
    <w:p w:rsidR="00896972" w:rsidRDefault="00896972" w:rsidP="007472C0">
      <w:pPr>
        <w:ind w:firstLine="709"/>
      </w:pPr>
      <w:r w:rsidRPr="00896972">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w:t>
      </w:r>
      <w:r w:rsidR="001A4FEA">
        <w:t>Г</w:t>
      </w:r>
      <w:r w:rsidRPr="00896972">
        <w:t xml:space="preserve">енерального плана </w:t>
      </w:r>
      <w:r w:rsidR="001A4FEA">
        <w:t>сельского поселения</w:t>
      </w:r>
      <w:r w:rsidRPr="00896972">
        <w:t>;</w:t>
      </w:r>
    </w:p>
    <w:p w:rsidR="003E3B9C" w:rsidRDefault="003E3B9C" w:rsidP="007472C0">
      <w:pPr>
        <w:ind w:firstLine="709"/>
      </w:pPr>
      <w:r>
        <w:t xml:space="preserve">г) </w:t>
      </w:r>
      <w:r w:rsidRPr="003E3B9C">
        <w:t>иные области в связи с решением вопросов местного значения поселения</w:t>
      </w:r>
      <w:r>
        <w:t>.</w:t>
      </w:r>
    </w:p>
    <w:p w:rsidR="007472C0" w:rsidRDefault="003E3B9C" w:rsidP="007472C0">
      <w:pPr>
        <w:ind w:firstLine="709"/>
      </w:pPr>
      <w:r>
        <w:t>3</w:t>
      </w:r>
      <w:r w:rsidR="007472C0">
        <w:t xml:space="preserve">. К территориям – объектам местного значения поселения, подлежащим отображению в </w:t>
      </w:r>
      <w:r w:rsidR="001A4FEA">
        <w:t>Г</w:t>
      </w:r>
      <w:r w:rsidR="007472C0">
        <w:t>енеральном плане поселения, относятся:</w:t>
      </w:r>
    </w:p>
    <w:p w:rsidR="007472C0" w:rsidRDefault="007472C0" w:rsidP="007472C0">
      <w:pPr>
        <w:ind w:firstLine="709"/>
      </w:pPr>
      <w:r>
        <w:t>1) особо охраняемые природные территории местного значения;</w:t>
      </w:r>
    </w:p>
    <w:p w:rsidR="007472C0" w:rsidRDefault="007472C0" w:rsidP="007472C0">
      <w:pPr>
        <w:ind w:firstLine="709"/>
      </w:pPr>
      <w:r>
        <w:t>2) территории объектов культурного наследия местного (муниципального) значения поселения, территории историко-культурных заповедников местного (муниципального) значения поселения.</w:t>
      </w:r>
    </w:p>
    <w:p w:rsidR="007472C0" w:rsidRDefault="003E3B9C" w:rsidP="007472C0">
      <w:pPr>
        <w:ind w:firstLine="709"/>
      </w:pPr>
      <w:r>
        <w:t>4</w:t>
      </w:r>
      <w:r w:rsidR="007472C0">
        <w:t xml:space="preserve">. К иным объектам – объектам местного значения поселения, подлежащим отображению в </w:t>
      </w:r>
      <w:r w:rsidR="001A4FEA">
        <w:t>Г</w:t>
      </w:r>
      <w:r w:rsidR="007472C0">
        <w:t>енеральном плане поселения, относятся водные объекты, находящиеся в собственности поселения.</w:t>
      </w:r>
    </w:p>
    <w:p w:rsidR="003C05AF" w:rsidRDefault="003C05AF" w:rsidP="007472C0">
      <w:pPr>
        <w:ind w:firstLine="709"/>
      </w:pPr>
      <w:r>
        <w:t>5. Разделом 3.8.1 Постановления Министерства строительства, архитектуры и территориального развития Новгородской области от 22.04.2019 № 2 «Об утверждении региональных нормативов градостроительного проектирования Новгородской области» установлен перечень объектов местного значения сельских поселений, подлежащих нормированию в части установления предельных значений расчетных показателей минимально допустимого уровня обеспеченности и предельных значений расчетных показателей территориальной доступности, которые относятся к следующим областям:</w:t>
      </w:r>
    </w:p>
    <w:p w:rsidR="003C05AF" w:rsidRDefault="00B56E90" w:rsidP="003C05AF">
      <w:pPr>
        <w:pStyle w:val="a6"/>
        <w:ind w:firstLine="709"/>
      </w:pPr>
      <w:r>
        <w:t>1</w:t>
      </w:r>
      <w:r w:rsidR="003C05AF" w:rsidRPr="00251A7E">
        <w:t>) электро-, тепло-, газо- и водоснаб</w:t>
      </w:r>
      <w:r w:rsidR="003C05AF">
        <w:t>жение населения, водоотведение;</w:t>
      </w:r>
    </w:p>
    <w:p w:rsidR="003C05AF" w:rsidRDefault="00B56E90" w:rsidP="003C05AF">
      <w:pPr>
        <w:pStyle w:val="a6"/>
        <w:ind w:firstLine="709"/>
      </w:pPr>
      <w:r>
        <w:t>2</w:t>
      </w:r>
      <w:r w:rsidR="003C05AF" w:rsidRPr="00251A7E">
        <w:t>) автомоби</w:t>
      </w:r>
      <w:r w:rsidR="003C05AF">
        <w:t>льные дороги местного значения;</w:t>
      </w:r>
    </w:p>
    <w:p w:rsidR="003C05AF" w:rsidRPr="00251A7E" w:rsidRDefault="00B56E90" w:rsidP="003C05AF">
      <w:pPr>
        <w:pStyle w:val="a6"/>
        <w:ind w:firstLine="709"/>
      </w:pPr>
      <w:r>
        <w:t>3</w:t>
      </w:r>
      <w:r w:rsidR="003C05AF" w:rsidRPr="00251A7E">
        <w:t xml:space="preserve">) </w:t>
      </w:r>
      <w:r w:rsidR="003C05AF">
        <w:t xml:space="preserve">объекты </w:t>
      </w:r>
      <w:r w:rsidR="003C05AF" w:rsidRPr="00251A7E">
        <w:t>физическ</w:t>
      </w:r>
      <w:r w:rsidR="003C05AF">
        <w:t>ой</w:t>
      </w:r>
      <w:r w:rsidR="003C05AF" w:rsidRPr="00251A7E">
        <w:t xml:space="preserve"> культур</w:t>
      </w:r>
      <w:r w:rsidR="003C05AF">
        <w:t>ы</w:t>
      </w:r>
      <w:r w:rsidR="003C05AF" w:rsidRPr="00251A7E">
        <w:t xml:space="preserve"> и массов</w:t>
      </w:r>
      <w:r w:rsidR="003C05AF">
        <w:t>ого</w:t>
      </w:r>
      <w:r w:rsidR="003C05AF" w:rsidRPr="00251A7E">
        <w:t xml:space="preserve"> спорт</w:t>
      </w:r>
      <w:r w:rsidR="003C05AF">
        <w:t>а</w:t>
      </w:r>
      <w:r w:rsidR="003C05AF" w:rsidRPr="00251A7E">
        <w:t>, образовани</w:t>
      </w:r>
      <w:r w:rsidR="003C05AF">
        <w:t>я</w:t>
      </w:r>
      <w:r w:rsidR="003C05AF" w:rsidRPr="00251A7E">
        <w:t>, здравоохранени</w:t>
      </w:r>
      <w:r w:rsidR="003C05AF">
        <w:t>я</w:t>
      </w:r>
      <w:r w:rsidR="003C05AF" w:rsidRPr="00251A7E">
        <w:t xml:space="preserve">, </w:t>
      </w:r>
      <w:r w:rsidR="003C05AF">
        <w:t xml:space="preserve">обработка, </w:t>
      </w:r>
      <w:r w:rsidR="003C05AF" w:rsidRPr="00251A7E">
        <w:t>утилизация</w:t>
      </w:r>
      <w:r w:rsidR="003C05AF">
        <w:t>, обезвреживание,</w:t>
      </w:r>
      <w:r w:rsidR="00127E43">
        <w:t xml:space="preserve"> </w:t>
      </w:r>
      <w:r w:rsidR="003C05AF">
        <w:t>размещение твердых коммунальных</w:t>
      </w:r>
      <w:r w:rsidR="003C05AF" w:rsidRPr="00251A7E">
        <w:t xml:space="preserve"> отходов;</w:t>
      </w:r>
    </w:p>
    <w:p w:rsidR="00B56E90" w:rsidRDefault="00B56E90" w:rsidP="003C05AF">
      <w:pPr>
        <w:ind w:right="-21" w:firstLine="709"/>
      </w:pPr>
      <w:r>
        <w:t>4</w:t>
      </w:r>
      <w:r w:rsidR="003C05AF" w:rsidRPr="00251A7E">
        <w:t>)</w:t>
      </w:r>
      <w:r>
        <w:t>благоустройства территории;</w:t>
      </w:r>
    </w:p>
    <w:p w:rsidR="00B56E90" w:rsidRDefault="00B56E90" w:rsidP="00B56E90">
      <w:pPr>
        <w:ind w:right="-21" w:firstLine="709"/>
      </w:pPr>
      <w:r>
        <w:t xml:space="preserve">5) </w:t>
      </w:r>
      <w:r w:rsidR="003C05AF" w:rsidRPr="00251A7E">
        <w:t>ины</w:t>
      </w:r>
      <w:r>
        <w:t>е</w:t>
      </w:r>
      <w:r w:rsidR="003C05AF" w:rsidRPr="00251A7E">
        <w:t xml:space="preserve"> област</w:t>
      </w:r>
      <w:r>
        <w:t>и</w:t>
      </w:r>
      <w:r w:rsidR="003C05AF" w:rsidRPr="00251A7E">
        <w:t xml:space="preserve"> в связи с решением вопросов местного значения поселения</w:t>
      </w:r>
      <w:r>
        <w:t>.</w:t>
      </w:r>
    </w:p>
    <w:p w:rsidR="00CF2840" w:rsidRPr="00D812A9" w:rsidRDefault="00B56E90" w:rsidP="00B56E90">
      <w:pPr>
        <w:ind w:right="-21" w:firstLine="709"/>
      </w:pPr>
      <w:r w:rsidRPr="00D812A9">
        <w:t>6</w:t>
      </w:r>
      <w:r w:rsidR="007A78C8" w:rsidRPr="00D812A9">
        <w:t xml:space="preserve">. </w:t>
      </w:r>
      <w:r w:rsidR="002D0CF2" w:rsidRPr="00D812A9">
        <w:rPr>
          <w:spacing w:val="2"/>
          <w:szCs w:val="28"/>
          <w:shd w:val="clear" w:color="auto" w:fill="FFFFFF"/>
        </w:rPr>
        <w:t>В</w:t>
      </w:r>
      <w:r w:rsidR="00CF2840" w:rsidRPr="00D812A9">
        <w:rPr>
          <w:spacing w:val="2"/>
          <w:szCs w:val="28"/>
          <w:shd w:val="clear" w:color="auto" w:fill="FFFFFF"/>
        </w:rPr>
        <w:t xml:space="preserve"> Решени</w:t>
      </w:r>
      <w:r w:rsidR="002D0CF2" w:rsidRPr="00D812A9">
        <w:rPr>
          <w:spacing w:val="2"/>
          <w:szCs w:val="28"/>
          <w:shd w:val="clear" w:color="auto" w:fill="FFFFFF"/>
        </w:rPr>
        <w:t>и</w:t>
      </w:r>
      <w:r w:rsidR="00CF2840" w:rsidRPr="00D812A9">
        <w:rPr>
          <w:spacing w:val="2"/>
          <w:szCs w:val="28"/>
          <w:shd w:val="clear" w:color="auto" w:fill="FFFFFF"/>
        </w:rPr>
        <w:t xml:space="preserve"> </w:t>
      </w:r>
      <w:r w:rsidR="00CF2840" w:rsidRPr="00D812A9">
        <w:rPr>
          <w:bCs/>
        </w:rPr>
        <w:t xml:space="preserve">Совета депутатов </w:t>
      </w:r>
      <w:r w:rsidR="002D0CF2" w:rsidRPr="00C43BC9">
        <w:rPr>
          <w:bCs/>
          <w:highlight w:val="green"/>
        </w:rPr>
        <w:t>Грузин</w:t>
      </w:r>
      <w:r w:rsidR="00CF2840" w:rsidRPr="00C43BC9">
        <w:rPr>
          <w:bCs/>
          <w:highlight w:val="green"/>
        </w:rPr>
        <w:t>ского</w:t>
      </w:r>
      <w:r w:rsidR="00CF2840" w:rsidRPr="00D812A9">
        <w:rPr>
          <w:bCs/>
        </w:rPr>
        <w:t xml:space="preserve"> сельского поселения от </w:t>
      </w:r>
      <w:r w:rsidR="002D0CF2" w:rsidRPr="00D812A9">
        <w:rPr>
          <w:bCs/>
        </w:rPr>
        <w:t>08</w:t>
      </w:r>
      <w:r w:rsidR="00CF2840" w:rsidRPr="00D812A9">
        <w:rPr>
          <w:bCs/>
        </w:rPr>
        <w:t>.0</w:t>
      </w:r>
      <w:r w:rsidR="002D0CF2" w:rsidRPr="00D812A9">
        <w:rPr>
          <w:bCs/>
        </w:rPr>
        <w:t>9</w:t>
      </w:r>
      <w:r w:rsidR="00CF2840" w:rsidRPr="00D812A9">
        <w:rPr>
          <w:bCs/>
        </w:rPr>
        <w:t xml:space="preserve">.2020 № </w:t>
      </w:r>
      <w:r w:rsidR="002D0CF2" w:rsidRPr="00D812A9">
        <w:rPr>
          <w:bCs/>
        </w:rPr>
        <w:t>231</w:t>
      </w:r>
      <w:r w:rsidR="00CF2840" w:rsidRPr="00D812A9">
        <w:rPr>
          <w:bCs/>
        </w:rPr>
        <w:t xml:space="preserve"> «</w:t>
      </w:r>
      <w:r w:rsidR="00CF2840" w:rsidRPr="00D812A9">
        <w:t>Об утверждении местны</w:t>
      </w:r>
      <w:r w:rsidR="002D0CF2" w:rsidRPr="00D812A9">
        <w:t>х</w:t>
      </w:r>
      <w:r w:rsidR="00CF2840" w:rsidRPr="00D812A9">
        <w:rPr>
          <w:szCs w:val="28"/>
        </w:rPr>
        <w:t xml:space="preserve"> норматив</w:t>
      </w:r>
      <w:r w:rsidR="002D0CF2" w:rsidRPr="00D812A9">
        <w:rPr>
          <w:szCs w:val="28"/>
        </w:rPr>
        <w:t>ов</w:t>
      </w:r>
      <w:r w:rsidR="00CF2840" w:rsidRPr="00D812A9">
        <w:rPr>
          <w:szCs w:val="28"/>
        </w:rPr>
        <w:t xml:space="preserve"> градостроительного проектирования </w:t>
      </w:r>
      <w:r w:rsidR="002D0CF2" w:rsidRPr="00D812A9">
        <w:rPr>
          <w:szCs w:val="28"/>
        </w:rPr>
        <w:t>Грузин</w:t>
      </w:r>
      <w:r w:rsidR="00CF2840" w:rsidRPr="00D812A9">
        <w:rPr>
          <w:szCs w:val="28"/>
        </w:rPr>
        <w:t xml:space="preserve">ского сельского поселения (далее – Решение) </w:t>
      </w:r>
      <w:r w:rsidR="002D0CF2" w:rsidRPr="00D812A9">
        <w:rPr>
          <w:b/>
          <w:szCs w:val="28"/>
          <w:u w:val="single"/>
        </w:rPr>
        <w:t xml:space="preserve">не </w:t>
      </w:r>
      <w:r w:rsidR="00CF2840" w:rsidRPr="00D812A9">
        <w:rPr>
          <w:b/>
          <w:szCs w:val="28"/>
          <w:u w:val="single"/>
        </w:rPr>
        <w:t>установлен</w:t>
      </w:r>
      <w:r w:rsidR="00CF2840" w:rsidRPr="00D812A9">
        <w:rPr>
          <w:szCs w:val="28"/>
        </w:rPr>
        <w:t xml:space="preserve"> перечень </w:t>
      </w:r>
      <w:r w:rsidR="00CF2840" w:rsidRPr="00D812A9">
        <w:t>объектов местного значения поселения, относящихся к следующим областям (п. 1 ч. 5 ст. 23 Градостроительного  кодекса Российской Федерации):</w:t>
      </w:r>
    </w:p>
    <w:p w:rsidR="00CF2840" w:rsidRPr="00D812A9" w:rsidRDefault="00CF2840" w:rsidP="00CF2840">
      <w:pPr>
        <w:pStyle w:val="a6"/>
        <w:ind w:firstLine="709"/>
      </w:pPr>
      <w:r w:rsidRPr="00D812A9">
        <w:t>а) объекты электро-, тепло-, газо- и водоснабжение населения, водоотведения;</w:t>
      </w:r>
    </w:p>
    <w:p w:rsidR="00CF2840" w:rsidRPr="00D812A9" w:rsidRDefault="00CF2840" w:rsidP="00CF2840">
      <w:pPr>
        <w:pStyle w:val="a6"/>
        <w:ind w:firstLine="709"/>
      </w:pPr>
      <w:r w:rsidRPr="00D812A9">
        <w:lastRenderedPageBreak/>
        <w:t>б) автомобильные дороги местного значения;</w:t>
      </w:r>
    </w:p>
    <w:p w:rsidR="00CF2840" w:rsidRPr="00D812A9" w:rsidRDefault="00CF2840" w:rsidP="00CF2840">
      <w:pPr>
        <w:pStyle w:val="a6"/>
        <w:ind w:firstLine="709"/>
      </w:pPr>
      <w:r w:rsidRPr="00D812A9">
        <w:t xml:space="preserve">в) объекты физической культуры и массового спорта, образования, здравоохранения, утилизация и переработка бытовых и промышленных отходов в случае подготовки </w:t>
      </w:r>
      <w:r w:rsidR="001A4FEA" w:rsidRPr="00D812A9">
        <w:t>Г</w:t>
      </w:r>
      <w:r w:rsidRPr="00D812A9">
        <w:t>енерального плана сельского поселения;</w:t>
      </w:r>
    </w:p>
    <w:p w:rsidR="00CF2840" w:rsidRPr="00D812A9" w:rsidRDefault="00CF2840" w:rsidP="00CF2840">
      <w:pPr>
        <w:ind w:right="-21" w:firstLine="709"/>
      </w:pPr>
      <w:r w:rsidRPr="00D812A9">
        <w:t>г) объекты в иных областях в связи с решением вопросов местного значения поселения</w:t>
      </w:r>
      <w:r w:rsidR="00386682" w:rsidRPr="00D812A9">
        <w:t>;</w:t>
      </w:r>
    </w:p>
    <w:p w:rsidR="00386682" w:rsidRPr="00D812A9" w:rsidRDefault="00386682" w:rsidP="00CF2840">
      <w:pPr>
        <w:ind w:right="-21" w:firstLine="709"/>
        <w:rPr>
          <w:szCs w:val="28"/>
        </w:rPr>
      </w:pPr>
      <w:r w:rsidRPr="00D812A9">
        <w:t>д) объекты благоустройства.</w:t>
      </w:r>
    </w:p>
    <w:p w:rsidR="00D812A9" w:rsidRPr="00D812A9" w:rsidRDefault="00D812A9" w:rsidP="00D812A9">
      <w:pPr>
        <w:ind w:right="-21" w:firstLine="709"/>
        <w:rPr>
          <w:spacing w:val="2"/>
          <w:szCs w:val="28"/>
          <w:shd w:val="clear" w:color="auto" w:fill="FFFFFF"/>
        </w:rPr>
      </w:pPr>
      <w:r w:rsidRPr="00D812A9">
        <w:rPr>
          <w:spacing w:val="2"/>
          <w:szCs w:val="28"/>
          <w:shd w:val="clear" w:color="auto" w:fill="FFFFFF"/>
        </w:rPr>
        <w:t>Указанным Решением р</w:t>
      </w:r>
      <w:r w:rsidR="002D0CF2" w:rsidRPr="00D812A9">
        <w:rPr>
          <w:bCs/>
          <w:szCs w:val="28"/>
        </w:rPr>
        <w:t xml:space="preserve">асчетные показатели </w:t>
      </w:r>
      <w:r w:rsidR="002D0CF2" w:rsidRPr="00D812A9">
        <w:rPr>
          <w:szCs w:val="28"/>
        </w:rPr>
        <w:t>минимально допустимого уровня обеспеченности</w:t>
      </w:r>
      <w:r w:rsidR="002D0CF2" w:rsidRPr="00D812A9">
        <w:rPr>
          <w:spacing w:val="2"/>
          <w:szCs w:val="28"/>
          <w:shd w:val="clear" w:color="auto" w:fill="FFFFFF"/>
        </w:rPr>
        <w:t xml:space="preserve"> </w:t>
      </w:r>
      <w:r w:rsidR="002D0CF2" w:rsidRPr="00D812A9">
        <w:rPr>
          <w:szCs w:val="28"/>
        </w:rPr>
        <w:t>объектами местного значения</w:t>
      </w:r>
      <w:r w:rsidRPr="00D812A9">
        <w:rPr>
          <w:szCs w:val="28"/>
        </w:rPr>
        <w:t xml:space="preserve"> сельского поселения</w:t>
      </w:r>
      <w:r w:rsidR="002D0CF2" w:rsidRPr="00D812A9">
        <w:rPr>
          <w:bCs/>
          <w:szCs w:val="28"/>
        </w:rPr>
        <w:t xml:space="preserve"> </w:t>
      </w:r>
      <w:r w:rsidRPr="00D812A9">
        <w:rPr>
          <w:bCs/>
          <w:szCs w:val="28"/>
        </w:rPr>
        <w:t xml:space="preserve">и </w:t>
      </w:r>
      <w:r w:rsidRPr="00D812A9">
        <w:rPr>
          <w:szCs w:val="28"/>
        </w:rPr>
        <w:t>расчетные</w:t>
      </w:r>
      <w:r w:rsidRPr="00D812A9">
        <w:rPr>
          <w:spacing w:val="2"/>
          <w:szCs w:val="28"/>
          <w:shd w:val="clear" w:color="auto" w:fill="FFFFFF"/>
        </w:rPr>
        <w:t xml:space="preserve"> </w:t>
      </w:r>
      <w:r w:rsidRPr="00D812A9">
        <w:rPr>
          <w:szCs w:val="28"/>
        </w:rPr>
        <w:t>показатели максимально допустимого уровня территориальной доступности</w:t>
      </w:r>
      <w:r w:rsidRPr="00D812A9">
        <w:rPr>
          <w:spacing w:val="2"/>
          <w:szCs w:val="28"/>
          <w:shd w:val="clear" w:color="auto" w:fill="FFFFFF"/>
        </w:rPr>
        <w:t xml:space="preserve"> </w:t>
      </w:r>
      <w:r w:rsidRPr="00D812A9">
        <w:rPr>
          <w:szCs w:val="28"/>
        </w:rPr>
        <w:t>таких объектов для населения</w:t>
      </w:r>
      <w:r w:rsidRPr="00D812A9">
        <w:rPr>
          <w:bCs/>
          <w:szCs w:val="28"/>
        </w:rPr>
        <w:t xml:space="preserve"> </w:t>
      </w:r>
      <w:r w:rsidRPr="00D812A9">
        <w:rPr>
          <w:szCs w:val="28"/>
        </w:rPr>
        <w:t>сельского поселения</w:t>
      </w:r>
      <w:r w:rsidRPr="00D812A9">
        <w:rPr>
          <w:bCs/>
          <w:szCs w:val="28"/>
        </w:rPr>
        <w:t xml:space="preserve"> </w:t>
      </w:r>
      <w:r w:rsidR="002D0CF2" w:rsidRPr="00D812A9">
        <w:rPr>
          <w:bCs/>
          <w:szCs w:val="28"/>
        </w:rPr>
        <w:t>в отношение</w:t>
      </w:r>
      <w:r w:rsidRPr="00D812A9">
        <w:rPr>
          <w:bCs/>
          <w:szCs w:val="28"/>
        </w:rPr>
        <w:t>:</w:t>
      </w:r>
    </w:p>
    <w:p w:rsidR="00A83B3B" w:rsidRPr="00D812A9" w:rsidRDefault="00D812A9" w:rsidP="00D812A9">
      <w:pPr>
        <w:ind w:right="-21" w:firstLine="709"/>
        <w:rPr>
          <w:spacing w:val="2"/>
          <w:szCs w:val="28"/>
          <w:shd w:val="clear" w:color="auto" w:fill="FFFFFF"/>
        </w:rPr>
      </w:pPr>
      <w:r w:rsidRPr="00D812A9">
        <w:rPr>
          <w:bCs/>
          <w:szCs w:val="28"/>
        </w:rPr>
        <w:t>-</w:t>
      </w:r>
      <w:r w:rsidR="002D0CF2" w:rsidRPr="00D812A9">
        <w:rPr>
          <w:bCs/>
          <w:szCs w:val="28"/>
        </w:rPr>
        <w:t xml:space="preserve"> о</w:t>
      </w:r>
      <w:r w:rsidR="00A83B3B" w:rsidRPr="00D812A9">
        <w:rPr>
          <w:bCs/>
          <w:szCs w:val="28"/>
        </w:rPr>
        <w:t>бъект</w:t>
      </w:r>
      <w:r w:rsidR="002D0CF2" w:rsidRPr="00D812A9">
        <w:rPr>
          <w:bCs/>
          <w:szCs w:val="28"/>
        </w:rPr>
        <w:t>ов</w:t>
      </w:r>
      <w:r w:rsidR="00A83B3B" w:rsidRPr="00D812A9">
        <w:rPr>
          <w:bCs/>
          <w:szCs w:val="28"/>
        </w:rPr>
        <w:t xml:space="preserve"> инженерной подготовки и защиты территорий </w:t>
      </w:r>
      <w:r w:rsidRPr="00D812A9">
        <w:rPr>
          <w:bCs/>
          <w:szCs w:val="28"/>
        </w:rPr>
        <w:t xml:space="preserve">населенных пунктов </w:t>
      </w:r>
      <w:r w:rsidR="00A83B3B" w:rsidRPr="00D812A9">
        <w:rPr>
          <w:bCs/>
          <w:szCs w:val="28"/>
        </w:rPr>
        <w:t>от чрезвычайных ситуаций природного и техногенного характера</w:t>
      </w:r>
      <w:r w:rsidR="002F077F" w:rsidRPr="00D812A9">
        <w:rPr>
          <w:szCs w:val="28"/>
        </w:rPr>
        <w:t>;</w:t>
      </w:r>
    </w:p>
    <w:p w:rsidR="00A83B3B" w:rsidRPr="00D812A9" w:rsidRDefault="002D0CF2" w:rsidP="00A83B3B">
      <w:pPr>
        <w:ind w:firstLine="709"/>
        <w:rPr>
          <w:szCs w:val="28"/>
        </w:rPr>
      </w:pPr>
      <w:r w:rsidRPr="00D812A9">
        <w:rPr>
          <w:bCs/>
          <w:szCs w:val="28"/>
        </w:rPr>
        <w:t>- объектов</w:t>
      </w:r>
      <w:r w:rsidR="00A83B3B" w:rsidRPr="00D812A9">
        <w:rPr>
          <w:bCs/>
          <w:szCs w:val="28"/>
        </w:rPr>
        <w:t xml:space="preserve"> в составе зон специального назначения</w:t>
      </w:r>
      <w:r w:rsidR="006D537C" w:rsidRPr="00D812A9">
        <w:rPr>
          <w:bCs/>
          <w:szCs w:val="28"/>
        </w:rPr>
        <w:t xml:space="preserve"> </w:t>
      </w:r>
      <w:r w:rsidR="002F077F" w:rsidRPr="00D812A9">
        <w:rPr>
          <w:bCs/>
          <w:szCs w:val="28"/>
        </w:rPr>
        <w:t>(</w:t>
      </w:r>
      <w:r w:rsidRPr="00D812A9">
        <w:rPr>
          <w:bCs/>
          <w:szCs w:val="28"/>
        </w:rPr>
        <w:t xml:space="preserve">например: </w:t>
      </w:r>
      <w:r w:rsidR="002F077F" w:rsidRPr="00D812A9">
        <w:rPr>
          <w:bCs/>
          <w:szCs w:val="28"/>
        </w:rPr>
        <w:t xml:space="preserve">скотомогильники, объекты размещения отходов производства и потребления и иные объекты, размещение которых может быть обеспечено только путем выделения указанных зон и недопустимо в </w:t>
      </w:r>
      <w:r w:rsidRPr="00D812A9">
        <w:rPr>
          <w:bCs/>
          <w:szCs w:val="28"/>
        </w:rPr>
        <w:t>иных</w:t>
      </w:r>
      <w:r w:rsidR="002F077F" w:rsidRPr="00D812A9">
        <w:rPr>
          <w:bCs/>
          <w:szCs w:val="28"/>
        </w:rPr>
        <w:t xml:space="preserve"> территориальных зонах) </w:t>
      </w:r>
      <w:r w:rsidR="002F077F" w:rsidRPr="00D812A9">
        <w:rPr>
          <w:szCs w:val="28"/>
        </w:rPr>
        <w:t>не отнесены к объектам местного значения поселения, что является нарушением положений подпункта г) пункта 1 части 5 статьи 23 Градостроительно</w:t>
      </w:r>
      <w:r w:rsidR="00D812A9" w:rsidRPr="00D812A9">
        <w:rPr>
          <w:szCs w:val="28"/>
        </w:rPr>
        <w:t>го кодекса Российской Федерации</w:t>
      </w:r>
    </w:p>
    <w:p w:rsidR="00D812A9" w:rsidRPr="00D812A9" w:rsidRDefault="00D812A9" w:rsidP="00A83B3B">
      <w:pPr>
        <w:ind w:firstLine="709"/>
      </w:pPr>
      <w:r w:rsidRPr="00D812A9">
        <w:rPr>
          <w:b/>
          <w:u w:val="single"/>
        </w:rPr>
        <w:t>не разработаны</w:t>
      </w:r>
      <w:r w:rsidR="00334D4A">
        <w:t>.</w:t>
      </w:r>
    </w:p>
    <w:p w:rsidR="002D0CF2" w:rsidRPr="00D812A9" w:rsidRDefault="00D812A9" w:rsidP="00A83B3B">
      <w:pPr>
        <w:ind w:firstLine="709"/>
        <w:rPr>
          <w:bCs/>
          <w:szCs w:val="28"/>
        </w:rPr>
      </w:pPr>
      <w:r w:rsidRPr="00D812A9">
        <w:t>Указанное Р</w:t>
      </w:r>
      <w:r w:rsidR="002D0CF2" w:rsidRPr="00D812A9">
        <w:t>ешени</w:t>
      </w:r>
      <w:r w:rsidRPr="00D812A9">
        <w:t>е</w:t>
      </w:r>
      <w:r w:rsidR="002D0CF2" w:rsidRPr="00D812A9">
        <w:t xml:space="preserve"> </w:t>
      </w:r>
      <w:r w:rsidR="002D0CF2" w:rsidRPr="00D812A9">
        <w:rPr>
          <w:b/>
          <w:u w:val="single"/>
        </w:rPr>
        <w:t xml:space="preserve">не </w:t>
      </w:r>
      <w:r w:rsidRPr="00D812A9">
        <w:rPr>
          <w:b/>
          <w:u w:val="single"/>
        </w:rPr>
        <w:t>содержит</w:t>
      </w:r>
      <w:r w:rsidRPr="00D812A9">
        <w:t xml:space="preserve"> </w:t>
      </w:r>
      <w:r w:rsidRPr="00D812A9">
        <w:rPr>
          <w:spacing w:val="2"/>
          <w:szCs w:val="28"/>
          <w:shd w:val="clear" w:color="auto" w:fill="FFFFFF"/>
        </w:rPr>
        <w:t>р</w:t>
      </w:r>
      <w:r w:rsidRPr="00D812A9">
        <w:rPr>
          <w:bCs/>
          <w:szCs w:val="28"/>
        </w:rPr>
        <w:t>асчетны</w:t>
      </w:r>
      <w:r w:rsidRPr="00D812A9">
        <w:rPr>
          <w:bCs/>
          <w:szCs w:val="28"/>
        </w:rPr>
        <w:t>х</w:t>
      </w:r>
      <w:r w:rsidRPr="00D812A9">
        <w:rPr>
          <w:bCs/>
          <w:szCs w:val="28"/>
        </w:rPr>
        <w:t xml:space="preserve"> показател</w:t>
      </w:r>
      <w:r w:rsidRPr="00D812A9">
        <w:rPr>
          <w:bCs/>
          <w:szCs w:val="28"/>
        </w:rPr>
        <w:t>ей</w:t>
      </w:r>
      <w:r w:rsidRPr="00D812A9">
        <w:rPr>
          <w:bCs/>
          <w:szCs w:val="28"/>
        </w:rPr>
        <w:t xml:space="preserve"> </w:t>
      </w:r>
      <w:r w:rsidRPr="00D812A9">
        <w:rPr>
          <w:szCs w:val="28"/>
        </w:rPr>
        <w:t>минимально допустимого уровня обеспеченности</w:t>
      </w:r>
      <w:r w:rsidRPr="00D812A9">
        <w:rPr>
          <w:spacing w:val="2"/>
          <w:szCs w:val="28"/>
          <w:shd w:val="clear" w:color="auto" w:fill="FFFFFF"/>
        </w:rPr>
        <w:t xml:space="preserve"> </w:t>
      </w:r>
      <w:r w:rsidR="00334D4A" w:rsidRPr="00D812A9">
        <w:rPr>
          <w:szCs w:val="28"/>
        </w:rPr>
        <w:t>сельского поселения</w:t>
      </w:r>
      <w:r w:rsidR="00334D4A" w:rsidRPr="00D812A9">
        <w:rPr>
          <w:bCs/>
          <w:szCs w:val="28"/>
        </w:rPr>
        <w:t xml:space="preserve"> </w:t>
      </w:r>
      <w:r w:rsidRPr="00D812A9">
        <w:rPr>
          <w:szCs w:val="28"/>
        </w:rPr>
        <w:t xml:space="preserve">объектами местного значения </w:t>
      </w:r>
      <w:r w:rsidRPr="00D812A9">
        <w:rPr>
          <w:bCs/>
          <w:szCs w:val="28"/>
        </w:rPr>
        <w:t xml:space="preserve">и </w:t>
      </w:r>
      <w:r w:rsidRPr="00D812A9">
        <w:rPr>
          <w:szCs w:val="28"/>
        </w:rPr>
        <w:t>расчетные</w:t>
      </w:r>
      <w:r w:rsidRPr="00D812A9">
        <w:rPr>
          <w:spacing w:val="2"/>
          <w:szCs w:val="28"/>
          <w:shd w:val="clear" w:color="auto" w:fill="FFFFFF"/>
        </w:rPr>
        <w:t xml:space="preserve"> </w:t>
      </w:r>
      <w:r w:rsidRPr="00D812A9">
        <w:rPr>
          <w:szCs w:val="28"/>
        </w:rPr>
        <w:t>показатели максимально допустимого уровня территориальной доступности</w:t>
      </w:r>
      <w:r w:rsidRPr="00D812A9">
        <w:rPr>
          <w:spacing w:val="2"/>
          <w:szCs w:val="28"/>
          <w:shd w:val="clear" w:color="auto" w:fill="FFFFFF"/>
        </w:rPr>
        <w:t xml:space="preserve"> </w:t>
      </w:r>
      <w:r w:rsidRPr="00D812A9">
        <w:rPr>
          <w:szCs w:val="28"/>
        </w:rPr>
        <w:t>таких объектов для населения</w:t>
      </w:r>
      <w:r w:rsidRPr="00D812A9">
        <w:rPr>
          <w:bCs/>
          <w:szCs w:val="28"/>
        </w:rPr>
        <w:t xml:space="preserve"> </w:t>
      </w:r>
      <w:r w:rsidRPr="00D812A9">
        <w:rPr>
          <w:szCs w:val="28"/>
        </w:rPr>
        <w:t>сельского поселения</w:t>
      </w:r>
      <w:r w:rsidRPr="00D812A9">
        <w:rPr>
          <w:bCs/>
          <w:szCs w:val="28"/>
        </w:rPr>
        <w:t xml:space="preserve"> в отношение</w:t>
      </w:r>
      <w:r w:rsidRPr="00D812A9">
        <w:rPr>
          <w:bCs/>
          <w:szCs w:val="28"/>
        </w:rPr>
        <w:t xml:space="preserve"> </w:t>
      </w:r>
      <w:r w:rsidR="00334D4A">
        <w:rPr>
          <w:bCs/>
          <w:szCs w:val="28"/>
        </w:rPr>
        <w:t xml:space="preserve">важнейших </w:t>
      </w:r>
      <w:r w:rsidRPr="00D812A9">
        <w:rPr>
          <w:bCs/>
          <w:szCs w:val="28"/>
        </w:rPr>
        <w:t>объектов социальной инфраструктуры, а именно: объекты образования (дошкольные детские учреждения, общеобразовательные учреждения</w:t>
      </w:r>
      <w:r w:rsidR="00334D4A">
        <w:rPr>
          <w:bCs/>
          <w:szCs w:val="28"/>
        </w:rPr>
        <w:t>, иные учебные заведения</w:t>
      </w:r>
      <w:r w:rsidRPr="00D812A9">
        <w:rPr>
          <w:bCs/>
          <w:szCs w:val="28"/>
        </w:rPr>
        <w:t>), объекты здравоохранения (больницы, ФАП, амбулатории, медицинские пункты</w:t>
      </w:r>
      <w:r w:rsidR="00334D4A">
        <w:rPr>
          <w:bCs/>
          <w:szCs w:val="28"/>
        </w:rPr>
        <w:t>, кабинеты</w:t>
      </w:r>
      <w:r w:rsidRPr="00D812A9">
        <w:rPr>
          <w:bCs/>
          <w:szCs w:val="28"/>
        </w:rPr>
        <w:t>), объекты культуры (дома культуры, библиотеки, иное)</w:t>
      </w:r>
      <w:r>
        <w:rPr>
          <w:bCs/>
          <w:szCs w:val="28"/>
        </w:rPr>
        <w:t xml:space="preserve">, </w:t>
      </w:r>
      <w:r w:rsidRPr="00D812A9">
        <w:t>объекты физической культуры и массового спорта</w:t>
      </w:r>
      <w:r w:rsidR="003806CC">
        <w:t xml:space="preserve"> (спортзалы, бассейны, хоккейные площадки, катки ледовые, плоскостные сооружения)</w:t>
      </w:r>
      <w:r w:rsidRPr="00D812A9">
        <w:rPr>
          <w:bCs/>
          <w:szCs w:val="28"/>
        </w:rPr>
        <w:t xml:space="preserve"> и т.д.</w:t>
      </w:r>
    </w:p>
    <w:p w:rsidR="00D812A9" w:rsidRPr="00D812A9" w:rsidRDefault="00D812A9" w:rsidP="00A83B3B">
      <w:pPr>
        <w:ind w:firstLine="709"/>
      </w:pPr>
      <w:r w:rsidRPr="00D812A9">
        <w:rPr>
          <w:bCs/>
          <w:szCs w:val="28"/>
        </w:rPr>
        <w:t>Указанное Решение подлежит доработке и приведению в соответствие с требованиями, установленными положениями ст. 29.1 – 29.4 Градостроительного кодекса Российской Федерации.</w:t>
      </w:r>
    </w:p>
    <w:p w:rsidR="007472C0" w:rsidRDefault="007472C0" w:rsidP="007472C0">
      <w:pPr>
        <w:ind w:firstLine="709"/>
      </w:pPr>
      <w:r w:rsidRPr="00D812A9">
        <w:t xml:space="preserve">Выше приведенная информация </w:t>
      </w:r>
      <w:r w:rsidR="00D812A9" w:rsidRPr="00D812A9">
        <w:t>уч</w:t>
      </w:r>
      <w:r w:rsidR="00334D4A">
        <w:t>тена</w:t>
      </w:r>
      <w:r w:rsidRPr="00D812A9">
        <w:t xml:space="preserve"> при дальнейшей подготовке материалов по обоснованию, в части формирования перечней планируемых объектов местного значения поселения и определения сведений о видах, назначении и наименованиях планируемых для размещения объектов местного значения поселения.</w:t>
      </w:r>
    </w:p>
    <w:p w:rsidR="007472C0" w:rsidRPr="00AA000A" w:rsidRDefault="007472C0" w:rsidP="007472C0">
      <w:pPr>
        <w:ind w:firstLine="709"/>
      </w:pPr>
      <w:r w:rsidRPr="00AA000A">
        <w:t>В процессе проведения комплексных обоснований выявлена потребность в объектах местного значения, как дополнительных, головных или связующих элементов, необходимых для устойчивого развития территории поселения.</w:t>
      </w:r>
    </w:p>
    <w:p w:rsidR="007472C0" w:rsidRPr="00AA000A" w:rsidRDefault="007472C0" w:rsidP="007472C0">
      <w:pPr>
        <w:ind w:firstLine="709"/>
      </w:pPr>
      <w:r w:rsidRPr="00AA000A">
        <w:t>При проведении комплексных обоснований у</w:t>
      </w:r>
      <w:r>
        <w:t xml:space="preserve">читывались следующие основные </w:t>
      </w:r>
      <w:r w:rsidRPr="00AA000A">
        <w:t>понятия, установленные Градостроительным кодексом Российской Федерации:</w:t>
      </w:r>
    </w:p>
    <w:p w:rsidR="007472C0" w:rsidRPr="00AA000A" w:rsidRDefault="007472C0" w:rsidP="007472C0">
      <w:pPr>
        <w:ind w:firstLine="709"/>
      </w:pPr>
      <w:r w:rsidRPr="00AA000A">
        <w:lastRenderedPageBreak/>
        <w:t xml:space="preserve">1) градостроительная деятельность </w:t>
      </w:r>
      <w:r>
        <w:t>–</w:t>
      </w:r>
      <w:r w:rsidRPr="00AA000A">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472C0" w:rsidRPr="00AA000A" w:rsidRDefault="007472C0" w:rsidP="007472C0">
      <w:pPr>
        <w:ind w:firstLine="709"/>
      </w:pPr>
      <w:r w:rsidRPr="00AA000A">
        <w:t xml:space="preserve">2) территориальное планирование </w:t>
      </w:r>
      <w:r>
        <w:t>–</w:t>
      </w:r>
      <w:r w:rsidRPr="00AA000A">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472C0" w:rsidRPr="00AA000A" w:rsidRDefault="007472C0" w:rsidP="007472C0">
      <w:pPr>
        <w:ind w:firstLine="709"/>
      </w:pPr>
      <w:r w:rsidRPr="00AA000A">
        <w:t xml:space="preserve">3) устойчивое развитие территорий </w:t>
      </w:r>
      <w:r>
        <w:t>–</w:t>
      </w:r>
      <w:r w:rsidRPr="00AA000A">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472C0" w:rsidRPr="00AA000A" w:rsidRDefault="007472C0" w:rsidP="007472C0">
      <w:pPr>
        <w:ind w:firstLine="709"/>
      </w:pPr>
      <w:r w:rsidRPr="00AA000A">
        <w:t xml:space="preserve">4) комплексное развитие территории по инициативе правообладателей земельных участков и (или) расположенных на них объектов недвижимого имущества </w:t>
      </w:r>
      <w:r>
        <w:t>–</w:t>
      </w:r>
      <w:r w:rsidRPr="00AA000A">
        <w:t xml:space="preserve"> один из видов деятельности по комплексному и устойчивому развитию территории.</w:t>
      </w:r>
    </w:p>
    <w:p w:rsidR="002B36F8" w:rsidRDefault="007472C0" w:rsidP="002B36F8">
      <w:pPr>
        <w:ind w:firstLine="709"/>
      </w:pPr>
      <w:r w:rsidRPr="00AA000A">
        <w:t xml:space="preserve">Обоснование предложенного варианта планируемого размещения объектов местного значения по результатам комплексных обоснований, необходимых для комплексного и устойчивого развития территории поселения, выполнялось с соблюдением проведения </w:t>
      </w:r>
      <w:r w:rsidR="002B36F8">
        <w:t>следующих обязательных этапов:</w:t>
      </w:r>
    </w:p>
    <w:p w:rsidR="002B36F8" w:rsidRDefault="007472C0" w:rsidP="002B36F8">
      <w:pPr>
        <w:ind w:firstLine="709"/>
      </w:pPr>
      <w:r w:rsidRPr="00AA000A">
        <w:t>анализ состоя</w:t>
      </w:r>
      <w:r w:rsidR="002B36F8">
        <w:t>ния и использования территории;</w:t>
      </w:r>
    </w:p>
    <w:p w:rsidR="002B36F8" w:rsidRDefault="007472C0" w:rsidP="002B36F8">
      <w:pPr>
        <w:ind w:firstLine="709"/>
      </w:pPr>
      <w:r w:rsidRPr="00AA000A">
        <w:t>определение возможных н</w:t>
      </w:r>
      <w:r w:rsidR="002B36F8">
        <w:t>аправлений развития территории;</w:t>
      </w:r>
    </w:p>
    <w:p w:rsidR="002B36F8" w:rsidRDefault="007472C0" w:rsidP="002B36F8">
      <w:pPr>
        <w:ind w:firstLine="709"/>
      </w:pPr>
      <w:r w:rsidRPr="00AA000A">
        <w:t>прогнозируемые ограничения использования территории;</w:t>
      </w:r>
    </w:p>
    <w:p w:rsidR="007472C0" w:rsidRPr="00AA000A" w:rsidRDefault="007472C0" w:rsidP="002B36F8">
      <w:pPr>
        <w:ind w:firstLine="709"/>
      </w:pPr>
      <w:r w:rsidRPr="00AA000A">
        <w:t>планируемого заключения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по основаниям, установленным в статье 46.9 Градостроительного кодекса Российской Федерации (вступ</w:t>
      </w:r>
      <w:r>
        <w:t>ила</w:t>
      </w:r>
      <w:r w:rsidRPr="00AA000A">
        <w:t xml:space="preserve"> в силу с 1 января 2017 года).</w:t>
      </w:r>
    </w:p>
    <w:p w:rsidR="005C5B3F" w:rsidRDefault="00FC4C83" w:rsidP="005C5B3F">
      <w:pPr>
        <w:ind w:firstLine="851"/>
      </w:pPr>
      <w:r w:rsidRPr="00AA000A">
        <w:t>Обоснование проводилось как для группы однотипных объектов, так и для каждого рассматриваемого объекта местного значения. Все объекты местного значения, предложенные и обоснованные в настоящем разделе, занесены в сводную таблицу</w:t>
      </w:r>
      <w:r w:rsidR="00127E43">
        <w:t xml:space="preserve"> </w:t>
      </w:r>
      <w:r w:rsidRPr="00AA000A">
        <w:t xml:space="preserve">и отображены на соответствующих картах </w:t>
      </w:r>
      <w:r w:rsidRPr="00AA000A">
        <w:rPr>
          <w:rFonts w:eastAsia="Calibri"/>
        </w:rPr>
        <w:t>генерального плана</w:t>
      </w:r>
      <w:r w:rsidRPr="00AA000A">
        <w:t>.</w:t>
      </w:r>
    </w:p>
    <w:p w:rsidR="00FC4C83" w:rsidRDefault="00FC4C83" w:rsidP="005C5B3F">
      <w:pPr>
        <w:ind w:firstLine="851"/>
      </w:pPr>
      <w:r w:rsidRPr="00AA000A">
        <w:rPr>
          <w:rFonts w:eastAsiaTheme="majorEastAsia" w:cstheme="majorBidi"/>
          <w:bCs/>
          <w:szCs w:val="28"/>
        </w:rPr>
        <w:t xml:space="preserve">Предложенные варианты размещения объектов </w:t>
      </w:r>
      <w:r w:rsidRPr="00AA000A">
        <w:t>местного значения поселения подготовлены в областях, согласно пункт</w:t>
      </w:r>
      <w:r>
        <w:t xml:space="preserve">у </w:t>
      </w:r>
      <w:r w:rsidRPr="00AA000A">
        <w:t xml:space="preserve">1 части 5 статьи 23 Градостроительного кодекса Российской Федерации, подлежащих отображению на картах </w:t>
      </w:r>
      <w:r w:rsidR="002B36F8">
        <w:t>г</w:t>
      </w:r>
      <w:r w:rsidRPr="00AA000A">
        <w:t>енерального плана.</w:t>
      </w:r>
    </w:p>
    <w:p w:rsidR="00FC4C83" w:rsidRPr="00AA000A" w:rsidRDefault="00FC4C83" w:rsidP="002B36F8">
      <w:pPr>
        <w:pStyle w:val="20"/>
        <w:ind w:left="709" w:hanging="709"/>
      </w:pPr>
      <w:bookmarkStart w:id="126" w:name="_Toc499587802"/>
      <w:bookmarkStart w:id="127" w:name="_Toc6063021"/>
      <w:bookmarkStart w:id="128" w:name="_Toc6579351"/>
      <w:bookmarkStart w:id="129" w:name="_Toc77676649"/>
      <w:r w:rsidRPr="00AA000A">
        <w:lastRenderedPageBreak/>
        <w:t>Обоснование предложенного</w:t>
      </w:r>
      <w:r w:rsidR="003D5771">
        <w:t xml:space="preserve"> варианта размещения объектов </w:t>
      </w:r>
      <w:r w:rsidRPr="00AA000A">
        <w:t>электро-, тепло-, газо- и водоснабжения населения, водоотведения, по результатам комплексных обоснований, необходимых для устойчивого развития территории поселения</w:t>
      </w:r>
      <w:bookmarkEnd w:id="126"/>
      <w:bookmarkEnd w:id="127"/>
      <w:bookmarkEnd w:id="128"/>
      <w:bookmarkEnd w:id="129"/>
    </w:p>
    <w:p w:rsidR="00FC4C83" w:rsidRPr="00AA000A" w:rsidRDefault="00FC4C83" w:rsidP="002B36F8">
      <w:pPr>
        <w:pStyle w:val="31"/>
      </w:pPr>
      <w:bookmarkStart w:id="130" w:name="_Toc499587803"/>
      <w:bookmarkStart w:id="131" w:name="_Toc6063022"/>
      <w:bookmarkStart w:id="132" w:name="_Toc6579352"/>
      <w:bookmarkStart w:id="133" w:name="_Toc77676650"/>
      <w:r w:rsidRPr="002B36F8">
        <w:t>Строительство</w:t>
      </w:r>
      <w:r w:rsidRPr="00AA000A">
        <w:t xml:space="preserve"> объектов электроснабжения населения</w:t>
      </w:r>
      <w:bookmarkEnd w:id="130"/>
      <w:bookmarkEnd w:id="131"/>
      <w:bookmarkEnd w:id="132"/>
      <w:bookmarkEnd w:id="133"/>
    </w:p>
    <w:p w:rsidR="003D5771" w:rsidRPr="002B0A7B" w:rsidRDefault="002467A9" w:rsidP="005C5B3F">
      <w:pPr>
        <w:pStyle w:val="a6"/>
        <w:ind w:firstLine="851"/>
        <w:rPr>
          <w:szCs w:val="28"/>
        </w:rPr>
      </w:pPr>
      <w:bookmarkStart w:id="134" w:name="_Toc499587804"/>
      <w:bookmarkStart w:id="135" w:name="_Toc6063023"/>
      <w:bookmarkStart w:id="136" w:name="_Toc6579353"/>
      <w:r>
        <w:rPr>
          <w:rFonts w:eastAsiaTheme="majorEastAsia" w:cstheme="majorBidi"/>
          <w:szCs w:val="28"/>
        </w:rPr>
        <w:t>Оценка перечн</w:t>
      </w:r>
      <w:r w:rsidR="00B56E90">
        <w:rPr>
          <w:rFonts w:eastAsiaTheme="majorEastAsia" w:cstheme="majorBidi"/>
          <w:szCs w:val="28"/>
        </w:rPr>
        <w:t>я</w:t>
      </w:r>
      <w:r>
        <w:rPr>
          <w:rFonts w:eastAsiaTheme="majorEastAsia" w:cstheme="majorBidi"/>
          <w:szCs w:val="28"/>
        </w:rPr>
        <w:t xml:space="preserve"> мероприятий, установленны</w:t>
      </w:r>
      <w:r w:rsidR="00B56E90">
        <w:rPr>
          <w:rFonts w:eastAsiaTheme="majorEastAsia" w:cstheme="majorBidi"/>
          <w:szCs w:val="28"/>
        </w:rPr>
        <w:t>х</w:t>
      </w:r>
      <w:r>
        <w:rPr>
          <w:rFonts w:eastAsiaTheme="majorEastAsia" w:cstheme="majorBidi"/>
          <w:szCs w:val="28"/>
        </w:rPr>
        <w:t xml:space="preserve"> м</w:t>
      </w:r>
      <w:r w:rsidR="00375BFB" w:rsidRPr="005C5B3F">
        <w:rPr>
          <w:rFonts w:eastAsiaTheme="majorEastAsia" w:cstheme="majorBidi"/>
          <w:szCs w:val="28"/>
        </w:rPr>
        <w:t>униципальн</w:t>
      </w:r>
      <w:r w:rsidR="00375BFB">
        <w:rPr>
          <w:rFonts w:eastAsiaTheme="majorEastAsia" w:cstheme="majorBidi"/>
          <w:szCs w:val="28"/>
        </w:rPr>
        <w:t>ой</w:t>
      </w:r>
      <w:r w:rsidR="00375BFB" w:rsidRPr="005C5B3F">
        <w:rPr>
          <w:rFonts w:eastAsiaTheme="majorEastAsia" w:cstheme="majorBidi"/>
          <w:szCs w:val="28"/>
        </w:rPr>
        <w:t xml:space="preserve"> программ</w:t>
      </w:r>
      <w:r>
        <w:rPr>
          <w:rFonts w:eastAsiaTheme="majorEastAsia" w:cstheme="majorBidi"/>
          <w:szCs w:val="28"/>
        </w:rPr>
        <w:t>ой</w:t>
      </w:r>
      <w:r w:rsidR="002B36F8">
        <w:rPr>
          <w:rFonts w:eastAsiaTheme="majorEastAsia" w:cstheme="majorBidi"/>
          <w:szCs w:val="28"/>
        </w:rPr>
        <w:t xml:space="preserve"> </w:t>
      </w:r>
      <w:r w:rsidR="00375BFB" w:rsidRPr="005C5B3F">
        <w:rPr>
          <w:szCs w:val="28"/>
        </w:rPr>
        <w:t>«</w:t>
      </w:r>
      <w:r w:rsidR="006D537C" w:rsidRPr="00A573E3">
        <w:rPr>
          <w:bCs/>
          <w:szCs w:val="28"/>
        </w:rPr>
        <w:t xml:space="preserve">Программа комплексного развития систем коммунальной инфраструктуры </w:t>
      </w:r>
      <w:r w:rsidR="006D537C" w:rsidRPr="00173199">
        <w:rPr>
          <w:rFonts w:eastAsia="Calibri"/>
          <w:highlight w:val="green"/>
          <w:lang w:eastAsia="en-US"/>
        </w:rPr>
        <w:t>Грузинского</w:t>
      </w:r>
      <w:r w:rsidR="006D537C" w:rsidRPr="00A573E3">
        <w:rPr>
          <w:bCs/>
          <w:szCs w:val="28"/>
        </w:rPr>
        <w:t xml:space="preserve"> сельско</w:t>
      </w:r>
      <w:r w:rsidR="006D537C">
        <w:rPr>
          <w:bCs/>
          <w:szCs w:val="28"/>
        </w:rPr>
        <w:t>го</w:t>
      </w:r>
      <w:r w:rsidR="006D537C" w:rsidRPr="00A573E3">
        <w:rPr>
          <w:bCs/>
          <w:szCs w:val="28"/>
        </w:rPr>
        <w:t xml:space="preserve"> поселени</w:t>
      </w:r>
      <w:r w:rsidR="006D537C">
        <w:rPr>
          <w:bCs/>
          <w:szCs w:val="28"/>
        </w:rPr>
        <w:t>я</w:t>
      </w:r>
      <w:r w:rsidR="006D537C" w:rsidRPr="00A573E3">
        <w:rPr>
          <w:bCs/>
          <w:szCs w:val="28"/>
        </w:rPr>
        <w:t xml:space="preserve"> на 201</w:t>
      </w:r>
      <w:r w:rsidR="006D537C">
        <w:rPr>
          <w:bCs/>
          <w:szCs w:val="28"/>
        </w:rPr>
        <w:t xml:space="preserve">6 – </w:t>
      </w:r>
      <w:r w:rsidR="006D537C" w:rsidRPr="00A573E3">
        <w:rPr>
          <w:bCs/>
          <w:szCs w:val="28"/>
        </w:rPr>
        <w:t>20</w:t>
      </w:r>
      <w:r w:rsidR="006D537C">
        <w:rPr>
          <w:bCs/>
          <w:szCs w:val="28"/>
        </w:rPr>
        <w:t>33</w:t>
      </w:r>
      <w:r w:rsidR="006D537C" w:rsidRPr="00A573E3">
        <w:rPr>
          <w:bCs/>
          <w:szCs w:val="28"/>
        </w:rPr>
        <w:t xml:space="preserve"> годы</w:t>
      </w:r>
      <w:r w:rsidR="006D537C">
        <w:rPr>
          <w:bCs/>
          <w:szCs w:val="28"/>
        </w:rPr>
        <w:t>»</w:t>
      </w:r>
      <w:r w:rsidR="006D537C">
        <w:rPr>
          <w:szCs w:val="28"/>
        </w:rPr>
        <w:t>, утвержденная Решением Думы Чудовского муниципального района от 27</w:t>
      </w:r>
      <w:r w:rsidR="006D537C" w:rsidRPr="00241DA5">
        <w:rPr>
          <w:szCs w:val="28"/>
        </w:rPr>
        <w:t>.</w:t>
      </w:r>
      <w:r w:rsidR="006D537C">
        <w:rPr>
          <w:szCs w:val="28"/>
        </w:rPr>
        <w:t>10</w:t>
      </w:r>
      <w:r w:rsidR="006D537C" w:rsidRPr="00241DA5">
        <w:rPr>
          <w:szCs w:val="28"/>
        </w:rPr>
        <w:t>.201</w:t>
      </w:r>
      <w:r w:rsidR="006D537C">
        <w:rPr>
          <w:szCs w:val="28"/>
        </w:rPr>
        <w:t>6 № 116</w:t>
      </w:r>
      <w:r w:rsidR="002B36F8">
        <w:rPr>
          <w:szCs w:val="28"/>
        </w:rPr>
        <w:t xml:space="preserve"> </w:t>
      </w:r>
      <w:r w:rsidR="0016760F">
        <w:rPr>
          <w:szCs w:val="28"/>
        </w:rPr>
        <w:t>(далее – Программа)</w:t>
      </w:r>
      <w:r>
        <w:rPr>
          <w:szCs w:val="28"/>
        </w:rPr>
        <w:t xml:space="preserve">, </w:t>
      </w:r>
      <w:r w:rsidR="00B56E90">
        <w:rPr>
          <w:szCs w:val="28"/>
        </w:rPr>
        <w:t xml:space="preserve">в области строительства </w:t>
      </w:r>
      <w:r w:rsidR="00B56E90" w:rsidRPr="00AA000A">
        <w:t>объектов электроснабжения населения</w:t>
      </w:r>
      <w:r w:rsidR="00B56E90">
        <w:t>,</w:t>
      </w:r>
      <w:r w:rsidR="00127E43">
        <w:t xml:space="preserve"> </w:t>
      </w:r>
      <w:r>
        <w:rPr>
          <w:szCs w:val="28"/>
        </w:rPr>
        <w:t>дана в разделе 7.</w:t>
      </w:r>
      <w:r w:rsidR="006D537C">
        <w:rPr>
          <w:szCs w:val="28"/>
        </w:rPr>
        <w:t>1</w:t>
      </w:r>
      <w:r>
        <w:rPr>
          <w:szCs w:val="28"/>
        </w:rPr>
        <w:t xml:space="preserve"> настоящего тома.</w:t>
      </w:r>
    </w:p>
    <w:p w:rsidR="00642757" w:rsidRDefault="00642757" w:rsidP="00642757">
      <w:pPr>
        <w:spacing w:line="240" w:lineRule="atLeast"/>
        <w:ind w:firstLine="709"/>
        <w:rPr>
          <w:szCs w:val="28"/>
        </w:rPr>
      </w:pPr>
      <w:r w:rsidRPr="00C66986">
        <w:rPr>
          <w:szCs w:val="28"/>
        </w:rPr>
        <w:t xml:space="preserve">Определяющим принципом при планировании системы электроснабжения на территории </w:t>
      </w:r>
      <w:r w:rsidR="006D537C" w:rsidRPr="00173199">
        <w:rPr>
          <w:rFonts w:eastAsia="Calibri"/>
          <w:highlight w:val="green"/>
          <w:lang w:eastAsia="en-US"/>
        </w:rPr>
        <w:t>Грузинского</w:t>
      </w:r>
      <w:r w:rsidRPr="004327F5">
        <w:rPr>
          <w:szCs w:val="28"/>
        </w:rPr>
        <w:t xml:space="preserve"> сельско</w:t>
      </w:r>
      <w:r w:rsidR="001A4FEA">
        <w:rPr>
          <w:szCs w:val="28"/>
        </w:rPr>
        <w:t>го</w:t>
      </w:r>
      <w:r w:rsidRPr="004327F5">
        <w:rPr>
          <w:szCs w:val="28"/>
        </w:rPr>
        <w:t xml:space="preserve"> поселени</w:t>
      </w:r>
      <w:r w:rsidR="001A4FEA">
        <w:rPr>
          <w:szCs w:val="28"/>
        </w:rPr>
        <w:t>я</w:t>
      </w:r>
      <w:r w:rsidR="00127E43">
        <w:rPr>
          <w:szCs w:val="28"/>
        </w:rPr>
        <w:t xml:space="preserve"> </w:t>
      </w:r>
      <w:r w:rsidR="00B56E90">
        <w:rPr>
          <w:szCs w:val="28"/>
        </w:rPr>
        <w:t>должно явля</w:t>
      </w:r>
      <w:r w:rsidRPr="00C66986">
        <w:rPr>
          <w:szCs w:val="28"/>
        </w:rPr>
        <w:t>т</w:t>
      </w:r>
      <w:r w:rsidR="00B56E90">
        <w:rPr>
          <w:szCs w:val="28"/>
        </w:rPr>
        <w:t>ь</w:t>
      </w:r>
      <w:r w:rsidRPr="00C66986">
        <w:rPr>
          <w:szCs w:val="28"/>
        </w:rPr>
        <w:t>ся обеспечение бесперебойного и надежного функционирования объектов электроэнергетики (энергоснабжения, энергообеспечения).</w:t>
      </w:r>
    </w:p>
    <w:p w:rsidR="00642757" w:rsidRDefault="00642757" w:rsidP="00642757">
      <w:pPr>
        <w:pStyle w:val="a6"/>
        <w:ind w:firstLine="709"/>
      </w:pPr>
      <w:r w:rsidRPr="00C66986">
        <w:t>Предложения по размещению объектов электроснабжения населения</w:t>
      </w:r>
      <w:r w:rsidR="00155A5F">
        <w:t xml:space="preserve"> поселения</w:t>
      </w:r>
      <w:r>
        <w:t xml:space="preserve">: </w:t>
      </w:r>
      <w:r>
        <w:rPr>
          <w:rFonts w:eastAsia="Calibri"/>
          <w:szCs w:val="28"/>
          <w:lang w:eastAsia="en-US"/>
        </w:rPr>
        <w:t>п</w:t>
      </w:r>
      <w:r w:rsidRPr="00C66986">
        <w:rPr>
          <w:rFonts w:eastAsia="Calibri"/>
          <w:szCs w:val="28"/>
          <w:lang w:eastAsia="en-US"/>
        </w:rPr>
        <w:t>редусм</w:t>
      </w:r>
      <w:r>
        <w:rPr>
          <w:rFonts w:eastAsia="Calibri"/>
          <w:szCs w:val="28"/>
          <w:lang w:eastAsia="en-US"/>
        </w:rPr>
        <w:t>о</w:t>
      </w:r>
      <w:r w:rsidRPr="00C66986">
        <w:rPr>
          <w:rFonts w:eastAsia="Calibri"/>
          <w:szCs w:val="28"/>
          <w:lang w:eastAsia="en-US"/>
        </w:rPr>
        <w:t>тр</w:t>
      </w:r>
      <w:r>
        <w:rPr>
          <w:rFonts w:eastAsia="Calibri"/>
          <w:szCs w:val="28"/>
          <w:lang w:eastAsia="en-US"/>
        </w:rPr>
        <w:t>еть</w:t>
      </w:r>
      <w:r w:rsidR="00127E43">
        <w:rPr>
          <w:rFonts w:eastAsia="Calibri"/>
          <w:szCs w:val="28"/>
          <w:lang w:eastAsia="en-US"/>
        </w:rPr>
        <w:t xml:space="preserve"> </w:t>
      </w:r>
      <w:r w:rsidR="00B56E90">
        <w:rPr>
          <w:rFonts w:eastAsia="Calibri"/>
          <w:szCs w:val="28"/>
          <w:lang w:eastAsia="en-US"/>
        </w:rPr>
        <w:t>проектирование и строительство (</w:t>
      </w:r>
      <w:r w:rsidRPr="00C66986">
        <w:rPr>
          <w:rFonts w:eastAsia="Calibri"/>
          <w:szCs w:val="28"/>
          <w:lang w:eastAsia="en-US"/>
        </w:rPr>
        <w:t>реконструкци</w:t>
      </w:r>
      <w:r>
        <w:rPr>
          <w:rFonts w:eastAsia="Calibri"/>
          <w:szCs w:val="28"/>
          <w:lang w:eastAsia="en-US"/>
        </w:rPr>
        <w:t>ю</w:t>
      </w:r>
      <w:r w:rsidR="00B56E90">
        <w:rPr>
          <w:rFonts w:eastAsia="Calibri"/>
          <w:szCs w:val="28"/>
          <w:lang w:eastAsia="en-US"/>
        </w:rPr>
        <w:t>)</w:t>
      </w:r>
      <w:r w:rsidR="002B36F8">
        <w:rPr>
          <w:rFonts w:eastAsia="Calibri"/>
          <w:szCs w:val="28"/>
          <w:lang w:eastAsia="en-US"/>
        </w:rPr>
        <w:t xml:space="preserve"> </w:t>
      </w:r>
      <w:r w:rsidRPr="00232724">
        <w:t>объект</w:t>
      </w:r>
      <w:r>
        <w:t>ов</w:t>
      </w:r>
      <w:r w:rsidRPr="00232724">
        <w:t xml:space="preserve"> электросетевого хозяйства</w:t>
      </w:r>
      <w:r w:rsidRPr="00C66986">
        <w:rPr>
          <w:rFonts w:eastAsia="Calibri"/>
          <w:szCs w:val="28"/>
          <w:lang w:eastAsia="en-US"/>
        </w:rPr>
        <w:t xml:space="preserve"> и сетей электроснабжения, расположенных в населенных пунктах</w:t>
      </w:r>
      <w:r>
        <w:rPr>
          <w:rFonts w:eastAsia="Calibri"/>
          <w:szCs w:val="28"/>
          <w:lang w:eastAsia="en-US"/>
        </w:rPr>
        <w:t xml:space="preserve"> поселения,</w:t>
      </w:r>
      <w:r w:rsidR="00127E43">
        <w:rPr>
          <w:rFonts w:eastAsia="Calibri"/>
          <w:szCs w:val="28"/>
          <w:lang w:eastAsia="en-US"/>
        </w:rPr>
        <w:t xml:space="preserve"> </w:t>
      </w:r>
      <w:r w:rsidRPr="00232724">
        <w:t>для обеспечения электрической мощностью потребителей существующей и планируемой жил</w:t>
      </w:r>
      <w:r w:rsidR="00B56E90">
        <w:t>ых</w:t>
      </w:r>
      <w:r w:rsidRPr="00232724">
        <w:t xml:space="preserve"> застро</w:t>
      </w:r>
      <w:r w:rsidR="00B56E90">
        <w:t>ек</w:t>
      </w:r>
      <w:r w:rsidRPr="00232724">
        <w:t xml:space="preserve"> (трансформаторные подстанции 10/0,4 кВ</w:t>
      </w:r>
      <w:r w:rsidR="000A1959">
        <w:t xml:space="preserve"> с АСКУЭ</w:t>
      </w:r>
      <w:r w:rsidRPr="00232724">
        <w:t>, ВЛЭП и КЛЭП на 10/0,4 кВ</w:t>
      </w:r>
      <w:r w:rsidR="00B56E90">
        <w:t xml:space="preserve">, </w:t>
      </w:r>
      <w:r w:rsidR="00B56E90">
        <w:rPr>
          <w:rFonts w:eastAsia="Calibri"/>
          <w:szCs w:val="28"/>
          <w:lang w:eastAsia="en-US"/>
        </w:rPr>
        <w:t xml:space="preserve">в т.ч. с учетом замены токоведущих проводов ВЛЭП </w:t>
      </w:r>
      <w:r w:rsidR="00B56E90" w:rsidRPr="00232724">
        <w:t>10/0,4 кВ</w:t>
      </w:r>
      <w:r w:rsidR="00D440FD">
        <w:rPr>
          <w:rFonts w:eastAsia="Calibri"/>
          <w:szCs w:val="28"/>
          <w:lang w:eastAsia="en-US"/>
        </w:rPr>
        <w:t xml:space="preserve"> на провод марки «СИП</w:t>
      </w:r>
      <w:r w:rsidR="00B56E90">
        <w:rPr>
          <w:rFonts w:eastAsia="Calibri"/>
          <w:szCs w:val="28"/>
          <w:lang w:eastAsia="en-US"/>
        </w:rPr>
        <w:t>» на существующих ВЛЭП</w:t>
      </w:r>
      <w:r w:rsidRPr="00232724">
        <w:t>).</w:t>
      </w:r>
    </w:p>
    <w:p w:rsidR="00C2185B" w:rsidRDefault="00642757" w:rsidP="00F33444">
      <w:pPr>
        <w:ind w:right="-21" w:firstLine="709"/>
        <w:rPr>
          <w:rFonts w:eastAsia="Calibri"/>
          <w:szCs w:val="28"/>
          <w:lang w:eastAsia="en-US"/>
        </w:rPr>
      </w:pPr>
      <w:r w:rsidRPr="00C66986">
        <w:rPr>
          <w:rFonts w:eastAsia="Calibri"/>
          <w:szCs w:val="28"/>
          <w:lang w:eastAsia="en-US"/>
        </w:rPr>
        <w:t>В этой связи</w:t>
      </w:r>
      <w:r>
        <w:rPr>
          <w:rFonts w:eastAsia="Calibri"/>
          <w:szCs w:val="28"/>
          <w:lang w:eastAsia="en-US"/>
        </w:rPr>
        <w:t>,</w:t>
      </w:r>
      <w:r w:rsidRPr="00C66986">
        <w:rPr>
          <w:rFonts w:eastAsia="Calibri"/>
          <w:szCs w:val="28"/>
          <w:lang w:eastAsia="en-US"/>
        </w:rPr>
        <w:t xml:space="preserve"> настоящими изменениями в </w:t>
      </w:r>
      <w:r w:rsidR="00963F33">
        <w:rPr>
          <w:rFonts w:eastAsia="Calibri"/>
          <w:szCs w:val="28"/>
          <w:lang w:eastAsia="en-US"/>
        </w:rPr>
        <w:t>г</w:t>
      </w:r>
      <w:r w:rsidRPr="00C66986">
        <w:rPr>
          <w:rFonts w:eastAsia="Calibri"/>
          <w:szCs w:val="28"/>
          <w:lang w:eastAsia="en-US"/>
        </w:rPr>
        <w:t>енеральный план предусматривается</w:t>
      </w:r>
      <w:r w:rsidR="00C2185B">
        <w:rPr>
          <w:rFonts w:eastAsia="Calibri"/>
          <w:szCs w:val="28"/>
          <w:lang w:eastAsia="en-US"/>
        </w:rPr>
        <w:t>:</w:t>
      </w:r>
    </w:p>
    <w:p w:rsidR="00CD2E51" w:rsidRDefault="00C2185B" w:rsidP="00C2185B">
      <w:pPr>
        <w:ind w:right="-21" w:firstLine="709"/>
        <w:rPr>
          <w:rFonts w:eastAsia="Calibri"/>
          <w:szCs w:val="28"/>
          <w:lang w:eastAsia="en-US"/>
        </w:rPr>
      </w:pPr>
      <w:r>
        <w:rPr>
          <w:rFonts w:eastAsia="Calibri"/>
          <w:szCs w:val="28"/>
          <w:lang w:eastAsia="en-US"/>
        </w:rPr>
        <w:t>-</w:t>
      </w:r>
      <w:r w:rsidR="00642757" w:rsidRPr="00C66986">
        <w:rPr>
          <w:rFonts w:eastAsia="Calibri"/>
          <w:szCs w:val="28"/>
          <w:lang w:eastAsia="en-US"/>
        </w:rPr>
        <w:t xml:space="preserve"> </w:t>
      </w:r>
      <w:r w:rsidR="00155A5F">
        <w:rPr>
          <w:rFonts w:eastAsia="Calibri"/>
          <w:szCs w:val="28"/>
          <w:lang w:eastAsia="en-US"/>
        </w:rPr>
        <w:t xml:space="preserve">проектирование и </w:t>
      </w:r>
      <w:r w:rsidR="000A1959">
        <w:rPr>
          <w:rFonts w:eastAsia="Calibri"/>
          <w:szCs w:val="28"/>
          <w:lang w:eastAsia="en-US"/>
        </w:rPr>
        <w:t>реконструкция</w:t>
      </w:r>
      <w:r w:rsidR="00642757" w:rsidRPr="00C66986">
        <w:rPr>
          <w:rFonts w:eastAsia="Calibri"/>
          <w:szCs w:val="28"/>
          <w:lang w:eastAsia="en-US"/>
        </w:rPr>
        <w:t xml:space="preserve"> </w:t>
      </w:r>
      <w:r>
        <w:rPr>
          <w:rFonts w:eastAsia="Calibri"/>
          <w:szCs w:val="28"/>
          <w:lang w:eastAsia="en-US"/>
        </w:rPr>
        <w:t xml:space="preserve">существующих </w:t>
      </w:r>
      <w:r w:rsidR="00642757" w:rsidRPr="00C66986">
        <w:rPr>
          <w:rFonts w:eastAsia="Calibri"/>
          <w:szCs w:val="28"/>
          <w:lang w:eastAsia="en-US"/>
        </w:rPr>
        <w:t xml:space="preserve">объектов </w:t>
      </w:r>
      <w:r w:rsidR="003340FC" w:rsidRPr="00232724">
        <w:t>электросетевого хозяйства</w:t>
      </w:r>
      <w:r w:rsidR="003340FC" w:rsidRPr="00C66986">
        <w:rPr>
          <w:rFonts w:eastAsia="Calibri"/>
          <w:szCs w:val="28"/>
          <w:lang w:eastAsia="en-US"/>
        </w:rPr>
        <w:t xml:space="preserve"> и сетей электроснабжения</w:t>
      </w:r>
      <w:r w:rsidR="00642757" w:rsidRPr="00C66986">
        <w:rPr>
          <w:rFonts w:eastAsia="Calibri"/>
          <w:szCs w:val="28"/>
          <w:lang w:eastAsia="en-US"/>
        </w:rPr>
        <w:t xml:space="preserve"> </w:t>
      </w:r>
      <w:r w:rsidR="00155A5F">
        <w:rPr>
          <w:rFonts w:eastAsia="Calibri"/>
          <w:szCs w:val="28"/>
          <w:lang w:eastAsia="en-US"/>
        </w:rPr>
        <w:t>в</w:t>
      </w:r>
      <w:r w:rsidR="00642757" w:rsidRPr="00C66986">
        <w:rPr>
          <w:rFonts w:eastAsia="Calibri"/>
          <w:szCs w:val="28"/>
          <w:lang w:eastAsia="en-US"/>
        </w:rPr>
        <w:t xml:space="preserve"> населенных пункт</w:t>
      </w:r>
      <w:r w:rsidR="00155A5F">
        <w:rPr>
          <w:rFonts w:eastAsia="Calibri"/>
          <w:szCs w:val="28"/>
          <w:lang w:eastAsia="en-US"/>
        </w:rPr>
        <w:t>ах поселения</w:t>
      </w:r>
      <w:r w:rsidR="003340FC">
        <w:rPr>
          <w:rFonts w:eastAsia="Calibri"/>
          <w:szCs w:val="28"/>
          <w:lang w:eastAsia="en-US"/>
        </w:rPr>
        <w:t xml:space="preserve"> для </w:t>
      </w:r>
      <w:r w:rsidR="003340FC" w:rsidRPr="00232724">
        <w:t>потребителей существующей и планируемой жил</w:t>
      </w:r>
      <w:r w:rsidR="003340FC">
        <w:t>ых</w:t>
      </w:r>
      <w:r w:rsidR="003340FC" w:rsidRPr="00232724">
        <w:t xml:space="preserve"> застро</w:t>
      </w:r>
      <w:r w:rsidR="003340FC">
        <w:t>ек</w:t>
      </w:r>
      <w:r w:rsidR="003340FC" w:rsidRPr="00232724">
        <w:t xml:space="preserve"> (трансформаторные подстанции 10/0,4 кВ</w:t>
      </w:r>
      <w:r w:rsidR="000A1959">
        <w:t xml:space="preserve"> с АСКУЭ</w:t>
      </w:r>
      <w:r w:rsidR="003340FC" w:rsidRPr="00232724">
        <w:t>, ВЛЭП и КЛЭП на 10/0,4 кВ</w:t>
      </w:r>
      <w:r w:rsidR="003340FC">
        <w:t xml:space="preserve">, </w:t>
      </w:r>
      <w:r w:rsidR="003340FC">
        <w:rPr>
          <w:rFonts w:eastAsia="Calibri"/>
          <w:szCs w:val="28"/>
          <w:lang w:eastAsia="en-US"/>
        </w:rPr>
        <w:t>в т.ч. с учетом замены токоведущих проводов</w:t>
      </w:r>
      <w:r w:rsidR="006216C1" w:rsidRPr="006216C1">
        <w:rPr>
          <w:rFonts w:eastAsia="Calibri"/>
          <w:szCs w:val="28"/>
          <w:lang w:eastAsia="en-US"/>
        </w:rPr>
        <w:t xml:space="preserve"> </w:t>
      </w:r>
      <w:r w:rsidR="006216C1">
        <w:rPr>
          <w:rFonts w:eastAsia="Calibri"/>
          <w:szCs w:val="28"/>
          <w:lang w:eastAsia="en-US"/>
        </w:rPr>
        <w:t>на существующих</w:t>
      </w:r>
      <w:r w:rsidR="003340FC">
        <w:rPr>
          <w:rFonts w:eastAsia="Calibri"/>
          <w:szCs w:val="28"/>
          <w:lang w:eastAsia="en-US"/>
        </w:rPr>
        <w:t xml:space="preserve"> ВЛЭП </w:t>
      </w:r>
      <w:r w:rsidR="003340FC" w:rsidRPr="00232724">
        <w:t>0,4 кВ</w:t>
      </w:r>
      <w:r w:rsidR="00D440FD">
        <w:rPr>
          <w:rFonts w:eastAsia="Calibri"/>
          <w:szCs w:val="28"/>
          <w:lang w:eastAsia="en-US"/>
        </w:rPr>
        <w:t xml:space="preserve"> на </w:t>
      </w:r>
      <w:r w:rsidR="006216C1" w:rsidRPr="001F6048">
        <w:rPr>
          <w:color w:val="000000"/>
          <w:szCs w:val="28"/>
          <w:shd w:val="clear" w:color="auto" w:fill="FFFFFF"/>
        </w:rPr>
        <w:t>самонесущи</w:t>
      </w:r>
      <w:r w:rsidR="006216C1">
        <w:rPr>
          <w:color w:val="000000"/>
          <w:szCs w:val="28"/>
          <w:shd w:val="clear" w:color="auto" w:fill="FFFFFF"/>
        </w:rPr>
        <w:t>е</w:t>
      </w:r>
      <w:r w:rsidR="006216C1" w:rsidRPr="001F6048">
        <w:rPr>
          <w:color w:val="000000"/>
          <w:szCs w:val="28"/>
          <w:shd w:val="clear" w:color="auto" w:fill="FFFFFF"/>
        </w:rPr>
        <w:t xml:space="preserve"> изолированны</w:t>
      </w:r>
      <w:r w:rsidR="006216C1">
        <w:rPr>
          <w:color w:val="000000"/>
          <w:szCs w:val="28"/>
          <w:shd w:val="clear" w:color="auto" w:fill="FFFFFF"/>
        </w:rPr>
        <w:t>е</w:t>
      </w:r>
      <w:r w:rsidR="006216C1" w:rsidRPr="001F6048">
        <w:rPr>
          <w:color w:val="000000"/>
          <w:szCs w:val="28"/>
          <w:shd w:val="clear" w:color="auto" w:fill="FFFFFF"/>
        </w:rPr>
        <w:t xml:space="preserve"> провода</w:t>
      </w:r>
      <w:r w:rsidR="003340FC" w:rsidRPr="00232724">
        <w:t>)</w:t>
      </w:r>
      <w:r w:rsidR="00642757" w:rsidRPr="00C66986">
        <w:rPr>
          <w:rFonts w:eastAsia="Calibri"/>
          <w:szCs w:val="28"/>
          <w:lang w:eastAsia="en-US"/>
        </w:rPr>
        <w:t>:</w:t>
      </w:r>
      <w:r w:rsidR="00127E43">
        <w:rPr>
          <w:rFonts w:eastAsia="Calibri"/>
          <w:szCs w:val="28"/>
          <w:lang w:eastAsia="en-US"/>
        </w:rPr>
        <w:t xml:space="preserve"> </w:t>
      </w:r>
    </w:p>
    <w:p w:rsidR="00CD2E51" w:rsidRPr="00CD2E51" w:rsidRDefault="003340FC" w:rsidP="00CD2E51">
      <w:pPr>
        <w:ind w:right="-21" w:firstLine="709"/>
        <w:rPr>
          <w:szCs w:val="28"/>
        </w:rPr>
      </w:pPr>
      <w:r>
        <w:rPr>
          <w:szCs w:val="28"/>
        </w:rPr>
        <w:t>деревня Березеево</w:t>
      </w:r>
      <w:r w:rsidR="00CD2E51">
        <w:rPr>
          <w:szCs w:val="28"/>
        </w:rPr>
        <w:t xml:space="preserve">: </w:t>
      </w:r>
      <w:r w:rsidR="00CD2E51" w:rsidRPr="005A12AE">
        <w:rPr>
          <w:szCs w:val="28"/>
        </w:rPr>
        <w:t xml:space="preserve">КТП </w:t>
      </w:r>
      <w:r w:rsidR="00CD2E51">
        <w:rPr>
          <w:szCs w:val="28"/>
        </w:rPr>
        <w:t>–</w:t>
      </w:r>
      <w:r w:rsidR="00CD2E51" w:rsidRPr="005A12AE">
        <w:rPr>
          <w:szCs w:val="28"/>
        </w:rPr>
        <w:t xml:space="preserve"> 1</w:t>
      </w:r>
      <w:r w:rsidR="00CD2E51">
        <w:rPr>
          <w:szCs w:val="28"/>
        </w:rPr>
        <w:t xml:space="preserve"> шт., Р</w:t>
      </w:r>
      <w:r w:rsidR="00CD2E51">
        <w:rPr>
          <w:szCs w:val="28"/>
          <w:vertAlign w:val="subscript"/>
        </w:rPr>
        <w:t>треб.</w:t>
      </w:r>
      <w:r w:rsidR="00CD2E51">
        <w:rPr>
          <w:szCs w:val="28"/>
        </w:rPr>
        <w:t xml:space="preserve"> = </w:t>
      </w:r>
      <w:r w:rsidR="00CD2E51" w:rsidRPr="005A12AE">
        <w:rPr>
          <w:szCs w:val="28"/>
        </w:rPr>
        <w:t>1</w:t>
      </w:r>
      <w:r w:rsidR="00CD2E51">
        <w:rPr>
          <w:szCs w:val="28"/>
        </w:rPr>
        <w:t>6</w:t>
      </w:r>
      <w:r w:rsidR="00CD2E51" w:rsidRPr="005A12AE">
        <w:rPr>
          <w:szCs w:val="28"/>
        </w:rPr>
        <w:t>0 кВА</w:t>
      </w:r>
      <w:r w:rsidR="00CD2E51">
        <w:rPr>
          <w:szCs w:val="28"/>
        </w:rPr>
        <w:t xml:space="preserve">, </w:t>
      </w:r>
      <w:r w:rsidR="00CD2E51" w:rsidRPr="005A12AE">
        <w:rPr>
          <w:szCs w:val="28"/>
        </w:rPr>
        <w:t xml:space="preserve">КТП </w:t>
      </w:r>
      <w:r w:rsidR="00CD2E51">
        <w:rPr>
          <w:szCs w:val="28"/>
        </w:rPr>
        <w:t>–</w:t>
      </w:r>
      <w:r w:rsidR="00CD2E51" w:rsidRPr="005A12AE">
        <w:rPr>
          <w:szCs w:val="28"/>
        </w:rPr>
        <w:t xml:space="preserve"> 1</w:t>
      </w:r>
      <w:r w:rsidR="00CD2E51">
        <w:rPr>
          <w:szCs w:val="28"/>
        </w:rPr>
        <w:t xml:space="preserve"> шт., Р</w:t>
      </w:r>
      <w:r w:rsidR="00CD2E51">
        <w:rPr>
          <w:szCs w:val="28"/>
          <w:vertAlign w:val="subscript"/>
        </w:rPr>
        <w:t>треб.</w:t>
      </w:r>
      <w:r w:rsidR="00CD2E51">
        <w:rPr>
          <w:szCs w:val="28"/>
        </w:rPr>
        <w:t xml:space="preserve"> = 25</w:t>
      </w:r>
      <w:r w:rsidR="00CD2E51" w:rsidRPr="005A12AE">
        <w:rPr>
          <w:szCs w:val="28"/>
        </w:rPr>
        <w:t>0 кВА</w:t>
      </w:r>
      <w:r w:rsidR="00CD2E51">
        <w:rPr>
          <w:szCs w:val="28"/>
        </w:rPr>
        <w:t xml:space="preserve">; ВЛЭП – 10 кВ протяженностью 0,9 км; </w:t>
      </w:r>
      <w:r w:rsidR="001F6048" w:rsidRPr="001F6048">
        <w:rPr>
          <w:color w:val="000000"/>
          <w:szCs w:val="28"/>
          <w:shd w:val="clear" w:color="auto" w:fill="FFFFFF"/>
        </w:rPr>
        <w:t>воздушные линии электропередачи напряжением до 1 кВ с самонесущими изолированными проводами (ВЛИ)</w:t>
      </w:r>
      <w:r w:rsidR="00CD2E51">
        <w:rPr>
          <w:szCs w:val="28"/>
        </w:rPr>
        <w:t xml:space="preserve"> – 0,4 кВ </w:t>
      </w:r>
      <w:r w:rsidR="00296377">
        <w:rPr>
          <w:szCs w:val="28"/>
        </w:rPr>
        <w:t xml:space="preserve">и с заменой деревянных опор на железобетонные, </w:t>
      </w:r>
      <w:r w:rsidR="00CD2E51">
        <w:rPr>
          <w:szCs w:val="28"/>
        </w:rPr>
        <w:t>протяженностью 5,6 км;</w:t>
      </w:r>
    </w:p>
    <w:p w:rsidR="00CD2E51" w:rsidRDefault="006D537C" w:rsidP="00C2185B">
      <w:pPr>
        <w:ind w:right="-21" w:firstLine="709"/>
        <w:rPr>
          <w:spacing w:val="2"/>
          <w:szCs w:val="28"/>
          <w:shd w:val="clear" w:color="auto" w:fill="FFFFFF"/>
        </w:rPr>
      </w:pPr>
      <w:r>
        <w:rPr>
          <w:spacing w:val="2"/>
          <w:szCs w:val="28"/>
          <w:shd w:val="clear" w:color="auto" w:fill="FFFFFF"/>
        </w:rPr>
        <w:t>село Грузино</w:t>
      </w:r>
      <w:r w:rsidR="001F6048">
        <w:rPr>
          <w:spacing w:val="2"/>
          <w:szCs w:val="28"/>
          <w:shd w:val="clear" w:color="auto" w:fill="FFFFFF"/>
        </w:rPr>
        <w:t>: характеристики и количество объектов определяются в соответствие с разработанным проектом;</w:t>
      </w:r>
      <w:r>
        <w:rPr>
          <w:spacing w:val="2"/>
          <w:szCs w:val="28"/>
          <w:shd w:val="clear" w:color="auto" w:fill="FFFFFF"/>
        </w:rPr>
        <w:t xml:space="preserve"> </w:t>
      </w:r>
    </w:p>
    <w:p w:rsidR="00CD2E51" w:rsidRPr="001F6048" w:rsidRDefault="006D537C" w:rsidP="001F6048">
      <w:pPr>
        <w:ind w:right="-21" w:firstLine="709"/>
        <w:rPr>
          <w:spacing w:val="2"/>
          <w:szCs w:val="28"/>
          <w:shd w:val="clear" w:color="auto" w:fill="FFFFFF"/>
        </w:rPr>
      </w:pPr>
      <w:r>
        <w:rPr>
          <w:spacing w:val="2"/>
          <w:szCs w:val="28"/>
          <w:shd w:val="clear" w:color="auto" w:fill="FFFFFF"/>
        </w:rPr>
        <w:t>поселок Краснофарфорный</w:t>
      </w:r>
      <w:r w:rsidR="001F6048">
        <w:rPr>
          <w:szCs w:val="28"/>
        </w:rPr>
        <w:t xml:space="preserve">: </w:t>
      </w:r>
      <w:r w:rsidR="001F6048">
        <w:rPr>
          <w:spacing w:val="2"/>
          <w:szCs w:val="28"/>
          <w:shd w:val="clear" w:color="auto" w:fill="FFFFFF"/>
        </w:rPr>
        <w:t>характеристики и количество объектов определяются в соответствие с разработанным проектом</w:t>
      </w:r>
      <w:r w:rsidR="001F6048">
        <w:rPr>
          <w:szCs w:val="28"/>
        </w:rPr>
        <w:t>;</w:t>
      </w:r>
    </w:p>
    <w:p w:rsidR="00CD2E51" w:rsidRDefault="00CD2E51" w:rsidP="00C2185B">
      <w:pPr>
        <w:ind w:right="-21" w:firstLine="709"/>
        <w:rPr>
          <w:szCs w:val="28"/>
        </w:rPr>
      </w:pPr>
      <w:r>
        <w:rPr>
          <w:szCs w:val="28"/>
        </w:rPr>
        <w:t xml:space="preserve">деревня Крутиха: </w:t>
      </w:r>
      <w:r w:rsidRPr="005A12AE">
        <w:rPr>
          <w:szCs w:val="28"/>
        </w:rPr>
        <w:t xml:space="preserve">КТП </w:t>
      </w:r>
      <w:r>
        <w:rPr>
          <w:szCs w:val="28"/>
        </w:rPr>
        <w:t>–</w:t>
      </w:r>
      <w:r w:rsidRPr="005A12AE">
        <w:rPr>
          <w:szCs w:val="28"/>
        </w:rPr>
        <w:t xml:space="preserve"> 1</w:t>
      </w:r>
      <w:r>
        <w:rPr>
          <w:szCs w:val="28"/>
        </w:rPr>
        <w:t xml:space="preserve"> шт., Р</w:t>
      </w:r>
      <w:r>
        <w:rPr>
          <w:szCs w:val="28"/>
          <w:vertAlign w:val="subscript"/>
        </w:rPr>
        <w:t>треб.</w:t>
      </w:r>
      <w:r>
        <w:rPr>
          <w:szCs w:val="28"/>
        </w:rPr>
        <w:t xml:space="preserve"> = </w:t>
      </w:r>
      <w:r w:rsidRPr="005A12AE">
        <w:rPr>
          <w:szCs w:val="28"/>
        </w:rPr>
        <w:t>100 кВА</w:t>
      </w:r>
      <w:r>
        <w:rPr>
          <w:szCs w:val="28"/>
        </w:rPr>
        <w:t xml:space="preserve">, </w:t>
      </w:r>
      <w:r w:rsidRPr="005A12AE">
        <w:rPr>
          <w:szCs w:val="28"/>
        </w:rPr>
        <w:t xml:space="preserve">КТП </w:t>
      </w:r>
      <w:r>
        <w:rPr>
          <w:szCs w:val="28"/>
        </w:rPr>
        <w:t>–</w:t>
      </w:r>
      <w:r w:rsidRPr="005A12AE">
        <w:rPr>
          <w:szCs w:val="28"/>
        </w:rPr>
        <w:t xml:space="preserve"> 1</w:t>
      </w:r>
      <w:r>
        <w:rPr>
          <w:szCs w:val="28"/>
        </w:rPr>
        <w:t xml:space="preserve"> шт., Р</w:t>
      </w:r>
      <w:r>
        <w:rPr>
          <w:szCs w:val="28"/>
          <w:vertAlign w:val="subscript"/>
        </w:rPr>
        <w:t>треб.</w:t>
      </w:r>
      <w:r>
        <w:rPr>
          <w:szCs w:val="28"/>
        </w:rPr>
        <w:t xml:space="preserve"> = </w:t>
      </w:r>
      <w:r w:rsidRPr="005A12AE">
        <w:rPr>
          <w:szCs w:val="28"/>
        </w:rPr>
        <w:t>1</w:t>
      </w:r>
      <w:r>
        <w:rPr>
          <w:szCs w:val="28"/>
        </w:rPr>
        <w:t>6</w:t>
      </w:r>
      <w:r w:rsidRPr="005A12AE">
        <w:rPr>
          <w:szCs w:val="28"/>
        </w:rPr>
        <w:t>0 кВА</w:t>
      </w:r>
      <w:r>
        <w:rPr>
          <w:szCs w:val="28"/>
        </w:rPr>
        <w:t>; ВЛЭП – 10 кВ протяженностью 2,1 км; ВЛ</w:t>
      </w:r>
      <w:r w:rsidR="001F6048">
        <w:rPr>
          <w:szCs w:val="28"/>
        </w:rPr>
        <w:t>И</w:t>
      </w:r>
      <w:r>
        <w:rPr>
          <w:szCs w:val="28"/>
        </w:rPr>
        <w:t xml:space="preserve"> – 0,4 кВ </w:t>
      </w:r>
      <w:r w:rsidR="00296377">
        <w:rPr>
          <w:szCs w:val="28"/>
        </w:rPr>
        <w:t xml:space="preserve">и с заменой деревянных опор на железобетонные, </w:t>
      </w:r>
      <w:r>
        <w:rPr>
          <w:szCs w:val="28"/>
        </w:rPr>
        <w:t>протяженностью 2,8 км;</w:t>
      </w:r>
    </w:p>
    <w:p w:rsidR="00CD2E51" w:rsidRPr="001F6048" w:rsidRDefault="003340FC" w:rsidP="001F6048">
      <w:pPr>
        <w:ind w:right="-21" w:firstLine="709"/>
        <w:rPr>
          <w:spacing w:val="2"/>
          <w:szCs w:val="28"/>
          <w:shd w:val="clear" w:color="auto" w:fill="FFFFFF"/>
        </w:rPr>
      </w:pPr>
      <w:r>
        <w:rPr>
          <w:szCs w:val="28"/>
        </w:rPr>
        <w:t>деревня Мелехово</w:t>
      </w:r>
      <w:r w:rsidR="001F6048">
        <w:rPr>
          <w:szCs w:val="28"/>
        </w:rPr>
        <w:t xml:space="preserve">: </w:t>
      </w:r>
      <w:r w:rsidR="001F6048">
        <w:rPr>
          <w:spacing w:val="2"/>
          <w:szCs w:val="28"/>
          <w:shd w:val="clear" w:color="auto" w:fill="FFFFFF"/>
        </w:rPr>
        <w:t>характеристики и количество объектов определяются в соответствие с разработанным проектом;</w:t>
      </w:r>
    </w:p>
    <w:p w:rsidR="00CD2E51" w:rsidRPr="001F6048" w:rsidRDefault="00CD2E51" w:rsidP="001F6048">
      <w:pPr>
        <w:ind w:right="-21" w:firstLine="709"/>
        <w:rPr>
          <w:spacing w:val="2"/>
          <w:szCs w:val="28"/>
          <w:shd w:val="clear" w:color="auto" w:fill="FFFFFF"/>
        </w:rPr>
      </w:pPr>
      <w:r>
        <w:rPr>
          <w:szCs w:val="28"/>
        </w:rPr>
        <w:lastRenderedPageBreak/>
        <w:t>деревня Нова</w:t>
      </w:r>
      <w:r w:rsidR="001F6048">
        <w:rPr>
          <w:szCs w:val="28"/>
        </w:rPr>
        <w:t xml:space="preserve">я: </w:t>
      </w:r>
      <w:r w:rsidR="001F6048">
        <w:rPr>
          <w:spacing w:val="2"/>
          <w:szCs w:val="28"/>
          <w:shd w:val="clear" w:color="auto" w:fill="FFFFFF"/>
        </w:rPr>
        <w:t>характеристики и количество объектов определяются в соответствие с разработанным проектом;</w:t>
      </w:r>
    </w:p>
    <w:p w:rsidR="00CD2E51" w:rsidRDefault="003340FC" w:rsidP="00C2185B">
      <w:pPr>
        <w:ind w:right="-21" w:firstLine="709"/>
        <w:rPr>
          <w:spacing w:val="2"/>
          <w:szCs w:val="28"/>
          <w:shd w:val="clear" w:color="auto" w:fill="FFFFFF"/>
        </w:rPr>
      </w:pPr>
      <w:r>
        <w:rPr>
          <w:spacing w:val="2"/>
          <w:szCs w:val="28"/>
          <w:shd w:val="clear" w:color="auto" w:fill="FFFFFF"/>
        </w:rPr>
        <w:t>село Оскуй</w:t>
      </w:r>
      <w:r w:rsidR="00CD2E51">
        <w:rPr>
          <w:spacing w:val="2"/>
          <w:szCs w:val="28"/>
          <w:shd w:val="clear" w:color="auto" w:fill="FFFFFF"/>
        </w:rPr>
        <w:t xml:space="preserve">: </w:t>
      </w:r>
      <w:r w:rsidR="00CD2E51" w:rsidRPr="005A12AE">
        <w:rPr>
          <w:szCs w:val="28"/>
        </w:rPr>
        <w:t xml:space="preserve">КТП </w:t>
      </w:r>
      <w:r w:rsidR="00CD2E51">
        <w:rPr>
          <w:szCs w:val="28"/>
        </w:rPr>
        <w:t>–</w:t>
      </w:r>
      <w:r w:rsidR="00CD2E51" w:rsidRPr="005A12AE">
        <w:rPr>
          <w:szCs w:val="28"/>
        </w:rPr>
        <w:t xml:space="preserve"> 1</w:t>
      </w:r>
      <w:r w:rsidR="00CD2E51">
        <w:rPr>
          <w:szCs w:val="28"/>
        </w:rPr>
        <w:t xml:space="preserve"> шт., Р</w:t>
      </w:r>
      <w:r w:rsidR="00CD2E51">
        <w:rPr>
          <w:szCs w:val="28"/>
          <w:vertAlign w:val="subscript"/>
        </w:rPr>
        <w:t>треб.</w:t>
      </w:r>
      <w:r w:rsidR="00CD2E51">
        <w:rPr>
          <w:szCs w:val="28"/>
        </w:rPr>
        <w:t xml:space="preserve"> = </w:t>
      </w:r>
      <w:r w:rsidR="00CD2E51" w:rsidRPr="005A12AE">
        <w:rPr>
          <w:szCs w:val="28"/>
        </w:rPr>
        <w:t>100 кВА</w:t>
      </w:r>
      <w:r w:rsidR="00CD2E51">
        <w:rPr>
          <w:szCs w:val="28"/>
        </w:rPr>
        <w:t>; ВЛЭП – 10 кВ протяженностью 1,05 км; ВЛ</w:t>
      </w:r>
      <w:r w:rsidR="001F6048">
        <w:rPr>
          <w:szCs w:val="28"/>
        </w:rPr>
        <w:t>И</w:t>
      </w:r>
      <w:r w:rsidR="00CD2E51">
        <w:rPr>
          <w:szCs w:val="28"/>
        </w:rPr>
        <w:t xml:space="preserve"> – 0,4 кВ протяженностью </w:t>
      </w:r>
      <w:r w:rsidR="00296377">
        <w:rPr>
          <w:szCs w:val="28"/>
        </w:rPr>
        <w:t xml:space="preserve">и с заменой деревянных опор на железобетонные, </w:t>
      </w:r>
      <w:r w:rsidR="00CD2E51">
        <w:rPr>
          <w:szCs w:val="28"/>
        </w:rPr>
        <w:t>0,4 км</w:t>
      </w:r>
      <w:r w:rsidR="00963F33">
        <w:rPr>
          <w:szCs w:val="28"/>
        </w:rPr>
        <w:t>,</w:t>
      </w:r>
    </w:p>
    <w:p w:rsidR="00155A5F" w:rsidRDefault="007B75CD" w:rsidP="00C2185B">
      <w:pPr>
        <w:ind w:right="-21" w:firstLine="709"/>
        <w:rPr>
          <w:rFonts w:eastAsia="Calibri"/>
          <w:szCs w:val="28"/>
          <w:lang w:eastAsia="en-US"/>
        </w:rPr>
      </w:pPr>
      <w:r>
        <w:rPr>
          <w:szCs w:val="28"/>
        </w:rPr>
        <w:t>со срок</w:t>
      </w:r>
      <w:r w:rsidR="00963F33">
        <w:rPr>
          <w:szCs w:val="28"/>
        </w:rPr>
        <w:t>ом</w:t>
      </w:r>
      <w:r>
        <w:rPr>
          <w:szCs w:val="28"/>
        </w:rPr>
        <w:t xml:space="preserve"> реализации до окончания первой очереди</w:t>
      </w:r>
      <w:r w:rsidR="003340FC">
        <w:rPr>
          <w:szCs w:val="28"/>
        </w:rPr>
        <w:t>, а именно</w:t>
      </w:r>
      <w:r w:rsidR="00155A5F">
        <w:rPr>
          <w:szCs w:val="28"/>
        </w:rPr>
        <w:t>:</w:t>
      </w:r>
      <w:r w:rsidR="00C2185B">
        <w:rPr>
          <w:szCs w:val="28"/>
        </w:rPr>
        <w:t xml:space="preserve"> </w:t>
      </w:r>
      <w:r w:rsidR="00F33444">
        <w:rPr>
          <w:szCs w:val="28"/>
        </w:rPr>
        <w:t>проектирование</w:t>
      </w:r>
      <w:r w:rsidR="00F33444">
        <w:rPr>
          <w:rFonts w:eastAsia="Calibri"/>
          <w:szCs w:val="28"/>
          <w:lang w:eastAsia="en-US"/>
        </w:rPr>
        <w:t xml:space="preserve"> и </w:t>
      </w:r>
      <w:r w:rsidR="00155A5F">
        <w:rPr>
          <w:rFonts w:eastAsia="Calibri"/>
          <w:szCs w:val="28"/>
          <w:lang w:eastAsia="en-US"/>
        </w:rPr>
        <w:t>строительство (рекон</w:t>
      </w:r>
      <w:r w:rsidR="00C2185B">
        <w:rPr>
          <w:rFonts w:eastAsia="Calibri"/>
          <w:szCs w:val="28"/>
          <w:lang w:eastAsia="en-US"/>
        </w:rPr>
        <w:t>струкция) – в срок до 2027 года;</w:t>
      </w:r>
    </w:p>
    <w:p w:rsidR="007B75CD" w:rsidRPr="00217913" w:rsidRDefault="00963F33" w:rsidP="00217913">
      <w:pPr>
        <w:ind w:right="-21" w:firstLine="709"/>
        <w:rPr>
          <w:shd w:val="clear" w:color="auto" w:fill="FFFFFF"/>
        </w:rPr>
      </w:pPr>
      <w:r>
        <w:rPr>
          <w:spacing w:val="2"/>
          <w:szCs w:val="28"/>
          <w:shd w:val="clear" w:color="auto" w:fill="FFFFFF"/>
        </w:rPr>
        <w:t>- п</w:t>
      </w:r>
      <w:r w:rsidR="007B75CD">
        <w:rPr>
          <w:spacing w:val="2"/>
          <w:szCs w:val="28"/>
          <w:shd w:val="clear" w:color="auto" w:fill="FFFFFF"/>
        </w:rPr>
        <w:t>роектирование и</w:t>
      </w:r>
      <w:r w:rsidR="00127E43">
        <w:rPr>
          <w:spacing w:val="2"/>
          <w:szCs w:val="28"/>
          <w:shd w:val="clear" w:color="auto" w:fill="FFFFFF"/>
        </w:rPr>
        <w:t xml:space="preserve"> </w:t>
      </w:r>
      <w:r w:rsidR="004C6137">
        <w:rPr>
          <w:rFonts w:eastAsia="Calibri"/>
          <w:szCs w:val="28"/>
          <w:lang w:eastAsia="en-US"/>
        </w:rPr>
        <w:t>строительство (реконструкция)</w:t>
      </w:r>
      <w:r w:rsidR="004C6137" w:rsidRPr="00C66986">
        <w:rPr>
          <w:rFonts w:eastAsia="Calibri"/>
          <w:szCs w:val="28"/>
          <w:lang w:eastAsia="en-US"/>
        </w:rPr>
        <w:t xml:space="preserve"> </w:t>
      </w:r>
      <w:r w:rsidR="006216C1">
        <w:rPr>
          <w:rFonts w:eastAsia="Calibri"/>
          <w:szCs w:val="28"/>
          <w:lang w:eastAsia="en-US"/>
        </w:rPr>
        <w:t xml:space="preserve">90% объектов существующего </w:t>
      </w:r>
      <w:r w:rsidR="003340FC" w:rsidRPr="00232724">
        <w:t>электросетевого хозяйства</w:t>
      </w:r>
      <w:r w:rsidR="003340FC" w:rsidRPr="00C66986">
        <w:rPr>
          <w:rFonts w:eastAsia="Calibri"/>
          <w:szCs w:val="28"/>
          <w:lang w:eastAsia="en-US"/>
        </w:rPr>
        <w:t xml:space="preserve"> и сетей электроснабжения </w:t>
      </w:r>
      <w:r w:rsidR="003340FC">
        <w:rPr>
          <w:rFonts w:eastAsia="Calibri"/>
          <w:szCs w:val="28"/>
          <w:lang w:eastAsia="en-US"/>
        </w:rPr>
        <w:t>в</w:t>
      </w:r>
      <w:r w:rsidR="003340FC" w:rsidRPr="00C66986">
        <w:rPr>
          <w:rFonts w:eastAsia="Calibri"/>
          <w:szCs w:val="28"/>
          <w:lang w:eastAsia="en-US"/>
        </w:rPr>
        <w:t xml:space="preserve"> населенных пункт</w:t>
      </w:r>
      <w:r w:rsidR="003340FC">
        <w:rPr>
          <w:rFonts w:eastAsia="Calibri"/>
          <w:szCs w:val="28"/>
          <w:lang w:eastAsia="en-US"/>
        </w:rPr>
        <w:t xml:space="preserve">ах поселения для </w:t>
      </w:r>
      <w:r w:rsidR="003340FC" w:rsidRPr="00232724">
        <w:t>потребителей существующей застро</w:t>
      </w:r>
      <w:r w:rsidR="003340FC">
        <w:t>йки</w:t>
      </w:r>
      <w:r w:rsidR="003340FC" w:rsidRPr="00232724">
        <w:t xml:space="preserve"> (трансформаторные подстанции 10/0,4 кВ</w:t>
      </w:r>
      <w:r w:rsidR="000A1959">
        <w:t xml:space="preserve"> с АСКУЭ</w:t>
      </w:r>
      <w:r w:rsidR="003340FC" w:rsidRPr="00232724">
        <w:t>, ВЛЭП и КЛЭП на 10/0,4 кВ</w:t>
      </w:r>
      <w:r w:rsidR="003340FC">
        <w:t xml:space="preserve">, </w:t>
      </w:r>
      <w:r w:rsidR="003340FC">
        <w:rPr>
          <w:rFonts w:eastAsia="Calibri"/>
          <w:szCs w:val="28"/>
          <w:lang w:eastAsia="en-US"/>
        </w:rPr>
        <w:t xml:space="preserve">в т.ч. </w:t>
      </w:r>
      <w:r w:rsidR="006216C1">
        <w:rPr>
          <w:rFonts w:eastAsia="Calibri"/>
          <w:szCs w:val="28"/>
          <w:lang w:eastAsia="en-US"/>
        </w:rPr>
        <w:t>с учетом замены токоведущих проводов</w:t>
      </w:r>
      <w:r w:rsidR="006216C1" w:rsidRPr="006216C1">
        <w:rPr>
          <w:rFonts w:eastAsia="Calibri"/>
          <w:szCs w:val="28"/>
          <w:lang w:eastAsia="en-US"/>
        </w:rPr>
        <w:t xml:space="preserve"> </w:t>
      </w:r>
      <w:r w:rsidR="006216C1">
        <w:rPr>
          <w:rFonts w:eastAsia="Calibri"/>
          <w:szCs w:val="28"/>
          <w:lang w:eastAsia="en-US"/>
        </w:rPr>
        <w:t xml:space="preserve">на существующих ВЛЭП </w:t>
      </w:r>
      <w:r w:rsidR="006216C1" w:rsidRPr="00232724">
        <w:t>0,4 кВ</w:t>
      </w:r>
      <w:r w:rsidR="006216C1">
        <w:rPr>
          <w:rFonts w:eastAsia="Calibri"/>
          <w:szCs w:val="28"/>
          <w:lang w:eastAsia="en-US"/>
        </w:rPr>
        <w:t xml:space="preserve"> на </w:t>
      </w:r>
      <w:r w:rsidR="006216C1" w:rsidRPr="001F6048">
        <w:rPr>
          <w:color w:val="000000"/>
          <w:szCs w:val="28"/>
          <w:shd w:val="clear" w:color="auto" w:fill="FFFFFF"/>
        </w:rPr>
        <w:t>самонесущи</w:t>
      </w:r>
      <w:r w:rsidR="006216C1">
        <w:rPr>
          <w:color w:val="000000"/>
          <w:szCs w:val="28"/>
          <w:shd w:val="clear" w:color="auto" w:fill="FFFFFF"/>
        </w:rPr>
        <w:t>е</w:t>
      </w:r>
      <w:r w:rsidR="006216C1" w:rsidRPr="001F6048">
        <w:rPr>
          <w:color w:val="000000"/>
          <w:szCs w:val="28"/>
          <w:shd w:val="clear" w:color="auto" w:fill="FFFFFF"/>
        </w:rPr>
        <w:t xml:space="preserve"> изолированны</w:t>
      </w:r>
      <w:r w:rsidR="006216C1">
        <w:rPr>
          <w:color w:val="000000"/>
          <w:szCs w:val="28"/>
          <w:shd w:val="clear" w:color="auto" w:fill="FFFFFF"/>
        </w:rPr>
        <w:t>е</w:t>
      </w:r>
      <w:r w:rsidR="006216C1" w:rsidRPr="001F6048">
        <w:rPr>
          <w:color w:val="000000"/>
          <w:szCs w:val="28"/>
          <w:shd w:val="clear" w:color="auto" w:fill="FFFFFF"/>
        </w:rPr>
        <w:t xml:space="preserve"> провода</w:t>
      </w:r>
      <w:r w:rsidR="00296377">
        <w:rPr>
          <w:color w:val="000000"/>
          <w:szCs w:val="28"/>
          <w:shd w:val="clear" w:color="auto" w:fill="FFFFFF"/>
        </w:rPr>
        <w:t xml:space="preserve"> </w:t>
      </w:r>
      <w:r w:rsidR="00296377">
        <w:rPr>
          <w:szCs w:val="28"/>
        </w:rPr>
        <w:t>и с заменой деревянных опор на железобетонные</w:t>
      </w:r>
      <w:r w:rsidR="003340FC" w:rsidRPr="00232724">
        <w:t>)</w:t>
      </w:r>
      <w:r w:rsidR="006216C1">
        <w:t xml:space="preserve"> в границах населенного пункта поселения</w:t>
      </w:r>
      <w:r w:rsidR="004C6137" w:rsidRPr="00C66986">
        <w:rPr>
          <w:rFonts w:eastAsia="Calibri"/>
          <w:szCs w:val="28"/>
          <w:lang w:eastAsia="en-US"/>
        </w:rPr>
        <w:t>:</w:t>
      </w:r>
      <w:r w:rsidR="00127E43">
        <w:rPr>
          <w:rFonts w:eastAsia="Calibri"/>
          <w:szCs w:val="28"/>
          <w:lang w:eastAsia="en-US"/>
        </w:rPr>
        <w:t xml:space="preserve"> </w:t>
      </w:r>
      <w:r w:rsidR="00EC3AC4" w:rsidRPr="00173199">
        <w:rPr>
          <w:spacing w:val="2"/>
          <w:szCs w:val="28"/>
          <w:shd w:val="clear" w:color="auto" w:fill="FFFFFF"/>
        </w:rPr>
        <w:t>деревня</w:t>
      </w:r>
      <w:r w:rsidR="00217913">
        <w:rPr>
          <w:shd w:val="clear" w:color="auto" w:fill="FFFFFF"/>
        </w:rPr>
        <w:t xml:space="preserve"> Велья, </w:t>
      </w:r>
      <w:r w:rsidR="00EC3AC4" w:rsidRPr="00173199">
        <w:rPr>
          <w:spacing w:val="2"/>
          <w:szCs w:val="28"/>
          <w:shd w:val="clear" w:color="auto" w:fill="FFFFFF"/>
        </w:rPr>
        <w:t>деревня</w:t>
      </w:r>
      <w:r w:rsidR="00217913">
        <w:rPr>
          <w:shd w:val="clear" w:color="auto" w:fill="FFFFFF"/>
        </w:rPr>
        <w:t xml:space="preserve"> Беглово, </w:t>
      </w:r>
      <w:r w:rsidR="00EC3AC4" w:rsidRPr="00173199">
        <w:rPr>
          <w:spacing w:val="2"/>
          <w:szCs w:val="28"/>
          <w:shd w:val="clear" w:color="auto" w:fill="FFFFFF"/>
        </w:rPr>
        <w:t>деревня</w:t>
      </w:r>
      <w:r w:rsidR="00217913">
        <w:rPr>
          <w:shd w:val="clear" w:color="auto" w:fill="FFFFFF"/>
        </w:rPr>
        <w:t xml:space="preserve"> Берёзовец, </w:t>
      </w:r>
      <w:r w:rsidR="00EC3AC4" w:rsidRPr="00173199">
        <w:rPr>
          <w:spacing w:val="2"/>
          <w:szCs w:val="28"/>
          <w:shd w:val="clear" w:color="auto" w:fill="FFFFFF"/>
        </w:rPr>
        <w:t>деревня</w:t>
      </w:r>
      <w:r w:rsidR="00217913">
        <w:rPr>
          <w:shd w:val="clear" w:color="auto" w:fill="FFFFFF"/>
        </w:rPr>
        <w:t xml:space="preserve"> Большая Отока, </w:t>
      </w:r>
      <w:r w:rsidR="00EC3AC4" w:rsidRPr="00173199">
        <w:rPr>
          <w:spacing w:val="2"/>
          <w:szCs w:val="28"/>
          <w:shd w:val="clear" w:color="auto" w:fill="FFFFFF"/>
        </w:rPr>
        <w:t>деревня</w:t>
      </w:r>
      <w:r w:rsidR="00217913">
        <w:rPr>
          <w:shd w:val="clear" w:color="auto" w:fill="FFFFFF"/>
        </w:rPr>
        <w:t xml:space="preserve"> Гачево, </w:t>
      </w:r>
      <w:r w:rsidR="00EC3AC4" w:rsidRPr="00173199">
        <w:rPr>
          <w:spacing w:val="2"/>
          <w:szCs w:val="28"/>
          <w:shd w:val="clear" w:color="auto" w:fill="FFFFFF"/>
        </w:rPr>
        <w:t>деревня</w:t>
      </w:r>
      <w:r w:rsidR="00217913">
        <w:rPr>
          <w:shd w:val="clear" w:color="auto" w:fill="FFFFFF"/>
        </w:rPr>
        <w:t xml:space="preserve"> Гладь, </w:t>
      </w:r>
      <w:r w:rsidR="00EC3AC4" w:rsidRPr="00173199">
        <w:rPr>
          <w:spacing w:val="2"/>
          <w:szCs w:val="28"/>
          <w:shd w:val="clear" w:color="auto" w:fill="FFFFFF"/>
        </w:rPr>
        <w:t>деревня</w:t>
      </w:r>
      <w:r w:rsidR="00217913">
        <w:rPr>
          <w:shd w:val="clear" w:color="auto" w:fill="FFFFFF"/>
        </w:rPr>
        <w:t xml:space="preserve"> Горка, </w:t>
      </w:r>
      <w:r w:rsidR="00EC3AC4" w:rsidRPr="00173199">
        <w:rPr>
          <w:spacing w:val="2"/>
          <w:szCs w:val="28"/>
          <w:shd w:val="clear" w:color="auto" w:fill="FFFFFF"/>
        </w:rPr>
        <w:t>деревня</w:t>
      </w:r>
      <w:r w:rsidR="00217913">
        <w:rPr>
          <w:shd w:val="clear" w:color="auto" w:fill="FFFFFF"/>
        </w:rPr>
        <w:t xml:space="preserve"> Дерева, железнодорожная станция Дубцы, </w:t>
      </w:r>
      <w:r w:rsidR="00EC3AC4" w:rsidRPr="00173199">
        <w:rPr>
          <w:spacing w:val="2"/>
          <w:szCs w:val="28"/>
          <w:shd w:val="clear" w:color="auto" w:fill="FFFFFF"/>
        </w:rPr>
        <w:t>деревня</w:t>
      </w:r>
      <w:r w:rsidR="00217913">
        <w:rPr>
          <w:shd w:val="clear" w:color="auto" w:fill="FFFFFF"/>
        </w:rPr>
        <w:t xml:space="preserve"> Ефремово, </w:t>
      </w:r>
      <w:r w:rsidR="00EC3AC4" w:rsidRPr="00173199">
        <w:rPr>
          <w:spacing w:val="2"/>
          <w:szCs w:val="28"/>
          <w:shd w:val="clear" w:color="auto" w:fill="FFFFFF"/>
        </w:rPr>
        <w:t>деревня</w:t>
      </w:r>
      <w:r w:rsidR="00217913">
        <w:rPr>
          <w:shd w:val="clear" w:color="auto" w:fill="FFFFFF"/>
        </w:rPr>
        <w:t xml:space="preserve"> Круг, </w:t>
      </w:r>
      <w:r w:rsidR="00EC3AC4" w:rsidRPr="00173199">
        <w:rPr>
          <w:spacing w:val="2"/>
          <w:szCs w:val="28"/>
          <w:shd w:val="clear" w:color="auto" w:fill="FFFFFF"/>
        </w:rPr>
        <w:t xml:space="preserve">деревня </w:t>
      </w:r>
      <w:r w:rsidR="00217913">
        <w:rPr>
          <w:shd w:val="clear" w:color="auto" w:fill="FFFFFF"/>
        </w:rPr>
        <w:t xml:space="preserve">Мелеховская, </w:t>
      </w:r>
      <w:r w:rsidR="00EC3AC4" w:rsidRPr="00173199">
        <w:rPr>
          <w:spacing w:val="2"/>
          <w:szCs w:val="28"/>
          <w:shd w:val="clear" w:color="auto" w:fill="FFFFFF"/>
        </w:rPr>
        <w:t>деревня</w:t>
      </w:r>
      <w:r w:rsidR="00217913">
        <w:rPr>
          <w:shd w:val="clear" w:color="auto" w:fill="FFFFFF"/>
        </w:rPr>
        <w:t xml:space="preserve"> Муратово, </w:t>
      </w:r>
      <w:r w:rsidR="00EC3AC4" w:rsidRPr="00173199">
        <w:rPr>
          <w:spacing w:val="2"/>
          <w:szCs w:val="28"/>
          <w:shd w:val="clear" w:color="auto" w:fill="FFFFFF"/>
        </w:rPr>
        <w:t>деревня</w:t>
      </w:r>
      <w:r w:rsidR="00217913">
        <w:rPr>
          <w:shd w:val="clear" w:color="auto" w:fill="FFFFFF"/>
        </w:rPr>
        <w:t xml:space="preserve"> Некшино, </w:t>
      </w:r>
      <w:r w:rsidR="00EC3AC4" w:rsidRPr="00173199">
        <w:rPr>
          <w:spacing w:val="2"/>
          <w:szCs w:val="28"/>
          <w:shd w:val="clear" w:color="auto" w:fill="FFFFFF"/>
        </w:rPr>
        <w:t>деревня</w:t>
      </w:r>
      <w:r w:rsidR="00217913">
        <w:rPr>
          <w:shd w:val="clear" w:color="auto" w:fill="FFFFFF"/>
        </w:rPr>
        <w:t xml:space="preserve"> Новая деревня, </w:t>
      </w:r>
      <w:r w:rsidR="00EC3AC4" w:rsidRPr="00173199">
        <w:rPr>
          <w:spacing w:val="2"/>
          <w:szCs w:val="28"/>
          <w:shd w:val="clear" w:color="auto" w:fill="FFFFFF"/>
        </w:rPr>
        <w:t>деревня</w:t>
      </w:r>
      <w:r w:rsidR="00217913">
        <w:rPr>
          <w:shd w:val="clear" w:color="auto" w:fill="FFFFFF"/>
        </w:rPr>
        <w:t xml:space="preserve"> Облучье, </w:t>
      </w:r>
      <w:r w:rsidR="00EC3AC4" w:rsidRPr="00173199">
        <w:rPr>
          <w:spacing w:val="2"/>
          <w:szCs w:val="28"/>
          <w:shd w:val="clear" w:color="auto" w:fill="FFFFFF"/>
        </w:rPr>
        <w:t>деревня</w:t>
      </w:r>
      <w:r w:rsidR="00217913">
        <w:rPr>
          <w:shd w:val="clear" w:color="auto" w:fill="FFFFFF"/>
        </w:rPr>
        <w:t xml:space="preserve"> Опалёво, </w:t>
      </w:r>
      <w:r w:rsidR="00EC3AC4" w:rsidRPr="00173199">
        <w:rPr>
          <w:spacing w:val="2"/>
          <w:szCs w:val="28"/>
          <w:shd w:val="clear" w:color="auto" w:fill="FFFFFF"/>
        </w:rPr>
        <w:t>деревня</w:t>
      </w:r>
      <w:r w:rsidR="00217913">
        <w:rPr>
          <w:shd w:val="clear" w:color="auto" w:fill="FFFFFF"/>
        </w:rPr>
        <w:t xml:space="preserve"> Переход, </w:t>
      </w:r>
      <w:r w:rsidR="00EC3AC4" w:rsidRPr="00173199">
        <w:rPr>
          <w:spacing w:val="2"/>
          <w:szCs w:val="28"/>
          <w:shd w:val="clear" w:color="auto" w:fill="FFFFFF"/>
        </w:rPr>
        <w:t>деревня</w:t>
      </w:r>
      <w:r w:rsidR="00217913">
        <w:rPr>
          <w:shd w:val="clear" w:color="auto" w:fill="FFFFFF"/>
        </w:rPr>
        <w:t xml:space="preserve"> Покровское, </w:t>
      </w:r>
      <w:r w:rsidR="00EC3AC4" w:rsidRPr="00173199">
        <w:rPr>
          <w:spacing w:val="2"/>
          <w:szCs w:val="28"/>
          <w:shd w:val="clear" w:color="auto" w:fill="FFFFFF"/>
        </w:rPr>
        <w:t>деревня</w:t>
      </w:r>
      <w:r w:rsidR="00217913">
        <w:rPr>
          <w:shd w:val="clear" w:color="auto" w:fill="FFFFFF"/>
        </w:rPr>
        <w:t xml:space="preserve"> Рогачи, </w:t>
      </w:r>
      <w:r w:rsidR="00EC3AC4" w:rsidRPr="00173199">
        <w:rPr>
          <w:spacing w:val="2"/>
          <w:szCs w:val="28"/>
          <w:shd w:val="clear" w:color="auto" w:fill="FFFFFF"/>
        </w:rPr>
        <w:t>деревня</w:t>
      </w:r>
      <w:r w:rsidR="00217913">
        <w:rPr>
          <w:shd w:val="clear" w:color="auto" w:fill="FFFFFF"/>
        </w:rPr>
        <w:t xml:space="preserve"> Серебряницы, </w:t>
      </w:r>
      <w:r w:rsidR="00EC3AC4" w:rsidRPr="00173199">
        <w:rPr>
          <w:spacing w:val="2"/>
          <w:szCs w:val="28"/>
          <w:shd w:val="clear" w:color="auto" w:fill="FFFFFF"/>
        </w:rPr>
        <w:t>деревня</w:t>
      </w:r>
      <w:r w:rsidR="00217913">
        <w:rPr>
          <w:shd w:val="clear" w:color="auto" w:fill="FFFFFF"/>
        </w:rPr>
        <w:t xml:space="preserve"> Стеремно, </w:t>
      </w:r>
      <w:r w:rsidR="00EC3AC4" w:rsidRPr="00173199">
        <w:rPr>
          <w:spacing w:val="2"/>
          <w:szCs w:val="28"/>
          <w:shd w:val="clear" w:color="auto" w:fill="FFFFFF"/>
        </w:rPr>
        <w:t>деревня</w:t>
      </w:r>
      <w:r w:rsidR="00217913">
        <w:rPr>
          <w:shd w:val="clear" w:color="auto" w:fill="FFFFFF"/>
        </w:rPr>
        <w:t xml:space="preserve"> Суворовка, </w:t>
      </w:r>
      <w:r w:rsidR="00EC3AC4" w:rsidRPr="00173199">
        <w:rPr>
          <w:spacing w:val="2"/>
          <w:szCs w:val="28"/>
          <w:shd w:val="clear" w:color="auto" w:fill="FFFFFF"/>
        </w:rPr>
        <w:t>деревня</w:t>
      </w:r>
      <w:r w:rsidR="00EC3AC4" w:rsidRPr="00173199">
        <w:rPr>
          <w:shd w:val="clear" w:color="auto" w:fill="FFFFFF"/>
        </w:rPr>
        <w:t xml:space="preserve"> Филиппово,</w:t>
      </w:r>
      <w:r w:rsidR="00217913">
        <w:rPr>
          <w:shd w:val="clear" w:color="auto" w:fill="FFFFFF"/>
        </w:rPr>
        <w:t xml:space="preserve"> </w:t>
      </w:r>
      <w:r w:rsidR="00EC3AC4" w:rsidRPr="00173199">
        <w:rPr>
          <w:spacing w:val="2"/>
          <w:szCs w:val="28"/>
          <w:shd w:val="clear" w:color="auto" w:fill="FFFFFF"/>
        </w:rPr>
        <w:t>деревня</w:t>
      </w:r>
      <w:r w:rsidR="00217913">
        <w:rPr>
          <w:shd w:val="clear" w:color="auto" w:fill="FFFFFF"/>
        </w:rPr>
        <w:t xml:space="preserve"> Шарья, </w:t>
      </w:r>
      <w:r w:rsidR="00EC3AC4" w:rsidRPr="00173199">
        <w:rPr>
          <w:spacing w:val="2"/>
          <w:szCs w:val="28"/>
          <w:shd w:val="clear" w:color="auto" w:fill="FFFFFF"/>
        </w:rPr>
        <w:t>деревня</w:t>
      </w:r>
      <w:r w:rsidR="00EC3AC4">
        <w:rPr>
          <w:shd w:val="clear" w:color="auto" w:fill="FFFFFF"/>
        </w:rPr>
        <w:t xml:space="preserve"> Щетино,</w:t>
      </w:r>
      <w:r w:rsidR="00217913">
        <w:rPr>
          <w:shd w:val="clear" w:color="auto" w:fill="FFFFFF"/>
        </w:rPr>
        <w:t xml:space="preserve"> </w:t>
      </w:r>
      <w:r w:rsidR="00EC3AC4" w:rsidRPr="00173199">
        <w:rPr>
          <w:spacing w:val="2"/>
          <w:szCs w:val="28"/>
          <w:shd w:val="clear" w:color="auto" w:fill="FFFFFF"/>
        </w:rPr>
        <w:t>деревня</w:t>
      </w:r>
      <w:r w:rsidR="00217913">
        <w:rPr>
          <w:shd w:val="clear" w:color="auto" w:fill="FFFFFF"/>
        </w:rPr>
        <w:t xml:space="preserve"> Черницы, </w:t>
      </w:r>
      <w:r w:rsidR="00EC3AC4" w:rsidRPr="00173199">
        <w:rPr>
          <w:spacing w:val="2"/>
          <w:szCs w:val="28"/>
          <w:shd w:val="clear" w:color="auto" w:fill="FFFFFF"/>
        </w:rPr>
        <w:t>деревня</w:t>
      </w:r>
      <w:r w:rsidR="00EC3AC4">
        <w:rPr>
          <w:shd w:val="clear" w:color="auto" w:fill="FFFFFF"/>
        </w:rPr>
        <w:t xml:space="preserve"> Юршево</w:t>
      </w:r>
      <w:r w:rsidR="00217913">
        <w:rPr>
          <w:shd w:val="clear" w:color="auto" w:fill="FFFFFF"/>
        </w:rPr>
        <w:t>,</w:t>
      </w:r>
      <w:r w:rsidR="004277D2">
        <w:rPr>
          <w:spacing w:val="2"/>
          <w:szCs w:val="28"/>
          <w:shd w:val="clear" w:color="auto" w:fill="FFFFFF"/>
        </w:rPr>
        <w:t xml:space="preserve"> </w:t>
      </w:r>
      <w:r w:rsidR="007B75CD">
        <w:rPr>
          <w:szCs w:val="28"/>
        </w:rPr>
        <w:t>предусматривается со срок</w:t>
      </w:r>
      <w:r>
        <w:rPr>
          <w:szCs w:val="28"/>
        </w:rPr>
        <w:t>ом</w:t>
      </w:r>
      <w:r w:rsidR="007B75CD">
        <w:rPr>
          <w:szCs w:val="28"/>
        </w:rPr>
        <w:t xml:space="preserve"> реализации по этапам в период до окончания первой очереди</w:t>
      </w:r>
      <w:r w:rsidR="00B56E90">
        <w:rPr>
          <w:szCs w:val="28"/>
        </w:rPr>
        <w:t xml:space="preserve"> реализации настоящего </w:t>
      </w:r>
      <w:r>
        <w:rPr>
          <w:szCs w:val="28"/>
        </w:rPr>
        <w:t>г</w:t>
      </w:r>
      <w:r w:rsidR="00B56E90">
        <w:rPr>
          <w:szCs w:val="28"/>
        </w:rPr>
        <w:t>енерального плана</w:t>
      </w:r>
      <w:r w:rsidR="007B75CD">
        <w:rPr>
          <w:szCs w:val="28"/>
        </w:rPr>
        <w:t>:</w:t>
      </w:r>
    </w:p>
    <w:p w:rsidR="007B75CD" w:rsidRDefault="00F33444" w:rsidP="007B75CD">
      <w:pPr>
        <w:ind w:right="-21" w:firstLine="709"/>
        <w:rPr>
          <w:szCs w:val="28"/>
        </w:rPr>
      </w:pPr>
      <w:r>
        <w:rPr>
          <w:szCs w:val="28"/>
        </w:rPr>
        <w:t>проектирование</w:t>
      </w:r>
      <w:r>
        <w:rPr>
          <w:rFonts w:eastAsia="Calibri"/>
          <w:szCs w:val="28"/>
          <w:lang w:eastAsia="en-US"/>
        </w:rPr>
        <w:t xml:space="preserve"> и строительство (реконструкция) – в срок </w:t>
      </w:r>
      <w:r w:rsidR="00155A5F">
        <w:rPr>
          <w:rFonts w:eastAsia="Calibri"/>
          <w:szCs w:val="28"/>
          <w:lang w:eastAsia="en-US"/>
        </w:rPr>
        <w:t>до 20</w:t>
      </w:r>
      <w:r w:rsidR="007E0755">
        <w:rPr>
          <w:rFonts w:eastAsia="Calibri"/>
          <w:szCs w:val="28"/>
          <w:lang w:eastAsia="en-US"/>
        </w:rPr>
        <w:t>3</w:t>
      </w:r>
      <w:r w:rsidR="000A1959">
        <w:rPr>
          <w:rFonts w:eastAsia="Calibri"/>
          <w:szCs w:val="28"/>
          <w:lang w:eastAsia="en-US"/>
        </w:rPr>
        <w:t>0</w:t>
      </w:r>
      <w:r w:rsidR="00155A5F">
        <w:rPr>
          <w:rFonts w:eastAsia="Calibri"/>
          <w:szCs w:val="28"/>
          <w:lang w:eastAsia="en-US"/>
        </w:rPr>
        <w:t xml:space="preserve"> года.</w:t>
      </w:r>
    </w:p>
    <w:p w:rsidR="00642757" w:rsidRPr="00C66986" w:rsidRDefault="00642757" w:rsidP="00642757">
      <w:pPr>
        <w:spacing w:line="240" w:lineRule="atLeast"/>
        <w:ind w:firstLine="709"/>
        <w:rPr>
          <w:szCs w:val="28"/>
        </w:rPr>
      </w:pPr>
      <w:r w:rsidRPr="00C66986">
        <w:rPr>
          <w:szCs w:val="28"/>
        </w:rPr>
        <w:t>При реализации данных положений следует руководствоваться ниже приведенными обоснованиями размещения таких объектов.</w:t>
      </w:r>
    </w:p>
    <w:p w:rsidR="00642757" w:rsidRDefault="00642757" w:rsidP="00642757">
      <w:pPr>
        <w:ind w:firstLine="709"/>
      </w:pPr>
      <w:r w:rsidRPr="00232724">
        <w:t xml:space="preserve">Обоснование предложенного варианта размещения объектов электроснабжения по результатам комплексных обоснований, необходимых для устойчивого развития территории поселения представлено </w:t>
      </w:r>
      <w:r w:rsidR="00F65AE8">
        <w:t>в таблице:</w:t>
      </w:r>
    </w:p>
    <w:p w:rsidR="00F65AE8" w:rsidRPr="00945CBD" w:rsidRDefault="00F65AE8" w:rsidP="00F65AE8">
      <w:pPr>
        <w:pStyle w:val="a6"/>
        <w:ind w:firstLine="709"/>
        <w:rPr>
          <w:szCs w:val="28"/>
        </w:rPr>
      </w:pPr>
      <w:r w:rsidRPr="00AA000A">
        <w:t xml:space="preserve">Обоснование предложенного варианта размещения объектов </w:t>
      </w:r>
      <w:r>
        <w:t>тепл</w:t>
      </w:r>
      <w:r w:rsidRPr="00AA000A">
        <w:t>оснабжения населения по результатам комплексных обоснований, необходимых для устойчивого развития территории п</w:t>
      </w:r>
      <w:r>
        <w:t>оселения представлено в таблице:</w:t>
      </w:r>
    </w:p>
    <w:tbl>
      <w:tblPr>
        <w:tblStyle w:val="141"/>
        <w:tblW w:w="0" w:type="auto"/>
        <w:tblLook w:val="04A0" w:firstRow="1" w:lastRow="0" w:firstColumn="1" w:lastColumn="0" w:noHBand="0" w:noVBand="1"/>
      </w:tblPr>
      <w:tblGrid>
        <w:gridCol w:w="5070"/>
        <w:gridCol w:w="5244"/>
      </w:tblGrid>
      <w:tr w:rsidR="00F65AE8" w:rsidRPr="00AA000A" w:rsidTr="00424AA3">
        <w:tc>
          <w:tcPr>
            <w:tcW w:w="5070" w:type="dxa"/>
            <w:shd w:val="clear" w:color="auto" w:fill="auto"/>
          </w:tcPr>
          <w:p w:rsidR="00F65AE8" w:rsidRPr="00F5414A" w:rsidRDefault="00F65AE8" w:rsidP="00F5414A">
            <w:pPr>
              <w:spacing w:line="240" w:lineRule="atLeast"/>
              <w:rPr>
                <w:szCs w:val="28"/>
              </w:rPr>
            </w:pPr>
            <w:r w:rsidRPr="00F5414A">
              <w:rPr>
                <w:szCs w:val="28"/>
              </w:rPr>
              <w:t>Наименование объекта или группы объектов</w:t>
            </w:r>
          </w:p>
        </w:tc>
        <w:tc>
          <w:tcPr>
            <w:tcW w:w="5244" w:type="dxa"/>
            <w:shd w:val="clear" w:color="auto" w:fill="auto"/>
          </w:tcPr>
          <w:p w:rsidR="00F65AE8" w:rsidRPr="00F5414A" w:rsidRDefault="00F65AE8" w:rsidP="00F5414A">
            <w:pPr>
              <w:pStyle w:val="a6"/>
              <w:spacing w:line="240" w:lineRule="atLeast"/>
              <w:rPr>
                <w:szCs w:val="28"/>
              </w:rPr>
            </w:pPr>
            <w:r w:rsidRPr="00F5414A">
              <w:rPr>
                <w:szCs w:val="28"/>
              </w:rPr>
              <w:t xml:space="preserve">объекты электросетевого хозяйства для гарантированного обеспечения электрической мощностью </w:t>
            </w:r>
            <w:r w:rsidR="006216C1" w:rsidRPr="00F5414A">
              <w:rPr>
                <w:szCs w:val="28"/>
              </w:rPr>
              <w:t xml:space="preserve">для </w:t>
            </w:r>
            <w:r w:rsidRPr="00F5414A">
              <w:rPr>
                <w:szCs w:val="28"/>
              </w:rPr>
              <w:t>потребителей существующей и планируемой жилых застроек (</w:t>
            </w:r>
            <w:r w:rsidR="006216C1" w:rsidRPr="00F5414A">
              <w:rPr>
                <w:szCs w:val="28"/>
              </w:rPr>
              <w:t xml:space="preserve">трансформаторные подстанции 10/0,4 кВ с АСКУЭ, ВЛЭП и КЛЭП на 10/0,4 кВ, </w:t>
            </w:r>
            <w:r w:rsidR="006216C1" w:rsidRPr="00F5414A">
              <w:rPr>
                <w:rFonts w:eastAsia="Calibri"/>
                <w:szCs w:val="28"/>
                <w:lang w:eastAsia="en-US"/>
              </w:rPr>
              <w:t xml:space="preserve">в т.ч. с учетом замены токоведущих проводов на существующих ВЛЭП </w:t>
            </w:r>
            <w:r w:rsidR="006216C1" w:rsidRPr="00F5414A">
              <w:rPr>
                <w:szCs w:val="28"/>
              </w:rPr>
              <w:t>0,4 кВ</w:t>
            </w:r>
            <w:r w:rsidR="006216C1" w:rsidRPr="00F5414A">
              <w:rPr>
                <w:rFonts w:eastAsia="Calibri"/>
                <w:szCs w:val="28"/>
                <w:lang w:eastAsia="en-US"/>
              </w:rPr>
              <w:t xml:space="preserve"> на </w:t>
            </w:r>
            <w:r w:rsidR="006216C1" w:rsidRPr="00F5414A">
              <w:rPr>
                <w:color w:val="000000"/>
                <w:szCs w:val="28"/>
                <w:shd w:val="clear" w:color="auto" w:fill="FFFFFF"/>
              </w:rPr>
              <w:t>самонесущие изолированные провода</w:t>
            </w:r>
            <w:r w:rsidR="00296377">
              <w:rPr>
                <w:color w:val="000000"/>
                <w:szCs w:val="28"/>
                <w:shd w:val="clear" w:color="auto" w:fill="FFFFFF"/>
              </w:rPr>
              <w:t xml:space="preserve"> </w:t>
            </w:r>
            <w:r w:rsidR="00296377">
              <w:rPr>
                <w:szCs w:val="28"/>
              </w:rPr>
              <w:t>и с заменой деревянных опор на железобетонные</w:t>
            </w:r>
            <w:r w:rsidRPr="00F5414A">
              <w:rPr>
                <w:szCs w:val="28"/>
              </w:rPr>
              <w:t>)</w:t>
            </w:r>
          </w:p>
        </w:tc>
      </w:tr>
      <w:tr w:rsidR="00963F33" w:rsidRPr="00AA000A" w:rsidTr="00F5414A">
        <w:trPr>
          <w:trHeight w:val="303"/>
        </w:trPr>
        <w:tc>
          <w:tcPr>
            <w:tcW w:w="5070" w:type="dxa"/>
            <w:vMerge w:val="restart"/>
            <w:shd w:val="clear" w:color="auto" w:fill="auto"/>
          </w:tcPr>
          <w:p w:rsidR="00963F33" w:rsidRPr="00F5414A" w:rsidRDefault="00963F33" w:rsidP="00F5414A">
            <w:pPr>
              <w:pStyle w:val="a6"/>
              <w:spacing w:line="240" w:lineRule="atLeast"/>
              <w:rPr>
                <w:szCs w:val="28"/>
              </w:rPr>
            </w:pPr>
            <w:r w:rsidRPr="00F5414A">
              <w:rPr>
                <w:szCs w:val="28"/>
              </w:rPr>
              <w:t>Планируемые места размещения (по предложениям)</w:t>
            </w:r>
          </w:p>
        </w:tc>
        <w:tc>
          <w:tcPr>
            <w:tcW w:w="5244" w:type="dxa"/>
            <w:shd w:val="clear" w:color="auto" w:fill="auto"/>
          </w:tcPr>
          <w:p w:rsidR="00963F33" w:rsidRPr="00F5414A" w:rsidRDefault="00963F33" w:rsidP="00F5414A">
            <w:pPr>
              <w:pStyle w:val="afa"/>
              <w:spacing w:line="240" w:lineRule="atLeast"/>
              <w:ind w:left="0" w:firstLine="601"/>
              <w:rPr>
                <w:sz w:val="28"/>
                <w:szCs w:val="28"/>
              </w:rPr>
            </w:pPr>
            <w:r w:rsidRPr="00F5414A">
              <w:rPr>
                <w:sz w:val="28"/>
                <w:szCs w:val="28"/>
              </w:rPr>
              <w:t xml:space="preserve">В 7 населенных пунктах поселения (д. Березево, с. Грузино, п. </w:t>
            </w:r>
            <w:r w:rsidRPr="00F5414A">
              <w:rPr>
                <w:sz w:val="28"/>
                <w:szCs w:val="28"/>
              </w:rPr>
              <w:lastRenderedPageBreak/>
              <w:t>Краснофарфорный, д. Крутиха, д. Мелехово, д. Новая, с. Оскуй):</w:t>
            </w:r>
          </w:p>
          <w:p w:rsidR="00963F33" w:rsidRPr="00F5414A" w:rsidRDefault="00963F33" w:rsidP="00F5414A">
            <w:pPr>
              <w:pStyle w:val="afa"/>
              <w:spacing w:line="240" w:lineRule="atLeast"/>
              <w:ind w:left="0" w:firstLine="601"/>
              <w:rPr>
                <w:sz w:val="28"/>
                <w:szCs w:val="28"/>
              </w:rPr>
            </w:pPr>
            <w:r w:rsidRPr="00F5414A">
              <w:rPr>
                <w:sz w:val="28"/>
                <w:szCs w:val="28"/>
              </w:rPr>
              <w:t>в границах функциональных зон, предусматривающих размещение объектов указанной категории, в т.ч. за границами населенных пунктов поселения;</w:t>
            </w:r>
          </w:p>
          <w:p w:rsidR="00963F33" w:rsidRPr="00F5414A" w:rsidRDefault="00963F33" w:rsidP="00F5414A">
            <w:pPr>
              <w:pStyle w:val="afa"/>
              <w:spacing w:line="240" w:lineRule="atLeast"/>
              <w:ind w:left="0" w:firstLine="601"/>
              <w:rPr>
                <w:sz w:val="28"/>
                <w:szCs w:val="28"/>
              </w:rPr>
            </w:pPr>
            <w:r w:rsidRPr="00F5414A">
              <w:rPr>
                <w:sz w:val="28"/>
                <w:szCs w:val="28"/>
              </w:rPr>
              <w:t>места размещения уточняются при подготовке документации по планировке территории; вариантность не требуется.</w:t>
            </w:r>
          </w:p>
        </w:tc>
      </w:tr>
      <w:tr w:rsidR="00963F33" w:rsidRPr="00AA000A" w:rsidTr="00F5414A">
        <w:trPr>
          <w:trHeight w:val="5191"/>
        </w:trPr>
        <w:tc>
          <w:tcPr>
            <w:tcW w:w="5070" w:type="dxa"/>
            <w:vMerge/>
            <w:shd w:val="clear" w:color="auto" w:fill="auto"/>
          </w:tcPr>
          <w:p w:rsidR="00963F33" w:rsidRPr="00F5414A" w:rsidRDefault="00963F33" w:rsidP="00F5414A">
            <w:pPr>
              <w:pStyle w:val="a6"/>
              <w:spacing w:line="240" w:lineRule="atLeast"/>
              <w:rPr>
                <w:szCs w:val="28"/>
              </w:rPr>
            </w:pPr>
          </w:p>
        </w:tc>
        <w:tc>
          <w:tcPr>
            <w:tcW w:w="5244" w:type="dxa"/>
            <w:shd w:val="clear" w:color="auto" w:fill="auto"/>
          </w:tcPr>
          <w:p w:rsidR="00963F33" w:rsidRPr="00F5414A" w:rsidRDefault="00963F33" w:rsidP="00F5414A">
            <w:pPr>
              <w:pStyle w:val="afa"/>
              <w:spacing w:line="240" w:lineRule="atLeast"/>
              <w:ind w:left="0" w:firstLine="601"/>
              <w:rPr>
                <w:sz w:val="28"/>
                <w:szCs w:val="28"/>
              </w:rPr>
            </w:pPr>
            <w:r w:rsidRPr="00F5414A">
              <w:rPr>
                <w:sz w:val="28"/>
                <w:szCs w:val="28"/>
              </w:rPr>
              <w:t>В 28 н.п. поселения</w:t>
            </w:r>
            <w:r w:rsidR="00296377">
              <w:rPr>
                <w:sz w:val="28"/>
                <w:szCs w:val="28"/>
              </w:rPr>
              <w:t xml:space="preserve">: </w:t>
            </w:r>
            <w:r w:rsidRPr="00F5414A">
              <w:rPr>
                <w:spacing w:val="2"/>
                <w:sz w:val="28"/>
                <w:szCs w:val="28"/>
                <w:shd w:val="clear" w:color="auto" w:fill="FFFFFF"/>
              </w:rPr>
              <w:t>д.</w:t>
            </w:r>
            <w:r w:rsidRPr="00F5414A">
              <w:rPr>
                <w:sz w:val="28"/>
                <w:szCs w:val="28"/>
                <w:shd w:val="clear" w:color="auto" w:fill="FFFFFF"/>
              </w:rPr>
              <w:t xml:space="preserve"> Велья, </w:t>
            </w:r>
            <w:r w:rsidRPr="00F5414A">
              <w:rPr>
                <w:spacing w:val="2"/>
                <w:sz w:val="28"/>
                <w:szCs w:val="28"/>
                <w:shd w:val="clear" w:color="auto" w:fill="FFFFFF"/>
              </w:rPr>
              <w:t>д.</w:t>
            </w:r>
            <w:r w:rsidRPr="00F5414A">
              <w:rPr>
                <w:sz w:val="28"/>
                <w:szCs w:val="28"/>
                <w:shd w:val="clear" w:color="auto" w:fill="FFFFFF"/>
              </w:rPr>
              <w:t xml:space="preserve"> Беглово, </w:t>
            </w:r>
            <w:r w:rsidRPr="00F5414A">
              <w:rPr>
                <w:spacing w:val="2"/>
                <w:sz w:val="28"/>
                <w:szCs w:val="28"/>
                <w:shd w:val="clear" w:color="auto" w:fill="FFFFFF"/>
              </w:rPr>
              <w:t>д.</w:t>
            </w:r>
            <w:r w:rsidRPr="00F5414A">
              <w:rPr>
                <w:sz w:val="28"/>
                <w:szCs w:val="28"/>
                <w:shd w:val="clear" w:color="auto" w:fill="FFFFFF"/>
              </w:rPr>
              <w:t xml:space="preserve"> Берёзовец, </w:t>
            </w:r>
            <w:r w:rsidRPr="00F5414A">
              <w:rPr>
                <w:spacing w:val="2"/>
                <w:sz w:val="28"/>
                <w:szCs w:val="28"/>
                <w:shd w:val="clear" w:color="auto" w:fill="FFFFFF"/>
              </w:rPr>
              <w:t>д.</w:t>
            </w:r>
            <w:r w:rsidRPr="00F5414A">
              <w:rPr>
                <w:sz w:val="28"/>
                <w:szCs w:val="28"/>
                <w:shd w:val="clear" w:color="auto" w:fill="FFFFFF"/>
              </w:rPr>
              <w:t xml:space="preserve"> Большая Отока, </w:t>
            </w:r>
            <w:r w:rsidRPr="00F5414A">
              <w:rPr>
                <w:spacing w:val="2"/>
                <w:sz w:val="28"/>
                <w:szCs w:val="28"/>
                <w:shd w:val="clear" w:color="auto" w:fill="FFFFFF"/>
              </w:rPr>
              <w:t>д.</w:t>
            </w:r>
            <w:r w:rsidRPr="00F5414A">
              <w:rPr>
                <w:sz w:val="28"/>
                <w:szCs w:val="28"/>
                <w:shd w:val="clear" w:color="auto" w:fill="FFFFFF"/>
              </w:rPr>
              <w:t xml:space="preserve"> Гачево, </w:t>
            </w:r>
            <w:r w:rsidRPr="00F5414A">
              <w:rPr>
                <w:spacing w:val="2"/>
                <w:sz w:val="28"/>
                <w:szCs w:val="28"/>
                <w:shd w:val="clear" w:color="auto" w:fill="FFFFFF"/>
              </w:rPr>
              <w:t xml:space="preserve">д. </w:t>
            </w:r>
            <w:r w:rsidRPr="00F5414A">
              <w:rPr>
                <w:sz w:val="28"/>
                <w:szCs w:val="28"/>
                <w:shd w:val="clear" w:color="auto" w:fill="FFFFFF"/>
              </w:rPr>
              <w:t xml:space="preserve">Гладь, </w:t>
            </w:r>
            <w:r w:rsidRPr="00F5414A">
              <w:rPr>
                <w:spacing w:val="2"/>
                <w:sz w:val="28"/>
                <w:szCs w:val="28"/>
                <w:shd w:val="clear" w:color="auto" w:fill="FFFFFF"/>
              </w:rPr>
              <w:t>д.</w:t>
            </w:r>
            <w:r w:rsidRPr="00F5414A">
              <w:rPr>
                <w:sz w:val="28"/>
                <w:szCs w:val="28"/>
                <w:shd w:val="clear" w:color="auto" w:fill="FFFFFF"/>
              </w:rPr>
              <w:t xml:space="preserve"> Горка, </w:t>
            </w:r>
            <w:r w:rsidRPr="00F5414A">
              <w:rPr>
                <w:spacing w:val="2"/>
                <w:sz w:val="28"/>
                <w:szCs w:val="28"/>
                <w:shd w:val="clear" w:color="auto" w:fill="FFFFFF"/>
              </w:rPr>
              <w:t>д.</w:t>
            </w:r>
            <w:r w:rsidRPr="00F5414A">
              <w:rPr>
                <w:sz w:val="28"/>
                <w:szCs w:val="28"/>
                <w:shd w:val="clear" w:color="auto" w:fill="FFFFFF"/>
              </w:rPr>
              <w:t xml:space="preserve"> Дерева, жд./ст. Дубцы, </w:t>
            </w:r>
            <w:r w:rsidRPr="00F5414A">
              <w:rPr>
                <w:spacing w:val="2"/>
                <w:sz w:val="28"/>
                <w:szCs w:val="28"/>
                <w:shd w:val="clear" w:color="auto" w:fill="FFFFFF"/>
              </w:rPr>
              <w:t>д.</w:t>
            </w:r>
            <w:r w:rsidRPr="00F5414A">
              <w:rPr>
                <w:sz w:val="28"/>
                <w:szCs w:val="28"/>
                <w:shd w:val="clear" w:color="auto" w:fill="FFFFFF"/>
              </w:rPr>
              <w:t xml:space="preserve"> Ефремово, </w:t>
            </w:r>
            <w:r w:rsidRPr="00F5414A">
              <w:rPr>
                <w:spacing w:val="2"/>
                <w:sz w:val="28"/>
                <w:szCs w:val="28"/>
                <w:shd w:val="clear" w:color="auto" w:fill="FFFFFF"/>
              </w:rPr>
              <w:t>д.</w:t>
            </w:r>
            <w:r w:rsidRPr="00F5414A">
              <w:rPr>
                <w:sz w:val="28"/>
                <w:szCs w:val="28"/>
                <w:shd w:val="clear" w:color="auto" w:fill="FFFFFF"/>
              </w:rPr>
              <w:t xml:space="preserve"> Круг, </w:t>
            </w:r>
            <w:r w:rsidRPr="00F5414A">
              <w:rPr>
                <w:spacing w:val="2"/>
                <w:sz w:val="28"/>
                <w:szCs w:val="28"/>
                <w:shd w:val="clear" w:color="auto" w:fill="FFFFFF"/>
              </w:rPr>
              <w:t xml:space="preserve">д. </w:t>
            </w:r>
            <w:r w:rsidRPr="00F5414A">
              <w:rPr>
                <w:sz w:val="28"/>
                <w:szCs w:val="28"/>
                <w:shd w:val="clear" w:color="auto" w:fill="FFFFFF"/>
              </w:rPr>
              <w:t xml:space="preserve">Мелеховская, </w:t>
            </w:r>
            <w:r w:rsidRPr="00F5414A">
              <w:rPr>
                <w:spacing w:val="2"/>
                <w:sz w:val="28"/>
                <w:szCs w:val="28"/>
                <w:shd w:val="clear" w:color="auto" w:fill="FFFFFF"/>
              </w:rPr>
              <w:t>д.</w:t>
            </w:r>
            <w:r w:rsidRPr="00F5414A">
              <w:rPr>
                <w:sz w:val="28"/>
                <w:szCs w:val="28"/>
                <w:shd w:val="clear" w:color="auto" w:fill="FFFFFF"/>
              </w:rPr>
              <w:t xml:space="preserve"> Муратово, </w:t>
            </w:r>
            <w:r w:rsidRPr="00F5414A">
              <w:rPr>
                <w:spacing w:val="2"/>
                <w:sz w:val="28"/>
                <w:szCs w:val="28"/>
                <w:shd w:val="clear" w:color="auto" w:fill="FFFFFF"/>
              </w:rPr>
              <w:t>д.</w:t>
            </w:r>
            <w:r w:rsidRPr="00F5414A">
              <w:rPr>
                <w:sz w:val="28"/>
                <w:szCs w:val="28"/>
                <w:shd w:val="clear" w:color="auto" w:fill="FFFFFF"/>
              </w:rPr>
              <w:t xml:space="preserve"> Некшино, </w:t>
            </w:r>
            <w:r w:rsidRPr="00F5414A">
              <w:rPr>
                <w:spacing w:val="2"/>
                <w:sz w:val="28"/>
                <w:szCs w:val="28"/>
                <w:shd w:val="clear" w:color="auto" w:fill="FFFFFF"/>
              </w:rPr>
              <w:t>д.</w:t>
            </w:r>
            <w:r w:rsidRPr="00F5414A">
              <w:rPr>
                <w:sz w:val="28"/>
                <w:szCs w:val="28"/>
                <w:shd w:val="clear" w:color="auto" w:fill="FFFFFF"/>
              </w:rPr>
              <w:t xml:space="preserve"> Новая деревня, </w:t>
            </w:r>
            <w:r w:rsidRPr="00F5414A">
              <w:rPr>
                <w:spacing w:val="2"/>
                <w:sz w:val="28"/>
                <w:szCs w:val="28"/>
                <w:shd w:val="clear" w:color="auto" w:fill="FFFFFF"/>
              </w:rPr>
              <w:t>д.</w:t>
            </w:r>
            <w:r w:rsidRPr="00F5414A">
              <w:rPr>
                <w:sz w:val="28"/>
                <w:szCs w:val="28"/>
                <w:shd w:val="clear" w:color="auto" w:fill="FFFFFF"/>
              </w:rPr>
              <w:t xml:space="preserve"> Облучье, </w:t>
            </w:r>
            <w:r w:rsidRPr="00F5414A">
              <w:rPr>
                <w:spacing w:val="2"/>
                <w:sz w:val="28"/>
                <w:szCs w:val="28"/>
                <w:shd w:val="clear" w:color="auto" w:fill="FFFFFF"/>
              </w:rPr>
              <w:t>д.</w:t>
            </w:r>
            <w:r w:rsidRPr="00F5414A">
              <w:rPr>
                <w:sz w:val="28"/>
                <w:szCs w:val="28"/>
                <w:shd w:val="clear" w:color="auto" w:fill="FFFFFF"/>
              </w:rPr>
              <w:t xml:space="preserve"> Опалёво, </w:t>
            </w:r>
            <w:r w:rsidRPr="00F5414A">
              <w:rPr>
                <w:spacing w:val="2"/>
                <w:sz w:val="28"/>
                <w:szCs w:val="28"/>
                <w:shd w:val="clear" w:color="auto" w:fill="FFFFFF"/>
              </w:rPr>
              <w:t>д.</w:t>
            </w:r>
            <w:r w:rsidRPr="00F5414A">
              <w:rPr>
                <w:sz w:val="28"/>
                <w:szCs w:val="28"/>
                <w:shd w:val="clear" w:color="auto" w:fill="FFFFFF"/>
              </w:rPr>
              <w:t xml:space="preserve"> Переход, </w:t>
            </w:r>
            <w:r w:rsidRPr="00F5414A">
              <w:rPr>
                <w:spacing w:val="2"/>
                <w:sz w:val="28"/>
                <w:szCs w:val="28"/>
                <w:shd w:val="clear" w:color="auto" w:fill="FFFFFF"/>
              </w:rPr>
              <w:t xml:space="preserve">д. </w:t>
            </w:r>
            <w:r w:rsidRPr="00F5414A">
              <w:rPr>
                <w:sz w:val="28"/>
                <w:szCs w:val="28"/>
                <w:shd w:val="clear" w:color="auto" w:fill="FFFFFF"/>
              </w:rPr>
              <w:t xml:space="preserve">Покровское, </w:t>
            </w:r>
            <w:r w:rsidRPr="00F5414A">
              <w:rPr>
                <w:spacing w:val="2"/>
                <w:sz w:val="28"/>
                <w:szCs w:val="28"/>
                <w:shd w:val="clear" w:color="auto" w:fill="FFFFFF"/>
              </w:rPr>
              <w:t>д.</w:t>
            </w:r>
            <w:r w:rsidRPr="00F5414A">
              <w:rPr>
                <w:sz w:val="28"/>
                <w:szCs w:val="28"/>
                <w:shd w:val="clear" w:color="auto" w:fill="FFFFFF"/>
              </w:rPr>
              <w:t xml:space="preserve"> Рогачи, </w:t>
            </w:r>
            <w:r w:rsidRPr="00F5414A">
              <w:rPr>
                <w:spacing w:val="2"/>
                <w:sz w:val="28"/>
                <w:szCs w:val="28"/>
                <w:shd w:val="clear" w:color="auto" w:fill="FFFFFF"/>
              </w:rPr>
              <w:t>д.</w:t>
            </w:r>
            <w:r w:rsidRPr="00F5414A">
              <w:rPr>
                <w:sz w:val="28"/>
                <w:szCs w:val="28"/>
                <w:shd w:val="clear" w:color="auto" w:fill="FFFFFF"/>
              </w:rPr>
              <w:t xml:space="preserve"> Серебряницы, </w:t>
            </w:r>
            <w:r w:rsidRPr="00F5414A">
              <w:rPr>
                <w:spacing w:val="2"/>
                <w:sz w:val="28"/>
                <w:szCs w:val="28"/>
                <w:shd w:val="clear" w:color="auto" w:fill="FFFFFF"/>
              </w:rPr>
              <w:t>д.</w:t>
            </w:r>
            <w:r w:rsidRPr="00F5414A">
              <w:rPr>
                <w:sz w:val="28"/>
                <w:szCs w:val="28"/>
                <w:shd w:val="clear" w:color="auto" w:fill="FFFFFF"/>
              </w:rPr>
              <w:t xml:space="preserve"> Стеремно, </w:t>
            </w:r>
            <w:r w:rsidRPr="00F5414A">
              <w:rPr>
                <w:spacing w:val="2"/>
                <w:sz w:val="28"/>
                <w:szCs w:val="28"/>
                <w:shd w:val="clear" w:color="auto" w:fill="FFFFFF"/>
              </w:rPr>
              <w:t>д.</w:t>
            </w:r>
            <w:r w:rsidRPr="00F5414A">
              <w:rPr>
                <w:sz w:val="28"/>
                <w:szCs w:val="28"/>
                <w:shd w:val="clear" w:color="auto" w:fill="FFFFFF"/>
              </w:rPr>
              <w:t xml:space="preserve"> Суворовка, </w:t>
            </w:r>
            <w:r w:rsidRPr="00F5414A">
              <w:rPr>
                <w:spacing w:val="2"/>
                <w:sz w:val="28"/>
                <w:szCs w:val="28"/>
                <w:shd w:val="clear" w:color="auto" w:fill="FFFFFF"/>
              </w:rPr>
              <w:t>д.</w:t>
            </w:r>
            <w:r w:rsidRPr="00F5414A">
              <w:rPr>
                <w:sz w:val="28"/>
                <w:szCs w:val="28"/>
                <w:shd w:val="clear" w:color="auto" w:fill="FFFFFF"/>
              </w:rPr>
              <w:t xml:space="preserve"> Филиппово, </w:t>
            </w:r>
            <w:r w:rsidRPr="00F5414A">
              <w:rPr>
                <w:spacing w:val="2"/>
                <w:sz w:val="28"/>
                <w:szCs w:val="28"/>
                <w:shd w:val="clear" w:color="auto" w:fill="FFFFFF"/>
              </w:rPr>
              <w:t xml:space="preserve">д. </w:t>
            </w:r>
            <w:r w:rsidRPr="00F5414A">
              <w:rPr>
                <w:sz w:val="28"/>
                <w:szCs w:val="28"/>
                <w:shd w:val="clear" w:color="auto" w:fill="FFFFFF"/>
              </w:rPr>
              <w:t xml:space="preserve">Шарья, </w:t>
            </w:r>
            <w:r w:rsidRPr="00F5414A">
              <w:rPr>
                <w:spacing w:val="2"/>
                <w:sz w:val="28"/>
                <w:szCs w:val="28"/>
                <w:shd w:val="clear" w:color="auto" w:fill="FFFFFF"/>
              </w:rPr>
              <w:t>д.</w:t>
            </w:r>
            <w:r w:rsidRPr="00F5414A">
              <w:rPr>
                <w:sz w:val="28"/>
                <w:szCs w:val="28"/>
                <w:shd w:val="clear" w:color="auto" w:fill="FFFFFF"/>
              </w:rPr>
              <w:t xml:space="preserve"> Щетино, </w:t>
            </w:r>
            <w:r w:rsidRPr="00F5414A">
              <w:rPr>
                <w:spacing w:val="2"/>
                <w:sz w:val="28"/>
                <w:szCs w:val="28"/>
                <w:shd w:val="clear" w:color="auto" w:fill="FFFFFF"/>
              </w:rPr>
              <w:t>д.</w:t>
            </w:r>
            <w:r w:rsidRPr="00F5414A">
              <w:rPr>
                <w:sz w:val="28"/>
                <w:szCs w:val="28"/>
                <w:shd w:val="clear" w:color="auto" w:fill="FFFFFF"/>
              </w:rPr>
              <w:t xml:space="preserve"> Черницы, </w:t>
            </w:r>
            <w:r w:rsidRPr="00F5414A">
              <w:rPr>
                <w:spacing w:val="2"/>
                <w:sz w:val="28"/>
                <w:szCs w:val="28"/>
                <w:shd w:val="clear" w:color="auto" w:fill="FFFFFF"/>
              </w:rPr>
              <w:t>д.</w:t>
            </w:r>
            <w:r w:rsidRPr="00F5414A">
              <w:rPr>
                <w:sz w:val="28"/>
                <w:szCs w:val="28"/>
                <w:shd w:val="clear" w:color="auto" w:fill="FFFFFF"/>
              </w:rPr>
              <w:t xml:space="preserve"> Юршево</w:t>
            </w:r>
            <w:r w:rsidRPr="00F5414A">
              <w:rPr>
                <w:sz w:val="28"/>
                <w:szCs w:val="28"/>
              </w:rPr>
              <w:t>:</w:t>
            </w:r>
          </w:p>
          <w:p w:rsidR="00963F33" w:rsidRPr="00F5414A" w:rsidRDefault="00963F33" w:rsidP="00F5414A">
            <w:pPr>
              <w:pStyle w:val="afa"/>
              <w:spacing w:line="240" w:lineRule="atLeast"/>
              <w:ind w:left="0" w:firstLine="601"/>
              <w:rPr>
                <w:sz w:val="28"/>
                <w:szCs w:val="28"/>
              </w:rPr>
            </w:pPr>
            <w:r w:rsidRPr="00F5414A">
              <w:rPr>
                <w:sz w:val="28"/>
                <w:szCs w:val="28"/>
              </w:rPr>
              <w:t xml:space="preserve">в границах функциональных зон, предусматривающих размещение объектов указанной категории, в т.ч. за границами н.п. поселения; </w:t>
            </w:r>
          </w:p>
          <w:p w:rsidR="00963F33" w:rsidRPr="00F5414A" w:rsidRDefault="00963F33" w:rsidP="00F5414A">
            <w:pPr>
              <w:pStyle w:val="afa"/>
              <w:spacing w:line="240" w:lineRule="atLeast"/>
              <w:ind w:left="0" w:firstLine="601"/>
              <w:rPr>
                <w:rFonts w:eastAsia="Calibri"/>
                <w:sz w:val="28"/>
                <w:szCs w:val="28"/>
              </w:rPr>
            </w:pPr>
            <w:r w:rsidRPr="00F5414A">
              <w:rPr>
                <w:sz w:val="28"/>
                <w:szCs w:val="28"/>
              </w:rPr>
              <w:t>места размещения уточнения не требуют.</w:t>
            </w:r>
          </w:p>
        </w:tc>
      </w:tr>
      <w:tr w:rsidR="00F65AE8" w:rsidRPr="00AA000A" w:rsidTr="00424AA3">
        <w:tc>
          <w:tcPr>
            <w:tcW w:w="10314" w:type="dxa"/>
            <w:gridSpan w:val="2"/>
            <w:shd w:val="clear" w:color="auto" w:fill="auto"/>
          </w:tcPr>
          <w:p w:rsidR="00F65AE8" w:rsidRPr="00F5414A" w:rsidRDefault="00F65AE8" w:rsidP="00F5414A">
            <w:pPr>
              <w:pStyle w:val="a6"/>
              <w:spacing w:line="240" w:lineRule="atLeast"/>
              <w:jc w:val="center"/>
              <w:rPr>
                <w:b/>
                <w:szCs w:val="28"/>
                <w:lang w:eastAsia="ar-SA"/>
              </w:rPr>
            </w:pPr>
            <w:r w:rsidRPr="00F5414A">
              <w:rPr>
                <w:b/>
                <w:szCs w:val="28"/>
                <w:lang w:eastAsia="ar-SA"/>
              </w:rPr>
              <w:t>Анализ состояния и использования территории, рекомендованной для размещения планируемого объекта</w:t>
            </w:r>
          </w:p>
        </w:tc>
      </w:tr>
      <w:tr w:rsidR="00F65AE8" w:rsidRPr="00AA000A" w:rsidTr="00424AA3">
        <w:tc>
          <w:tcPr>
            <w:tcW w:w="5070" w:type="dxa"/>
            <w:shd w:val="clear" w:color="auto" w:fill="auto"/>
            <w:vAlign w:val="center"/>
          </w:tcPr>
          <w:p w:rsidR="00F65AE8" w:rsidRPr="00F5414A" w:rsidRDefault="00F65AE8" w:rsidP="00F5414A">
            <w:pPr>
              <w:pStyle w:val="a6"/>
              <w:spacing w:line="240" w:lineRule="atLeast"/>
              <w:jc w:val="center"/>
              <w:rPr>
                <w:b/>
                <w:szCs w:val="28"/>
                <w:lang w:eastAsia="ar-SA"/>
              </w:rPr>
            </w:pPr>
            <w:r w:rsidRPr="00F5414A">
              <w:rPr>
                <w:b/>
                <w:szCs w:val="28"/>
                <w:lang w:eastAsia="ar-SA"/>
              </w:rPr>
              <w:t>Наименование параметров и критериев</w:t>
            </w:r>
          </w:p>
        </w:tc>
        <w:tc>
          <w:tcPr>
            <w:tcW w:w="5244" w:type="dxa"/>
            <w:shd w:val="clear" w:color="auto" w:fill="auto"/>
            <w:vAlign w:val="center"/>
          </w:tcPr>
          <w:p w:rsidR="00F65AE8" w:rsidRPr="00F5414A" w:rsidRDefault="00F65AE8" w:rsidP="00F5414A">
            <w:pPr>
              <w:pStyle w:val="a6"/>
              <w:spacing w:line="240" w:lineRule="atLeast"/>
              <w:jc w:val="center"/>
              <w:rPr>
                <w:b/>
                <w:szCs w:val="28"/>
                <w:lang w:eastAsia="ar-SA"/>
              </w:rPr>
            </w:pPr>
            <w:r w:rsidRPr="00F5414A">
              <w:rPr>
                <w:b/>
                <w:szCs w:val="28"/>
                <w:lang w:eastAsia="ar-SA"/>
              </w:rPr>
              <w:t>Результаты анализа состояния и использования территории</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Категория земель, в пределах которой предполагается размещение соответствующего объекта(земли населённых пунктов, земли иных категорий)</w:t>
            </w:r>
          </w:p>
        </w:tc>
        <w:tc>
          <w:tcPr>
            <w:tcW w:w="5244"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земли населённых пунктов</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873AA0" w:rsidRPr="00F5414A" w:rsidRDefault="00873AA0" w:rsidP="00F5414A">
            <w:pPr>
              <w:pStyle w:val="a6"/>
              <w:spacing w:line="240" w:lineRule="atLeast"/>
              <w:rPr>
                <w:szCs w:val="28"/>
              </w:rPr>
            </w:pPr>
            <w:r w:rsidRPr="00F5414A">
              <w:rPr>
                <w:szCs w:val="28"/>
              </w:rPr>
              <w:t>в границах территории, подлежащей комплексному развитию;</w:t>
            </w:r>
          </w:p>
          <w:p w:rsidR="00F65AE8" w:rsidRPr="00F5414A" w:rsidRDefault="00F65AE8" w:rsidP="00F5414A">
            <w:pPr>
              <w:pStyle w:val="a6"/>
              <w:spacing w:line="240" w:lineRule="atLeast"/>
              <w:rPr>
                <w:szCs w:val="28"/>
                <w:lang w:eastAsia="ar-SA"/>
              </w:rPr>
            </w:pPr>
            <w:r w:rsidRPr="00F5414A">
              <w:rPr>
                <w:szCs w:val="28"/>
                <w:lang w:eastAsia="ar-SA"/>
              </w:rPr>
              <w:t>определяется в проекте планировки территории</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отсутствуют</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Возможность осуществления реконструкции занятых территорий.</w:t>
            </w:r>
          </w:p>
        </w:tc>
        <w:tc>
          <w:tcPr>
            <w:tcW w:w="5244"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не требуется</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lastRenderedPageBreak/>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не требуется</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 xml:space="preserve">соответствует </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rPr>
              <w:t>Функциональн</w:t>
            </w:r>
            <w:r w:rsidR="00F33444" w:rsidRPr="00F5414A">
              <w:rPr>
                <w:szCs w:val="28"/>
              </w:rPr>
              <w:t>ые</w:t>
            </w:r>
            <w:r w:rsidRPr="00F5414A">
              <w:rPr>
                <w:szCs w:val="28"/>
              </w:rPr>
              <w:t xml:space="preserve"> зон</w:t>
            </w:r>
            <w:r w:rsidR="00F33444" w:rsidRPr="00F5414A">
              <w:rPr>
                <w:szCs w:val="28"/>
              </w:rPr>
              <w:t>ы</w:t>
            </w:r>
            <w:r w:rsidRPr="00F5414A">
              <w:rPr>
                <w:szCs w:val="28"/>
              </w:rPr>
              <w:t xml:space="preserve"> (из </w:t>
            </w:r>
            <w:r w:rsidR="00F33444" w:rsidRPr="00F5414A">
              <w:rPr>
                <w:szCs w:val="28"/>
              </w:rPr>
              <w:t>г</w:t>
            </w:r>
            <w:r w:rsidRPr="00F5414A">
              <w:rPr>
                <w:szCs w:val="28"/>
              </w:rPr>
              <w:t>енерального плана поселения)</w:t>
            </w:r>
          </w:p>
        </w:tc>
        <w:tc>
          <w:tcPr>
            <w:tcW w:w="5244" w:type="dxa"/>
            <w:shd w:val="clear" w:color="auto" w:fill="auto"/>
          </w:tcPr>
          <w:p w:rsidR="00F65AE8" w:rsidRPr="00F5414A" w:rsidRDefault="00F65AE8" w:rsidP="00F5414A">
            <w:pPr>
              <w:spacing w:line="240" w:lineRule="atLeast"/>
              <w:rPr>
                <w:szCs w:val="28"/>
              </w:rPr>
            </w:pPr>
            <w:r w:rsidRPr="00F5414A">
              <w:rPr>
                <w:szCs w:val="28"/>
              </w:rPr>
              <w:t>зона застройки индивидуальными жилыми домами;</w:t>
            </w:r>
          </w:p>
          <w:p w:rsidR="00F65AE8" w:rsidRPr="00F5414A" w:rsidRDefault="00F65AE8" w:rsidP="00F5414A">
            <w:pPr>
              <w:spacing w:line="240" w:lineRule="atLeast"/>
              <w:rPr>
                <w:szCs w:val="28"/>
              </w:rPr>
            </w:pPr>
            <w:r w:rsidRPr="00F5414A">
              <w:rPr>
                <w:szCs w:val="28"/>
              </w:rPr>
              <w:t xml:space="preserve">зона </w:t>
            </w:r>
            <w:r w:rsidRPr="00F5414A">
              <w:rPr>
                <w:rFonts w:eastAsia="Calibri"/>
                <w:szCs w:val="28"/>
              </w:rPr>
              <w:t>специализированной общественной</w:t>
            </w:r>
            <w:r w:rsidR="007F2C8A" w:rsidRPr="00F5414A">
              <w:rPr>
                <w:rFonts w:eastAsia="Calibri"/>
                <w:szCs w:val="28"/>
              </w:rPr>
              <w:t xml:space="preserve"> </w:t>
            </w:r>
            <w:r w:rsidRPr="00F5414A">
              <w:rPr>
                <w:szCs w:val="28"/>
              </w:rPr>
              <w:t>застройки;</w:t>
            </w:r>
          </w:p>
          <w:p w:rsidR="00F65AE8" w:rsidRPr="00F5414A" w:rsidRDefault="00F65AE8" w:rsidP="00F5414A">
            <w:pPr>
              <w:spacing w:line="240" w:lineRule="atLeast"/>
              <w:rPr>
                <w:szCs w:val="28"/>
              </w:rPr>
            </w:pPr>
            <w:r w:rsidRPr="00F5414A">
              <w:rPr>
                <w:szCs w:val="28"/>
              </w:rPr>
              <w:t>зона инженерной инфраструктуры,</w:t>
            </w:r>
          </w:p>
          <w:p w:rsidR="00F65AE8" w:rsidRPr="00F5414A" w:rsidRDefault="00F65AE8" w:rsidP="00F5414A">
            <w:pPr>
              <w:spacing w:line="240" w:lineRule="atLeast"/>
              <w:rPr>
                <w:szCs w:val="28"/>
              </w:rPr>
            </w:pPr>
            <w:r w:rsidRPr="00F5414A">
              <w:rPr>
                <w:szCs w:val="28"/>
              </w:rPr>
              <w:t>зона</w:t>
            </w:r>
            <w:r w:rsidR="00873AA0" w:rsidRPr="00F5414A">
              <w:rPr>
                <w:szCs w:val="28"/>
              </w:rPr>
              <w:t xml:space="preserve"> транспортной инфраструктуры,</w:t>
            </w:r>
          </w:p>
          <w:p w:rsidR="00F65AE8" w:rsidRPr="00F5414A" w:rsidRDefault="00F65AE8" w:rsidP="00F5414A">
            <w:pPr>
              <w:spacing w:line="240" w:lineRule="atLeast"/>
              <w:rPr>
                <w:szCs w:val="28"/>
                <w:lang w:eastAsia="ar-SA"/>
              </w:rPr>
            </w:pPr>
            <w:r w:rsidRPr="00F5414A">
              <w:rPr>
                <w:szCs w:val="28"/>
              </w:rPr>
              <w:t>производственная зона</w:t>
            </w:r>
          </w:p>
        </w:tc>
      </w:tr>
      <w:tr w:rsidR="00F65AE8" w:rsidRPr="00AA000A" w:rsidTr="00424AA3">
        <w:tc>
          <w:tcPr>
            <w:tcW w:w="10314" w:type="dxa"/>
            <w:gridSpan w:val="2"/>
            <w:shd w:val="clear" w:color="auto" w:fill="auto"/>
          </w:tcPr>
          <w:p w:rsidR="00F65AE8" w:rsidRPr="00F5414A" w:rsidRDefault="00F65AE8" w:rsidP="00F5414A">
            <w:pPr>
              <w:pStyle w:val="a6"/>
              <w:spacing w:line="240" w:lineRule="atLeast"/>
              <w:jc w:val="center"/>
              <w:rPr>
                <w:b/>
                <w:szCs w:val="28"/>
                <w:lang w:eastAsia="ar-SA"/>
              </w:rPr>
            </w:pPr>
            <w:r w:rsidRPr="00F5414A">
              <w:rPr>
                <w:b/>
                <w:szCs w:val="28"/>
                <w:lang w:eastAsia="ar-SA"/>
              </w:rPr>
              <w:t>Определение возможных направлений развития территории</w:t>
            </w:r>
          </w:p>
        </w:tc>
      </w:tr>
      <w:tr w:rsidR="00F65AE8" w:rsidRPr="00AA000A" w:rsidTr="00424AA3">
        <w:tc>
          <w:tcPr>
            <w:tcW w:w="5070" w:type="dxa"/>
            <w:shd w:val="clear" w:color="auto" w:fill="auto"/>
          </w:tcPr>
          <w:p w:rsidR="00F65AE8" w:rsidRPr="00F5414A" w:rsidRDefault="00F65AE8" w:rsidP="00F5414A">
            <w:pPr>
              <w:pStyle w:val="a6"/>
              <w:spacing w:line="240" w:lineRule="atLeast"/>
              <w:jc w:val="center"/>
              <w:rPr>
                <w:b/>
                <w:szCs w:val="28"/>
              </w:rPr>
            </w:pPr>
            <w:r w:rsidRPr="00F5414A">
              <w:rPr>
                <w:b/>
                <w:szCs w:val="28"/>
                <w:lang w:eastAsia="ar-SA"/>
              </w:rPr>
              <w:t>Наименование параметров и критериев</w:t>
            </w:r>
          </w:p>
        </w:tc>
        <w:tc>
          <w:tcPr>
            <w:tcW w:w="5244" w:type="dxa"/>
            <w:shd w:val="clear" w:color="auto" w:fill="auto"/>
            <w:vAlign w:val="center"/>
          </w:tcPr>
          <w:p w:rsidR="00F65AE8" w:rsidRPr="00F5414A" w:rsidRDefault="00F65AE8" w:rsidP="00F5414A">
            <w:pPr>
              <w:pStyle w:val="a6"/>
              <w:spacing w:line="240" w:lineRule="atLeast"/>
              <w:jc w:val="center"/>
              <w:rPr>
                <w:b/>
                <w:szCs w:val="28"/>
              </w:rPr>
            </w:pPr>
            <w:r w:rsidRPr="00F5414A">
              <w:rPr>
                <w:b/>
                <w:szCs w:val="28"/>
              </w:rPr>
              <w:t>Результаты оценки и анализа</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F65AE8" w:rsidRPr="00F5414A" w:rsidRDefault="00F65AE8" w:rsidP="00F5414A">
            <w:pPr>
              <w:pStyle w:val="a6"/>
              <w:spacing w:line="240" w:lineRule="atLeast"/>
              <w:rPr>
                <w:szCs w:val="28"/>
              </w:rPr>
            </w:pPr>
            <w:r w:rsidRPr="00F5414A">
              <w:rPr>
                <w:szCs w:val="28"/>
              </w:rPr>
              <w:t xml:space="preserve">для гарантированного обеспечения </w:t>
            </w:r>
            <w:r w:rsidR="00F33444" w:rsidRPr="00F5414A">
              <w:rPr>
                <w:szCs w:val="28"/>
              </w:rPr>
              <w:t xml:space="preserve">электроснабжения </w:t>
            </w:r>
            <w:r w:rsidRPr="00F5414A">
              <w:rPr>
                <w:szCs w:val="28"/>
              </w:rPr>
              <w:t>потребителей существующей и планируемой жилых застроек,</w:t>
            </w:r>
            <w:r w:rsidR="007F2C8A" w:rsidRPr="00F5414A">
              <w:rPr>
                <w:szCs w:val="28"/>
              </w:rPr>
              <w:t xml:space="preserve"> </w:t>
            </w:r>
            <w:r w:rsidRPr="00F5414A">
              <w:rPr>
                <w:szCs w:val="28"/>
              </w:rPr>
              <w:t>повышение комфортного уровня проживания населения, обеспечение деятельности муниципальных предприятий</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F65AE8" w:rsidRPr="00F5414A" w:rsidRDefault="00F65AE8" w:rsidP="00F5414A">
            <w:pPr>
              <w:pStyle w:val="a6"/>
              <w:spacing w:line="240" w:lineRule="atLeast"/>
              <w:rPr>
                <w:szCs w:val="28"/>
              </w:rPr>
            </w:pPr>
            <w:r w:rsidRPr="00F5414A">
              <w:rPr>
                <w:szCs w:val="28"/>
              </w:rPr>
              <w:t>рассматриваемые территории относятся к точкам роста</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F65AE8" w:rsidRPr="00F5414A" w:rsidRDefault="00F65AE8" w:rsidP="00F5414A">
            <w:pPr>
              <w:pStyle w:val="a6"/>
              <w:spacing w:line="240" w:lineRule="atLeast"/>
              <w:rPr>
                <w:szCs w:val="28"/>
              </w:rPr>
            </w:pP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F65AE8" w:rsidRPr="00F5414A" w:rsidRDefault="00F65AE8" w:rsidP="00F5414A">
            <w:pPr>
              <w:pStyle w:val="a6"/>
              <w:spacing w:line="240" w:lineRule="atLeast"/>
              <w:rPr>
                <w:szCs w:val="28"/>
              </w:rPr>
            </w:pPr>
            <w:r w:rsidRPr="00F5414A">
              <w:rPr>
                <w:szCs w:val="28"/>
              </w:rPr>
              <w:t>размещение данных объектов</w:t>
            </w:r>
            <w:r w:rsidRPr="00F5414A">
              <w:rPr>
                <w:szCs w:val="28"/>
                <w:lang w:eastAsia="ar-SA"/>
              </w:rPr>
              <w:t xml:space="preserve"> соответствует требованиям обеспечения безопасных условий жизнедеятельности населения</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 xml:space="preserve">- требованиям обеспечения благоприятных условий </w:t>
            </w:r>
            <w:r w:rsidRPr="00F5414A">
              <w:rPr>
                <w:szCs w:val="28"/>
                <w:lang w:eastAsia="ar-SA"/>
              </w:rPr>
              <w:lastRenderedPageBreak/>
              <w:t>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F65AE8" w:rsidRPr="00F5414A" w:rsidRDefault="00F65AE8" w:rsidP="00F5414A">
            <w:pPr>
              <w:pStyle w:val="a6"/>
              <w:spacing w:line="240" w:lineRule="atLeast"/>
              <w:rPr>
                <w:szCs w:val="28"/>
              </w:rPr>
            </w:pPr>
            <w:r w:rsidRPr="00F5414A">
              <w:rPr>
                <w:szCs w:val="28"/>
              </w:rPr>
              <w:lastRenderedPageBreak/>
              <w:t>оценка не требуется</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lastRenderedPageBreak/>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F65AE8" w:rsidRPr="00F5414A" w:rsidRDefault="00F65AE8" w:rsidP="00F5414A">
            <w:pPr>
              <w:pStyle w:val="a6"/>
              <w:spacing w:line="240" w:lineRule="atLeast"/>
              <w:rPr>
                <w:szCs w:val="28"/>
              </w:rPr>
            </w:pPr>
            <w:r w:rsidRPr="00F5414A">
              <w:rPr>
                <w:szCs w:val="28"/>
              </w:rPr>
              <w:t>создаваемые объекты оказывают</w:t>
            </w:r>
            <w:r w:rsidR="007F2C8A" w:rsidRPr="00F5414A">
              <w:rPr>
                <w:szCs w:val="28"/>
              </w:rPr>
              <w:t xml:space="preserve"> </w:t>
            </w:r>
            <w:r w:rsidRPr="00F5414A">
              <w:rPr>
                <w:szCs w:val="28"/>
                <w:lang w:eastAsia="ar-SA"/>
              </w:rPr>
              <w:t>незначительное негативное воздействие на окружающую среду</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 учет требований охраны и рационального использования природных ресурсов.</w:t>
            </w:r>
          </w:p>
        </w:tc>
        <w:tc>
          <w:tcPr>
            <w:tcW w:w="5244" w:type="dxa"/>
            <w:shd w:val="clear" w:color="auto" w:fill="auto"/>
          </w:tcPr>
          <w:p w:rsidR="00F65AE8" w:rsidRPr="00F5414A" w:rsidRDefault="00F65AE8" w:rsidP="00F5414A">
            <w:pPr>
              <w:pStyle w:val="a6"/>
              <w:spacing w:line="240" w:lineRule="atLeast"/>
              <w:rPr>
                <w:szCs w:val="28"/>
              </w:rPr>
            </w:pPr>
            <w:r w:rsidRPr="00F5414A">
              <w:rPr>
                <w:szCs w:val="28"/>
              </w:rPr>
              <w:t>учет проводить не требуется</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 xml:space="preserve">Оценка местоположения объекта в планировочной структуре и функциональном зонировании соответствующего поселения (по материалам </w:t>
            </w:r>
            <w:r w:rsidR="00E63B33" w:rsidRPr="00F5414A">
              <w:rPr>
                <w:szCs w:val="28"/>
                <w:lang w:eastAsia="ar-SA"/>
              </w:rPr>
              <w:t>Г</w:t>
            </w:r>
            <w:r w:rsidRPr="00F5414A">
              <w:rPr>
                <w:szCs w:val="28"/>
                <w:lang w:eastAsia="ar-SA"/>
              </w:rPr>
              <w:t>енерального плана)</w:t>
            </w:r>
          </w:p>
        </w:tc>
        <w:tc>
          <w:tcPr>
            <w:tcW w:w="5244" w:type="dxa"/>
            <w:shd w:val="clear" w:color="auto" w:fill="auto"/>
          </w:tcPr>
          <w:p w:rsidR="00F65AE8" w:rsidRPr="00F5414A" w:rsidRDefault="00F65AE8" w:rsidP="00F5414A">
            <w:pPr>
              <w:pStyle w:val="a6"/>
              <w:spacing w:line="240" w:lineRule="atLeast"/>
              <w:rPr>
                <w:szCs w:val="28"/>
              </w:rPr>
            </w:pPr>
            <w:r w:rsidRPr="00F5414A">
              <w:rPr>
                <w:szCs w:val="28"/>
              </w:rPr>
              <w:t>объекты планируется разместить согласно</w:t>
            </w:r>
            <w:r w:rsidRPr="00F5414A">
              <w:rPr>
                <w:szCs w:val="28"/>
                <w:lang w:eastAsia="ar-SA"/>
              </w:rPr>
              <w:t xml:space="preserve"> планировочной структуре и функциональному зонированию</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F65AE8" w:rsidRPr="00F5414A" w:rsidRDefault="00F65AE8" w:rsidP="00F5414A">
            <w:pPr>
              <w:pStyle w:val="a6"/>
              <w:spacing w:line="240" w:lineRule="atLeast"/>
              <w:rPr>
                <w:szCs w:val="28"/>
              </w:rPr>
            </w:pPr>
            <w:r w:rsidRPr="00F5414A">
              <w:rPr>
                <w:szCs w:val="28"/>
              </w:rPr>
              <w:t>предполагаемое место размещения объектов соответствует функциональным зонам</w:t>
            </w:r>
          </w:p>
        </w:tc>
      </w:tr>
      <w:tr w:rsidR="00F65AE8" w:rsidRPr="00AA000A" w:rsidTr="00424AA3">
        <w:tc>
          <w:tcPr>
            <w:tcW w:w="10314" w:type="dxa"/>
            <w:gridSpan w:val="2"/>
            <w:shd w:val="clear" w:color="auto" w:fill="auto"/>
          </w:tcPr>
          <w:p w:rsidR="00F65AE8" w:rsidRPr="00F5414A" w:rsidRDefault="00F65AE8" w:rsidP="00F5414A">
            <w:pPr>
              <w:pStyle w:val="a6"/>
              <w:spacing w:line="240" w:lineRule="atLeast"/>
              <w:jc w:val="center"/>
              <w:rPr>
                <w:b/>
                <w:szCs w:val="28"/>
                <w:lang w:eastAsia="ar-SA"/>
              </w:rPr>
            </w:pPr>
            <w:r w:rsidRPr="00F5414A">
              <w:rPr>
                <w:b/>
                <w:szCs w:val="28"/>
                <w:lang w:eastAsia="ar-SA"/>
              </w:rPr>
              <w:t>Прогнозируемые ограничения использования соответствующей территории</w:t>
            </w:r>
          </w:p>
        </w:tc>
      </w:tr>
      <w:tr w:rsidR="00F65AE8" w:rsidRPr="00AA000A" w:rsidTr="00424AA3">
        <w:tc>
          <w:tcPr>
            <w:tcW w:w="5070" w:type="dxa"/>
            <w:shd w:val="clear" w:color="auto" w:fill="auto"/>
          </w:tcPr>
          <w:p w:rsidR="00F65AE8" w:rsidRPr="00F5414A" w:rsidRDefault="00F65AE8" w:rsidP="00F5414A">
            <w:pPr>
              <w:pStyle w:val="a6"/>
              <w:spacing w:line="240" w:lineRule="atLeast"/>
              <w:jc w:val="center"/>
              <w:rPr>
                <w:b/>
                <w:szCs w:val="28"/>
              </w:rPr>
            </w:pPr>
            <w:r w:rsidRPr="00F5414A">
              <w:rPr>
                <w:b/>
                <w:szCs w:val="28"/>
                <w:lang w:eastAsia="ar-SA"/>
              </w:rPr>
              <w:t>Наименование параметров и критериев</w:t>
            </w:r>
          </w:p>
        </w:tc>
        <w:tc>
          <w:tcPr>
            <w:tcW w:w="5244" w:type="dxa"/>
            <w:shd w:val="clear" w:color="auto" w:fill="auto"/>
            <w:vAlign w:val="center"/>
          </w:tcPr>
          <w:p w:rsidR="00F65AE8" w:rsidRPr="00F5414A" w:rsidRDefault="00F65AE8" w:rsidP="00F5414A">
            <w:pPr>
              <w:pStyle w:val="a6"/>
              <w:spacing w:line="240" w:lineRule="atLeast"/>
              <w:jc w:val="center"/>
              <w:rPr>
                <w:b/>
                <w:szCs w:val="28"/>
              </w:rPr>
            </w:pPr>
            <w:r w:rsidRPr="00F5414A">
              <w:rPr>
                <w:b/>
                <w:szCs w:val="28"/>
              </w:rPr>
              <w:t>Результаты анализа</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sidR="00873AA0" w:rsidRPr="00F5414A">
              <w:rPr>
                <w:szCs w:val="28"/>
                <w:lang w:eastAsia="ar-SA"/>
              </w:rPr>
              <w:t>:</w:t>
            </w:r>
          </w:p>
        </w:tc>
        <w:tc>
          <w:tcPr>
            <w:tcW w:w="5244" w:type="dxa"/>
            <w:shd w:val="clear" w:color="auto" w:fill="auto"/>
          </w:tcPr>
          <w:p w:rsidR="00F65AE8" w:rsidRPr="00F5414A" w:rsidRDefault="00F65AE8" w:rsidP="00F5414A">
            <w:pPr>
              <w:pStyle w:val="a6"/>
              <w:spacing w:line="240" w:lineRule="atLeast"/>
              <w:rPr>
                <w:szCs w:val="28"/>
              </w:rPr>
            </w:pP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F65AE8" w:rsidRPr="00F5414A" w:rsidRDefault="00873AA0" w:rsidP="00F5414A">
            <w:pPr>
              <w:pStyle w:val="a6"/>
              <w:spacing w:line="240" w:lineRule="atLeast"/>
              <w:rPr>
                <w:szCs w:val="28"/>
              </w:rPr>
            </w:pPr>
            <w:r w:rsidRPr="00F5414A">
              <w:rPr>
                <w:szCs w:val="28"/>
              </w:rPr>
              <w:t>правовые основы установления охранных зон: 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lang w:eastAsia="ar-SA"/>
              </w:rPr>
            </w:pPr>
            <w:r w:rsidRPr="00F5414A">
              <w:rPr>
                <w:szCs w:val="28"/>
                <w:lang w:eastAsia="ar-SA"/>
              </w:rPr>
              <w:t xml:space="preserve">Прогнозируемые ограничения, связанные с планируемым размещением на данной территории объектов </w:t>
            </w:r>
            <w:r w:rsidRPr="00F5414A">
              <w:rPr>
                <w:szCs w:val="28"/>
                <w:lang w:eastAsia="ar-SA"/>
              </w:rPr>
              <w:lastRenderedPageBreak/>
              <w:t>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F65AE8" w:rsidRPr="00F5414A" w:rsidRDefault="00F65AE8" w:rsidP="00F5414A">
            <w:pPr>
              <w:pStyle w:val="a6"/>
              <w:spacing w:line="240" w:lineRule="atLeast"/>
              <w:rPr>
                <w:szCs w:val="28"/>
              </w:rPr>
            </w:pPr>
            <w:r w:rsidRPr="00F5414A">
              <w:rPr>
                <w:szCs w:val="28"/>
              </w:rPr>
              <w:lastRenderedPageBreak/>
              <w:t xml:space="preserve">на данной территории не планируется размещение </w:t>
            </w:r>
            <w:r w:rsidRPr="00F5414A">
              <w:rPr>
                <w:szCs w:val="28"/>
                <w:lang w:eastAsia="ar-SA"/>
              </w:rPr>
              <w:t xml:space="preserve">объектов федерального и регионального значения, создания зон с </w:t>
            </w:r>
            <w:r w:rsidRPr="00F5414A">
              <w:rPr>
                <w:szCs w:val="28"/>
                <w:lang w:eastAsia="ar-SA"/>
              </w:rPr>
              <w:lastRenderedPageBreak/>
              <w:t>особыми условиями использования территории – не потребуется</w:t>
            </w:r>
          </w:p>
        </w:tc>
      </w:tr>
      <w:tr w:rsidR="00F65AE8" w:rsidRPr="00AA000A" w:rsidTr="00424AA3">
        <w:tc>
          <w:tcPr>
            <w:tcW w:w="10314" w:type="dxa"/>
            <w:gridSpan w:val="2"/>
            <w:shd w:val="clear" w:color="auto" w:fill="auto"/>
          </w:tcPr>
          <w:p w:rsidR="00F65AE8" w:rsidRPr="00F5414A" w:rsidRDefault="00F65AE8" w:rsidP="00F5414A">
            <w:pPr>
              <w:pStyle w:val="a6"/>
              <w:spacing w:line="240" w:lineRule="atLeast"/>
              <w:jc w:val="center"/>
              <w:rPr>
                <w:b/>
                <w:szCs w:val="28"/>
              </w:rPr>
            </w:pPr>
            <w:r w:rsidRPr="00F5414A">
              <w:rPr>
                <w:b/>
                <w:szCs w:val="28"/>
                <w:lang w:eastAsia="ar-SA"/>
              </w:rPr>
              <w:lastRenderedPageBreak/>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F65AE8" w:rsidRPr="00AA000A" w:rsidTr="00424AA3">
        <w:tc>
          <w:tcPr>
            <w:tcW w:w="5070" w:type="dxa"/>
            <w:shd w:val="clear" w:color="auto" w:fill="auto"/>
            <w:vAlign w:val="center"/>
          </w:tcPr>
          <w:p w:rsidR="00F65AE8" w:rsidRPr="00F5414A" w:rsidRDefault="00F65AE8" w:rsidP="00F5414A">
            <w:pPr>
              <w:pStyle w:val="a6"/>
              <w:spacing w:line="240" w:lineRule="atLeast"/>
              <w:jc w:val="center"/>
              <w:rPr>
                <w:b/>
                <w:szCs w:val="28"/>
                <w:lang w:eastAsia="ar-SA"/>
              </w:rPr>
            </w:pPr>
            <w:r w:rsidRPr="00F5414A">
              <w:rPr>
                <w:b/>
                <w:szCs w:val="28"/>
                <w:lang w:eastAsia="ar-SA"/>
              </w:rPr>
              <w:t>Наименование параметров и критериев</w:t>
            </w:r>
          </w:p>
        </w:tc>
        <w:tc>
          <w:tcPr>
            <w:tcW w:w="5244" w:type="dxa"/>
            <w:shd w:val="clear" w:color="auto" w:fill="auto"/>
            <w:vAlign w:val="center"/>
          </w:tcPr>
          <w:p w:rsidR="00F65AE8" w:rsidRPr="00F5414A" w:rsidRDefault="00F65AE8" w:rsidP="00F5414A">
            <w:pPr>
              <w:pStyle w:val="a6"/>
              <w:spacing w:line="240" w:lineRule="atLeast"/>
              <w:jc w:val="center"/>
              <w:rPr>
                <w:b/>
                <w:szCs w:val="28"/>
              </w:rPr>
            </w:pPr>
            <w:r w:rsidRPr="00F5414A">
              <w:rPr>
                <w:b/>
                <w:szCs w:val="28"/>
                <w:lang w:eastAsia="ar-SA"/>
              </w:rPr>
              <w:t>Результаты оценки</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rPr>
            </w:pPr>
            <w:r w:rsidRPr="00F5414A">
              <w:rPr>
                <w:szCs w:val="28"/>
              </w:rPr>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F65AE8" w:rsidRPr="00F5414A" w:rsidRDefault="00F65AE8" w:rsidP="00F5414A">
            <w:pPr>
              <w:spacing w:line="240" w:lineRule="atLeast"/>
              <w:rPr>
                <w:szCs w:val="28"/>
              </w:rPr>
            </w:pPr>
            <w:r w:rsidRPr="00F5414A">
              <w:rPr>
                <w:szCs w:val="28"/>
              </w:rPr>
              <w:t xml:space="preserve">планируемые объекты соответствуют параметрам функциональной зоны по проекту </w:t>
            </w:r>
            <w:r w:rsidR="006216C1" w:rsidRPr="00F5414A">
              <w:rPr>
                <w:szCs w:val="28"/>
              </w:rPr>
              <w:t>г</w:t>
            </w:r>
            <w:r w:rsidRPr="00F5414A">
              <w:rPr>
                <w:szCs w:val="28"/>
              </w:rPr>
              <w:t xml:space="preserve">енерального плана, после утверждения </w:t>
            </w:r>
            <w:r w:rsidR="00F33444" w:rsidRPr="00F5414A">
              <w:rPr>
                <w:szCs w:val="28"/>
              </w:rPr>
              <w:t xml:space="preserve">не </w:t>
            </w:r>
            <w:r w:rsidRPr="00F5414A">
              <w:rPr>
                <w:szCs w:val="28"/>
              </w:rPr>
              <w:t>потребуется внесение изменений в границы территориальн</w:t>
            </w:r>
            <w:r w:rsidR="00F33444" w:rsidRPr="00F5414A">
              <w:rPr>
                <w:szCs w:val="28"/>
              </w:rPr>
              <w:t>ых зон</w:t>
            </w:r>
            <w:r w:rsidRPr="00F5414A">
              <w:rPr>
                <w:szCs w:val="28"/>
              </w:rPr>
              <w:t xml:space="preserve"> правил землепользования и застройки муниципального образования</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rPr>
            </w:pPr>
            <w:r w:rsidRPr="00F5414A">
              <w:rPr>
                <w:szCs w:val="28"/>
              </w:rPr>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F65AE8" w:rsidRPr="00F5414A" w:rsidRDefault="00F65AE8" w:rsidP="00F5414A">
            <w:pPr>
              <w:pStyle w:val="a6"/>
              <w:spacing w:line="240" w:lineRule="atLeast"/>
              <w:rPr>
                <w:szCs w:val="28"/>
              </w:rPr>
            </w:pPr>
            <w:r w:rsidRPr="00F5414A">
              <w:rPr>
                <w:szCs w:val="28"/>
              </w:rPr>
              <w:t>местоположение объекта относится к территориям «точек роста»</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rPr>
            </w:pPr>
            <w:r w:rsidRPr="00F5414A">
              <w:rPr>
                <w:szCs w:val="28"/>
              </w:rPr>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F65AE8" w:rsidRPr="00F5414A" w:rsidRDefault="00F65AE8" w:rsidP="00F5414A">
            <w:pPr>
              <w:pStyle w:val="a6"/>
              <w:spacing w:line="240" w:lineRule="atLeast"/>
              <w:rPr>
                <w:szCs w:val="28"/>
              </w:rPr>
            </w:pPr>
            <w:r w:rsidRPr="00F5414A">
              <w:rPr>
                <w:szCs w:val="28"/>
              </w:rPr>
              <w:t>размещение объекта окажет положительные влияние на устойчивое развитие территории</w:t>
            </w:r>
          </w:p>
        </w:tc>
      </w:tr>
      <w:tr w:rsidR="00F65AE8" w:rsidRPr="00AA000A" w:rsidTr="00424AA3">
        <w:tc>
          <w:tcPr>
            <w:tcW w:w="5070" w:type="dxa"/>
            <w:shd w:val="clear" w:color="auto" w:fill="auto"/>
          </w:tcPr>
          <w:p w:rsidR="00F65AE8" w:rsidRPr="00F5414A" w:rsidRDefault="00F65AE8" w:rsidP="00F5414A">
            <w:pPr>
              <w:pStyle w:val="a6"/>
              <w:spacing w:line="240" w:lineRule="atLeast"/>
              <w:rPr>
                <w:szCs w:val="28"/>
              </w:rPr>
            </w:pPr>
            <w:r w:rsidRPr="00F5414A">
              <w:rPr>
                <w:szCs w:val="28"/>
              </w:rPr>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873AA0" w:rsidRPr="00F5414A" w:rsidRDefault="00873AA0" w:rsidP="00F5414A">
            <w:pPr>
              <w:pStyle w:val="a6"/>
              <w:spacing w:line="240" w:lineRule="atLeast"/>
              <w:ind w:firstLine="709"/>
              <w:rPr>
                <w:szCs w:val="28"/>
              </w:rPr>
            </w:pPr>
            <w:r w:rsidRPr="00F5414A">
              <w:rPr>
                <w:szCs w:val="28"/>
              </w:rPr>
              <w:t>для воздушных линий электропередачи 10 кВ – охранная зона от проекций крайних проводов, размер 10 м;</w:t>
            </w:r>
          </w:p>
          <w:p w:rsidR="00873AA0" w:rsidRPr="00F5414A" w:rsidRDefault="00873AA0" w:rsidP="00F5414A">
            <w:pPr>
              <w:pStyle w:val="a6"/>
              <w:spacing w:line="240" w:lineRule="atLeast"/>
              <w:ind w:firstLine="709"/>
              <w:rPr>
                <w:szCs w:val="28"/>
              </w:rPr>
            </w:pPr>
            <w:r w:rsidRPr="00F5414A">
              <w:rPr>
                <w:szCs w:val="28"/>
              </w:rPr>
              <w:t>для кабельных линий электропередачи 10/0,4 кВ – охранная зона 0,6 м в сторону зданий и сооружений и на 1 м в сторону проезжей части улицы в границах населённого пункта;</w:t>
            </w:r>
          </w:p>
          <w:p w:rsidR="00F65AE8" w:rsidRPr="00F5414A" w:rsidRDefault="00873AA0" w:rsidP="00F5414A">
            <w:pPr>
              <w:pStyle w:val="a6"/>
              <w:spacing w:line="240" w:lineRule="atLeast"/>
              <w:ind w:firstLine="709"/>
              <w:rPr>
                <w:szCs w:val="28"/>
              </w:rPr>
            </w:pPr>
            <w:r w:rsidRPr="00F5414A">
              <w:rPr>
                <w:szCs w:val="28"/>
              </w:rPr>
              <w:t>для трансформаторных подстанций 10/0,4 кВ – охранная зона от границ земельного участка, размер 3 м.</w:t>
            </w:r>
          </w:p>
        </w:tc>
      </w:tr>
    </w:tbl>
    <w:p w:rsidR="00642757" w:rsidRPr="00C65654" w:rsidRDefault="00990A62" w:rsidP="00C65654">
      <w:pPr>
        <w:pStyle w:val="a6"/>
        <w:ind w:firstLine="709"/>
        <w:rPr>
          <w:szCs w:val="28"/>
        </w:rPr>
      </w:pPr>
      <w:r w:rsidRPr="00C66986">
        <w:rPr>
          <w:szCs w:val="28"/>
        </w:rPr>
        <w:t xml:space="preserve">В соответствии с положениями, установленными частью 5.4 статьи 26 Градостроительного кодекса Российской Федерации, при внесении настоящих изменений в </w:t>
      </w:r>
      <w:r w:rsidR="002B36F8">
        <w:rPr>
          <w:szCs w:val="28"/>
        </w:rPr>
        <w:t>г</w:t>
      </w:r>
      <w:r w:rsidRPr="00C66986">
        <w:rPr>
          <w:szCs w:val="28"/>
        </w:rPr>
        <w:t xml:space="preserve">енеральный план </w:t>
      </w:r>
      <w:r w:rsidR="00F33444" w:rsidRPr="00F33444">
        <w:rPr>
          <w:szCs w:val="28"/>
          <w:highlight w:val="green"/>
        </w:rPr>
        <w:t>Грузинск</w:t>
      </w:r>
      <w:r w:rsidR="0075428E" w:rsidRPr="00F33444">
        <w:rPr>
          <w:szCs w:val="28"/>
          <w:highlight w:val="green"/>
        </w:rPr>
        <w:t>о</w:t>
      </w:r>
      <w:r w:rsidR="00E63B33" w:rsidRPr="00F33444">
        <w:rPr>
          <w:szCs w:val="28"/>
          <w:highlight w:val="green"/>
        </w:rPr>
        <w:t>го</w:t>
      </w:r>
      <w:r w:rsidRPr="004327F5">
        <w:rPr>
          <w:szCs w:val="28"/>
        </w:rPr>
        <w:t xml:space="preserve"> сельско</w:t>
      </w:r>
      <w:r w:rsidR="00E63B33">
        <w:rPr>
          <w:szCs w:val="28"/>
        </w:rPr>
        <w:t>го</w:t>
      </w:r>
      <w:r w:rsidRPr="004327F5">
        <w:rPr>
          <w:szCs w:val="28"/>
        </w:rPr>
        <w:t xml:space="preserve"> поселени</w:t>
      </w:r>
      <w:r w:rsidR="00E63B33">
        <w:rPr>
          <w:szCs w:val="28"/>
        </w:rPr>
        <w:t>я</w:t>
      </w:r>
      <w:r w:rsidRPr="00C66986">
        <w:rPr>
          <w:szCs w:val="28"/>
        </w:rPr>
        <w:t xml:space="preserve">, которыми </w:t>
      </w:r>
      <w:r w:rsidRPr="00C66986">
        <w:rPr>
          <w:szCs w:val="28"/>
        </w:rPr>
        <w:lastRenderedPageBreak/>
        <w:t>предусмотрен</w:t>
      </w:r>
      <w:r w:rsidR="0075428E">
        <w:rPr>
          <w:szCs w:val="28"/>
        </w:rPr>
        <w:t>ы</w:t>
      </w:r>
      <w:r w:rsidR="005337C1">
        <w:rPr>
          <w:szCs w:val="28"/>
        </w:rPr>
        <w:t xml:space="preserve"> </w:t>
      </w:r>
      <w:r w:rsidR="0075428E">
        <w:rPr>
          <w:szCs w:val="28"/>
        </w:rPr>
        <w:t xml:space="preserve">проектирование, </w:t>
      </w:r>
      <w:r w:rsidR="0075428E" w:rsidRPr="00C66986">
        <w:rPr>
          <w:szCs w:val="28"/>
        </w:rPr>
        <w:t xml:space="preserve">строительство </w:t>
      </w:r>
      <w:r w:rsidR="0075428E">
        <w:rPr>
          <w:szCs w:val="28"/>
        </w:rPr>
        <w:t>(реконструкция</w:t>
      </w:r>
      <w:r w:rsidRPr="00C66986">
        <w:rPr>
          <w:szCs w:val="28"/>
        </w:rPr>
        <w:t xml:space="preserve">) объектов </w:t>
      </w:r>
      <w:r w:rsidR="00F33444" w:rsidRPr="00232724">
        <w:t>электросетевого хозяйства</w:t>
      </w:r>
      <w:r w:rsidR="00F33444" w:rsidRPr="00C66986">
        <w:rPr>
          <w:rFonts w:eastAsia="Calibri"/>
          <w:szCs w:val="28"/>
          <w:lang w:eastAsia="en-US"/>
        </w:rPr>
        <w:t xml:space="preserve"> и сетей электроснабжения</w:t>
      </w:r>
      <w:r w:rsidRPr="00C66986">
        <w:rPr>
          <w:szCs w:val="28"/>
        </w:rPr>
        <w:t xml:space="preserve"> населенных пунктов поселения, и которые являются объектами местного значения и не включены в </w:t>
      </w:r>
      <w:r w:rsidR="0075428E">
        <w:rPr>
          <w:rFonts w:eastAsiaTheme="majorEastAsia" w:cstheme="majorBidi"/>
          <w:szCs w:val="28"/>
        </w:rPr>
        <w:t>м</w:t>
      </w:r>
      <w:r w:rsidR="0075428E" w:rsidRPr="005C5B3F">
        <w:rPr>
          <w:rFonts w:eastAsiaTheme="majorEastAsia" w:cstheme="majorBidi"/>
          <w:szCs w:val="28"/>
        </w:rPr>
        <w:t>униципальн</w:t>
      </w:r>
      <w:r w:rsidR="0075428E">
        <w:rPr>
          <w:rFonts w:eastAsiaTheme="majorEastAsia" w:cstheme="majorBidi"/>
          <w:szCs w:val="28"/>
        </w:rPr>
        <w:t>ую</w:t>
      </w:r>
      <w:r w:rsidR="0075428E" w:rsidRPr="005C5B3F">
        <w:rPr>
          <w:rFonts w:eastAsiaTheme="majorEastAsia" w:cstheme="majorBidi"/>
          <w:szCs w:val="28"/>
        </w:rPr>
        <w:t xml:space="preserve"> программ</w:t>
      </w:r>
      <w:r w:rsidR="0075428E">
        <w:rPr>
          <w:rFonts w:eastAsiaTheme="majorEastAsia" w:cstheme="majorBidi"/>
          <w:szCs w:val="28"/>
        </w:rPr>
        <w:t>у</w:t>
      </w:r>
      <w:r w:rsidR="002B36F8">
        <w:rPr>
          <w:rFonts w:eastAsiaTheme="majorEastAsia" w:cstheme="majorBidi"/>
          <w:szCs w:val="28"/>
        </w:rPr>
        <w:t xml:space="preserve"> </w:t>
      </w:r>
      <w:r w:rsidR="00F33444" w:rsidRPr="005C5B3F">
        <w:rPr>
          <w:szCs w:val="28"/>
        </w:rPr>
        <w:t>«</w:t>
      </w:r>
      <w:r w:rsidR="00F33444" w:rsidRPr="00A573E3">
        <w:rPr>
          <w:bCs/>
          <w:szCs w:val="28"/>
        </w:rPr>
        <w:t xml:space="preserve">Программа комплексного развития систем коммунальной инфраструктуры </w:t>
      </w:r>
      <w:r w:rsidR="00F33444" w:rsidRPr="00173199">
        <w:rPr>
          <w:rFonts w:eastAsia="Calibri"/>
          <w:highlight w:val="green"/>
          <w:lang w:eastAsia="en-US"/>
        </w:rPr>
        <w:t>Грузинского</w:t>
      </w:r>
      <w:r w:rsidR="00F33444" w:rsidRPr="00A573E3">
        <w:rPr>
          <w:bCs/>
          <w:szCs w:val="28"/>
        </w:rPr>
        <w:t xml:space="preserve"> сельско</w:t>
      </w:r>
      <w:r w:rsidR="00F33444">
        <w:rPr>
          <w:bCs/>
          <w:szCs w:val="28"/>
        </w:rPr>
        <w:t>го</w:t>
      </w:r>
      <w:r w:rsidR="00F33444" w:rsidRPr="00A573E3">
        <w:rPr>
          <w:bCs/>
          <w:szCs w:val="28"/>
        </w:rPr>
        <w:t xml:space="preserve"> поселени</w:t>
      </w:r>
      <w:r w:rsidR="00F33444">
        <w:rPr>
          <w:bCs/>
          <w:szCs w:val="28"/>
        </w:rPr>
        <w:t>я</w:t>
      </w:r>
      <w:r w:rsidR="00F33444" w:rsidRPr="00A573E3">
        <w:rPr>
          <w:bCs/>
          <w:szCs w:val="28"/>
        </w:rPr>
        <w:t xml:space="preserve"> на 201</w:t>
      </w:r>
      <w:r w:rsidR="00F33444">
        <w:rPr>
          <w:bCs/>
          <w:szCs w:val="28"/>
        </w:rPr>
        <w:t xml:space="preserve">6 – </w:t>
      </w:r>
      <w:r w:rsidR="00F33444" w:rsidRPr="00A573E3">
        <w:rPr>
          <w:bCs/>
          <w:szCs w:val="28"/>
        </w:rPr>
        <w:t>20</w:t>
      </w:r>
      <w:r w:rsidR="00F33444">
        <w:rPr>
          <w:bCs/>
          <w:szCs w:val="28"/>
        </w:rPr>
        <w:t>33</w:t>
      </w:r>
      <w:r w:rsidR="00F33444" w:rsidRPr="00A573E3">
        <w:rPr>
          <w:bCs/>
          <w:szCs w:val="28"/>
        </w:rPr>
        <w:t xml:space="preserve"> годы</w:t>
      </w:r>
      <w:r w:rsidR="00F33444">
        <w:rPr>
          <w:bCs/>
          <w:szCs w:val="28"/>
        </w:rPr>
        <w:t>»</w:t>
      </w:r>
      <w:r w:rsidR="00F33444">
        <w:rPr>
          <w:szCs w:val="28"/>
        </w:rPr>
        <w:t>, утвержденная Решением Думы Чудовского муниципального района от 27</w:t>
      </w:r>
      <w:r w:rsidR="00F33444" w:rsidRPr="00241DA5">
        <w:rPr>
          <w:szCs w:val="28"/>
        </w:rPr>
        <w:t>.</w:t>
      </w:r>
      <w:r w:rsidR="00F33444">
        <w:rPr>
          <w:szCs w:val="28"/>
        </w:rPr>
        <w:t>10</w:t>
      </w:r>
      <w:r w:rsidR="00F33444" w:rsidRPr="00241DA5">
        <w:rPr>
          <w:szCs w:val="28"/>
        </w:rPr>
        <w:t>.201</w:t>
      </w:r>
      <w:r w:rsidR="00F33444">
        <w:rPr>
          <w:szCs w:val="28"/>
        </w:rPr>
        <w:t>6 № 116 (далее – Программа)</w:t>
      </w:r>
      <w:r w:rsidRPr="00C66986">
        <w:rPr>
          <w:szCs w:val="28"/>
        </w:rPr>
        <w:t>, указанн</w:t>
      </w:r>
      <w:r w:rsidR="0075428E">
        <w:rPr>
          <w:szCs w:val="28"/>
        </w:rPr>
        <w:t>ая</w:t>
      </w:r>
      <w:r w:rsidR="00F33444">
        <w:rPr>
          <w:szCs w:val="28"/>
        </w:rPr>
        <w:t xml:space="preserve"> П</w:t>
      </w:r>
      <w:r w:rsidRPr="00C66986">
        <w:rPr>
          <w:szCs w:val="28"/>
        </w:rPr>
        <w:t>рограмм</w:t>
      </w:r>
      <w:r w:rsidR="0075428E">
        <w:rPr>
          <w:szCs w:val="28"/>
        </w:rPr>
        <w:t>а</w:t>
      </w:r>
      <w:r w:rsidRPr="00C66986">
        <w:rPr>
          <w:szCs w:val="28"/>
        </w:rPr>
        <w:t xml:space="preserve"> подлеж</w:t>
      </w:r>
      <w:r w:rsidR="0075428E">
        <w:rPr>
          <w:szCs w:val="28"/>
        </w:rPr>
        <w:t>и</w:t>
      </w:r>
      <w:r w:rsidRPr="00C66986">
        <w:rPr>
          <w:szCs w:val="28"/>
        </w:rPr>
        <w:t xml:space="preserve">т приведению в соответствие с </w:t>
      </w:r>
      <w:r w:rsidR="002B36F8">
        <w:rPr>
          <w:szCs w:val="28"/>
        </w:rPr>
        <w:t>г</w:t>
      </w:r>
      <w:r w:rsidRPr="00C66986">
        <w:rPr>
          <w:szCs w:val="28"/>
        </w:rPr>
        <w:t xml:space="preserve">енеральным планом поселения, в трехмесячный срок с даты внесения соответствующих (настоящих) изменений в </w:t>
      </w:r>
      <w:r w:rsidR="00F33444">
        <w:rPr>
          <w:szCs w:val="28"/>
        </w:rPr>
        <w:t>г</w:t>
      </w:r>
      <w:r w:rsidRPr="00C66986">
        <w:rPr>
          <w:szCs w:val="28"/>
        </w:rPr>
        <w:t xml:space="preserve">енеральный </w:t>
      </w:r>
      <w:r w:rsidRPr="00C66986">
        <w:rPr>
          <w:color w:val="000000"/>
          <w:szCs w:val="28"/>
        </w:rPr>
        <w:t xml:space="preserve">план </w:t>
      </w:r>
      <w:r w:rsidR="00F33444" w:rsidRPr="00173199">
        <w:rPr>
          <w:rFonts w:eastAsia="Calibri"/>
          <w:highlight w:val="green"/>
          <w:lang w:eastAsia="en-US"/>
        </w:rPr>
        <w:t>Грузинского</w:t>
      </w:r>
      <w:r w:rsidR="00C65654" w:rsidRPr="004327F5">
        <w:rPr>
          <w:szCs w:val="28"/>
        </w:rPr>
        <w:t xml:space="preserve"> сельско</w:t>
      </w:r>
      <w:r w:rsidR="00E63B33">
        <w:rPr>
          <w:szCs w:val="28"/>
        </w:rPr>
        <w:t>го</w:t>
      </w:r>
      <w:r w:rsidR="00C65654" w:rsidRPr="004327F5">
        <w:rPr>
          <w:szCs w:val="28"/>
        </w:rPr>
        <w:t xml:space="preserve"> поселени</w:t>
      </w:r>
      <w:r w:rsidR="00E63B33">
        <w:rPr>
          <w:szCs w:val="28"/>
        </w:rPr>
        <w:t>я</w:t>
      </w:r>
      <w:r w:rsidR="00C65654">
        <w:rPr>
          <w:color w:val="000000"/>
          <w:szCs w:val="28"/>
        </w:rPr>
        <w:t>.</w:t>
      </w:r>
    </w:p>
    <w:p w:rsidR="00FC4C83" w:rsidRPr="00AA000A" w:rsidRDefault="00FC4C83" w:rsidP="00FA5AEA">
      <w:pPr>
        <w:pStyle w:val="31"/>
      </w:pPr>
      <w:bookmarkStart w:id="137" w:name="_Toc77676651"/>
      <w:r w:rsidRPr="00FA5AEA">
        <w:t>Строительство</w:t>
      </w:r>
      <w:r w:rsidRPr="00AA000A">
        <w:t xml:space="preserve"> объектов теплоснабжения населения</w:t>
      </w:r>
      <w:bookmarkEnd w:id="134"/>
      <w:bookmarkEnd w:id="135"/>
      <w:bookmarkEnd w:id="136"/>
      <w:bookmarkEnd w:id="137"/>
    </w:p>
    <w:p w:rsidR="0075428E" w:rsidRDefault="00FC4C83" w:rsidP="0075428E">
      <w:pPr>
        <w:pStyle w:val="a6"/>
        <w:ind w:firstLine="851"/>
        <w:rPr>
          <w:szCs w:val="28"/>
        </w:rPr>
      </w:pPr>
      <w:bookmarkStart w:id="138" w:name="_Toc374193954"/>
      <w:bookmarkStart w:id="139" w:name="_Toc389545897"/>
      <w:bookmarkStart w:id="140" w:name="_Toc408941741"/>
      <w:r w:rsidRPr="00AA000A">
        <w:t>П</w:t>
      </w:r>
      <w:r w:rsidR="0075428E">
        <w:t xml:space="preserve">редложения по размещению </w:t>
      </w:r>
      <w:r w:rsidRPr="00AA000A">
        <w:t xml:space="preserve">объектов </w:t>
      </w:r>
      <w:r w:rsidR="0075428E">
        <w:t>указанной категории, содержащиеся в</w:t>
      </w:r>
      <w:r w:rsidR="007F2C8A">
        <w:t xml:space="preserve"> </w:t>
      </w:r>
      <w:r w:rsidR="0075428E">
        <w:rPr>
          <w:rFonts w:eastAsiaTheme="majorEastAsia" w:cstheme="majorBidi"/>
          <w:szCs w:val="28"/>
        </w:rPr>
        <w:t>м</w:t>
      </w:r>
      <w:r w:rsidR="0075428E" w:rsidRPr="005C5B3F">
        <w:rPr>
          <w:rFonts w:eastAsiaTheme="majorEastAsia" w:cstheme="majorBidi"/>
          <w:szCs w:val="28"/>
        </w:rPr>
        <w:t>униципальн</w:t>
      </w:r>
      <w:r w:rsidR="0075428E">
        <w:rPr>
          <w:rFonts w:eastAsiaTheme="majorEastAsia" w:cstheme="majorBidi"/>
          <w:szCs w:val="28"/>
        </w:rPr>
        <w:t>ой</w:t>
      </w:r>
      <w:r w:rsidR="0075428E" w:rsidRPr="005C5B3F">
        <w:rPr>
          <w:rFonts w:eastAsiaTheme="majorEastAsia" w:cstheme="majorBidi"/>
          <w:szCs w:val="28"/>
        </w:rPr>
        <w:t xml:space="preserve"> программ</w:t>
      </w:r>
      <w:r w:rsidR="0075428E">
        <w:rPr>
          <w:rFonts w:eastAsiaTheme="majorEastAsia" w:cstheme="majorBidi"/>
          <w:szCs w:val="28"/>
        </w:rPr>
        <w:t>е</w:t>
      </w:r>
      <w:r w:rsidR="005337C1">
        <w:rPr>
          <w:rFonts w:eastAsiaTheme="majorEastAsia" w:cstheme="majorBidi"/>
          <w:szCs w:val="28"/>
        </w:rPr>
        <w:t xml:space="preserve"> </w:t>
      </w:r>
      <w:r w:rsidR="000F3A0C" w:rsidRPr="005C5B3F">
        <w:rPr>
          <w:szCs w:val="28"/>
        </w:rPr>
        <w:t>«</w:t>
      </w:r>
      <w:r w:rsidR="000F3A0C" w:rsidRPr="00A573E3">
        <w:rPr>
          <w:bCs/>
          <w:szCs w:val="28"/>
        </w:rPr>
        <w:t xml:space="preserve">Программа комплексного развития систем коммунальной инфраструктуры </w:t>
      </w:r>
      <w:r w:rsidR="000F3A0C" w:rsidRPr="00173199">
        <w:rPr>
          <w:rFonts w:eastAsia="Calibri"/>
          <w:highlight w:val="green"/>
          <w:lang w:eastAsia="en-US"/>
        </w:rPr>
        <w:t>Грузинского</w:t>
      </w:r>
      <w:r w:rsidR="000F3A0C" w:rsidRPr="00A573E3">
        <w:rPr>
          <w:bCs/>
          <w:szCs w:val="28"/>
        </w:rPr>
        <w:t xml:space="preserve"> сельско</w:t>
      </w:r>
      <w:r w:rsidR="000F3A0C">
        <w:rPr>
          <w:bCs/>
          <w:szCs w:val="28"/>
        </w:rPr>
        <w:t>го</w:t>
      </w:r>
      <w:r w:rsidR="000F3A0C" w:rsidRPr="00A573E3">
        <w:rPr>
          <w:bCs/>
          <w:szCs w:val="28"/>
        </w:rPr>
        <w:t xml:space="preserve"> поселени</w:t>
      </w:r>
      <w:r w:rsidR="000F3A0C">
        <w:rPr>
          <w:bCs/>
          <w:szCs w:val="28"/>
        </w:rPr>
        <w:t>я</w:t>
      </w:r>
      <w:r w:rsidR="000F3A0C" w:rsidRPr="00A573E3">
        <w:rPr>
          <w:bCs/>
          <w:szCs w:val="28"/>
        </w:rPr>
        <w:t xml:space="preserve"> на 201</w:t>
      </w:r>
      <w:r w:rsidR="000F3A0C">
        <w:rPr>
          <w:bCs/>
          <w:szCs w:val="28"/>
        </w:rPr>
        <w:t xml:space="preserve">6 – </w:t>
      </w:r>
      <w:r w:rsidR="000F3A0C" w:rsidRPr="00A573E3">
        <w:rPr>
          <w:bCs/>
          <w:szCs w:val="28"/>
        </w:rPr>
        <w:t>20</w:t>
      </w:r>
      <w:r w:rsidR="000F3A0C">
        <w:rPr>
          <w:bCs/>
          <w:szCs w:val="28"/>
        </w:rPr>
        <w:t>33</w:t>
      </w:r>
      <w:r w:rsidR="000F3A0C" w:rsidRPr="00A573E3">
        <w:rPr>
          <w:bCs/>
          <w:szCs w:val="28"/>
        </w:rPr>
        <w:t xml:space="preserve"> годы</w:t>
      </w:r>
      <w:r w:rsidR="000F3A0C">
        <w:rPr>
          <w:bCs/>
          <w:szCs w:val="28"/>
        </w:rPr>
        <w:t>»</w:t>
      </w:r>
      <w:r w:rsidR="000F3A0C">
        <w:rPr>
          <w:szCs w:val="28"/>
        </w:rPr>
        <w:t>, утвержденная Решением Думы Чудовского муниципального района от 27</w:t>
      </w:r>
      <w:r w:rsidR="000F3A0C" w:rsidRPr="00241DA5">
        <w:rPr>
          <w:szCs w:val="28"/>
        </w:rPr>
        <w:t>.</w:t>
      </w:r>
      <w:r w:rsidR="000F3A0C">
        <w:rPr>
          <w:szCs w:val="28"/>
        </w:rPr>
        <w:t>10</w:t>
      </w:r>
      <w:r w:rsidR="000F3A0C" w:rsidRPr="00241DA5">
        <w:rPr>
          <w:szCs w:val="28"/>
        </w:rPr>
        <w:t>.201</w:t>
      </w:r>
      <w:r w:rsidR="000F3A0C">
        <w:rPr>
          <w:szCs w:val="28"/>
        </w:rPr>
        <w:t>6 № 116</w:t>
      </w:r>
      <w:r w:rsidR="0075428E">
        <w:rPr>
          <w:szCs w:val="28"/>
        </w:rPr>
        <w:t>, следующие:</w:t>
      </w:r>
    </w:p>
    <w:p w:rsidR="00A8497B" w:rsidRDefault="00A8497B" w:rsidP="00A8497B">
      <w:pPr>
        <w:ind w:firstLine="851"/>
        <w:rPr>
          <w:szCs w:val="28"/>
        </w:rPr>
      </w:pPr>
      <w:r>
        <w:rPr>
          <w:szCs w:val="28"/>
        </w:rPr>
        <w:t>реконструкция 90% существующих тепловых сетей в двухтрубном исполнении протяженностью 4,85 км, размещенных на территории поселения, выработали свой ресурс, изношены и нуждаются в замене (реконструкции, новом строительстве). Подразделом 8.4. указанной Программы установлено, что</w:t>
      </w:r>
      <w:r w:rsidRPr="0010734B">
        <w:rPr>
          <w:szCs w:val="28"/>
        </w:rPr>
        <w:t xml:space="preserve"> </w:t>
      </w:r>
      <w:r>
        <w:rPr>
          <w:szCs w:val="28"/>
        </w:rPr>
        <w:t xml:space="preserve">требуется </w:t>
      </w:r>
      <w:r w:rsidRPr="009B69C9">
        <w:rPr>
          <w:szCs w:val="28"/>
        </w:rPr>
        <w:t xml:space="preserve">модернизация </w:t>
      </w:r>
      <w:r>
        <w:rPr>
          <w:szCs w:val="28"/>
        </w:rPr>
        <w:t xml:space="preserve">всех 4 (четырех) </w:t>
      </w:r>
      <w:r w:rsidRPr="009B69C9">
        <w:rPr>
          <w:szCs w:val="28"/>
        </w:rPr>
        <w:t>существующих котельных, в том числе перевод котельной № 8 в с.</w:t>
      </w:r>
      <w:r>
        <w:rPr>
          <w:szCs w:val="28"/>
        </w:rPr>
        <w:t xml:space="preserve"> </w:t>
      </w:r>
      <w:r w:rsidRPr="009B69C9">
        <w:rPr>
          <w:szCs w:val="28"/>
        </w:rPr>
        <w:t>Оскуй на газовое топливо</w:t>
      </w:r>
      <w:r>
        <w:rPr>
          <w:szCs w:val="28"/>
        </w:rPr>
        <w:t>.</w:t>
      </w:r>
    </w:p>
    <w:p w:rsidR="005641C3" w:rsidRDefault="0075428E" w:rsidP="005641C3">
      <w:pPr>
        <w:pStyle w:val="a6"/>
        <w:ind w:firstLine="851"/>
      </w:pPr>
      <w:r>
        <w:t>В соответствие с действующей схемой теплоснабжения поселени</w:t>
      </w:r>
      <w:r w:rsidR="006A06F1">
        <w:t>я, указанная категория объектов</w:t>
      </w:r>
      <w:r>
        <w:t xml:space="preserve"> расположена</w:t>
      </w:r>
      <w:r w:rsidR="00931CAA">
        <w:t xml:space="preserve"> </w:t>
      </w:r>
      <w:r>
        <w:t xml:space="preserve">в </w:t>
      </w:r>
      <w:r w:rsidR="006A06F1">
        <w:t xml:space="preserve">границах </w:t>
      </w:r>
      <w:r>
        <w:t>населенн</w:t>
      </w:r>
      <w:r w:rsidR="005641C3">
        <w:t>ых</w:t>
      </w:r>
      <w:r>
        <w:t xml:space="preserve"> пункт</w:t>
      </w:r>
      <w:r w:rsidR="005641C3">
        <w:t>ах</w:t>
      </w:r>
      <w:r>
        <w:t xml:space="preserve"> </w:t>
      </w:r>
      <w:r w:rsidR="005641C3">
        <w:t xml:space="preserve">поселения: </w:t>
      </w:r>
      <w:r w:rsidR="005641C3" w:rsidRPr="00F5414A">
        <w:rPr>
          <w:szCs w:val="28"/>
        </w:rPr>
        <w:t>с. Грузино</w:t>
      </w:r>
      <w:r w:rsidR="005641C3">
        <w:rPr>
          <w:szCs w:val="28"/>
        </w:rPr>
        <w:t xml:space="preserve"> (2 котельные)</w:t>
      </w:r>
      <w:r w:rsidR="005641C3" w:rsidRPr="00F5414A">
        <w:rPr>
          <w:szCs w:val="28"/>
        </w:rPr>
        <w:t>, п. Краснофарфорный</w:t>
      </w:r>
      <w:r w:rsidR="005641C3">
        <w:rPr>
          <w:szCs w:val="28"/>
        </w:rPr>
        <w:t xml:space="preserve"> (1 котельная)</w:t>
      </w:r>
      <w:r w:rsidR="005641C3" w:rsidRPr="00F5414A">
        <w:rPr>
          <w:szCs w:val="28"/>
        </w:rPr>
        <w:t>, с. Оскуй</w:t>
      </w:r>
      <w:r w:rsidR="005641C3">
        <w:rPr>
          <w:szCs w:val="28"/>
        </w:rPr>
        <w:t xml:space="preserve"> (1 котельная)</w:t>
      </w:r>
      <w:r w:rsidR="00FC4C83" w:rsidRPr="00AA000A">
        <w:t>.</w:t>
      </w:r>
    </w:p>
    <w:p w:rsidR="00FF3CCB" w:rsidRDefault="005641C3" w:rsidP="00FF3CCB">
      <w:pPr>
        <w:pStyle w:val="a6"/>
        <w:ind w:firstLine="851"/>
        <w:rPr>
          <w:szCs w:val="28"/>
        </w:rPr>
      </w:pPr>
      <w:r>
        <w:rPr>
          <w:szCs w:val="28"/>
        </w:rPr>
        <w:t>Система централизованного горячего водоснабжения имеется только в поселке Краснофарфорный.</w:t>
      </w:r>
    </w:p>
    <w:p w:rsidR="00FF3CCB" w:rsidRDefault="0075428E" w:rsidP="00FF3CCB">
      <w:pPr>
        <w:pStyle w:val="a6"/>
        <w:ind w:firstLine="851"/>
        <w:rPr>
          <w:rFonts w:eastAsia="Calibri"/>
          <w:szCs w:val="28"/>
          <w:lang w:eastAsia="en-US"/>
        </w:rPr>
      </w:pPr>
      <w:r w:rsidRPr="00C66986">
        <w:rPr>
          <w:rFonts w:eastAsia="Calibri"/>
          <w:szCs w:val="28"/>
          <w:lang w:eastAsia="en-US"/>
        </w:rPr>
        <w:t>В этой связи</w:t>
      </w:r>
      <w:r>
        <w:rPr>
          <w:rFonts w:eastAsia="Calibri"/>
          <w:szCs w:val="28"/>
          <w:lang w:eastAsia="en-US"/>
        </w:rPr>
        <w:t>,</w:t>
      </w:r>
      <w:r w:rsidRPr="00C66986">
        <w:rPr>
          <w:rFonts w:eastAsia="Calibri"/>
          <w:szCs w:val="28"/>
          <w:lang w:eastAsia="en-US"/>
        </w:rPr>
        <w:t xml:space="preserve"> настоящими изменениями в </w:t>
      </w:r>
      <w:r w:rsidR="006A06F1">
        <w:rPr>
          <w:rFonts w:eastAsia="Calibri"/>
          <w:szCs w:val="28"/>
          <w:lang w:eastAsia="en-US"/>
        </w:rPr>
        <w:t>г</w:t>
      </w:r>
      <w:r w:rsidRPr="00C66986">
        <w:rPr>
          <w:rFonts w:eastAsia="Calibri"/>
          <w:szCs w:val="28"/>
          <w:lang w:eastAsia="en-US"/>
        </w:rPr>
        <w:t xml:space="preserve">енеральный план предусматривается </w:t>
      </w:r>
      <w:r w:rsidRPr="008C2446">
        <w:rPr>
          <w:rFonts w:eastAsia="Calibri"/>
          <w:szCs w:val="28"/>
          <w:lang w:eastAsia="en-US"/>
        </w:rPr>
        <w:t>проектирование и строительство (реконструкция) объектов и сетей теплоснабжения в населенн</w:t>
      </w:r>
      <w:r w:rsidR="00424AA3" w:rsidRPr="008C2446">
        <w:rPr>
          <w:rFonts w:eastAsia="Calibri"/>
          <w:szCs w:val="28"/>
          <w:lang w:eastAsia="en-US"/>
        </w:rPr>
        <w:t>ых</w:t>
      </w:r>
      <w:r w:rsidRPr="008C2446">
        <w:rPr>
          <w:rFonts w:eastAsia="Calibri"/>
          <w:szCs w:val="28"/>
          <w:lang w:eastAsia="en-US"/>
        </w:rPr>
        <w:t xml:space="preserve"> пункт</w:t>
      </w:r>
      <w:r w:rsidR="00424AA3" w:rsidRPr="008C2446">
        <w:rPr>
          <w:rFonts w:eastAsia="Calibri"/>
          <w:szCs w:val="28"/>
          <w:lang w:eastAsia="en-US"/>
        </w:rPr>
        <w:t>ах</w:t>
      </w:r>
      <w:r w:rsidR="006A06F1">
        <w:rPr>
          <w:rFonts w:eastAsia="Calibri"/>
          <w:szCs w:val="28"/>
          <w:lang w:eastAsia="en-US"/>
        </w:rPr>
        <w:t xml:space="preserve"> поселения:</w:t>
      </w:r>
    </w:p>
    <w:p w:rsidR="006A06F1" w:rsidRDefault="00FF3CCB" w:rsidP="00FF3CCB">
      <w:pPr>
        <w:pStyle w:val="a6"/>
        <w:ind w:firstLine="851"/>
        <w:rPr>
          <w:szCs w:val="28"/>
        </w:rPr>
      </w:pPr>
      <w:r>
        <w:rPr>
          <w:rFonts w:eastAsia="Calibri"/>
          <w:szCs w:val="28"/>
          <w:lang w:eastAsia="en-US"/>
        </w:rPr>
        <w:t xml:space="preserve">реконструкция тепловых сетей </w:t>
      </w:r>
      <w:r>
        <w:rPr>
          <w:szCs w:val="28"/>
        </w:rPr>
        <w:t>в двухтрубном исполнении протяженностью 4,85 км</w:t>
      </w:r>
      <w:r>
        <w:rPr>
          <w:rFonts w:eastAsia="Calibri"/>
          <w:szCs w:val="28"/>
          <w:lang w:eastAsia="en-US"/>
        </w:rPr>
        <w:t xml:space="preserve"> в н.п.: </w:t>
      </w:r>
      <w:r w:rsidR="006A06F1">
        <w:rPr>
          <w:rFonts w:eastAsia="Calibri"/>
          <w:szCs w:val="28"/>
          <w:lang w:eastAsia="en-US"/>
        </w:rPr>
        <w:t xml:space="preserve">село </w:t>
      </w:r>
      <w:r w:rsidR="006A06F1" w:rsidRPr="00F5414A">
        <w:rPr>
          <w:szCs w:val="28"/>
        </w:rPr>
        <w:t>Грузино, п</w:t>
      </w:r>
      <w:r w:rsidR="006A06F1">
        <w:rPr>
          <w:szCs w:val="28"/>
        </w:rPr>
        <w:t>оселок</w:t>
      </w:r>
      <w:r w:rsidR="006A06F1" w:rsidRPr="00F5414A">
        <w:rPr>
          <w:szCs w:val="28"/>
        </w:rPr>
        <w:t xml:space="preserve"> Краснофарфорный, </w:t>
      </w:r>
      <w:r w:rsidR="006A06F1">
        <w:rPr>
          <w:szCs w:val="28"/>
        </w:rPr>
        <w:t>село</w:t>
      </w:r>
      <w:r w:rsidR="006A06F1" w:rsidRPr="00F5414A">
        <w:rPr>
          <w:szCs w:val="28"/>
        </w:rPr>
        <w:t xml:space="preserve"> Оскуй</w:t>
      </w:r>
      <w:r>
        <w:rPr>
          <w:szCs w:val="28"/>
        </w:rPr>
        <w:t>;</w:t>
      </w:r>
    </w:p>
    <w:p w:rsidR="00FF3CCB" w:rsidRDefault="00CC215C" w:rsidP="00FF3CCB">
      <w:pPr>
        <w:pStyle w:val="a6"/>
        <w:ind w:firstLine="851"/>
        <w:rPr>
          <w:szCs w:val="28"/>
        </w:rPr>
      </w:pPr>
      <w:r>
        <w:rPr>
          <w:szCs w:val="28"/>
        </w:rPr>
        <w:t>реконструкция сети централизованного горячего водоснабжения в поселке Краснофарфорный;</w:t>
      </w:r>
    </w:p>
    <w:p w:rsidR="00CC215C" w:rsidRDefault="00076423" w:rsidP="00CC215C">
      <w:pPr>
        <w:pStyle w:val="a6"/>
        <w:ind w:firstLine="851"/>
        <w:rPr>
          <w:szCs w:val="28"/>
        </w:rPr>
      </w:pPr>
      <w:r>
        <w:rPr>
          <w:szCs w:val="28"/>
        </w:rPr>
        <w:t>реконструкция (модернизация)</w:t>
      </w:r>
      <w:r w:rsidR="00CC215C">
        <w:rPr>
          <w:szCs w:val="28"/>
        </w:rPr>
        <w:t xml:space="preserve"> тепломеханического оборудования, систем электро- и энергоснабжения котельных № 9 и № 11 в с. Грузино, котельной № 14 в поселке Краснофарфорный;</w:t>
      </w:r>
    </w:p>
    <w:p w:rsidR="00CC215C" w:rsidRPr="00CC215C" w:rsidRDefault="00CC215C" w:rsidP="00CC215C">
      <w:pPr>
        <w:pStyle w:val="a6"/>
        <w:ind w:firstLine="851"/>
        <w:rPr>
          <w:szCs w:val="28"/>
        </w:rPr>
      </w:pPr>
      <w:r>
        <w:rPr>
          <w:szCs w:val="28"/>
        </w:rPr>
        <w:t>реконструкция котельной № 8 в с. Оскуй, в том числе с учетом перевода тепломеханического оборудования на газовое топливо;</w:t>
      </w:r>
    </w:p>
    <w:p w:rsidR="0075428E" w:rsidRPr="008C2446" w:rsidRDefault="0075428E" w:rsidP="0075428E">
      <w:pPr>
        <w:ind w:right="-21" w:firstLine="709"/>
        <w:rPr>
          <w:szCs w:val="28"/>
        </w:rPr>
      </w:pPr>
      <w:r w:rsidRPr="008C2446">
        <w:rPr>
          <w:szCs w:val="28"/>
        </w:rPr>
        <w:t>в т.ч. со сроками реализации по этапам в период до окончания первой очереди:</w:t>
      </w:r>
    </w:p>
    <w:p w:rsidR="0075428E" w:rsidRPr="008C2446" w:rsidRDefault="0075428E" w:rsidP="0075428E">
      <w:pPr>
        <w:ind w:right="-21" w:firstLine="709"/>
        <w:rPr>
          <w:szCs w:val="28"/>
        </w:rPr>
      </w:pPr>
      <w:r w:rsidRPr="008C2446">
        <w:rPr>
          <w:szCs w:val="28"/>
        </w:rPr>
        <w:t>проектирование – в срок до 2023 года;</w:t>
      </w:r>
    </w:p>
    <w:p w:rsidR="0075428E" w:rsidRPr="008C2446" w:rsidRDefault="0075428E" w:rsidP="00732929">
      <w:pPr>
        <w:ind w:right="-21" w:firstLine="709"/>
        <w:rPr>
          <w:rFonts w:eastAsia="Calibri"/>
          <w:szCs w:val="28"/>
          <w:lang w:eastAsia="en-US"/>
        </w:rPr>
      </w:pPr>
      <w:r w:rsidRPr="008C2446">
        <w:rPr>
          <w:rFonts w:eastAsia="Calibri"/>
          <w:szCs w:val="28"/>
          <w:lang w:eastAsia="en-US"/>
        </w:rPr>
        <w:t>строительство (реконструкция) –</w:t>
      </w:r>
      <w:r w:rsidR="00FD553D">
        <w:rPr>
          <w:rFonts w:eastAsia="Calibri"/>
          <w:szCs w:val="28"/>
          <w:lang w:eastAsia="en-US"/>
        </w:rPr>
        <w:t xml:space="preserve"> </w:t>
      </w:r>
      <w:r w:rsidRPr="008C2446">
        <w:rPr>
          <w:rFonts w:eastAsia="Calibri"/>
          <w:szCs w:val="28"/>
          <w:lang w:eastAsia="en-US"/>
        </w:rPr>
        <w:t>20</w:t>
      </w:r>
      <w:r w:rsidR="00FD553D">
        <w:rPr>
          <w:rFonts w:eastAsia="Calibri"/>
          <w:szCs w:val="28"/>
          <w:lang w:eastAsia="en-US"/>
        </w:rPr>
        <w:t>26 год</w:t>
      </w:r>
      <w:r w:rsidRPr="008C2446">
        <w:rPr>
          <w:rFonts w:eastAsia="Calibri"/>
          <w:szCs w:val="28"/>
          <w:lang w:eastAsia="en-US"/>
        </w:rPr>
        <w:t>.</w:t>
      </w:r>
    </w:p>
    <w:p w:rsidR="00EF39BC" w:rsidRDefault="00EF39BC" w:rsidP="00732929">
      <w:pPr>
        <w:ind w:right="-21" w:firstLine="709"/>
        <w:rPr>
          <w:szCs w:val="28"/>
        </w:rPr>
      </w:pPr>
      <w:r>
        <w:rPr>
          <w:rFonts w:eastAsia="Calibri"/>
          <w:szCs w:val="28"/>
          <w:lang w:eastAsia="en-US"/>
        </w:rPr>
        <w:t>Тепл</w:t>
      </w:r>
      <w:r w:rsidRPr="00C66986">
        <w:rPr>
          <w:rFonts w:eastAsia="Calibri"/>
          <w:szCs w:val="28"/>
          <w:lang w:eastAsia="en-US"/>
        </w:rPr>
        <w:t>оснабжени</w:t>
      </w:r>
      <w:r>
        <w:rPr>
          <w:rFonts w:eastAsia="Calibri"/>
          <w:szCs w:val="28"/>
          <w:lang w:eastAsia="en-US"/>
        </w:rPr>
        <w:t>е</w:t>
      </w:r>
      <w:r w:rsidR="007F2C8A">
        <w:rPr>
          <w:rFonts w:eastAsia="Calibri"/>
          <w:szCs w:val="28"/>
          <w:lang w:eastAsia="en-US"/>
        </w:rPr>
        <w:t xml:space="preserve"> </w:t>
      </w:r>
      <w:r>
        <w:rPr>
          <w:rFonts w:eastAsia="Calibri"/>
          <w:szCs w:val="28"/>
          <w:lang w:eastAsia="en-US"/>
        </w:rPr>
        <w:t>в</w:t>
      </w:r>
      <w:r w:rsidRPr="00C66986">
        <w:rPr>
          <w:rFonts w:eastAsia="Calibri"/>
          <w:szCs w:val="28"/>
          <w:lang w:eastAsia="en-US"/>
        </w:rPr>
        <w:t xml:space="preserve"> </w:t>
      </w:r>
      <w:r w:rsidR="001B7173">
        <w:rPr>
          <w:rFonts w:eastAsia="Calibri"/>
          <w:szCs w:val="28"/>
          <w:lang w:eastAsia="en-US"/>
        </w:rPr>
        <w:t xml:space="preserve">32 (тридцати двух) </w:t>
      </w:r>
      <w:r w:rsidRPr="00C66986">
        <w:rPr>
          <w:rFonts w:eastAsia="Calibri"/>
          <w:szCs w:val="28"/>
          <w:lang w:eastAsia="en-US"/>
        </w:rPr>
        <w:t>населенных пункт</w:t>
      </w:r>
      <w:r>
        <w:rPr>
          <w:rFonts w:eastAsia="Calibri"/>
          <w:szCs w:val="28"/>
          <w:lang w:eastAsia="en-US"/>
        </w:rPr>
        <w:t>ах поселения</w:t>
      </w:r>
      <w:r w:rsidRPr="00C66986">
        <w:rPr>
          <w:rFonts w:eastAsia="Calibri"/>
          <w:szCs w:val="28"/>
          <w:lang w:eastAsia="en-US"/>
        </w:rPr>
        <w:t>:</w:t>
      </w:r>
      <w:r w:rsidR="007F2C8A">
        <w:rPr>
          <w:rFonts w:eastAsia="Calibri"/>
          <w:szCs w:val="28"/>
          <w:lang w:eastAsia="en-US"/>
        </w:rPr>
        <w:t xml:space="preserve"> </w:t>
      </w:r>
      <w:r w:rsidR="00CC215C" w:rsidRPr="00F5414A">
        <w:rPr>
          <w:spacing w:val="2"/>
          <w:szCs w:val="28"/>
          <w:shd w:val="clear" w:color="auto" w:fill="FFFFFF"/>
        </w:rPr>
        <w:t>д.</w:t>
      </w:r>
      <w:r w:rsidR="00CC215C" w:rsidRPr="00F5414A">
        <w:rPr>
          <w:szCs w:val="28"/>
          <w:shd w:val="clear" w:color="auto" w:fill="FFFFFF"/>
        </w:rPr>
        <w:t xml:space="preserve"> Велья, </w:t>
      </w:r>
      <w:r w:rsidR="00AF791F" w:rsidRPr="00F5414A">
        <w:rPr>
          <w:szCs w:val="28"/>
        </w:rPr>
        <w:t>д. Березево</w:t>
      </w:r>
      <w:r w:rsidR="00AF791F">
        <w:rPr>
          <w:szCs w:val="28"/>
        </w:rPr>
        <w:t>,</w:t>
      </w:r>
      <w:r w:rsidR="00AF791F" w:rsidRPr="00F5414A">
        <w:rPr>
          <w:spacing w:val="2"/>
          <w:szCs w:val="28"/>
          <w:shd w:val="clear" w:color="auto" w:fill="FFFFFF"/>
        </w:rPr>
        <w:t xml:space="preserve"> </w:t>
      </w:r>
      <w:r w:rsidR="00CC215C" w:rsidRPr="00F5414A">
        <w:rPr>
          <w:spacing w:val="2"/>
          <w:szCs w:val="28"/>
          <w:shd w:val="clear" w:color="auto" w:fill="FFFFFF"/>
        </w:rPr>
        <w:t>д.</w:t>
      </w:r>
      <w:r w:rsidR="00CC215C" w:rsidRPr="00F5414A">
        <w:rPr>
          <w:szCs w:val="28"/>
          <w:shd w:val="clear" w:color="auto" w:fill="FFFFFF"/>
        </w:rPr>
        <w:t xml:space="preserve"> Беглово, </w:t>
      </w:r>
      <w:r w:rsidR="00CC215C" w:rsidRPr="00F5414A">
        <w:rPr>
          <w:spacing w:val="2"/>
          <w:szCs w:val="28"/>
          <w:shd w:val="clear" w:color="auto" w:fill="FFFFFF"/>
        </w:rPr>
        <w:t>д.</w:t>
      </w:r>
      <w:r w:rsidR="00CC215C" w:rsidRPr="00F5414A">
        <w:rPr>
          <w:szCs w:val="28"/>
          <w:shd w:val="clear" w:color="auto" w:fill="FFFFFF"/>
        </w:rPr>
        <w:t xml:space="preserve"> Берёзовец, </w:t>
      </w:r>
      <w:r w:rsidR="00CC215C" w:rsidRPr="00F5414A">
        <w:rPr>
          <w:spacing w:val="2"/>
          <w:szCs w:val="28"/>
          <w:shd w:val="clear" w:color="auto" w:fill="FFFFFF"/>
        </w:rPr>
        <w:t>д.</w:t>
      </w:r>
      <w:r w:rsidR="00CC215C" w:rsidRPr="00F5414A">
        <w:rPr>
          <w:szCs w:val="28"/>
          <w:shd w:val="clear" w:color="auto" w:fill="FFFFFF"/>
        </w:rPr>
        <w:t xml:space="preserve"> Большая Отока, </w:t>
      </w:r>
      <w:r w:rsidR="00CC215C" w:rsidRPr="00F5414A">
        <w:rPr>
          <w:spacing w:val="2"/>
          <w:szCs w:val="28"/>
          <w:shd w:val="clear" w:color="auto" w:fill="FFFFFF"/>
        </w:rPr>
        <w:t>д.</w:t>
      </w:r>
      <w:r w:rsidR="00CC215C" w:rsidRPr="00F5414A">
        <w:rPr>
          <w:szCs w:val="28"/>
          <w:shd w:val="clear" w:color="auto" w:fill="FFFFFF"/>
        </w:rPr>
        <w:t xml:space="preserve"> Гачево, </w:t>
      </w:r>
      <w:r w:rsidR="00CC215C" w:rsidRPr="00F5414A">
        <w:rPr>
          <w:spacing w:val="2"/>
          <w:szCs w:val="28"/>
          <w:shd w:val="clear" w:color="auto" w:fill="FFFFFF"/>
        </w:rPr>
        <w:t xml:space="preserve">д. </w:t>
      </w:r>
      <w:r w:rsidR="00CC215C" w:rsidRPr="00F5414A">
        <w:rPr>
          <w:szCs w:val="28"/>
          <w:shd w:val="clear" w:color="auto" w:fill="FFFFFF"/>
        </w:rPr>
        <w:t xml:space="preserve">Гладь, </w:t>
      </w:r>
      <w:r w:rsidR="00CC215C" w:rsidRPr="00F5414A">
        <w:rPr>
          <w:spacing w:val="2"/>
          <w:szCs w:val="28"/>
          <w:shd w:val="clear" w:color="auto" w:fill="FFFFFF"/>
        </w:rPr>
        <w:t>д.</w:t>
      </w:r>
      <w:r w:rsidR="00CC215C" w:rsidRPr="00F5414A">
        <w:rPr>
          <w:szCs w:val="28"/>
          <w:shd w:val="clear" w:color="auto" w:fill="FFFFFF"/>
        </w:rPr>
        <w:t xml:space="preserve"> </w:t>
      </w:r>
      <w:r w:rsidR="00CC215C" w:rsidRPr="00F5414A">
        <w:rPr>
          <w:szCs w:val="28"/>
          <w:shd w:val="clear" w:color="auto" w:fill="FFFFFF"/>
        </w:rPr>
        <w:lastRenderedPageBreak/>
        <w:t xml:space="preserve">Горка, </w:t>
      </w:r>
      <w:r w:rsidR="00CC215C" w:rsidRPr="00F5414A">
        <w:rPr>
          <w:spacing w:val="2"/>
          <w:szCs w:val="28"/>
          <w:shd w:val="clear" w:color="auto" w:fill="FFFFFF"/>
        </w:rPr>
        <w:t>д.</w:t>
      </w:r>
      <w:r w:rsidR="00CC215C" w:rsidRPr="00F5414A">
        <w:rPr>
          <w:szCs w:val="28"/>
          <w:shd w:val="clear" w:color="auto" w:fill="FFFFFF"/>
        </w:rPr>
        <w:t xml:space="preserve"> Дерева, жд./ст. Дубцы, </w:t>
      </w:r>
      <w:r w:rsidR="00CC215C" w:rsidRPr="00F5414A">
        <w:rPr>
          <w:spacing w:val="2"/>
          <w:szCs w:val="28"/>
          <w:shd w:val="clear" w:color="auto" w:fill="FFFFFF"/>
        </w:rPr>
        <w:t>д.</w:t>
      </w:r>
      <w:r w:rsidR="00CC215C" w:rsidRPr="00F5414A">
        <w:rPr>
          <w:szCs w:val="28"/>
          <w:shd w:val="clear" w:color="auto" w:fill="FFFFFF"/>
        </w:rPr>
        <w:t xml:space="preserve"> Ефремово, </w:t>
      </w:r>
      <w:r w:rsidR="00CC215C" w:rsidRPr="00F5414A">
        <w:rPr>
          <w:spacing w:val="2"/>
          <w:szCs w:val="28"/>
          <w:shd w:val="clear" w:color="auto" w:fill="FFFFFF"/>
        </w:rPr>
        <w:t>д.</w:t>
      </w:r>
      <w:r w:rsidR="00CC215C" w:rsidRPr="00F5414A">
        <w:rPr>
          <w:szCs w:val="28"/>
          <w:shd w:val="clear" w:color="auto" w:fill="FFFFFF"/>
        </w:rPr>
        <w:t xml:space="preserve"> Круг, </w:t>
      </w:r>
      <w:r w:rsidR="00AF791F" w:rsidRPr="00F5414A">
        <w:rPr>
          <w:szCs w:val="28"/>
        </w:rPr>
        <w:t>д. Крутиха</w:t>
      </w:r>
      <w:r w:rsidR="00AF791F">
        <w:rPr>
          <w:szCs w:val="28"/>
        </w:rPr>
        <w:t>,</w:t>
      </w:r>
      <w:r w:rsidR="00AF791F" w:rsidRPr="00F5414A">
        <w:rPr>
          <w:spacing w:val="2"/>
          <w:szCs w:val="28"/>
          <w:shd w:val="clear" w:color="auto" w:fill="FFFFFF"/>
        </w:rPr>
        <w:t xml:space="preserve"> </w:t>
      </w:r>
      <w:r w:rsidR="00AF791F" w:rsidRPr="00F5414A">
        <w:rPr>
          <w:szCs w:val="28"/>
        </w:rPr>
        <w:t>д. Мелехово</w:t>
      </w:r>
      <w:r w:rsidR="00AF791F">
        <w:rPr>
          <w:szCs w:val="28"/>
        </w:rPr>
        <w:t>,</w:t>
      </w:r>
      <w:r w:rsidR="00AF791F" w:rsidRPr="00F5414A">
        <w:rPr>
          <w:spacing w:val="2"/>
          <w:szCs w:val="28"/>
          <w:shd w:val="clear" w:color="auto" w:fill="FFFFFF"/>
        </w:rPr>
        <w:t xml:space="preserve"> </w:t>
      </w:r>
      <w:r w:rsidR="00CC215C" w:rsidRPr="00F5414A">
        <w:rPr>
          <w:spacing w:val="2"/>
          <w:szCs w:val="28"/>
          <w:shd w:val="clear" w:color="auto" w:fill="FFFFFF"/>
        </w:rPr>
        <w:t xml:space="preserve">д. </w:t>
      </w:r>
      <w:r w:rsidR="00CC215C" w:rsidRPr="00F5414A">
        <w:rPr>
          <w:szCs w:val="28"/>
          <w:shd w:val="clear" w:color="auto" w:fill="FFFFFF"/>
        </w:rPr>
        <w:t xml:space="preserve">Мелеховская, </w:t>
      </w:r>
      <w:r w:rsidR="00CC215C" w:rsidRPr="00F5414A">
        <w:rPr>
          <w:spacing w:val="2"/>
          <w:szCs w:val="28"/>
          <w:shd w:val="clear" w:color="auto" w:fill="FFFFFF"/>
        </w:rPr>
        <w:t>д.</w:t>
      </w:r>
      <w:r w:rsidR="00CC215C" w:rsidRPr="00F5414A">
        <w:rPr>
          <w:szCs w:val="28"/>
          <w:shd w:val="clear" w:color="auto" w:fill="FFFFFF"/>
        </w:rPr>
        <w:t xml:space="preserve"> Муратово, </w:t>
      </w:r>
      <w:r w:rsidR="00CC215C" w:rsidRPr="00F5414A">
        <w:rPr>
          <w:spacing w:val="2"/>
          <w:szCs w:val="28"/>
          <w:shd w:val="clear" w:color="auto" w:fill="FFFFFF"/>
        </w:rPr>
        <w:t>д.</w:t>
      </w:r>
      <w:r w:rsidR="00CC215C" w:rsidRPr="00F5414A">
        <w:rPr>
          <w:szCs w:val="28"/>
          <w:shd w:val="clear" w:color="auto" w:fill="FFFFFF"/>
        </w:rPr>
        <w:t xml:space="preserve"> Некшино,</w:t>
      </w:r>
      <w:r w:rsidR="00AF791F" w:rsidRPr="00AF791F">
        <w:rPr>
          <w:szCs w:val="28"/>
        </w:rPr>
        <w:t xml:space="preserve"> </w:t>
      </w:r>
      <w:r w:rsidR="00AF791F" w:rsidRPr="00F5414A">
        <w:rPr>
          <w:szCs w:val="28"/>
        </w:rPr>
        <w:t>д. Новая</w:t>
      </w:r>
      <w:r w:rsidR="00AF791F">
        <w:rPr>
          <w:szCs w:val="28"/>
        </w:rPr>
        <w:t>,</w:t>
      </w:r>
      <w:r w:rsidR="00CC215C" w:rsidRPr="00F5414A">
        <w:rPr>
          <w:szCs w:val="28"/>
          <w:shd w:val="clear" w:color="auto" w:fill="FFFFFF"/>
        </w:rPr>
        <w:t xml:space="preserve"> </w:t>
      </w:r>
      <w:r w:rsidR="00CC215C" w:rsidRPr="00F5414A">
        <w:rPr>
          <w:spacing w:val="2"/>
          <w:szCs w:val="28"/>
          <w:shd w:val="clear" w:color="auto" w:fill="FFFFFF"/>
        </w:rPr>
        <w:t>д.</w:t>
      </w:r>
      <w:r w:rsidR="00CC215C" w:rsidRPr="00F5414A">
        <w:rPr>
          <w:szCs w:val="28"/>
          <w:shd w:val="clear" w:color="auto" w:fill="FFFFFF"/>
        </w:rPr>
        <w:t xml:space="preserve"> Новая деревня, </w:t>
      </w:r>
      <w:r w:rsidR="00CC215C" w:rsidRPr="00F5414A">
        <w:rPr>
          <w:spacing w:val="2"/>
          <w:szCs w:val="28"/>
          <w:shd w:val="clear" w:color="auto" w:fill="FFFFFF"/>
        </w:rPr>
        <w:t>д.</w:t>
      </w:r>
      <w:r w:rsidR="00CC215C" w:rsidRPr="00F5414A">
        <w:rPr>
          <w:szCs w:val="28"/>
          <w:shd w:val="clear" w:color="auto" w:fill="FFFFFF"/>
        </w:rPr>
        <w:t xml:space="preserve"> Облучье, </w:t>
      </w:r>
      <w:r w:rsidR="00CC215C" w:rsidRPr="00F5414A">
        <w:rPr>
          <w:spacing w:val="2"/>
          <w:szCs w:val="28"/>
          <w:shd w:val="clear" w:color="auto" w:fill="FFFFFF"/>
        </w:rPr>
        <w:t>д.</w:t>
      </w:r>
      <w:r w:rsidR="00CC215C" w:rsidRPr="00F5414A">
        <w:rPr>
          <w:szCs w:val="28"/>
          <w:shd w:val="clear" w:color="auto" w:fill="FFFFFF"/>
        </w:rPr>
        <w:t xml:space="preserve"> Опалёво, </w:t>
      </w:r>
      <w:r w:rsidR="00CC215C" w:rsidRPr="00F5414A">
        <w:rPr>
          <w:spacing w:val="2"/>
          <w:szCs w:val="28"/>
          <w:shd w:val="clear" w:color="auto" w:fill="FFFFFF"/>
        </w:rPr>
        <w:t>д.</w:t>
      </w:r>
      <w:r w:rsidR="00CC215C" w:rsidRPr="00F5414A">
        <w:rPr>
          <w:szCs w:val="28"/>
          <w:shd w:val="clear" w:color="auto" w:fill="FFFFFF"/>
        </w:rPr>
        <w:t xml:space="preserve"> Переход, </w:t>
      </w:r>
      <w:r w:rsidR="00CC215C" w:rsidRPr="00F5414A">
        <w:rPr>
          <w:spacing w:val="2"/>
          <w:szCs w:val="28"/>
          <w:shd w:val="clear" w:color="auto" w:fill="FFFFFF"/>
        </w:rPr>
        <w:t xml:space="preserve">д. </w:t>
      </w:r>
      <w:r w:rsidR="00CC215C" w:rsidRPr="00F5414A">
        <w:rPr>
          <w:szCs w:val="28"/>
          <w:shd w:val="clear" w:color="auto" w:fill="FFFFFF"/>
        </w:rPr>
        <w:t xml:space="preserve">Покровское, </w:t>
      </w:r>
      <w:r w:rsidR="00CC215C" w:rsidRPr="00F5414A">
        <w:rPr>
          <w:spacing w:val="2"/>
          <w:szCs w:val="28"/>
          <w:shd w:val="clear" w:color="auto" w:fill="FFFFFF"/>
        </w:rPr>
        <w:t>д.</w:t>
      </w:r>
      <w:r w:rsidR="00CC215C" w:rsidRPr="00F5414A">
        <w:rPr>
          <w:szCs w:val="28"/>
          <w:shd w:val="clear" w:color="auto" w:fill="FFFFFF"/>
        </w:rPr>
        <w:t xml:space="preserve"> Рогачи, </w:t>
      </w:r>
      <w:r w:rsidR="00CC215C" w:rsidRPr="00F5414A">
        <w:rPr>
          <w:spacing w:val="2"/>
          <w:szCs w:val="28"/>
          <w:shd w:val="clear" w:color="auto" w:fill="FFFFFF"/>
        </w:rPr>
        <w:t>д.</w:t>
      </w:r>
      <w:r w:rsidR="00CC215C" w:rsidRPr="00F5414A">
        <w:rPr>
          <w:szCs w:val="28"/>
          <w:shd w:val="clear" w:color="auto" w:fill="FFFFFF"/>
        </w:rPr>
        <w:t xml:space="preserve"> Серебряницы, </w:t>
      </w:r>
      <w:r w:rsidR="00CC215C" w:rsidRPr="00F5414A">
        <w:rPr>
          <w:spacing w:val="2"/>
          <w:szCs w:val="28"/>
          <w:shd w:val="clear" w:color="auto" w:fill="FFFFFF"/>
        </w:rPr>
        <w:t>д.</w:t>
      </w:r>
      <w:r w:rsidR="00CC215C" w:rsidRPr="00F5414A">
        <w:rPr>
          <w:szCs w:val="28"/>
          <w:shd w:val="clear" w:color="auto" w:fill="FFFFFF"/>
        </w:rPr>
        <w:t xml:space="preserve"> Стеремно, </w:t>
      </w:r>
      <w:r w:rsidR="00CC215C" w:rsidRPr="00F5414A">
        <w:rPr>
          <w:spacing w:val="2"/>
          <w:szCs w:val="28"/>
          <w:shd w:val="clear" w:color="auto" w:fill="FFFFFF"/>
        </w:rPr>
        <w:t>д.</w:t>
      </w:r>
      <w:r w:rsidR="00CC215C" w:rsidRPr="00F5414A">
        <w:rPr>
          <w:szCs w:val="28"/>
          <w:shd w:val="clear" w:color="auto" w:fill="FFFFFF"/>
        </w:rPr>
        <w:t xml:space="preserve"> Суворовка, </w:t>
      </w:r>
      <w:r w:rsidR="00CC215C" w:rsidRPr="00F5414A">
        <w:rPr>
          <w:spacing w:val="2"/>
          <w:szCs w:val="28"/>
          <w:shd w:val="clear" w:color="auto" w:fill="FFFFFF"/>
        </w:rPr>
        <w:t>д.</w:t>
      </w:r>
      <w:r w:rsidR="00CC215C" w:rsidRPr="00F5414A">
        <w:rPr>
          <w:szCs w:val="28"/>
          <w:shd w:val="clear" w:color="auto" w:fill="FFFFFF"/>
        </w:rPr>
        <w:t xml:space="preserve"> Филиппово, </w:t>
      </w:r>
      <w:r w:rsidR="00CC215C" w:rsidRPr="00F5414A">
        <w:rPr>
          <w:spacing w:val="2"/>
          <w:szCs w:val="28"/>
          <w:shd w:val="clear" w:color="auto" w:fill="FFFFFF"/>
        </w:rPr>
        <w:t xml:space="preserve">д. </w:t>
      </w:r>
      <w:r w:rsidR="00CC215C" w:rsidRPr="00F5414A">
        <w:rPr>
          <w:szCs w:val="28"/>
          <w:shd w:val="clear" w:color="auto" w:fill="FFFFFF"/>
        </w:rPr>
        <w:t xml:space="preserve">Шарья, </w:t>
      </w:r>
      <w:r w:rsidR="00CC215C" w:rsidRPr="00F5414A">
        <w:rPr>
          <w:spacing w:val="2"/>
          <w:szCs w:val="28"/>
          <w:shd w:val="clear" w:color="auto" w:fill="FFFFFF"/>
        </w:rPr>
        <w:t>д.</w:t>
      </w:r>
      <w:r w:rsidR="00CC215C" w:rsidRPr="00F5414A">
        <w:rPr>
          <w:szCs w:val="28"/>
          <w:shd w:val="clear" w:color="auto" w:fill="FFFFFF"/>
        </w:rPr>
        <w:t xml:space="preserve"> Щетино, </w:t>
      </w:r>
      <w:r w:rsidR="00CC215C" w:rsidRPr="00F5414A">
        <w:rPr>
          <w:spacing w:val="2"/>
          <w:szCs w:val="28"/>
          <w:shd w:val="clear" w:color="auto" w:fill="FFFFFF"/>
        </w:rPr>
        <w:t>д.</w:t>
      </w:r>
      <w:r w:rsidR="00CC215C" w:rsidRPr="00F5414A">
        <w:rPr>
          <w:szCs w:val="28"/>
          <w:shd w:val="clear" w:color="auto" w:fill="FFFFFF"/>
        </w:rPr>
        <w:t xml:space="preserve"> Черницы, </w:t>
      </w:r>
      <w:r w:rsidR="00CC215C" w:rsidRPr="00F5414A">
        <w:rPr>
          <w:spacing w:val="2"/>
          <w:szCs w:val="28"/>
          <w:shd w:val="clear" w:color="auto" w:fill="FFFFFF"/>
        </w:rPr>
        <w:t>д.</w:t>
      </w:r>
      <w:r w:rsidR="00CC215C" w:rsidRPr="00F5414A">
        <w:rPr>
          <w:szCs w:val="28"/>
          <w:shd w:val="clear" w:color="auto" w:fill="FFFFFF"/>
        </w:rPr>
        <w:t xml:space="preserve"> Юршево</w:t>
      </w:r>
      <w:r>
        <w:rPr>
          <w:spacing w:val="2"/>
          <w:szCs w:val="28"/>
          <w:shd w:val="clear" w:color="auto" w:fill="FFFFFF"/>
        </w:rPr>
        <w:t xml:space="preserve">, на </w:t>
      </w:r>
      <w:r w:rsidR="008C2446">
        <w:rPr>
          <w:spacing w:val="2"/>
          <w:szCs w:val="28"/>
          <w:shd w:val="clear" w:color="auto" w:fill="FFFFFF"/>
        </w:rPr>
        <w:t xml:space="preserve">расчётный </w:t>
      </w:r>
      <w:r>
        <w:rPr>
          <w:spacing w:val="2"/>
          <w:szCs w:val="28"/>
          <w:shd w:val="clear" w:color="auto" w:fill="FFFFFF"/>
        </w:rPr>
        <w:t xml:space="preserve">срок реализации настоящих изменений в </w:t>
      </w:r>
      <w:r w:rsidR="00AF791F">
        <w:rPr>
          <w:spacing w:val="2"/>
          <w:szCs w:val="28"/>
          <w:shd w:val="clear" w:color="auto" w:fill="FFFFFF"/>
        </w:rPr>
        <w:t>г</w:t>
      </w:r>
      <w:r>
        <w:rPr>
          <w:spacing w:val="2"/>
          <w:szCs w:val="28"/>
          <w:shd w:val="clear" w:color="auto" w:fill="FFFFFF"/>
        </w:rPr>
        <w:t>енеральный план</w:t>
      </w:r>
      <w:r w:rsidR="00AF791F">
        <w:rPr>
          <w:spacing w:val="2"/>
          <w:szCs w:val="28"/>
          <w:shd w:val="clear" w:color="auto" w:fill="FFFFFF"/>
        </w:rPr>
        <w:t xml:space="preserve">, в связи с фактическим количеством проживающих в них </w:t>
      </w:r>
      <w:r w:rsidR="001B7173">
        <w:rPr>
          <w:spacing w:val="2"/>
          <w:szCs w:val="28"/>
          <w:shd w:val="clear" w:color="auto" w:fill="FFFFFF"/>
        </w:rPr>
        <w:t>жителей менее 7% от численности жителей поселения,</w:t>
      </w:r>
      <w:r>
        <w:rPr>
          <w:spacing w:val="2"/>
          <w:szCs w:val="28"/>
          <w:shd w:val="clear" w:color="auto" w:fill="FFFFFF"/>
        </w:rPr>
        <w:t xml:space="preserve"> </w:t>
      </w:r>
      <w:r w:rsidRPr="00EF39BC">
        <w:rPr>
          <w:szCs w:val="28"/>
        </w:rPr>
        <w:t>предусм</w:t>
      </w:r>
      <w:r w:rsidR="001B7173">
        <w:rPr>
          <w:szCs w:val="28"/>
        </w:rPr>
        <w:t>отреть</w:t>
      </w:r>
      <w:r w:rsidRPr="00EF39BC">
        <w:rPr>
          <w:szCs w:val="28"/>
        </w:rPr>
        <w:t xml:space="preserve"> </w:t>
      </w:r>
      <w:r w:rsidR="008C2446">
        <w:rPr>
          <w:szCs w:val="28"/>
        </w:rPr>
        <w:t xml:space="preserve">применением </w:t>
      </w:r>
      <w:r w:rsidRPr="00EF39BC">
        <w:rPr>
          <w:szCs w:val="28"/>
        </w:rPr>
        <w:t>автономны</w:t>
      </w:r>
      <w:r w:rsidR="008C2446">
        <w:rPr>
          <w:szCs w:val="28"/>
        </w:rPr>
        <w:t>х</w:t>
      </w:r>
      <w:r w:rsidRPr="00EF39BC">
        <w:rPr>
          <w:szCs w:val="28"/>
        </w:rPr>
        <w:t xml:space="preserve"> источник</w:t>
      </w:r>
      <w:r w:rsidR="008C2446">
        <w:rPr>
          <w:szCs w:val="28"/>
        </w:rPr>
        <w:t>ов</w:t>
      </w:r>
      <w:r w:rsidRPr="00EF39BC">
        <w:rPr>
          <w:szCs w:val="28"/>
        </w:rPr>
        <w:t xml:space="preserve"> тепловой энергии </w:t>
      </w:r>
      <w:r w:rsidR="001B7173">
        <w:rPr>
          <w:szCs w:val="28"/>
        </w:rPr>
        <w:t xml:space="preserve">для </w:t>
      </w:r>
      <w:r w:rsidRPr="00EF39BC">
        <w:rPr>
          <w:szCs w:val="28"/>
        </w:rPr>
        <w:t>жилой и общественно-деловой застройки</w:t>
      </w:r>
      <w:r>
        <w:rPr>
          <w:szCs w:val="28"/>
        </w:rPr>
        <w:t xml:space="preserve"> (</w:t>
      </w:r>
      <w:r w:rsidR="00AF791F">
        <w:rPr>
          <w:szCs w:val="28"/>
        </w:rPr>
        <w:t>в связи с чем, на основании</w:t>
      </w:r>
      <w:r>
        <w:rPr>
          <w:szCs w:val="28"/>
        </w:rPr>
        <w:t xml:space="preserve"> </w:t>
      </w:r>
      <w:r w:rsidR="00AF791F">
        <w:rPr>
          <w:szCs w:val="28"/>
        </w:rPr>
        <w:t>положений под</w:t>
      </w:r>
      <w:r>
        <w:rPr>
          <w:szCs w:val="28"/>
        </w:rPr>
        <w:t>раздел</w:t>
      </w:r>
      <w:r w:rsidR="00AF791F">
        <w:rPr>
          <w:szCs w:val="28"/>
        </w:rPr>
        <w:t>а</w:t>
      </w:r>
      <w:r>
        <w:rPr>
          <w:szCs w:val="28"/>
        </w:rPr>
        <w:t xml:space="preserve"> 1</w:t>
      </w:r>
      <w:r w:rsidR="00AF791F">
        <w:rPr>
          <w:szCs w:val="28"/>
        </w:rPr>
        <w:t>4</w:t>
      </w:r>
      <w:r>
        <w:rPr>
          <w:szCs w:val="28"/>
        </w:rPr>
        <w:t>.</w:t>
      </w:r>
      <w:r w:rsidR="00AF791F">
        <w:rPr>
          <w:szCs w:val="28"/>
        </w:rPr>
        <w:t>2</w:t>
      </w:r>
      <w:r>
        <w:rPr>
          <w:szCs w:val="28"/>
        </w:rPr>
        <w:t xml:space="preserve"> </w:t>
      </w:r>
      <w:r w:rsidR="00AF791F">
        <w:rPr>
          <w:szCs w:val="28"/>
        </w:rPr>
        <w:t>Местных н</w:t>
      </w:r>
      <w:r>
        <w:rPr>
          <w:szCs w:val="28"/>
        </w:rPr>
        <w:t xml:space="preserve">ормативов градостроительного проектирования </w:t>
      </w:r>
      <w:r w:rsidR="00AF791F" w:rsidRPr="00AF791F">
        <w:rPr>
          <w:szCs w:val="28"/>
          <w:highlight w:val="green"/>
        </w:rPr>
        <w:t>Грузин</w:t>
      </w:r>
      <w:r w:rsidRPr="00AF791F">
        <w:rPr>
          <w:szCs w:val="28"/>
          <w:highlight w:val="green"/>
        </w:rPr>
        <w:t>ского</w:t>
      </w:r>
      <w:r>
        <w:rPr>
          <w:szCs w:val="28"/>
        </w:rPr>
        <w:t xml:space="preserve"> сельского поселения, утвержденных Решением Совета депутатов </w:t>
      </w:r>
      <w:r w:rsidR="00AF791F" w:rsidRPr="00AF791F">
        <w:rPr>
          <w:szCs w:val="28"/>
          <w:highlight w:val="green"/>
        </w:rPr>
        <w:t>Грузинского</w:t>
      </w:r>
      <w:r>
        <w:rPr>
          <w:szCs w:val="28"/>
        </w:rPr>
        <w:t xml:space="preserve"> сельского поселения от </w:t>
      </w:r>
      <w:r w:rsidR="00AF791F">
        <w:rPr>
          <w:szCs w:val="28"/>
        </w:rPr>
        <w:t>08</w:t>
      </w:r>
      <w:r>
        <w:rPr>
          <w:szCs w:val="28"/>
        </w:rPr>
        <w:t>.0</w:t>
      </w:r>
      <w:r w:rsidR="00AF791F">
        <w:rPr>
          <w:szCs w:val="28"/>
        </w:rPr>
        <w:t>9</w:t>
      </w:r>
      <w:r>
        <w:rPr>
          <w:szCs w:val="28"/>
        </w:rPr>
        <w:t>.20</w:t>
      </w:r>
      <w:r w:rsidR="00AF791F">
        <w:rPr>
          <w:szCs w:val="28"/>
        </w:rPr>
        <w:t>20</w:t>
      </w:r>
      <w:r>
        <w:rPr>
          <w:szCs w:val="28"/>
        </w:rPr>
        <w:t xml:space="preserve"> № </w:t>
      </w:r>
      <w:r w:rsidR="00AF791F">
        <w:rPr>
          <w:szCs w:val="28"/>
        </w:rPr>
        <w:t>231</w:t>
      </w:r>
      <w:r w:rsidR="001B7173">
        <w:rPr>
          <w:szCs w:val="28"/>
        </w:rPr>
        <w:t xml:space="preserve"> </w:t>
      </w:r>
      <w:r w:rsidR="00AF791F">
        <w:rPr>
          <w:szCs w:val="28"/>
        </w:rPr>
        <w:t>(далее – Нормативы), в указанные Нормативы должны быть внесены соответствующие изменения</w:t>
      </w:r>
      <w:r>
        <w:rPr>
          <w:szCs w:val="28"/>
        </w:rPr>
        <w:t>).</w:t>
      </w:r>
    </w:p>
    <w:p w:rsidR="00732929" w:rsidRPr="00945CBD" w:rsidRDefault="00732929" w:rsidP="00945CBD">
      <w:pPr>
        <w:pStyle w:val="a6"/>
        <w:ind w:firstLine="709"/>
        <w:rPr>
          <w:szCs w:val="28"/>
        </w:rPr>
      </w:pPr>
      <w:r w:rsidRPr="00AA000A">
        <w:t xml:space="preserve">Обоснование предложенного варианта размещения объектов </w:t>
      </w:r>
      <w:r>
        <w:t>тепл</w:t>
      </w:r>
      <w:r w:rsidRPr="00AA000A">
        <w:t>оснабжения населения по результатам комплексных обоснований, необходимых для устойчивого развития территории п</w:t>
      </w:r>
      <w:r w:rsidR="00945CBD">
        <w:t>оселения</w:t>
      </w:r>
      <w:r w:rsidR="001A7B26">
        <w:t>,</w:t>
      </w:r>
      <w:r w:rsidR="00945CBD">
        <w:t xml:space="preserve"> представлено в таблице:</w:t>
      </w:r>
    </w:p>
    <w:tbl>
      <w:tblPr>
        <w:tblStyle w:val="141"/>
        <w:tblW w:w="0" w:type="auto"/>
        <w:tblLook w:val="04A0" w:firstRow="1" w:lastRow="0" w:firstColumn="1" w:lastColumn="0" w:noHBand="0" w:noVBand="1"/>
      </w:tblPr>
      <w:tblGrid>
        <w:gridCol w:w="5070"/>
        <w:gridCol w:w="5244"/>
      </w:tblGrid>
      <w:tr w:rsidR="00732929" w:rsidRPr="00AA000A" w:rsidTr="00732929">
        <w:tc>
          <w:tcPr>
            <w:tcW w:w="5070" w:type="dxa"/>
            <w:shd w:val="clear" w:color="auto" w:fill="auto"/>
          </w:tcPr>
          <w:p w:rsidR="00732929" w:rsidRPr="00AA000A" w:rsidRDefault="00732929" w:rsidP="00732929">
            <w:r w:rsidRPr="00AA000A">
              <w:t>Наименование объекта или группы объектов</w:t>
            </w:r>
          </w:p>
        </w:tc>
        <w:tc>
          <w:tcPr>
            <w:tcW w:w="5244" w:type="dxa"/>
            <w:shd w:val="clear" w:color="auto" w:fill="auto"/>
          </w:tcPr>
          <w:p w:rsidR="00732929" w:rsidRPr="00AA000A" w:rsidRDefault="00732929" w:rsidP="003B09E0">
            <w:pPr>
              <w:pStyle w:val="a6"/>
            </w:pPr>
            <w:r w:rsidRPr="007C7893">
              <w:rPr>
                <w:szCs w:val="28"/>
              </w:rPr>
              <w:t>объекты теплоснабжения для обеспечения тепло</w:t>
            </w:r>
            <w:r>
              <w:rPr>
                <w:szCs w:val="28"/>
              </w:rPr>
              <w:t>м</w:t>
            </w:r>
            <w:r w:rsidRPr="007C7893">
              <w:rPr>
                <w:szCs w:val="28"/>
              </w:rPr>
              <w:t xml:space="preserve"> (в отопительный период) и горячим водоснабжением потребителей </w:t>
            </w:r>
            <w:r>
              <w:rPr>
                <w:szCs w:val="28"/>
              </w:rPr>
              <w:t>(постоянно</w:t>
            </w:r>
            <w:r w:rsidR="001B7173">
              <w:rPr>
                <w:szCs w:val="28"/>
              </w:rPr>
              <w:t>, с учетом</w:t>
            </w:r>
            <w:r>
              <w:rPr>
                <w:szCs w:val="28"/>
              </w:rPr>
              <w:t xml:space="preserve"> нормативны</w:t>
            </w:r>
            <w:r w:rsidR="001B7173">
              <w:rPr>
                <w:szCs w:val="28"/>
              </w:rPr>
              <w:t>х</w:t>
            </w:r>
            <w:r>
              <w:rPr>
                <w:szCs w:val="28"/>
              </w:rPr>
              <w:t xml:space="preserve"> перерыв</w:t>
            </w:r>
            <w:r w:rsidR="001B7173">
              <w:rPr>
                <w:szCs w:val="28"/>
              </w:rPr>
              <w:t>ов</w:t>
            </w:r>
            <w:r>
              <w:rPr>
                <w:szCs w:val="28"/>
              </w:rPr>
              <w:t xml:space="preserve">) </w:t>
            </w:r>
            <w:r w:rsidRPr="007C7893">
              <w:rPr>
                <w:szCs w:val="28"/>
              </w:rPr>
              <w:t>существующей и проектируемой</w:t>
            </w:r>
            <w:r w:rsidRPr="00AA000A">
              <w:t xml:space="preserve"> жил</w:t>
            </w:r>
            <w:r w:rsidR="001B7173">
              <w:t>ых</w:t>
            </w:r>
            <w:r w:rsidRPr="00AA000A">
              <w:t xml:space="preserve"> застро</w:t>
            </w:r>
            <w:r w:rsidR="001B7173">
              <w:t>ек</w:t>
            </w:r>
            <w:r w:rsidRPr="00AA000A">
              <w:t xml:space="preserve"> (</w:t>
            </w:r>
            <w:r>
              <w:t>котельные, тепловые</w:t>
            </w:r>
            <w:r w:rsidRPr="00AA000A">
              <w:t xml:space="preserve"> сети,</w:t>
            </w:r>
            <w:r>
              <w:t xml:space="preserve"> сети горячего водоснабжения</w:t>
            </w:r>
            <w:r w:rsidR="007F2C8A">
              <w:t xml:space="preserve"> </w:t>
            </w:r>
            <w:r w:rsidRPr="00AA000A">
              <w:rPr>
                <w:lang w:eastAsia="ar-SA"/>
              </w:rPr>
              <w:t xml:space="preserve">и </w:t>
            </w:r>
            <w:r>
              <w:rPr>
                <w:lang w:eastAsia="ar-SA"/>
              </w:rPr>
              <w:t>иные сопутствующие</w:t>
            </w:r>
            <w:r w:rsidR="007F2C8A">
              <w:rPr>
                <w:lang w:eastAsia="ar-SA"/>
              </w:rPr>
              <w:t xml:space="preserve"> </w:t>
            </w:r>
            <w:r>
              <w:rPr>
                <w:lang w:eastAsia="ar-SA"/>
              </w:rPr>
              <w:t xml:space="preserve">технологические </w:t>
            </w:r>
            <w:r w:rsidRPr="00AA000A">
              <w:rPr>
                <w:lang w:eastAsia="ar-SA"/>
              </w:rPr>
              <w:t>объекты</w:t>
            </w:r>
            <w:r>
              <w:rPr>
                <w:lang w:eastAsia="ar-SA"/>
              </w:rPr>
              <w:t xml:space="preserve"> системы теплоснабжения </w:t>
            </w:r>
            <w:r w:rsidR="003B09E0">
              <w:rPr>
                <w:lang w:eastAsia="ar-SA"/>
              </w:rPr>
              <w:t>п</w:t>
            </w:r>
            <w:r>
              <w:rPr>
                <w:lang w:eastAsia="ar-SA"/>
              </w:rPr>
              <w:t>оселения</w:t>
            </w:r>
            <w:r w:rsidRPr="00AA000A">
              <w:rPr>
                <w:lang w:eastAsia="ar-SA"/>
              </w:rPr>
              <w:t>)</w:t>
            </w:r>
          </w:p>
        </w:tc>
      </w:tr>
      <w:tr w:rsidR="00732929" w:rsidRPr="00AA000A" w:rsidTr="00732929">
        <w:trPr>
          <w:trHeight w:val="303"/>
        </w:trPr>
        <w:tc>
          <w:tcPr>
            <w:tcW w:w="5070" w:type="dxa"/>
            <w:vMerge w:val="restart"/>
            <w:shd w:val="clear" w:color="auto" w:fill="auto"/>
          </w:tcPr>
          <w:p w:rsidR="00732929" w:rsidRPr="00AA000A" w:rsidRDefault="00732929" w:rsidP="00732929">
            <w:pPr>
              <w:pStyle w:val="a6"/>
            </w:pPr>
            <w:r w:rsidRPr="00AA000A">
              <w:t>Планируемые места размещения (по предложениям)</w:t>
            </w:r>
          </w:p>
        </w:tc>
        <w:tc>
          <w:tcPr>
            <w:tcW w:w="5244" w:type="dxa"/>
            <w:shd w:val="clear" w:color="auto" w:fill="auto"/>
          </w:tcPr>
          <w:p w:rsidR="00424AA3" w:rsidRDefault="00424AA3" w:rsidP="001A7B26">
            <w:pPr>
              <w:pStyle w:val="afa"/>
              <w:spacing w:line="240" w:lineRule="atLeast"/>
              <w:ind w:left="0" w:firstLine="459"/>
              <w:rPr>
                <w:sz w:val="28"/>
                <w:szCs w:val="28"/>
              </w:rPr>
            </w:pPr>
            <w:r w:rsidRPr="00EF39BC">
              <w:rPr>
                <w:spacing w:val="2"/>
                <w:sz w:val="28"/>
                <w:szCs w:val="28"/>
                <w:shd w:val="clear" w:color="auto" w:fill="FFFFFF"/>
              </w:rPr>
              <w:t xml:space="preserve">в </w:t>
            </w:r>
            <w:r w:rsidR="003B09E0">
              <w:rPr>
                <w:spacing w:val="2"/>
                <w:sz w:val="28"/>
                <w:szCs w:val="28"/>
                <w:shd w:val="clear" w:color="auto" w:fill="FFFFFF"/>
              </w:rPr>
              <w:t>селах</w:t>
            </w:r>
            <w:r w:rsidRPr="00EF39BC">
              <w:rPr>
                <w:spacing w:val="2"/>
                <w:sz w:val="28"/>
                <w:szCs w:val="28"/>
                <w:shd w:val="clear" w:color="auto" w:fill="FFFFFF"/>
              </w:rPr>
              <w:t xml:space="preserve"> </w:t>
            </w:r>
            <w:r w:rsidR="003B09E0">
              <w:rPr>
                <w:spacing w:val="2"/>
                <w:sz w:val="28"/>
                <w:szCs w:val="28"/>
                <w:shd w:val="clear" w:color="auto" w:fill="FFFFFF"/>
              </w:rPr>
              <w:t>Грузино и Оскуй, в поселке Краснофарфорный</w:t>
            </w:r>
            <w:r w:rsidR="001A7B26">
              <w:rPr>
                <w:spacing w:val="2"/>
                <w:sz w:val="28"/>
                <w:szCs w:val="28"/>
                <w:shd w:val="clear" w:color="auto" w:fill="FFFFFF"/>
              </w:rPr>
              <w:t xml:space="preserve"> </w:t>
            </w:r>
            <w:r>
              <w:rPr>
                <w:spacing w:val="2"/>
                <w:sz w:val="28"/>
                <w:szCs w:val="28"/>
                <w:shd w:val="clear" w:color="auto" w:fill="FFFFFF"/>
              </w:rPr>
              <w:t>–</w:t>
            </w:r>
            <w:r w:rsidR="001A7B26">
              <w:rPr>
                <w:spacing w:val="2"/>
                <w:sz w:val="28"/>
                <w:szCs w:val="28"/>
                <w:shd w:val="clear" w:color="auto" w:fill="FFFFFF"/>
              </w:rPr>
              <w:t xml:space="preserve"> </w:t>
            </w:r>
            <w:r w:rsidR="00EF39BC">
              <w:rPr>
                <w:spacing w:val="2"/>
                <w:sz w:val="28"/>
                <w:szCs w:val="28"/>
                <w:shd w:val="clear" w:color="auto" w:fill="FFFFFF"/>
              </w:rPr>
              <w:t xml:space="preserve">в части касающейся размещения </w:t>
            </w:r>
            <w:r w:rsidRPr="00424AA3">
              <w:rPr>
                <w:sz w:val="28"/>
                <w:szCs w:val="28"/>
              </w:rPr>
              <w:t>централизованны</w:t>
            </w:r>
            <w:r w:rsidR="00EF39BC">
              <w:rPr>
                <w:sz w:val="28"/>
                <w:szCs w:val="28"/>
              </w:rPr>
              <w:t>х</w:t>
            </w:r>
            <w:r w:rsidRPr="00424AA3">
              <w:rPr>
                <w:sz w:val="28"/>
                <w:szCs w:val="28"/>
              </w:rPr>
              <w:t xml:space="preserve"> источник</w:t>
            </w:r>
            <w:r w:rsidR="00EF39BC">
              <w:rPr>
                <w:sz w:val="28"/>
                <w:szCs w:val="28"/>
              </w:rPr>
              <w:t>ов</w:t>
            </w:r>
            <w:r w:rsidRPr="00424AA3">
              <w:rPr>
                <w:sz w:val="28"/>
                <w:szCs w:val="28"/>
              </w:rPr>
              <w:t xml:space="preserve"> тепловой энергии </w:t>
            </w:r>
            <w:r w:rsidR="00EF39BC">
              <w:rPr>
                <w:sz w:val="28"/>
                <w:szCs w:val="28"/>
              </w:rPr>
              <w:t xml:space="preserve">и сетей для </w:t>
            </w:r>
            <w:r w:rsidR="003B09E0">
              <w:rPr>
                <w:sz w:val="28"/>
                <w:szCs w:val="28"/>
              </w:rPr>
              <w:t>застройки в границах жилой,</w:t>
            </w:r>
            <w:r w:rsidRPr="00424AA3">
              <w:rPr>
                <w:sz w:val="28"/>
                <w:szCs w:val="28"/>
              </w:rPr>
              <w:t xml:space="preserve"> </w:t>
            </w:r>
            <w:r w:rsidR="003B09E0" w:rsidRPr="00EE56C2">
              <w:rPr>
                <w:rFonts w:eastAsia="Calibri"/>
                <w:sz w:val="28"/>
                <w:szCs w:val="28"/>
              </w:rPr>
              <w:t>специализированной</w:t>
            </w:r>
            <w:r w:rsidR="003B09E0" w:rsidRPr="00424AA3">
              <w:rPr>
                <w:sz w:val="28"/>
                <w:szCs w:val="28"/>
              </w:rPr>
              <w:t xml:space="preserve"> </w:t>
            </w:r>
            <w:r w:rsidRPr="00424AA3">
              <w:rPr>
                <w:sz w:val="28"/>
                <w:szCs w:val="28"/>
              </w:rPr>
              <w:t>общественно-деловой</w:t>
            </w:r>
            <w:r w:rsidR="003B09E0">
              <w:rPr>
                <w:sz w:val="28"/>
                <w:szCs w:val="28"/>
              </w:rPr>
              <w:t xml:space="preserve"> и м</w:t>
            </w:r>
            <w:r w:rsidR="003B09E0" w:rsidRPr="00EE56C2">
              <w:rPr>
                <w:sz w:val="28"/>
                <w:szCs w:val="28"/>
              </w:rPr>
              <w:t>ногофункциональн</w:t>
            </w:r>
            <w:r w:rsidR="003B09E0">
              <w:rPr>
                <w:sz w:val="28"/>
                <w:szCs w:val="28"/>
              </w:rPr>
              <w:t>ой</w:t>
            </w:r>
            <w:r w:rsidR="003B09E0" w:rsidRPr="00EE56C2">
              <w:rPr>
                <w:sz w:val="28"/>
                <w:szCs w:val="28"/>
              </w:rPr>
              <w:t xml:space="preserve"> общественно-делов</w:t>
            </w:r>
            <w:r w:rsidR="001A7B26">
              <w:rPr>
                <w:sz w:val="28"/>
                <w:szCs w:val="28"/>
              </w:rPr>
              <w:t>ой зон;</w:t>
            </w:r>
          </w:p>
          <w:p w:rsidR="001A7B26" w:rsidRPr="001A7B26" w:rsidRDefault="001A7B26" w:rsidP="001A7B26">
            <w:pPr>
              <w:pStyle w:val="afa"/>
              <w:spacing w:line="240" w:lineRule="atLeast"/>
              <w:ind w:left="0" w:firstLine="459"/>
              <w:rPr>
                <w:sz w:val="28"/>
                <w:szCs w:val="28"/>
              </w:rPr>
            </w:pPr>
            <w:r w:rsidRPr="001A7B26">
              <w:rPr>
                <w:rFonts w:eastAsia="Calibri"/>
                <w:sz w:val="28"/>
                <w:szCs w:val="28"/>
                <w:lang w:eastAsia="en-US"/>
              </w:rPr>
              <w:t xml:space="preserve">в 32 (тридцати двух) населенных пунктах </w:t>
            </w:r>
            <w:r w:rsidRPr="009F5FBD">
              <w:rPr>
                <w:rFonts w:eastAsia="Calibri"/>
                <w:sz w:val="28"/>
                <w:szCs w:val="28"/>
                <w:lang w:eastAsia="en-US"/>
              </w:rPr>
              <w:t>поселения</w:t>
            </w:r>
            <w:r w:rsidR="009F5FBD" w:rsidRPr="009F5FBD">
              <w:rPr>
                <w:sz w:val="28"/>
                <w:szCs w:val="28"/>
              </w:rPr>
              <w:t xml:space="preserve"> предусмотреть применение автономных источников тепловой энергии для жилой и общественно-деловой застройки</w:t>
            </w:r>
            <w:r w:rsidR="009F5FBD">
              <w:rPr>
                <w:sz w:val="28"/>
                <w:szCs w:val="28"/>
              </w:rPr>
              <w:t>.</w:t>
            </w:r>
          </w:p>
        </w:tc>
      </w:tr>
      <w:tr w:rsidR="00732929" w:rsidRPr="00AA000A" w:rsidTr="00732929">
        <w:tc>
          <w:tcPr>
            <w:tcW w:w="5070" w:type="dxa"/>
            <w:vMerge/>
            <w:shd w:val="clear" w:color="auto" w:fill="auto"/>
          </w:tcPr>
          <w:p w:rsidR="00732929" w:rsidRPr="00AA000A" w:rsidRDefault="00732929" w:rsidP="00732929">
            <w:pPr>
              <w:pStyle w:val="a6"/>
            </w:pPr>
          </w:p>
        </w:tc>
        <w:tc>
          <w:tcPr>
            <w:tcW w:w="5244" w:type="dxa"/>
            <w:shd w:val="clear" w:color="auto" w:fill="auto"/>
          </w:tcPr>
          <w:p w:rsidR="00732929" w:rsidRPr="00AA000A" w:rsidRDefault="00732929" w:rsidP="00732929">
            <w:pPr>
              <w:pStyle w:val="a6"/>
            </w:pPr>
            <w:r w:rsidRPr="00AA000A">
              <w:t>мест</w:t>
            </w:r>
            <w:r>
              <w:t>а</w:t>
            </w:r>
            <w:r w:rsidRPr="00AA000A">
              <w:t xml:space="preserve"> размещения уточня</w:t>
            </w:r>
            <w:r>
              <w:t>ю</w:t>
            </w:r>
            <w:r w:rsidRPr="00AA000A">
              <w:t>тся при подготовке докуме</w:t>
            </w:r>
            <w:r>
              <w:t>нтации по планировке территории;</w:t>
            </w:r>
            <w:r w:rsidRPr="00AA000A">
              <w:t xml:space="preserve"> вариантность не требуется</w:t>
            </w:r>
          </w:p>
        </w:tc>
      </w:tr>
      <w:tr w:rsidR="00732929" w:rsidRPr="00AA000A" w:rsidTr="00732929">
        <w:tc>
          <w:tcPr>
            <w:tcW w:w="10314" w:type="dxa"/>
            <w:gridSpan w:val="2"/>
            <w:shd w:val="clear" w:color="auto" w:fill="auto"/>
          </w:tcPr>
          <w:p w:rsidR="00732929" w:rsidRPr="00AA000A" w:rsidRDefault="00732929" w:rsidP="00732929">
            <w:pPr>
              <w:pStyle w:val="a6"/>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732929" w:rsidRPr="00AA000A" w:rsidTr="00732929">
        <w:tc>
          <w:tcPr>
            <w:tcW w:w="5070" w:type="dxa"/>
            <w:shd w:val="clear" w:color="auto" w:fill="auto"/>
            <w:vAlign w:val="center"/>
          </w:tcPr>
          <w:p w:rsidR="00732929" w:rsidRPr="00AA000A" w:rsidRDefault="00732929" w:rsidP="00732929">
            <w:pPr>
              <w:pStyle w:val="a6"/>
              <w:jc w:val="center"/>
              <w:rPr>
                <w:b/>
                <w:lang w:eastAsia="ar-SA"/>
              </w:rPr>
            </w:pPr>
            <w:r w:rsidRPr="00AA000A">
              <w:rPr>
                <w:b/>
                <w:lang w:eastAsia="ar-SA"/>
              </w:rPr>
              <w:t xml:space="preserve">Наименование параметров и </w:t>
            </w:r>
            <w:r w:rsidRPr="00AA000A">
              <w:rPr>
                <w:b/>
                <w:lang w:eastAsia="ar-SA"/>
              </w:rPr>
              <w:lastRenderedPageBreak/>
              <w:t>критериев</w:t>
            </w:r>
          </w:p>
        </w:tc>
        <w:tc>
          <w:tcPr>
            <w:tcW w:w="5244" w:type="dxa"/>
            <w:shd w:val="clear" w:color="auto" w:fill="auto"/>
            <w:vAlign w:val="center"/>
          </w:tcPr>
          <w:p w:rsidR="00732929" w:rsidRPr="00AA000A" w:rsidRDefault="00732929" w:rsidP="00732929">
            <w:pPr>
              <w:pStyle w:val="a6"/>
              <w:jc w:val="center"/>
              <w:rPr>
                <w:b/>
                <w:lang w:eastAsia="ar-SA"/>
              </w:rPr>
            </w:pPr>
            <w:r w:rsidRPr="00AA000A">
              <w:rPr>
                <w:b/>
                <w:lang w:eastAsia="ar-SA"/>
              </w:rPr>
              <w:lastRenderedPageBreak/>
              <w:t xml:space="preserve">Результаты анализа состояния и </w:t>
            </w:r>
            <w:r w:rsidRPr="00AA000A">
              <w:rPr>
                <w:b/>
                <w:lang w:eastAsia="ar-SA"/>
              </w:rPr>
              <w:lastRenderedPageBreak/>
              <w:t>использования территории</w:t>
            </w:r>
          </w:p>
        </w:tc>
      </w:tr>
      <w:tr w:rsidR="00732929" w:rsidRPr="00AA000A" w:rsidTr="00732929">
        <w:tc>
          <w:tcPr>
            <w:tcW w:w="5070" w:type="dxa"/>
            <w:shd w:val="clear" w:color="auto" w:fill="auto"/>
          </w:tcPr>
          <w:p w:rsidR="00732929" w:rsidRPr="00AA000A" w:rsidRDefault="00732929" w:rsidP="00732929">
            <w:pPr>
              <w:pStyle w:val="a6"/>
              <w:rPr>
                <w:szCs w:val="28"/>
                <w:lang w:eastAsia="ar-SA"/>
              </w:rPr>
            </w:pPr>
            <w:r w:rsidRPr="00AA000A">
              <w:rPr>
                <w:lang w:eastAsia="ar-SA"/>
              </w:rPr>
              <w:lastRenderedPageBreak/>
              <w:t>Категория земель, в пределах которой предполагается размещение соответствующего объекта</w:t>
            </w:r>
            <w:r w:rsidRPr="00AA000A">
              <w:rPr>
                <w:szCs w:val="28"/>
                <w:lang w:eastAsia="ar-SA"/>
              </w:rPr>
              <w:t>(земли населённых пунктов, земли иных категорий)</w:t>
            </w:r>
          </w:p>
        </w:tc>
        <w:tc>
          <w:tcPr>
            <w:tcW w:w="5244" w:type="dxa"/>
            <w:shd w:val="clear" w:color="auto" w:fill="auto"/>
          </w:tcPr>
          <w:p w:rsidR="00732929" w:rsidRPr="00B719C3" w:rsidRDefault="00732929" w:rsidP="00732929">
            <w:pPr>
              <w:pStyle w:val="a6"/>
              <w:rPr>
                <w:szCs w:val="28"/>
                <w:lang w:eastAsia="ar-SA"/>
              </w:rPr>
            </w:pPr>
            <w:r w:rsidRPr="00B719C3">
              <w:rPr>
                <w:szCs w:val="28"/>
                <w:lang w:eastAsia="ar-SA"/>
              </w:rPr>
              <w:t>земли населённых пунктов</w:t>
            </w:r>
          </w:p>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732929" w:rsidRPr="00AA000A" w:rsidRDefault="00732929" w:rsidP="00732929">
            <w:pPr>
              <w:pStyle w:val="a6"/>
              <w:rPr>
                <w:lang w:eastAsia="ar-SA"/>
              </w:rPr>
            </w:pPr>
            <w:r w:rsidRPr="00AA000A">
              <w:rPr>
                <w:lang w:eastAsia="ar-SA"/>
              </w:rPr>
              <w:t>определяется в проекте планировки территории</w:t>
            </w:r>
          </w:p>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732929" w:rsidRPr="00AA000A" w:rsidRDefault="00732929" w:rsidP="00732929">
            <w:pPr>
              <w:pStyle w:val="a6"/>
              <w:rPr>
                <w:lang w:eastAsia="ar-SA"/>
              </w:rPr>
            </w:pPr>
            <w:r w:rsidRPr="00AA000A">
              <w:rPr>
                <w:lang w:eastAsia="ar-SA"/>
              </w:rPr>
              <w:t>отсутствуют</w:t>
            </w:r>
          </w:p>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732929" w:rsidRPr="00AA000A" w:rsidRDefault="00732929" w:rsidP="00732929">
            <w:pPr>
              <w:pStyle w:val="a6"/>
              <w:rPr>
                <w:lang w:eastAsia="ar-SA"/>
              </w:rPr>
            </w:pPr>
            <w:r w:rsidRPr="00AA000A">
              <w:rPr>
                <w:lang w:eastAsia="ar-SA"/>
              </w:rPr>
              <w:t>не требуется</w:t>
            </w:r>
          </w:p>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732929" w:rsidRPr="00AA000A" w:rsidRDefault="00732929" w:rsidP="00732929">
            <w:pPr>
              <w:pStyle w:val="a6"/>
              <w:rPr>
                <w:lang w:eastAsia="ar-SA"/>
              </w:rPr>
            </w:pPr>
            <w:r w:rsidRPr="00AA000A">
              <w:rPr>
                <w:lang w:eastAsia="ar-SA"/>
              </w:rPr>
              <w:t>не требуется</w:t>
            </w:r>
          </w:p>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732929" w:rsidRPr="00AA000A" w:rsidRDefault="00732929" w:rsidP="00732929">
            <w:pPr>
              <w:pStyle w:val="a6"/>
              <w:rPr>
                <w:lang w:eastAsia="ar-SA"/>
              </w:rPr>
            </w:pPr>
            <w:r w:rsidRPr="00AA000A">
              <w:rPr>
                <w:lang w:eastAsia="ar-SA"/>
              </w:rPr>
              <w:t xml:space="preserve">соответствует </w:t>
            </w:r>
          </w:p>
        </w:tc>
      </w:tr>
      <w:tr w:rsidR="00732929" w:rsidRPr="00AA000A" w:rsidTr="00732929">
        <w:tc>
          <w:tcPr>
            <w:tcW w:w="5070" w:type="dxa"/>
            <w:shd w:val="clear" w:color="auto" w:fill="auto"/>
          </w:tcPr>
          <w:p w:rsidR="00732929" w:rsidRPr="00AA000A" w:rsidRDefault="00732929" w:rsidP="003B09E0">
            <w:pPr>
              <w:pStyle w:val="a6"/>
              <w:rPr>
                <w:lang w:eastAsia="ar-SA"/>
              </w:rPr>
            </w:pPr>
            <w:r w:rsidRPr="00AA000A">
              <w:t xml:space="preserve">Функциональная зона (из </w:t>
            </w:r>
            <w:r w:rsidR="003B09E0">
              <w:t>г</w:t>
            </w:r>
            <w:r w:rsidRPr="00AA000A">
              <w:t>енерального плана поселения)</w:t>
            </w:r>
          </w:p>
        </w:tc>
        <w:tc>
          <w:tcPr>
            <w:tcW w:w="5244" w:type="dxa"/>
            <w:shd w:val="clear" w:color="auto" w:fill="auto"/>
          </w:tcPr>
          <w:p w:rsidR="00945CBD" w:rsidRDefault="00945CBD" w:rsidP="00732929">
            <w:r>
              <w:t xml:space="preserve">зона </w:t>
            </w:r>
            <w:r w:rsidR="00732929" w:rsidRPr="001F7B07">
              <w:t>застройк</w:t>
            </w:r>
            <w:r>
              <w:t>и индивидуальными жилыми домами;</w:t>
            </w:r>
          </w:p>
          <w:p w:rsidR="00945CBD" w:rsidRDefault="00945CBD" w:rsidP="00732929">
            <w:r>
              <w:t xml:space="preserve">зона </w:t>
            </w:r>
            <w:r w:rsidR="00732929" w:rsidRPr="001F7B07">
              <w:rPr>
                <w:rFonts w:eastAsia="Calibri"/>
                <w:szCs w:val="28"/>
              </w:rPr>
              <w:t>специализированной общественной</w:t>
            </w:r>
            <w:r w:rsidR="007F2C8A">
              <w:rPr>
                <w:rFonts w:eastAsia="Calibri"/>
                <w:szCs w:val="28"/>
              </w:rPr>
              <w:t xml:space="preserve"> </w:t>
            </w:r>
            <w:r w:rsidR="00732929" w:rsidRPr="001F7B07">
              <w:t>застройки</w:t>
            </w:r>
            <w:r>
              <w:t>;</w:t>
            </w:r>
          </w:p>
          <w:p w:rsidR="003B09E0" w:rsidRDefault="003B09E0" w:rsidP="00732929">
            <w:r>
              <w:rPr>
                <w:szCs w:val="28"/>
              </w:rPr>
              <w:t>м</w:t>
            </w:r>
            <w:r w:rsidRPr="00EE56C2">
              <w:rPr>
                <w:szCs w:val="28"/>
              </w:rPr>
              <w:t>ногофункциональн</w:t>
            </w:r>
            <w:r>
              <w:rPr>
                <w:szCs w:val="28"/>
              </w:rPr>
              <w:t>ая</w:t>
            </w:r>
            <w:r w:rsidRPr="00EE56C2">
              <w:rPr>
                <w:szCs w:val="28"/>
              </w:rPr>
              <w:t xml:space="preserve"> общественно-делов</w:t>
            </w:r>
            <w:r>
              <w:rPr>
                <w:szCs w:val="28"/>
              </w:rPr>
              <w:t>ая зона;</w:t>
            </w:r>
          </w:p>
          <w:p w:rsidR="00945CBD" w:rsidRDefault="00945CBD" w:rsidP="00945CBD">
            <w:r>
              <w:t>з</w:t>
            </w:r>
            <w:r w:rsidR="00732929">
              <w:t>он</w:t>
            </w:r>
            <w:r>
              <w:t>а</w:t>
            </w:r>
            <w:r w:rsidR="00732929">
              <w:t xml:space="preserve"> инженерн</w:t>
            </w:r>
            <w:r>
              <w:t>ой инфраструктуры,</w:t>
            </w:r>
          </w:p>
          <w:p w:rsidR="00732929" w:rsidRPr="00AA000A" w:rsidRDefault="00732929" w:rsidP="00945CBD">
            <w:pPr>
              <w:rPr>
                <w:lang w:eastAsia="ar-SA"/>
              </w:rPr>
            </w:pPr>
            <w:r>
              <w:t>производственн</w:t>
            </w:r>
            <w:r w:rsidR="00945CBD">
              <w:t>ая</w:t>
            </w:r>
            <w:r>
              <w:t xml:space="preserve"> зон</w:t>
            </w:r>
            <w:r w:rsidR="00945CBD">
              <w:t>а</w:t>
            </w:r>
          </w:p>
        </w:tc>
      </w:tr>
      <w:tr w:rsidR="00732929" w:rsidRPr="00AA000A" w:rsidTr="00732929">
        <w:tc>
          <w:tcPr>
            <w:tcW w:w="10314" w:type="dxa"/>
            <w:gridSpan w:val="2"/>
            <w:shd w:val="clear" w:color="auto" w:fill="auto"/>
          </w:tcPr>
          <w:p w:rsidR="00732929" w:rsidRPr="00AA000A" w:rsidRDefault="00732929" w:rsidP="00732929">
            <w:pPr>
              <w:pStyle w:val="a6"/>
              <w:jc w:val="center"/>
              <w:rPr>
                <w:b/>
                <w:lang w:eastAsia="ar-SA"/>
              </w:rPr>
            </w:pPr>
            <w:r w:rsidRPr="00AA000A">
              <w:rPr>
                <w:b/>
                <w:lang w:eastAsia="ar-SA"/>
              </w:rPr>
              <w:t>Определение возможных направлений развития территории</w:t>
            </w:r>
          </w:p>
        </w:tc>
      </w:tr>
      <w:tr w:rsidR="00732929" w:rsidRPr="00AA000A" w:rsidTr="00732929">
        <w:tc>
          <w:tcPr>
            <w:tcW w:w="5070" w:type="dxa"/>
            <w:shd w:val="clear" w:color="auto" w:fill="auto"/>
          </w:tcPr>
          <w:p w:rsidR="00732929" w:rsidRPr="00AA000A" w:rsidRDefault="00732929" w:rsidP="00732929">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732929" w:rsidRPr="00AA000A" w:rsidRDefault="00732929" w:rsidP="00732929">
            <w:pPr>
              <w:pStyle w:val="a6"/>
              <w:jc w:val="center"/>
              <w:rPr>
                <w:b/>
              </w:rPr>
            </w:pPr>
            <w:r w:rsidRPr="00AA000A">
              <w:rPr>
                <w:b/>
              </w:rPr>
              <w:t>Результаты оценки и анализа</w:t>
            </w:r>
          </w:p>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732929" w:rsidRPr="00AA000A" w:rsidRDefault="00945CBD" w:rsidP="003B09E0">
            <w:pPr>
              <w:pStyle w:val="a6"/>
            </w:pPr>
            <w:r w:rsidRPr="00232724">
              <w:t xml:space="preserve">для </w:t>
            </w:r>
            <w:r>
              <w:t xml:space="preserve">гарантированного </w:t>
            </w:r>
            <w:r w:rsidRPr="00232724">
              <w:t xml:space="preserve">обеспечения </w:t>
            </w:r>
            <w:r>
              <w:t xml:space="preserve">теплоснабжением, горячим водоснабжением (тепловой </w:t>
            </w:r>
            <w:r w:rsidRPr="00232724">
              <w:t>мощностью</w:t>
            </w:r>
            <w:r>
              <w:t>)</w:t>
            </w:r>
            <w:r w:rsidRPr="00232724">
              <w:t xml:space="preserve"> потребителей существующей и планируемой жил</w:t>
            </w:r>
            <w:r>
              <w:t>ых</w:t>
            </w:r>
            <w:r w:rsidRPr="00232724">
              <w:t xml:space="preserve"> застро</w:t>
            </w:r>
            <w:r>
              <w:t>ек,</w:t>
            </w:r>
            <w:r w:rsidR="007F2C8A">
              <w:t xml:space="preserve"> </w:t>
            </w:r>
            <w:r w:rsidR="00732929" w:rsidRPr="00AA000A">
              <w:t>повышение комфортного уровня проживания населения, обеспечение деятельности</w:t>
            </w:r>
            <w:r>
              <w:t xml:space="preserve"> муниципальных</w:t>
            </w:r>
            <w:r w:rsidR="00732929" w:rsidRPr="00AA000A">
              <w:t xml:space="preserve"> предприятий</w:t>
            </w:r>
          </w:p>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t xml:space="preserve">Предлагаемые в документах </w:t>
            </w:r>
            <w:r w:rsidRPr="00AA000A">
              <w:rPr>
                <w:lang w:eastAsia="ar-SA"/>
              </w:rPr>
              <w:lastRenderedPageBreak/>
              <w:t>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732929" w:rsidRPr="00AA000A" w:rsidRDefault="00732929" w:rsidP="00732929">
            <w:pPr>
              <w:pStyle w:val="a6"/>
            </w:pPr>
            <w:r w:rsidRPr="00AA000A">
              <w:lastRenderedPageBreak/>
              <w:t>рассматриваемые терри</w:t>
            </w:r>
            <w:r>
              <w:t xml:space="preserve">тории относятся к </w:t>
            </w:r>
            <w:r>
              <w:lastRenderedPageBreak/>
              <w:t>точкам роста</w:t>
            </w:r>
          </w:p>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lastRenderedPageBreak/>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732929" w:rsidRPr="00AA000A" w:rsidRDefault="00732929" w:rsidP="00732929">
            <w:pPr>
              <w:pStyle w:val="a6"/>
            </w:pPr>
          </w:p>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732929" w:rsidRPr="00AA000A" w:rsidRDefault="00732929" w:rsidP="00732929">
            <w:pPr>
              <w:pStyle w:val="a6"/>
            </w:pPr>
            <w:r w:rsidRPr="00AA000A">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732929" w:rsidRPr="00AA000A" w:rsidRDefault="00732929" w:rsidP="00732929">
            <w:pPr>
              <w:pStyle w:val="a6"/>
            </w:pPr>
            <w:r w:rsidRPr="00AA000A">
              <w:t>оценка не требуется</w:t>
            </w:r>
          </w:p>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732929" w:rsidRPr="00AA000A" w:rsidRDefault="00732929" w:rsidP="00732929">
            <w:pPr>
              <w:pStyle w:val="a6"/>
            </w:pPr>
            <w:r w:rsidRPr="00AA000A">
              <w:t>создаваемые объекты оказывают</w:t>
            </w:r>
            <w:r w:rsidR="007F2C8A">
              <w:t xml:space="preserve"> </w:t>
            </w:r>
            <w:r>
              <w:rPr>
                <w:lang w:eastAsia="ar-SA"/>
              </w:rPr>
              <w:t xml:space="preserve">незначительное </w:t>
            </w:r>
            <w:r w:rsidRPr="00AA000A">
              <w:rPr>
                <w:lang w:eastAsia="ar-SA"/>
              </w:rPr>
              <w:t>негативно</w:t>
            </w:r>
            <w:r>
              <w:rPr>
                <w:lang w:eastAsia="ar-SA"/>
              </w:rPr>
              <w:t>е</w:t>
            </w:r>
            <w:r w:rsidRPr="00AA000A">
              <w:rPr>
                <w:lang w:eastAsia="ar-SA"/>
              </w:rPr>
              <w:t xml:space="preserve"> воздействи</w:t>
            </w:r>
            <w:r>
              <w:rPr>
                <w:lang w:eastAsia="ar-SA"/>
              </w:rPr>
              <w:t>е</w:t>
            </w:r>
            <w:r w:rsidRPr="00AA000A">
              <w:rPr>
                <w:lang w:eastAsia="ar-SA"/>
              </w:rPr>
              <w:t xml:space="preserve"> на окружающую среду</w:t>
            </w:r>
          </w:p>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732929" w:rsidRPr="00AA000A" w:rsidRDefault="00732929" w:rsidP="00732929">
            <w:pPr>
              <w:pStyle w:val="a6"/>
            </w:pPr>
            <w:r w:rsidRPr="00AA000A">
              <w:t>учет проводить не требуется</w:t>
            </w:r>
          </w:p>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732929" w:rsidRPr="00AA000A" w:rsidRDefault="00732929" w:rsidP="00732929">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732929" w:rsidRPr="00AA000A" w:rsidRDefault="00732929" w:rsidP="00732929">
            <w:pPr>
              <w:pStyle w:val="a6"/>
            </w:pPr>
            <w:r w:rsidRPr="00AA000A">
              <w:t>предполагаемое место размещения объектов соответствует функциональн</w:t>
            </w:r>
            <w:r>
              <w:t>ым</w:t>
            </w:r>
            <w:r w:rsidRPr="00AA000A">
              <w:t xml:space="preserve"> зон</w:t>
            </w:r>
            <w:r>
              <w:t>ам</w:t>
            </w:r>
          </w:p>
        </w:tc>
      </w:tr>
      <w:tr w:rsidR="00732929" w:rsidRPr="00AA000A" w:rsidTr="00732929">
        <w:tc>
          <w:tcPr>
            <w:tcW w:w="10314" w:type="dxa"/>
            <w:gridSpan w:val="2"/>
            <w:shd w:val="clear" w:color="auto" w:fill="auto"/>
          </w:tcPr>
          <w:p w:rsidR="00732929" w:rsidRPr="00AA000A" w:rsidRDefault="00732929" w:rsidP="00732929">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732929" w:rsidRPr="00AA000A" w:rsidTr="00732929">
        <w:tc>
          <w:tcPr>
            <w:tcW w:w="5070" w:type="dxa"/>
            <w:shd w:val="clear" w:color="auto" w:fill="auto"/>
          </w:tcPr>
          <w:p w:rsidR="00732929" w:rsidRPr="00AA000A" w:rsidRDefault="00732929" w:rsidP="00732929">
            <w:pPr>
              <w:pStyle w:val="a6"/>
              <w:jc w:val="center"/>
              <w:rPr>
                <w:b/>
              </w:rPr>
            </w:pPr>
            <w:r w:rsidRPr="00AA000A">
              <w:rPr>
                <w:b/>
                <w:lang w:eastAsia="ar-SA"/>
              </w:rPr>
              <w:t xml:space="preserve">Наименование параметров и </w:t>
            </w:r>
            <w:r w:rsidRPr="00AA000A">
              <w:rPr>
                <w:b/>
                <w:lang w:eastAsia="ar-SA"/>
              </w:rPr>
              <w:lastRenderedPageBreak/>
              <w:t>критериев</w:t>
            </w:r>
          </w:p>
        </w:tc>
        <w:tc>
          <w:tcPr>
            <w:tcW w:w="5244" w:type="dxa"/>
            <w:shd w:val="clear" w:color="auto" w:fill="auto"/>
            <w:vAlign w:val="center"/>
          </w:tcPr>
          <w:p w:rsidR="00732929" w:rsidRPr="00AA000A" w:rsidRDefault="00732929" w:rsidP="00732929">
            <w:pPr>
              <w:pStyle w:val="a6"/>
              <w:jc w:val="center"/>
              <w:rPr>
                <w:b/>
              </w:rPr>
            </w:pPr>
            <w:r w:rsidRPr="00AA000A">
              <w:rPr>
                <w:b/>
              </w:rPr>
              <w:lastRenderedPageBreak/>
              <w:t>Результаты анализа</w:t>
            </w:r>
          </w:p>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lastRenderedPageBreak/>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sidR="00873AA0">
              <w:rPr>
                <w:lang w:eastAsia="ar-SA"/>
              </w:rPr>
              <w:t>:</w:t>
            </w:r>
          </w:p>
        </w:tc>
        <w:tc>
          <w:tcPr>
            <w:tcW w:w="5244" w:type="dxa"/>
            <w:shd w:val="clear" w:color="auto" w:fill="auto"/>
          </w:tcPr>
          <w:p w:rsidR="00732929" w:rsidRPr="00AA000A" w:rsidRDefault="00732929" w:rsidP="00732929"/>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732929" w:rsidRDefault="00732929" w:rsidP="00732929">
            <w:pPr>
              <w:pStyle w:val="a6"/>
              <w:ind w:firstLine="709"/>
            </w:pPr>
            <w:r>
              <w:t xml:space="preserve">Характеристика зон с особыми условиями использования территории, требующихся </w:t>
            </w:r>
            <w:r w:rsidR="00870A62">
              <w:t xml:space="preserve">к установлению </w:t>
            </w:r>
            <w:r>
              <w:t>в связи с размещением соответствующего объекта местного значения</w:t>
            </w:r>
            <w:r w:rsidR="00870A62">
              <w:t xml:space="preserve">, принимается </w:t>
            </w:r>
            <w:r w:rsidR="00870A62" w:rsidRPr="00FD6365">
              <w:rPr>
                <w:szCs w:val="28"/>
                <w:lang w:eastAsia="ar-SA"/>
              </w:rPr>
              <w:t>в соответствии</w:t>
            </w:r>
            <w:r w:rsidR="007F2C8A">
              <w:rPr>
                <w:szCs w:val="28"/>
                <w:lang w:eastAsia="ar-SA"/>
              </w:rPr>
              <w:t xml:space="preserve"> </w:t>
            </w:r>
            <w:r w:rsidR="00870A62" w:rsidRPr="00FD6365">
              <w:rPr>
                <w:szCs w:val="28"/>
                <w:lang w:eastAsia="ar-SA"/>
              </w:rPr>
              <w:t>с требованиями</w:t>
            </w:r>
            <w:r>
              <w:t xml:space="preserve">: </w:t>
            </w:r>
          </w:p>
          <w:p w:rsidR="00732929" w:rsidRPr="00FD6365" w:rsidRDefault="00732929" w:rsidP="00732929">
            <w:pPr>
              <w:pStyle w:val="a6"/>
              <w:ind w:firstLine="709"/>
              <w:rPr>
                <w:szCs w:val="28"/>
              </w:rPr>
            </w:pPr>
            <w:r w:rsidRPr="00FD6365">
              <w:rPr>
                <w:szCs w:val="28"/>
              </w:rPr>
              <w:t>СНиП 21-01-97 «Пожарная безопасность зданий и сооружений»;</w:t>
            </w:r>
          </w:p>
          <w:p w:rsidR="00732929" w:rsidRDefault="00732929" w:rsidP="00732929">
            <w:pPr>
              <w:pStyle w:val="a6"/>
              <w:ind w:firstLine="709"/>
              <w:rPr>
                <w:color w:val="000000"/>
                <w:szCs w:val="28"/>
                <w:shd w:val="clear" w:color="auto" w:fill="FFFFFF"/>
              </w:rPr>
            </w:pPr>
            <w:r w:rsidRPr="00FD6365">
              <w:rPr>
                <w:color w:val="000000"/>
                <w:szCs w:val="28"/>
                <w:shd w:val="clear" w:color="auto" w:fill="FFFFFF"/>
              </w:rPr>
              <w:t xml:space="preserve">«Правил технической эксплуатации тепловых энергоустановок», утвержденными приказом Минэнерго России от 24.03.2003 № 115 </w:t>
            </w:r>
            <w:r w:rsidRPr="00FD6365">
              <w:rPr>
                <w:szCs w:val="28"/>
                <w:shd w:val="clear" w:color="auto" w:fill="FFFFFF"/>
              </w:rPr>
              <w:t xml:space="preserve">и СП 42.13330.2011 (СНиП 2.07.01-89 Градостроительство. Планировка и застройка городских и сельских поселений) – </w:t>
            </w:r>
            <w:r w:rsidRPr="00FD6365">
              <w:rPr>
                <w:color w:val="000000"/>
                <w:szCs w:val="28"/>
                <w:shd w:val="clear" w:color="auto" w:fill="FFFFFF"/>
              </w:rPr>
              <w:t xml:space="preserve">охранной зоной котельной </w:t>
            </w:r>
            <w:r>
              <w:rPr>
                <w:color w:val="000000"/>
                <w:szCs w:val="28"/>
                <w:shd w:val="clear" w:color="auto" w:fill="FFFFFF"/>
              </w:rPr>
              <w:t>следует</w:t>
            </w:r>
            <w:r w:rsidRPr="00FD6365">
              <w:rPr>
                <w:color w:val="000000"/>
                <w:szCs w:val="28"/>
                <w:shd w:val="clear" w:color="auto" w:fill="FFFFFF"/>
              </w:rPr>
              <w:t xml:space="preserve"> считать всю территорию земельного уча</w:t>
            </w:r>
            <w:r w:rsidR="00870A62">
              <w:rPr>
                <w:color w:val="000000"/>
                <w:szCs w:val="28"/>
                <w:shd w:val="clear" w:color="auto" w:fill="FFFFFF"/>
              </w:rPr>
              <w:t>стка котельной согласно проекту;</w:t>
            </w:r>
          </w:p>
          <w:p w:rsidR="00870A62" w:rsidRPr="00870A62" w:rsidRDefault="00870A62" w:rsidP="00870A62">
            <w:pPr>
              <w:pStyle w:val="a6"/>
              <w:ind w:firstLine="709"/>
              <w:rPr>
                <w:shd w:val="clear" w:color="auto" w:fill="FFFFFF"/>
              </w:rPr>
            </w:pPr>
            <w:r w:rsidRPr="00870A62">
              <w:rPr>
                <w:shd w:val="clear" w:color="auto" w:fill="FFFFFF"/>
              </w:rPr>
              <w:t>приложением А к СП 124.13330.2012. «Свод правил. Тепловые сети. Актуализированная редакция СНиП 41-02-2003», утвержденному Приказом Минрегиона России от 30.06.2012 № 280;</w:t>
            </w:r>
          </w:p>
          <w:p w:rsidR="00870A62" w:rsidRPr="00870A62" w:rsidRDefault="00870A62" w:rsidP="00870A62">
            <w:pPr>
              <w:pStyle w:val="a6"/>
              <w:ind w:firstLine="709"/>
              <w:rPr>
                <w:szCs w:val="28"/>
              </w:rPr>
            </w:pPr>
            <w:r w:rsidRPr="00870A62">
              <w:rPr>
                <w:shd w:val="clear" w:color="auto" w:fill="FFFFFF"/>
              </w:rPr>
              <w:t>Типовыми правилами охраны коммунальных тепловых сетей, утвержденными Приказом Минстроя РФ от 17.08.1992 № 197</w:t>
            </w:r>
          </w:p>
        </w:tc>
      </w:tr>
      <w:tr w:rsidR="00732929" w:rsidRPr="00AA000A" w:rsidTr="00732929">
        <w:tc>
          <w:tcPr>
            <w:tcW w:w="5070" w:type="dxa"/>
            <w:shd w:val="clear" w:color="auto" w:fill="auto"/>
          </w:tcPr>
          <w:p w:rsidR="00732929" w:rsidRPr="00AA000A" w:rsidRDefault="00732929" w:rsidP="00732929">
            <w:pPr>
              <w:pStyle w:val="a6"/>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732929" w:rsidRPr="00AA000A" w:rsidRDefault="00732929" w:rsidP="00732929">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732929" w:rsidRPr="00AA000A" w:rsidTr="00732929">
        <w:tc>
          <w:tcPr>
            <w:tcW w:w="10314" w:type="dxa"/>
            <w:gridSpan w:val="2"/>
            <w:shd w:val="clear" w:color="auto" w:fill="auto"/>
          </w:tcPr>
          <w:p w:rsidR="00732929" w:rsidRPr="00AA000A" w:rsidRDefault="00732929" w:rsidP="00732929">
            <w:pPr>
              <w:pStyle w:val="a6"/>
              <w:jc w:val="center"/>
              <w:rPr>
                <w:b/>
              </w:rPr>
            </w:pPr>
            <w:r w:rsidRPr="00AA000A">
              <w:rPr>
                <w:b/>
                <w:lang w:eastAsia="ar-SA"/>
              </w:rPr>
              <w:t xml:space="preserve">Оценка возможного влияния планируемых для размещения объектов местного значения на комплексное развитие соответствующей территории, </w:t>
            </w:r>
            <w:r w:rsidRPr="00AA000A">
              <w:rPr>
                <w:b/>
                <w:lang w:eastAsia="ar-SA"/>
              </w:rPr>
              <w:lastRenderedPageBreak/>
              <w:t>установленных в планах и программах комплексного социально-экономического развития муниципального образования</w:t>
            </w:r>
          </w:p>
        </w:tc>
      </w:tr>
      <w:tr w:rsidR="00732929" w:rsidRPr="00AA000A" w:rsidTr="00732929">
        <w:tc>
          <w:tcPr>
            <w:tcW w:w="5070" w:type="dxa"/>
            <w:shd w:val="clear" w:color="auto" w:fill="auto"/>
            <w:vAlign w:val="center"/>
          </w:tcPr>
          <w:p w:rsidR="00732929" w:rsidRPr="00AA000A" w:rsidRDefault="00732929" w:rsidP="00732929">
            <w:pPr>
              <w:pStyle w:val="a6"/>
              <w:jc w:val="center"/>
              <w:rPr>
                <w:b/>
                <w:lang w:eastAsia="ar-SA"/>
              </w:rPr>
            </w:pPr>
            <w:r w:rsidRPr="00AA000A">
              <w:rPr>
                <w:b/>
                <w:lang w:eastAsia="ar-SA"/>
              </w:rPr>
              <w:lastRenderedPageBreak/>
              <w:t>Наименование параметров и критериев</w:t>
            </w:r>
          </w:p>
        </w:tc>
        <w:tc>
          <w:tcPr>
            <w:tcW w:w="5244" w:type="dxa"/>
            <w:shd w:val="clear" w:color="auto" w:fill="auto"/>
            <w:vAlign w:val="center"/>
          </w:tcPr>
          <w:p w:rsidR="00732929" w:rsidRPr="00AA000A" w:rsidRDefault="00732929" w:rsidP="00732929">
            <w:pPr>
              <w:pStyle w:val="a6"/>
              <w:jc w:val="center"/>
              <w:rPr>
                <w:b/>
              </w:rPr>
            </w:pPr>
            <w:r w:rsidRPr="00AA000A">
              <w:rPr>
                <w:b/>
                <w:lang w:eastAsia="ar-SA"/>
              </w:rPr>
              <w:t>Результаты оценки</w:t>
            </w:r>
          </w:p>
        </w:tc>
      </w:tr>
      <w:tr w:rsidR="00732929" w:rsidRPr="00AA000A" w:rsidTr="00732929">
        <w:tc>
          <w:tcPr>
            <w:tcW w:w="5070" w:type="dxa"/>
            <w:shd w:val="clear" w:color="auto" w:fill="auto"/>
          </w:tcPr>
          <w:p w:rsidR="00732929" w:rsidRPr="00AA000A" w:rsidRDefault="00732929" w:rsidP="00732929">
            <w:pPr>
              <w:pStyle w:val="a6"/>
            </w:pPr>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732929" w:rsidRPr="00AA000A" w:rsidRDefault="00732929" w:rsidP="00732929">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732929" w:rsidRPr="00AA000A" w:rsidTr="00732929">
        <w:tc>
          <w:tcPr>
            <w:tcW w:w="5070" w:type="dxa"/>
            <w:shd w:val="clear" w:color="auto" w:fill="auto"/>
          </w:tcPr>
          <w:p w:rsidR="00732929" w:rsidRPr="00AA000A" w:rsidRDefault="00732929" w:rsidP="00732929">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732929" w:rsidRPr="00AA000A" w:rsidRDefault="00732929" w:rsidP="00732929">
            <w:pPr>
              <w:pStyle w:val="a6"/>
            </w:pPr>
            <w:r w:rsidRPr="00AA000A">
              <w:t>местоположение объекта относится к территориям «точек роста»</w:t>
            </w:r>
          </w:p>
        </w:tc>
      </w:tr>
      <w:tr w:rsidR="00732929" w:rsidRPr="00AA000A" w:rsidTr="00732929">
        <w:tc>
          <w:tcPr>
            <w:tcW w:w="5070" w:type="dxa"/>
            <w:shd w:val="clear" w:color="auto" w:fill="auto"/>
          </w:tcPr>
          <w:p w:rsidR="00732929" w:rsidRPr="00AA000A" w:rsidRDefault="00732929" w:rsidP="00732929">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732929" w:rsidRPr="00AA000A" w:rsidRDefault="00732929" w:rsidP="00732929">
            <w:pPr>
              <w:pStyle w:val="a6"/>
            </w:pPr>
            <w:r w:rsidRPr="00AA000A">
              <w:t>размещение объекта окажет положительные влияние на устойчивое развитие территории</w:t>
            </w:r>
          </w:p>
        </w:tc>
      </w:tr>
      <w:tr w:rsidR="00732929" w:rsidRPr="00AA000A" w:rsidTr="00732929">
        <w:tc>
          <w:tcPr>
            <w:tcW w:w="5070" w:type="dxa"/>
            <w:shd w:val="clear" w:color="auto" w:fill="auto"/>
          </w:tcPr>
          <w:p w:rsidR="00732929" w:rsidRPr="00AA000A" w:rsidRDefault="00732929" w:rsidP="00732929">
            <w:pPr>
              <w:pStyle w:val="a6"/>
            </w:pPr>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2B36F8" w:rsidRDefault="00732929" w:rsidP="007B13B5">
            <w:pPr>
              <w:pStyle w:val="a6"/>
              <w:ind w:firstLine="709"/>
              <w:rPr>
                <w:szCs w:val="28"/>
                <w:lang w:eastAsia="ar-SA"/>
              </w:rPr>
            </w:pPr>
            <w:r>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r w:rsidRPr="00536A1D">
              <w:rPr>
                <w:szCs w:val="28"/>
                <w:lang w:eastAsia="ar-SA"/>
              </w:rPr>
              <w:t xml:space="preserve">в соответствии с требованиями </w:t>
            </w:r>
          </w:p>
          <w:p w:rsidR="007B13B5" w:rsidRPr="00870A62" w:rsidRDefault="007B13B5" w:rsidP="007B13B5">
            <w:pPr>
              <w:pStyle w:val="a6"/>
              <w:ind w:firstLine="709"/>
              <w:rPr>
                <w:shd w:val="clear" w:color="auto" w:fill="FFFFFF"/>
              </w:rPr>
            </w:pPr>
            <w:r w:rsidRPr="00870A62">
              <w:rPr>
                <w:shd w:val="clear" w:color="auto" w:fill="FFFFFF"/>
              </w:rPr>
              <w:t>приложени</w:t>
            </w:r>
            <w:r>
              <w:rPr>
                <w:shd w:val="clear" w:color="auto" w:fill="FFFFFF"/>
              </w:rPr>
              <w:t>я</w:t>
            </w:r>
            <w:r w:rsidRPr="00870A62">
              <w:rPr>
                <w:shd w:val="clear" w:color="auto" w:fill="FFFFFF"/>
              </w:rPr>
              <w:t xml:space="preserve"> А к СП 124.13330.2012. «Свод правил. Тепловые сети. Актуализированная редакция СНиП 41-02-2003», утвержденному Приказом Минрегиона России от 30.06.2012 № 280;</w:t>
            </w:r>
          </w:p>
          <w:p w:rsidR="00732929" w:rsidRDefault="007B13B5" w:rsidP="007B13B5">
            <w:pPr>
              <w:pStyle w:val="a6"/>
              <w:ind w:firstLine="709"/>
              <w:rPr>
                <w:shd w:val="clear" w:color="auto" w:fill="FFFFFF"/>
              </w:rPr>
            </w:pPr>
            <w:r w:rsidRPr="00870A62">
              <w:rPr>
                <w:shd w:val="clear" w:color="auto" w:fill="FFFFFF"/>
              </w:rPr>
              <w:t>Типовыми правилами охраны коммунальных тепловых сетей, утвержденными Приказом Минстроя РФ от 17.08.1992 № 197</w:t>
            </w:r>
            <w:r w:rsidR="002B36F8">
              <w:rPr>
                <w:shd w:val="clear" w:color="auto" w:fill="FFFFFF"/>
              </w:rPr>
              <w:t>.</w:t>
            </w:r>
          </w:p>
          <w:p w:rsidR="007B13B5" w:rsidRPr="007B13B5" w:rsidRDefault="007B13B5" w:rsidP="007B13B5">
            <w:pPr>
              <w:pStyle w:val="a6"/>
              <w:ind w:firstLine="709"/>
              <w:rPr>
                <w:color w:val="000000"/>
                <w:shd w:val="clear" w:color="auto" w:fill="FFFFFF"/>
              </w:rPr>
            </w:pPr>
            <w:r w:rsidRPr="007B13B5">
              <w:rPr>
                <w:color w:val="000000"/>
                <w:u w:val="single"/>
                <w:shd w:val="clear" w:color="auto" w:fill="FFFFFF"/>
              </w:rPr>
              <w:t>Примечание</w:t>
            </w:r>
            <w:r w:rsidRPr="007B13B5">
              <w:rPr>
                <w:color w:val="000000"/>
                <w:shd w:val="clear" w:color="auto" w:fill="FFFFFF"/>
              </w:rPr>
              <w:t xml:space="preserve">: в каждом населенном пункте </w:t>
            </w:r>
            <w:r>
              <w:rPr>
                <w:color w:val="000000"/>
                <w:shd w:val="clear" w:color="auto" w:fill="FFFFFF"/>
              </w:rPr>
              <w:t xml:space="preserve">поселения </w:t>
            </w:r>
            <w:r w:rsidRPr="007B13B5">
              <w:rPr>
                <w:color w:val="000000"/>
                <w:shd w:val="clear" w:color="auto" w:fill="FFFFFF"/>
              </w:rPr>
              <w:t>на основе указанных Типовых правил могут устанавливаться местные правила охраны тепловых сетей с учетом конкретных условий, однако без снижения требований, ус</w:t>
            </w:r>
            <w:r w:rsidR="002B36F8">
              <w:rPr>
                <w:color w:val="000000"/>
                <w:shd w:val="clear" w:color="auto" w:fill="FFFFFF"/>
              </w:rPr>
              <w:t>тановленных Типовыми правилами.</w:t>
            </w:r>
          </w:p>
          <w:p w:rsidR="007B13B5" w:rsidRPr="0049503A" w:rsidRDefault="007B13B5" w:rsidP="007B13B5">
            <w:pPr>
              <w:pStyle w:val="a6"/>
              <w:ind w:firstLine="709"/>
              <w:rPr>
                <w:szCs w:val="28"/>
              </w:rPr>
            </w:pPr>
            <w:r w:rsidRPr="007B13B5">
              <w:rPr>
                <w:color w:val="000000"/>
                <w:shd w:val="clear" w:color="auto" w:fill="FFFFFF"/>
              </w:rPr>
              <w:t xml:space="preserve">Охранные зоны тепловых сетей </w:t>
            </w:r>
            <w:r w:rsidRPr="007B13B5">
              <w:rPr>
                <w:color w:val="000000"/>
                <w:shd w:val="clear" w:color="auto" w:fill="FFFFFF"/>
              </w:rPr>
              <w:lastRenderedPageBreak/>
              <w:t>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bl>
    <w:p w:rsidR="008277EE" w:rsidRDefault="009F5FBD" w:rsidP="008277EE">
      <w:pPr>
        <w:spacing w:line="240" w:lineRule="atLeast"/>
        <w:ind w:firstLine="709"/>
        <w:rPr>
          <w:szCs w:val="28"/>
        </w:rPr>
      </w:pPr>
      <w:bookmarkStart w:id="141" w:name="_Строительство_объектов_газоснабжени"/>
      <w:bookmarkStart w:id="142" w:name="_Toc499587805"/>
      <w:bookmarkStart w:id="143" w:name="_Toc6063024"/>
      <w:bookmarkStart w:id="144" w:name="_Toc6579354"/>
      <w:bookmarkEnd w:id="141"/>
      <w:r>
        <w:rPr>
          <w:szCs w:val="28"/>
        </w:rPr>
        <w:lastRenderedPageBreak/>
        <w:t>Мероприятия по проектированию и р</w:t>
      </w:r>
      <w:r w:rsidR="008277EE" w:rsidRPr="008277EE">
        <w:rPr>
          <w:szCs w:val="28"/>
        </w:rPr>
        <w:t>еконструкци</w:t>
      </w:r>
      <w:r>
        <w:rPr>
          <w:szCs w:val="28"/>
        </w:rPr>
        <w:t>и (модернизации, новому строительству)</w:t>
      </w:r>
      <w:r w:rsidR="008277EE" w:rsidRPr="008277EE">
        <w:rPr>
          <w:szCs w:val="28"/>
        </w:rPr>
        <w:t xml:space="preserve"> </w:t>
      </w:r>
      <w:r w:rsidR="008277EE">
        <w:rPr>
          <w:szCs w:val="28"/>
        </w:rPr>
        <w:t>котельных, паропроводов</w:t>
      </w:r>
      <w:r w:rsidR="003B09E0">
        <w:rPr>
          <w:szCs w:val="28"/>
        </w:rPr>
        <w:t xml:space="preserve"> (при наличии)</w:t>
      </w:r>
      <w:r w:rsidR="008277EE">
        <w:rPr>
          <w:szCs w:val="28"/>
        </w:rPr>
        <w:t xml:space="preserve">, </w:t>
      </w:r>
      <w:r w:rsidR="008277EE" w:rsidRPr="008277EE">
        <w:rPr>
          <w:szCs w:val="28"/>
        </w:rPr>
        <w:t>тепловых сетей и трубопроводов систем горячего водоснабжения в полном объеме (</w:t>
      </w:r>
      <w:r w:rsidR="008277EE">
        <w:rPr>
          <w:szCs w:val="28"/>
        </w:rPr>
        <w:t>с</w:t>
      </w:r>
      <w:r w:rsidR="008277EE" w:rsidRPr="008277EE">
        <w:rPr>
          <w:szCs w:val="28"/>
        </w:rPr>
        <w:t xml:space="preserve"> учет</w:t>
      </w:r>
      <w:r w:rsidR="008277EE">
        <w:rPr>
          <w:szCs w:val="28"/>
        </w:rPr>
        <w:t>ом</w:t>
      </w:r>
      <w:r w:rsidR="008277EE" w:rsidRPr="008277EE">
        <w:rPr>
          <w:szCs w:val="28"/>
        </w:rPr>
        <w:t xml:space="preserve"> протяженности сетей, </w:t>
      </w:r>
      <w:r>
        <w:rPr>
          <w:szCs w:val="28"/>
        </w:rPr>
        <w:t xml:space="preserve">в объемах, </w:t>
      </w:r>
      <w:r w:rsidR="008277EE" w:rsidRPr="008277EE">
        <w:rPr>
          <w:szCs w:val="28"/>
        </w:rPr>
        <w:t>планируемых к устройству для обеспечения теплоснабжением перспективных потребителей, и иных сопутствующих работ)</w:t>
      </w:r>
      <w:r>
        <w:rPr>
          <w:szCs w:val="28"/>
        </w:rPr>
        <w:t>, указанные в настоящем разделе генерального плана,</w:t>
      </w:r>
      <w:r w:rsidR="008277EE" w:rsidRPr="008277EE">
        <w:rPr>
          <w:szCs w:val="28"/>
        </w:rPr>
        <w:t xml:space="preserve"> </w:t>
      </w:r>
      <w:r>
        <w:rPr>
          <w:szCs w:val="28"/>
        </w:rPr>
        <w:t>подлежат</w:t>
      </w:r>
      <w:r w:rsidR="008277EE" w:rsidRPr="008277EE">
        <w:rPr>
          <w:szCs w:val="28"/>
        </w:rPr>
        <w:t xml:space="preserve"> включ</w:t>
      </w:r>
      <w:r>
        <w:rPr>
          <w:szCs w:val="28"/>
        </w:rPr>
        <w:t>ению</w:t>
      </w:r>
      <w:r w:rsidR="008277EE" w:rsidRPr="008277EE">
        <w:rPr>
          <w:szCs w:val="28"/>
        </w:rPr>
        <w:t xml:space="preserve"> в инвестиционную программу специализированного предприятия коммунального комплекса, осуществляющего свою хозяйственную деятельность в границах </w:t>
      </w:r>
      <w:r w:rsidR="003B09E0" w:rsidRPr="003B09E0">
        <w:rPr>
          <w:szCs w:val="28"/>
          <w:highlight w:val="green"/>
        </w:rPr>
        <w:t>Грузинского</w:t>
      </w:r>
      <w:r w:rsidR="008C2446">
        <w:rPr>
          <w:szCs w:val="28"/>
        </w:rPr>
        <w:t xml:space="preserve"> сельского поселения</w:t>
      </w:r>
      <w:r w:rsidR="003B09E0">
        <w:rPr>
          <w:szCs w:val="28"/>
        </w:rPr>
        <w:t xml:space="preserve"> – </w:t>
      </w:r>
      <w:r w:rsidR="003B09E0">
        <w:t>ООО «Тепловая компания Новгородская»</w:t>
      </w:r>
      <w:r w:rsidR="008C2446">
        <w:rPr>
          <w:szCs w:val="28"/>
        </w:rPr>
        <w:t>. Д</w:t>
      </w:r>
      <w:r w:rsidR="008277EE" w:rsidRPr="008277EE">
        <w:rPr>
          <w:szCs w:val="28"/>
        </w:rPr>
        <w:t xml:space="preserve">ля </w:t>
      </w:r>
      <w:r w:rsidR="008C2446">
        <w:rPr>
          <w:szCs w:val="28"/>
        </w:rPr>
        <w:t>этого следует</w:t>
      </w:r>
      <w:r w:rsidR="008277EE" w:rsidRPr="008277EE">
        <w:rPr>
          <w:szCs w:val="28"/>
        </w:rPr>
        <w:t xml:space="preserve"> утвердить в её отношении в «</w:t>
      </w:r>
      <w:r w:rsidR="008277EE">
        <w:rPr>
          <w:szCs w:val="28"/>
        </w:rPr>
        <w:t>С</w:t>
      </w:r>
      <w:r w:rsidR="008277EE" w:rsidRPr="008277EE">
        <w:rPr>
          <w:szCs w:val="28"/>
        </w:rPr>
        <w:t xml:space="preserve">хеме теплоснабжения поселения» </w:t>
      </w:r>
      <w:r w:rsidR="008277EE" w:rsidRPr="009F5FBD">
        <w:rPr>
          <w:szCs w:val="28"/>
          <w:u w:val="single"/>
        </w:rPr>
        <w:t>статус «единой теплоснабжающей организации»</w:t>
      </w:r>
      <w:r w:rsidR="008277EE" w:rsidRPr="008277EE">
        <w:rPr>
          <w:szCs w:val="28"/>
        </w:rPr>
        <w:t>, в порядке, определенном положениями Постановление Правительства РФ от 05.05.2014 № 410 (ред. от 08.10.2018)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(вместе с «Правилами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8277EE" w:rsidRDefault="008277EE" w:rsidP="008277EE">
      <w:pPr>
        <w:spacing w:line="240" w:lineRule="atLeast"/>
        <w:ind w:firstLine="709"/>
        <w:rPr>
          <w:color w:val="000000"/>
          <w:szCs w:val="28"/>
        </w:rPr>
      </w:pPr>
      <w:r w:rsidRPr="00C66986">
        <w:rPr>
          <w:szCs w:val="28"/>
        </w:rPr>
        <w:t xml:space="preserve">В соответствии с положениями, установленными частью 5.4 статьи 26 Градостроительного кодекса Российской Федерации, при внесении настоящих изменений в </w:t>
      </w:r>
      <w:r w:rsidR="003949F5">
        <w:rPr>
          <w:szCs w:val="28"/>
        </w:rPr>
        <w:t>г</w:t>
      </w:r>
      <w:r w:rsidRPr="00C66986">
        <w:rPr>
          <w:szCs w:val="28"/>
        </w:rPr>
        <w:t xml:space="preserve">енеральный план </w:t>
      </w:r>
      <w:r w:rsidR="003B09E0" w:rsidRPr="003B09E0">
        <w:rPr>
          <w:szCs w:val="28"/>
          <w:highlight w:val="green"/>
        </w:rPr>
        <w:t>Грузинского</w:t>
      </w:r>
      <w:r w:rsidR="002B36F8">
        <w:rPr>
          <w:szCs w:val="28"/>
        </w:rPr>
        <w:t xml:space="preserve"> </w:t>
      </w:r>
      <w:r w:rsidRPr="00C66986">
        <w:rPr>
          <w:szCs w:val="28"/>
        </w:rPr>
        <w:t>сельского поселения, которыми предусмотрен</w:t>
      </w:r>
      <w:r w:rsidR="009F5FBD">
        <w:rPr>
          <w:szCs w:val="28"/>
        </w:rPr>
        <w:t>ы мероприятия по проектированию и р</w:t>
      </w:r>
      <w:r w:rsidR="009F5FBD" w:rsidRPr="008277EE">
        <w:rPr>
          <w:szCs w:val="28"/>
        </w:rPr>
        <w:t>еконструкци</w:t>
      </w:r>
      <w:r w:rsidR="009F5FBD">
        <w:rPr>
          <w:szCs w:val="28"/>
        </w:rPr>
        <w:t>и (модернизации, новому строительству)</w:t>
      </w:r>
      <w:r w:rsidR="009F5FBD" w:rsidRPr="008277EE">
        <w:rPr>
          <w:szCs w:val="28"/>
        </w:rPr>
        <w:t xml:space="preserve"> </w:t>
      </w:r>
      <w:r w:rsidR="009F5FBD">
        <w:rPr>
          <w:szCs w:val="28"/>
        </w:rPr>
        <w:t xml:space="preserve">котельных, паропроводов (при наличии), </w:t>
      </w:r>
      <w:r w:rsidR="009F5FBD" w:rsidRPr="008277EE">
        <w:rPr>
          <w:szCs w:val="28"/>
        </w:rPr>
        <w:t>тепловых сетей и трубопроводов систем горячего водоснабжения в полном объеме (</w:t>
      </w:r>
      <w:r w:rsidR="009F5FBD">
        <w:rPr>
          <w:szCs w:val="28"/>
        </w:rPr>
        <w:t>с</w:t>
      </w:r>
      <w:r w:rsidR="009F5FBD" w:rsidRPr="008277EE">
        <w:rPr>
          <w:szCs w:val="28"/>
        </w:rPr>
        <w:t xml:space="preserve"> учет</w:t>
      </w:r>
      <w:r w:rsidR="009F5FBD">
        <w:rPr>
          <w:szCs w:val="28"/>
        </w:rPr>
        <w:t>ом</w:t>
      </w:r>
      <w:r w:rsidR="009F5FBD" w:rsidRPr="008277EE">
        <w:rPr>
          <w:szCs w:val="28"/>
        </w:rPr>
        <w:t xml:space="preserve"> протяженности сетей, </w:t>
      </w:r>
      <w:r w:rsidR="009F5FBD">
        <w:rPr>
          <w:szCs w:val="28"/>
        </w:rPr>
        <w:t xml:space="preserve">в объемах, </w:t>
      </w:r>
      <w:r w:rsidR="009F5FBD" w:rsidRPr="008277EE">
        <w:rPr>
          <w:szCs w:val="28"/>
        </w:rPr>
        <w:t>планируемых к устройству для обеспечения теплоснабжением перспективных потребителей, и иных сопутствующих работ)</w:t>
      </w:r>
      <w:r w:rsidR="009F5FBD">
        <w:rPr>
          <w:szCs w:val="28"/>
        </w:rPr>
        <w:t xml:space="preserve"> </w:t>
      </w:r>
      <w:r w:rsidRPr="00C66986">
        <w:rPr>
          <w:szCs w:val="28"/>
        </w:rPr>
        <w:t xml:space="preserve">объектов </w:t>
      </w:r>
      <w:r>
        <w:rPr>
          <w:szCs w:val="28"/>
        </w:rPr>
        <w:t>теплоснабжения</w:t>
      </w:r>
      <w:r w:rsidRPr="00C66986">
        <w:rPr>
          <w:szCs w:val="28"/>
        </w:rPr>
        <w:t xml:space="preserve"> поселения, и которые являются объектами местного значения и не включены в </w:t>
      </w:r>
      <w:r>
        <w:rPr>
          <w:rFonts w:eastAsiaTheme="majorEastAsia" w:cstheme="majorBidi"/>
          <w:szCs w:val="28"/>
        </w:rPr>
        <w:t>м</w:t>
      </w:r>
      <w:r w:rsidRPr="005C5B3F">
        <w:rPr>
          <w:rFonts w:eastAsiaTheme="majorEastAsia" w:cstheme="majorBidi"/>
          <w:szCs w:val="28"/>
        </w:rPr>
        <w:t>униципальн</w:t>
      </w:r>
      <w:r>
        <w:rPr>
          <w:rFonts w:eastAsiaTheme="majorEastAsia" w:cstheme="majorBidi"/>
          <w:szCs w:val="28"/>
        </w:rPr>
        <w:t>ую</w:t>
      </w:r>
      <w:r w:rsidRPr="005C5B3F">
        <w:rPr>
          <w:rFonts w:eastAsiaTheme="majorEastAsia" w:cstheme="majorBidi"/>
          <w:szCs w:val="28"/>
        </w:rPr>
        <w:t xml:space="preserve"> программ</w:t>
      </w:r>
      <w:r>
        <w:rPr>
          <w:rFonts w:eastAsiaTheme="majorEastAsia" w:cstheme="majorBidi"/>
          <w:szCs w:val="28"/>
        </w:rPr>
        <w:t>у</w:t>
      </w:r>
      <w:r w:rsidR="002B36F8">
        <w:rPr>
          <w:rFonts w:eastAsiaTheme="majorEastAsia" w:cstheme="majorBidi"/>
          <w:szCs w:val="28"/>
        </w:rPr>
        <w:t xml:space="preserve"> </w:t>
      </w:r>
      <w:r w:rsidRPr="005C5B3F">
        <w:rPr>
          <w:szCs w:val="28"/>
        </w:rPr>
        <w:t>«</w:t>
      </w:r>
      <w:r w:rsidR="003B09E0" w:rsidRPr="00A573E3">
        <w:rPr>
          <w:bCs/>
          <w:szCs w:val="28"/>
        </w:rPr>
        <w:t xml:space="preserve">Программа комплексного развития систем коммунальной инфраструктуры </w:t>
      </w:r>
      <w:r w:rsidR="003B09E0" w:rsidRPr="00173199">
        <w:rPr>
          <w:rFonts w:eastAsia="Calibri"/>
          <w:highlight w:val="green"/>
          <w:lang w:eastAsia="en-US"/>
        </w:rPr>
        <w:t>Грузинского</w:t>
      </w:r>
      <w:r w:rsidR="003B09E0" w:rsidRPr="00A573E3">
        <w:rPr>
          <w:bCs/>
          <w:szCs w:val="28"/>
        </w:rPr>
        <w:t xml:space="preserve"> сельско</w:t>
      </w:r>
      <w:r w:rsidR="003B09E0">
        <w:rPr>
          <w:bCs/>
          <w:szCs w:val="28"/>
        </w:rPr>
        <w:t>го</w:t>
      </w:r>
      <w:r w:rsidR="003B09E0" w:rsidRPr="00A573E3">
        <w:rPr>
          <w:bCs/>
          <w:szCs w:val="28"/>
        </w:rPr>
        <w:t xml:space="preserve"> поселени</w:t>
      </w:r>
      <w:r w:rsidR="003B09E0">
        <w:rPr>
          <w:bCs/>
          <w:szCs w:val="28"/>
        </w:rPr>
        <w:t>я</w:t>
      </w:r>
      <w:r w:rsidR="003B09E0" w:rsidRPr="00A573E3">
        <w:rPr>
          <w:bCs/>
          <w:szCs w:val="28"/>
        </w:rPr>
        <w:t xml:space="preserve"> на 201</w:t>
      </w:r>
      <w:r w:rsidR="003B09E0">
        <w:rPr>
          <w:bCs/>
          <w:szCs w:val="28"/>
        </w:rPr>
        <w:t xml:space="preserve">6 – </w:t>
      </w:r>
      <w:r w:rsidR="003B09E0" w:rsidRPr="00A573E3">
        <w:rPr>
          <w:bCs/>
          <w:szCs w:val="28"/>
        </w:rPr>
        <w:t>20</w:t>
      </w:r>
      <w:r w:rsidR="003B09E0">
        <w:rPr>
          <w:bCs/>
          <w:szCs w:val="28"/>
        </w:rPr>
        <w:t>33</w:t>
      </w:r>
      <w:r w:rsidR="003B09E0" w:rsidRPr="00A573E3">
        <w:rPr>
          <w:bCs/>
          <w:szCs w:val="28"/>
        </w:rPr>
        <w:t xml:space="preserve"> годы</w:t>
      </w:r>
      <w:r w:rsidR="003B09E0">
        <w:rPr>
          <w:bCs/>
          <w:szCs w:val="28"/>
        </w:rPr>
        <w:t>»</w:t>
      </w:r>
      <w:r w:rsidR="003B09E0">
        <w:rPr>
          <w:szCs w:val="28"/>
        </w:rPr>
        <w:t>, утвержденная Решением Думы Чудовского муниципального района от 27</w:t>
      </w:r>
      <w:r w:rsidR="003B09E0" w:rsidRPr="00241DA5">
        <w:rPr>
          <w:szCs w:val="28"/>
        </w:rPr>
        <w:t>.</w:t>
      </w:r>
      <w:r w:rsidR="003B09E0">
        <w:rPr>
          <w:szCs w:val="28"/>
        </w:rPr>
        <w:t>10</w:t>
      </w:r>
      <w:r w:rsidR="003B09E0" w:rsidRPr="00241DA5">
        <w:rPr>
          <w:szCs w:val="28"/>
        </w:rPr>
        <w:t>.201</w:t>
      </w:r>
      <w:r w:rsidR="003B09E0">
        <w:rPr>
          <w:szCs w:val="28"/>
        </w:rPr>
        <w:t>6 № 116</w:t>
      </w:r>
      <w:r>
        <w:t xml:space="preserve">, </w:t>
      </w:r>
      <w:r w:rsidRPr="00C66986">
        <w:rPr>
          <w:szCs w:val="28"/>
        </w:rPr>
        <w:t>указанн</w:t>
      </w:r>
      <w:r>
        <w:rPr>
          <w:szCs w:val="28"/>
        </w:rPr>
        <w:t>ая</w:t>
      </w:r>
      <w:r w:rsidRPr="00C66986">
        <w:rPr>
          <w:szCs w:val="28"/>
        </w:rPr>
        <w:t xml:space="preserve"> программ</w:t>
      </w:r>
      <w:r>
        <w:rPr>
          <w:szCs w:val="28"/>
        </w:rPr>
        <w:t>а</w:t>
      </w:r>
      <w:r w:rsidRPr="00C66986">
        <w:rPr>
          <w:szCs w:val="28"/>
        </w:rPr>
        <w:t xml:space="preserve"> подлежат приведению в соответствие с </w:t>
      </w:r>
      <w:r w:rsidR="009F5FBD">
        <w:rPr>
          <w:szCs w:val="28"/>
        </w:rPr>
        <w:t xml:space="preserve">настоящими материалами </w:t>
      </w:r>
      <w:r w:rsidR="003949F5">
        <w:rPr>
          <w:szCs w:val="28"/>
        </w:rPr>
        <w:t>г</w:t>
      </w:r>
      <w:r w:rsidRPr="00C66986">
        <w:rPr>
          <w:szCs w:val="28"/>
        </w:rPr>
        <w:t>енеральн</w:t>
      </w:r>
      <w:r w:rsidR="009F5FBD">
        <w:rPr>
          <w:szCs w:val="28"/>
        </w:rPr>
        <w:t>ого</w:t>
      </w:r>
      <w:r w:rsidRPr="00C66986">
        <w:rPr>
          <w:szCs w:val="28"/>
        </w:rPr>
        <w:t xml:space="preserve"> план</w:t>
      </w:r>
      <w:r w:rsidR="009F5FBD">
        <w:rPr>
          <w:szCs w:val="28"/>
        </w:rPr>
        <w:t>а</w:t>
      </w:r>
      <w:r w:rsidRPr="00C66986">
        <w:rPr>
          <w:szCs w:val="28"/>
        </w:rPr>
        <w:t xml:space="preserve"> поселения, в </w:t>
      </w:r>
      <w:r w:rsidRPr="00C66986">
        <w:rPr>
          <w:szCs w:val="28"/>
        </w:rPr>
        <w:lastRenderedPageBreak/>
        <w:t xml:space="preserve">трехмесячный срок с даты внесения соответствующих (настоящих) изменений в генеральный </w:t>
      </w:r>
      <w:r w:rsidRPr="00C66986">
        <w:rPr>
          <w:color w:val="000000"/>
          <w:szCs w:val="28"/>
        </w:rPr>
        <w:t xml:space="preserve">план (часть 5.4 </w:t>
      </w:r>
      <w:r w:rsidRPr="00C66986">
        <w:rPr>
          <w:szCs w:val="28"/>
        </w:rPr>
        <w:t>статьи 26 Градостроительного кодекса Российской Федерации</w:t>
      </w:r>
      <w:r w:rsidRPr="00C66986">
        <w:rPr>
          <w:color w:val="000000"/>
          <w:szCs w:val="28"/>
        </w:rPr>
        <w:t xml:space="preserve"> введена Федеральным </w:t>
      </w:r>
      <w:r w:rsidRPr="00C66986">
        <w:rPr>
          <w:szCs w:val="28"/>
        </w:rPr>
        <w:t>законом</w:t>
      </w:r>
      <w:r w:rsidR="007F2C8A">
        <w:rPr>
          <w:szCs w:val="28"/>
        </w:rPr>
        <w:t xml:space="preserve"> </w:t>
      </w:r>
      <w:r w:rsidRPr="00C66986">
        <w:rPr>
          <w:color w:val="000000"/>
          <w:szCs w:val="28"/>
        </w:rPr>
        <w:t xml:space="preserve">от 23.04.2018 </w:t>
      </w:r>
      <w:r>
        <w:rPr>
          <w:color w:val="000000"/>
          <w:szCs w:val="28"/>
        </w:rPr>
        <w:t>№</w:t>
      </w:r>
      <w:r w:rsidRPr="00C66986">
        <w:rPr>
          <w:color w:val="000000"/>
          <w:szCs w:val="28"/>
        </w:rPr>
        <w:t xml:space="preserve"> 89-ФЗ).</w:t>
      </w:r>
    </w:p>
    <w:p w:rsidR="008277EE" w:rsidRDefault="008277EE" w:rsidP="008277EE">
      <w:pPr>
        <w:spacing w:line="240" w:lineRule="atLeast"/>
        <w:ind w:firstLine="709"/>
        <w:rPr>
          <w:szCs w:val="28"/>
        </w:rPr>
      </w:pPr>
      <w:r>
        <w:rPr>
          <w:color w:val="000000"/>
          <w:szCs w:val="28"/>
        </w:rPr>
        <w:t xml:space="preserve">«Схема теплоснабжения </w:t>
      </w:r>
      <w:r w:rsidR="001C2F2D" w:rsidRPr="00173199">
        <w:rPr>
          <w:rFonts w:eastAsia="Calibri"/>
          <w:highlight w:val="green"/>
          <w:lang w:eastAsia="en-US"/>
        </w:rPr>
        <w:t>Грузинского</w:t>
      </w:r>
      <w:r>
        <w:rPr>
          <w:color w:val="000000"/>
          <w:szCs w:val="28"/>
        </w:rPr>
        <w:t xml:space="preserve"> сельского поселения» так же должна быть </w:t>
      </w:r>
      <w:r w:rsidR="00FC58FC">
        <w:rPr>
          <w:color w:val="000000"/>
          <w:szCs w:val="28"/>
        </w:rPr>
        <w:t xml:space="preserve">так же </w:t>
      </w:r>
      <w:r w:rsidR="001C2F2D">
        <w:rPr>
          <w:color w:val="000000"/>
          <w:szCs w:val="28"/>
        </w:rPr>
        <w:t>раз</w:t>
      </w:r>
      <w:r>
        <w:rPr>
          <w:color w:val="000000"/>
          <w:szCs w:val="28"/>
        </w:rPr>
        <w:t>работана с учетом настоящих изменений</w:t>
      </w:r>
      <w:r w:rsidR="00FC58FC">
        <w:rPr>
          <w:color w:val="000000"/>
          <w:szCs w:val="28"/>
        </w:rPr>
        <w:t xml:space="preserve"> в сроки, установленные положениями</w:t>
      </w:r>
      <w:r w:rsidR="00FC58FC" w:rsidRPr="00FC58FC">
        <w:rPr>
          <w:szCs w:val="28"/>
        </w:rPr>
        <w:t xml:space="preserve"> </w:t>
      </w:r>
      <w:r w:rsidR="00FC58FC" w:rsidRPr="00A44C1C">
        <w:rPr>
          <w:szCs w:val="28"/>
        </w:rPr>
        <w:t xml:space="preserve">части </w:t>
      </w:r>
      <w:r w:rsidR="00FC58FC">
        <w:rPr>
          <w:szCs w:val="28"/>
        </w:rPr>
        <w:t>5.</w:t>
      </w:r>
      <w:r w:rsidR="001C2F2D">
        <w:rPr>
          <w:szCs w:val="28"/>
        </w:rPr>
        <w:t>1</w:t>
      </w:r>
      <w:r w:rsidR="00FC58FC" w:rsidRPr="00A44C1C">
        <w:rPr>
          <w:szCs w:val="28"/>
        </w:rPr>
        <w:t xml:space="preserve"> статьи 26 Градостроительного кодекса Российской Федерации</w:t>
      </w:r>
      <w:r w:rsidR="001C2F2D">
        <w:rPr>
          <w:szCs w:val="28"/>
        </w:rPr>
        <w:t>.</w:t>
      </w:r>
    </w:p>
    <w:p w:rsidR="009F5FBD" w:rsidRDefault="001C2F2D" w:rsidP="001C2F2D">
      <w:pPr>
        <w:ind w:firstLine="851"/>
        <w:rPr>
          <w:szCs w:val="28"/>
        </w:rPr>
      </w:pPr>
      <w:r>
        <w:t xml:space="preserve">Инвестиционная программа ООО «Тепловая компания Новгородская» </w:t>
      </w:r>
      <w:r w:rsidRPr="00A44C1C">
        <w:rPr>
          <w:szCs w:val="28"/>
        </w:rPr>
        <w:t>подлеж</w:t>
      </w:r>
      <w:r w:rsidR="009F5FBD">
        <w:rPr>
          <w:szCs w:val="28"/>
        </w:rPr>
        <w:t>и</w:t>
      </w:r>
      <w:r w:rsidRPr="00A44C1C">
        <w:rPr>
          <w:szCs w:val="28"/>
        </w:rPr>
        <w:t xml:space="preserve">т </w:t>
      </w:r>
      <w:r>
        <w:rPr>
          <w:szCs w:val="28"/>
        </w:rPr>
        <w:t xml:space="preserve">разработке и </w:t>
      </w:r>
      <w:r w:rsidRPr="00A44C1C">
        <w:rPr>
          <w:color w:val="000000"/>
          <w:szCs w:val="28"/>
        </w:rPr>
        <w:t>приведению в соответствие с</w:t>
      </w:r>
      <w:r>
        <w:rPr>
          <w:szCs w:val="28"/>
        </w:rPr>
        <w:t xml:space="preserve"> </w:t>
      </w:r>
      <w:r>
        <w:rPr>
          <w:color w:val="000000"/>
          <w:szCs w:val="28"/>
        </w:rPr>
        <w:t>настоящими материалами</w:t>
      </w:r>
      <w:r w:rsidRPr="00A44C1C">
        <w:rPr>
          <w:color w:val="000000"/>
          <w:szCs w:val="28"/>
        </w:rPr>
        <w:t xml:space="preserve"> </w:t>
      </w:r>
      <w:r>
        <w:rPr>
          <w:color w:val="000000"/>
          <w:szCs w:val="28"/>
        </w:rPr>
        <w:t xml:space="preserve">генерального плана </w:t>
      </w:r>
      <w:r w:rsidRPr="00A44C1C">
        <w:rPr>
          <w:color w:val="000000"/>
          <w:szCs w:val="28"/>
        </w:rPr>
        <w:t xml:space="preserve">в двухмесячный срок соответственно с даты </w:t>
      </w:r>
      <w:r>
        <w:rPr>
          <w:color w:val="000000"/>
          <w:szCs w:val="28"/>
        </w:rPr>
        <w:t>его</w:t>
      </w:r>
      <w:r>
        <w:rPr>
          <w:szCs w:val="28"/>
        </w:rPr>
        <w:t xml:space="preserve"> </w:t>
      </w:r>
      <w:r w:rsidRPr="00A44C1C">
        <w:rPr>
          <w:color w:val="000000"/>
          <w:szCs w:val="28"/>
        </w:rPr>
        <w:t>утверждения</w:t>
      </w:r>
      <w:r>
        <w:rPr>
          <w:color w:val="000000"/>
          <w:szCs w:val="28"/>
        </w:rPr>
        <w:t xml:space="preserve"> на основании </w:t>
      </w:r>
      <w:r w:rsidRPr="00A44C1C">
        <w:rPr>
          <w:szCs w:val="28"/>
        </w:rPr>
        <w:t>положениями части 6 статьи 26 Градостроительного кодекса Российской Федерации</w:t>
      </w:r>
      <w:r w:rsidR="009F5FBD">
        <w:rPr>
          <w:szCs w:val="28"/>
        </w:rPr>
        <w:t>.</w:t>
      </w:r>
    </w:p>
    <w:p w:rsidR="001C2F2D" w:rsidRDefault="009F5FBD" w:rsidP="009F5FBD">
      <w:pPr>
        <w:ind w:firstLine="851"/>
        <w:rPr>
          <w:szCs w:val="28"/>
        </w:rPr>
      </w:pPr>
      <w:r>
        <w:rPr>
          <w:szCs w:val="28"/>
        </w:rPr>
        <w:t xml:space="preserve">Указанная инвестиционная </w:t>
      </w:r>
      <w:r>
        <w:t xml:space="preserve">программа ООО «Тепловая компания Новгородская» </w:t>
      </w:r>
      <w:r w:rsidRPr="00A44C1C">
        <w:rPr>
          <w:szCs w:val="28"/>
        </w:rPr>
        <w:t>подлеж</w:t>
      </w:r>
      <w:r>
        <w:rPr>
          <w:szCs w:val="28"/>
        </w:rPr>
        <w:t>и</w:t>
      </w:r>
      <w:r w:rsidRPr="00A44C1C">
        <w:rPr>
          <w:szCs w:val="28"/>
        </w:rPr>
        <w:t xml:space="preserve">т </w:t>
      </w:r>
      <w:r>
        <w:rPr>
          <w:szCs w:val="28"/>
        </w:rPr>
        <w:t xml:space="preserve">разработке и </w:t>
      </w:r>
      <w:r w:rsidRPr="00A44C1C">
        <w:rPr>
          <w:color w:val="000000"/>
          <w:szCs w:val="28"/>
        </w:rPr>
        <w:t xml:space="preserve">приведению в соответствие </w:t>
      </w:r>
      <w:r>
        <w:rPr>
          <w:color w:val="000000"/>
          <w:szCs w:val="28"/>
        </w:rPr>
        <w:t>в части отражения в ней мероприятий по реализации</w:t>
      </w:r>
      <w:r>
        <w:rPr>
          <w:szCs w:val="28"/>
        </w:rPr>
        <w:t xml:space="preserve"> </w:t>
      </w:r>
      <w:r w:rsidR="001C2F2D">
        <w:rPr>
          <w:szCs w:val="28"/>
        </w:rPr>
        <w:t xml:space="preserve">Поручений Президента Российской Федерации </w:t>
      </w:r>
      <w:r w:rsidR="001C2F2D">
        <w:rPr>
          <w:rFonts w:eastAsiaTheme="majorEastAsia"/>
          <w:szCs w:val="28"/>
        </w:rPr>
        <w:t xml:space="preserve"> </w:t>
      </w:r>
      <w:r w:rsidR="001C2F2D" w:rsidRPr="009B78F3">
        <w:rPr>
          <w:b/>
          <w:szCs w:val="28"/>
          <w:u w:val="single"/>
        </w:rPr>
        <w:t>от 11.06.2016 № Пр-1138ГС</w:t>
      </w:r>
      <w:r>
        <w:rPr>
          <w:b/>
          <w:szCs w:val="28"/>
          <w:u w:val="single"/>
        </w:rPr>
        <w:t>,</w:t>
      </w:r>
      <w:r w:rsidR="001C2F2D" w:rsidRPr="009B78F3">
        <w:rPr>
          <w:b/>
          <w:szCs w:val="28"/>
          <w:u w:val="single"/>
        </w:rPr>
        <w:t xml:space="preserve"> пункт 7 б)</w:t>
      </w:r>
      <w:r w:rsidR="001C2F2D" w:rsidRPr="001F30D1">
        <w:rPr>
          <w:szCs w:val="28"/>
        </w:rPr>
        <w:t xml:space="preserve"> </w:t>
      </w:r>
      <w:r w:rsidR="001C2F2D">
        <w:rPr>
          <w:szCs w:val="28"/>
        </w:rPr>
        <w:t xml:space="preserve">и </w:t>
      </w:r>
      <w:r w:rsidR="001C2F2D" w:rsidRPr="009B78F3">
        <w:rPr>
          <w:b/>
          <w:szCs w:val="28"/>
          <w:u w:val="single"/>
        </w:rPr>
        <w:t>от 17.07.2019 № Пр-1382</w:t>
      </w:r>
      <w:r>
        <w:rPr>
          <w:b/>
          <w:szCs w:val="28"/>
          <w:u w:val="single"/>
        </w:rPr>
        <w:t>,</w:t>
      </w:r>
      <w:r w:rsidR="001C2F2D" w:rsidRPr="009B78F3">
        <w:rPr>
          <w:b/>
          <w:szCs w:val="28"/>
          <w:u w:val="single"/>
        </w:rPr>
        <w:t xml:space="preserve"> п. 1 в)</w:t>
      </w:r>
      <w:r w:rsidR="001C2F2D" w:rsidRPr="001F30D1">
        <w:rPr>
          <w:szCs w:val="28"/>
        </w:rPr>
        <w:t xml:space="preserve"> </w:t>
      </w:r>
      <w:r w:rsidR="001C2F2D">
        <w:rPr>
          <w:szCs w:val="28"/>
        </w:rPr>
        <w:t>в части касающейся:</w:t>
      </w:r>
    </w:p>
    <w:p w:rsidR="001C2F2D" w:rsidRDefault="001C2F2D" w:rsidP="001C2F2D">
      <w:pPr>
        <w:ind w:firstLine="851"/>
        <w:rPr>
          <w:szCs w:val="28"/>
        </w:rPr>
      </w:pPr>
      <w:r>
        <w:rPr>
          <w:szCs w:val="28"/>
        </w:rPr>
        <w:t xml:space="preserve">- принятия мер </w:t>
      </w:r>
      <w:r w:rsidRPr="001F30D1">
        <w:rPr>
          <w:szCs w:val="28"/>
          <w:shd w:val="clear" w:color="auto" w:fill="FEFEFE"/>
        </w:rPr>
        <w:t>совместно с ресурсоснабжаю</w:t>
      </w:r>
      <w:r>
        <w:rPr>
          <w:szCs w:val="28"/>
          <w:shd w:val="clear" w:color="auto" w:fill="FEFEFE"/>
        </w:rPr>
        <w:t xml:space="preserve">щими организациями принять </w:t>
      </w:r>
      <w:r w:rsidRPr="001C2F2D">
        <w:rPr>
          <w:szCs w:val="28"/>
        </w:rPr>
        <w:t>по разработке и синхронизации документов территориального планирования и градостроительного зонирования, схем тепло- и водоснабжения, водоотведения муниципальных образований, а также по разработке инвестиционных програм</w:t>
      </w:r>
      <w:r>
        <w:rPr>
          <w:szCs w:val="28"/>
        </w:rPr>
        <w:t>м ресурсоснабжающих организаций;</w:t>
      </w:r>
    </w:p>
    <w:p w:rsidR="001C2F2D" w:rsidRPr="001F30D1" w:rsidRDefault="001C2F2D" w:rsidP="001C2F2D">
      <w:pPr>
        <w:ind w:firstLine="851"/>
        <w:rPr>
          <w:szCs w:val="28"/>
        </w:rPr>
      </w:pPr>
      <w:r>
        <w:rPr>
          <w:szCs w:val="28"/>
        </w:rPr>
        <w:t xml:space="preserve">- при </w:t>
      </w:r>
      <w:r w:rsidRPr="001F30D1">
        <w:rPr>
          <w:szCs w:val="28"/>
        </w:rPr>
        <w:t>участии субъектов естественных монополий в сфере электро-, газо-, теплоснабжения обеспечить синхронизацию инвестиционных программ таких ресурсоснабжающих организаций с документами</w:t>
      </w:r>
      <w:r>
        <w:rPr>
          <w:szCs w:val="28"/>
        </w:rPr>
        <w:t xml:space="preserve"> территориального планирования.</w:t>
      </w:r>
    </w:p>
    <w:p w:rsidR="00FC4C83" w:rsidRPr="00AA000A" w:rsidRDefault="00FC4C83" w:rsidP="003949F5">
      <w:pPr>
        <w:pStyle w:val="31"/>
      </w:pPr>
      <w:bookmarkStart w:id="145" w:name="_Toc77676652"/>
      <w:r w:rsidRPr="00AA000A">
        <w:t>Строительство объектов газоснабжения населения</w:t>
      </w:r>
      <w:bookmarkEnd w:id="138"/>
      <w:bookmarkEnd w:id="139"/>
      <w:bookmarkEnd w:id="140"/>
      <w:bookmarkEnd w:id="142"/>
      <w:bookmarkEnd w:id="143"/>
      <w:bookmarkEnd w:id="144"/>
      <w:bookmarkEnd w:id="145"/>
    </w:p>
    <w:p w:rsidR="008A7600" w:rsidRDefault="00C65654" w:rsidP="008849B0">
      <w:pPr>
        <w:pStyle w:val="a6"/>
        <w:ind w:firstLine="851"/>
      </w:pPr>
      <w:bookmarkStart w:id="146" w:name="_Строительство_объектов_водоснабжени"/>
      <w:bookmarkStart w:id="147" w:name="_Toc374193955"/>
      <w:bookmarkStart w:id="148" w:name="_Toc389545898"/>
      <w:bookmarkStart w:id="149" w:name="_Toc408941742"/>
      <w:bookmarkStart w:id="150" w:name="_Toc499587806"/>
      <w:bookmarkStart w:id="151" w:name="_Toc6063025"/>
      <w:bookmarkStart w:id="152" w:name="_Toc6579355"/>
      <w:bookmarkEnd w:id="146"/>
      <w:r>
        <w:t xml:space="preserve">На момент подготовки настоящих материалов </w:t>
      </w:r>
      <w:r w:rsidR="008A7600">
        <w:t>в</w:t>
      </w:r>
      <w:r>
        <w:t xml:space="preserve"> </w:t>
      </w:r>
      <w:r w:rsidR="008A7600" w:rsidRPr="00173199">
        <w:rPr>
          <w:rFonts w:eastAsia="Calibri"/>
          <w:highlight w:val="green"/>
          <w:lang w:eastAsia="en-US"/>
        </w:rPr>
        <w:t>Грузинско</w:t>
      </w:r>
      <w:r w:rsidR="008A7600">
        <w:rPr>
          <w:rFonts w:eastAsia="Calibri"/>
          <w:highlight w:val="green"/>
          <w:lang w:eastAsia="en-US"/>
        </w:rPr>
        <w:t>м</w:t>
      </w:r>
      <w:r>
        <w:t xml:space="preserve"> сельско</w:t>
      </w:r>
      <w:r w:rsidR="008A7600">
        <w:t>м</w:t>
      </w:r>
      <w:r>
        <w:t xml:space="preserve"> поселения </w:t>
      </w:r>
      <w:r w:rsidR="008A7600">
        <w:t xml:space="preserve">газифицированы 2 (два) населенных пункта: </w:t>
      </w:r>
      <w:r w:rsidR="008A7600" w:rsidRPr="00A54BF5">
        <w:rPr>
          <w:szCs w:val="28"/>
        </w:rPr>
        <w:t>поселок Краснофарфорный и село Грузино</w:t>
      </w:r>
      <w:r w:rsidR="008A7600">
        <w:rPr>
          <w:szCs w:val="28"/>
        </w:rPr>
        <w:t>.</w:t>
      </w:r>
    </w:p>
    <w:p w:rsidR="008A7600" w:rsidRDefault="008A7600" w:rsidP="008A7600">
      <w:pPr>
        <w:pStyle w:val="a6"/>
        <w:ind w:firstLine="851"/>
        <w:rPr>
          <w:szCs w:val="28"/>
        </w:rPr>
      </w:pPr>
      <w:r>
        <w:t xml:space="preserve">При этом, в </w:t>
      </w:r>
      <w:r w:rsidRPr="00A54BF5">
        <w:rPr>
          <w:szCs w:val="28"/>
        </w:rPr>
        <w:t>посел</w:t>
      </w:r>
      <w:r>
        <w:rPr>
          <w:szCs w:val="28"/>
        </w:rPr>
        <w:t>ке</w:t>
      </w:r>
      <w:r w:rsidRPr="00A54BF5">
        <w:rPr>
          <w:szCs w:val="28"/>
        </w:rPr>
        <w:t xml:space="preserve"> Краснофарфорный</w:t>
      </w:r>
      <w:r>
        <w:rPr>
          <w:szCs w:val="28"/>
        </w:rPr>
        <w:t xml:space="preserve"> </w:t>
      </w:r>
      <w:r w:rsidRPr="00A54BF5">
        <w:rPr>
          <w:szCs w:val="28"/>
        </w:rPr>
        <w:t xml:space="preserve">сети газоснабжения </w:t>
      </w:r>
      <w:r>
        <w:rPr>
          <w:szCs w:val="28"/>
        </w:rPr>
        <w:t xml:space="preserve">не подведены </w:t>
      </w:r>
      <w:r w:rsidRPr="00A54BF5">
        <w:rPr>
          <w:szCs w:val="28"/>
        </w:rPr>
        <w:t>к ул.</w:t>
      </w:r>
      <w:r>
        <w:rPr>
          <w:szCs w:val="28"/>
        </w:rPr>
        <w:t xml:space="preserve"> </w:t>
      </w:r>
      <w:r w:rsidRPr="00A54BF5">
        <w:rPr>
          <w:szCs w:val="28"/>
        </w:rPr>
        <w:t>Малая Набережн</w:t>
      </w:r>
      <w:r>
        <w:rPr>
          <w:szCs w:val="28"/>
        </w:rPr>
        <w:t>ая</w:t>
      </w:r>
      <w:r w:rsidRPr="00A54BF5">
        <w:rPr>
          <w:szCs w:val="28"/>
        </w:rPr>
        <w:t xml:space="preserve"> и </w:t>
      </w:r>
      <w:r>
        <w:rPr>
          <w:szCs w:val="28"/>
        </w:rPr>
        <w:t xml:space="preserve">ул. </w:t>
      </w:r>
      <w:r w:rsidRPr="00A54BF5">
        <w:rPr>
          <w:szCs w:val="28"/>
        </w:rPr>
        <w:t>Большая Набережн</w:t>
      </w:r>
      <w:r>
        <w:rPr>
          <w:szCs w:val="28"/>
        </w:rPr>
        <w:t>ая. В</w:t>
      </w:r>
      <w:r w:rsidRPr="00A54BF5">
        <w:rPr>
          <w:szCs w:val="28"/>
        </w:rPr>
        <w:t xml:space="preserve"> селе Грузино</w:t>
      </w:r>
      <w:r>
        <w:rPr>
          <w:szCs w:val="28"/>
        </w:rPr>
        <w:t xml:space="preserve"> не газифицированы ул. Гречишникова (частный сектор), ул. Подгорная, ул. Садовая, ул. Набережная и ул. Парковая.</w:t>
      </w:r>
    </w:p>
    <w:p w:rsidR="008A7600" w:rsidRDefault="008A7600" w:rsidP="008A7600">
      <w:pPr>
        <w:pStyle w:val="a6"/>
        <w:ind w:firstLine="851"/>
        <w:rPr>
          <w:szCs w:val="28"/>
        </w:rPr>
      </w:pPr>
      <w:r w:rsidRPr="00A54BF5">
        <w:rPr>
          <w:szCs w:val="28"/>
        </w:rPr>
        <w:t xml:space="preserve">Источником газоснабжения природным газом </w:t>
      </w:r>
      <w:r>
        <w:rPr>
          <w:szCs w:val="28"/>
        </w:rPr>
        <w:t xml:space="preserve">в поселении </w:t>
      </w:r>
      <w:r w:rsidRPr="00A54BF5">
        <w:rPr>
          <w:szCs w:val="28"/>
        </w:rPr>
        <w:t>является АГРС «Красный Фарфорист». От АГРС проложены газопроводы среднего давления до населенных пунктов Краснофарфорный и Грузино.</w:t>
      </w:r>
      <w:r>
        <w:rPr>
          <w:szCs w:val="28"/>
        </w:rPr>
        <w:t xml:space="preserve"> </w:t>
      </w:r>
      <w:r w:rsidRPr="008A7600">
        <w:rPr>
          <w:szCs w:val="28"/>
        </w:rPr>
        <w:t>Техническая возможность для газификации 100% потребителей в поселке Краснофарфорный и в селе Грузино имеется,</w:t>
      </w:r>
      <w:r>
        <w:rPr>
          <w:szCs w:val="28"/>
        </w:rPr>
        <w:t xml:space="preserve"> т.к. свободной</w:t>
      </w:r>
      <w:r w:rsidRPr="008A7600">
        <w:rPr>
          <w:szCs w:val="28"/>
        </w:rPr>
        <w:t xml:space="preserve"> мощности АГРС достаточно для подключения новых потребителей.</w:t>
      </w:r>
    </w:p>
    <w:p w:rsidR="00AE642E" w:rsidRDefault="00AE642E" w:rsidP="008A7600">
      <w:pPr>
        <w:pStyle w:val="a6"/>
        <w:ind w:firstLine="851"/>
        <w:rPr>
          <w:szCs w:val="28"/>
        </w:rPr>
      </w:pPr>
      <w:r>
        <w:rPr>
          <w:szCs w:val="28"/>
        </w:rPr>
        <w:t>Кроме того, возможно обеспечение газоснабжения части населенных пунктов от АГРС «Большая Вишера».</w:t>
      </w:r>
    </w:p>
    <w:p w:rsidR="008A7600" w:rsidRDefault="008A7600" w:rsidP="008A7600">
      <w:pPr>
        <w:pStyle w:val="a6"/>
        <w:ind w:firstLine="851"/>
        <w:rPr>
          <w:szCs w:val="28"/>
        </w:rPr>
      </w:pPr>
      <w:r w:rsidRPr="00A54BF5">
        <w:rPr>
          <w:szCs w:val="28"/>
        </w:rPr>
        <w:t xml:space="preserve">Газоснабжение остальных </w:t>
      </w:r>
      <w:r>
        <w:rPr>
          <w:szCs w:val="28"/>
        </w:rPr>
        <w:t xml:space="preserve">33 (тридцати трех) </w:t>
      </w:r>
      <w:r w:rsidRPr="00A54BF5">
        <w:rPr>
          <w:szCs w:val="28"/>
        </w:rPr>
        <w:t xml:space="preserve">населенных пунктов Грузинского сельского поселения и негазифицированных улиц </w:t>
      </w:r>
      <w:r>
        <w:rPr>
          <w:szCs w:val="28"/>
        </w:rPr>
        <w:t xml:space="preserve">в </w:t>
      </w:r>
      <w:r w:rsidRPr="00A54BF5">
        <w:rPr>
          <w:szCs w:val="28"/>
        </w:rPr>
        <w:t>поселк</w:t>
      </w:r>
      <w:r>
        <w:rPr>
          <w:szCs w:val="28"/>
        </w:rPr>
        <w:t>е</w:t>
      </w:r>
      <w:r w:rsidRPr="00A54BF5">
        <w:rPr>
          <w:szCs w:val="28"/>
        </w:rPr>
        <w:t xml:space="preserve"> Краснофарфорный и </w:t>
      </w:r>
      <w:r>
        <w:rPr>
          <w:szCs w:val="28"/>
        </w:rPr>
        <w:t xml:space="preserve">в селе </w:t>
      </w:r>
      <w:r w:rsidRPr="00A54BF5">
        <w:rPr>
          <w:szCs w:val="28"/>
        </w:rPr>
        <w:t xml:space="preserve">Грузино осуществляется сжиженным газом от </w:t>
      </w:r>
      <w:r w:rsidRPr="00A54BF5">
        <w:rPr>
          <w:szCs w:val="28"/>
        </w:rPr>
        <w:lastRenderedPageBreak/>
        <w:t>индивидуальных баллонных установок. Доставка баллонов со сжиженным газом осуществляется автотра</w:t>
      </w:r>
      <w:r>
        <w:rPr>
          <w:szCs w:val="28"/>
        </w:rPr>
        <w:t>нспортом.</w:t>
      </w:r>
      <w:r w:rsidRPr="00A54BF5">
        <w:rPr>
          <w:szCs w:val="28"/>
        </w:rPr>
        <w:t xml:space="preserve"> </w:t>
      </w:r>
      <w:r>
        <w:rPr>
          <w:szCs w:val="28"/>
        </w:rPr>
        <w:t>П</w:t>
      </w:r>
      <w:r w:rsidRPr="00A54BF5">
        <w:rPr>
          <w:szCs w:val="28"/>
        </w:rPr>
        <w:t xml:space="preserve">оставщиком является ООО «Еврогаз». </w:t>
      </w:r>
    </w:p>
    <w:p w:rsidR="00B12A38" w:rsidRDefault="00C65654" w:rsidP="00B12A38">
      <w:pPr>
        <w:pStyle w:val="a6"/>
        <w:ind w:firstLine="851"/>
      </w:pPr>
      <w:r>
        <w:t xml:space="preserve">Отсутствие предложений в инвестиционной программе </w:t>
      </w:r>
      <w:r w:rsidR="00B12A38">
        <w:t xml:space="preserve">предприятия </w:t>
      </w:r>
      <w:r>
        <w:t>субъекта естественной монополии</w:t>
      </w:r>
      <w:r w:rsidR="00B12A38">
        <w:t xml:space="preserve"> – </w:t>
      </w:r>
      <w:r w:rsidR="00B12A38" w:rsidRPr="006C0DE7">
        <w:t>АО «Газпром газораспределение Великий Новгород»</w:t>
      </w:r>
      <w:r>
        <w:t xml:space="preserve">, осуществляющего свою деятельность по газоснабжению на территории </w:t>
      </w:r>
      <w:r w:rsidR="00B12A38">
        <w:t>поселения</w:t>
      </w:r>
      <w:r>
        <w:t>, является одним из основных факторов, сдерживающих развитие поселени</w:t>
      </w:r>
      <w:r w:rsidR="00F75ACE">
        <w:t>я</w:t>
      </w:r>
      <w:r w:rsidR="00A76879">
        <w:t>,</w:t>
      </w:r>
      <w:r>
        <w:t xml:space="preserve"> рост </w:t>
      </w:r>
      <w:r w:rsidR="00A76879">
        <w:t xml:space="preserve">темпов </w:t>
      </w:r>
      <w:r>
        <w:t xml:space="preserve">его </w:t>
      </w:r>
      <w:r w:rsidR="00A76879">
        <w:t xml:space="preserve">экономики и оценку </w:t>
      </w:r>
      <w:r>
        <w:t>инвестиционной привлек</w:t>
      </w:r>
      <w:r w:rsidR="00F75ACE">
        <w:t>а</w:t>
      </w:r>
      <w:r>
        <w:t>тельности.</w:t>
      </w:r>
      <w:r w:rsidR="00F75ACE">
        <w:t xml:space="preserve"> Отсутствие </w:t>
      </w:r>
      <w:r w:rsidR="00CF614E">
        <w:t xml:space="preserve">сетей </w:t>
      </w:r>
      <w:r w:rsidR="00F75ACE">
        <w:t xml:space="preserve">газоснабжения на </w:t>
      </w:r>
      <w:r w:rsidR="00B12A38">
        <w:t xml:space="preserve">значительной части </w:t>
      </w:r>
      <w:r w:rsidR="00F75ACE">
        <w:t xml:space="preserve">территории поселения </w:t>
      </w:r>
      <w:r w:rsidR="00A76879">
        <w:t>ре</w:t>
      </w:r>
      <w:r w:rsidR="00837EE1">
        <w:t>а</w:t>
      </w:r>
      <w:r w:rsidR="00A76879">
        <w:t xml:space="preserve">льно </w:t>
      </w:r>
      <w:r w:rsidR="00F75ACE">
        <w:t xml:space="preserve">является дестабилизирующим фактором, препятствующим строительству и </w:t>
      </w:r>
      <w:r w:rsidR="003A16F9">
        <w:t>последующей грамотной,</w:t>
      </w:r>
      <w:r w:rsidR="00F75ACE">
        <w:t xml:space="preserve"> и эффективной эксплуатации высокотехнологичных социальных и инфраструктурных объектов в поселении; фактором – прямо </w:t>
      </w:r>
      <w:r w:rsidR="00B12A38">
        <w:t>влияющим</w:t>
      </w:r>
      <w:r w:rsidR="00F75ACE">
        <w:t xml:space="preserve"> на увеличение вынужденной миграции трудоспособного населения</w:t>
      </w:r>
      <w:r w:rsidR="00B12A38">
        <w:t xml:space="preserve"> </w:t>
      </w:r>
      <w:r w:rsidR="00B12A38" w:rsidRPr="00B12A38">
        <w:rPr>
          <w:highlight w:val="green"/>
        </w:rPr>
        <w:t>Грузинского</w:t>
      </w:r>
      <w:r w:rsidR="00B12A38">
        <w:t xml:space="preserve"> сельского поселения.</w:t>
      </w:r>
    </w:p>
    <w:p w:rsidR="00B12A38" w:rsidRDefault="00CF614E" w:rsidP="00B12A38">
      <w:pPr>
        <w:pStyle w:val="a6"/>
        <w:ind w:firstLine="851"/>
        <w:rPr>
          <w:rFonts w:eastAsia="Calibri"/>
          <w:szCs w:val="28"/>
          <w:lang w:eastAsia="en-US"/>
        </w:rPr>
      </w:pPr>
      <w:r w:rsidRPr="00C66986">
        <w:rPr>
          <w:rFonts w:eastAsia="Calibri"/>
          <w:szCs w:val="28"/>
          <w:lang w:eastAsia="en-US"/>
        </w:rPr>
        <w:t>В этой связи</w:t>
      </w:r>
      <w:r>
        <w:rPr>
          <w:rFonts w:eastAsia="Calibri"/>
          <w:szCs w:val="28"/>
          <w:lang w:eastAsia="en-US"/>
        </w:rPr>
        <w:t>,</w:t>
      </w:r>
      <w:r w:rsidRPr="00C66986">
        <w:rPr>
          <w:rFonts w:eastAsia="Calibri"/>
          <w:szCs w:val="28"/>
          <w:lang w:eastAsia="en-US"/>
        </w:rPr>
        <w:t xml:space="preserve"> настоящими изменениями в </w:t>
      </w:r>
      <w:r w:rsidR="003A16F9">
        <w:rPr>
          <w:rFonts w:eastAsia="Calibri"/>
          <w:szCs w:val="28"/>
          <w:lang w:eastAsia="en-US"/>
        </w:rPr>
        <w:t>Г</w:t>
      </w:r>
      <w:r w:rsidRPr="00C66986">
        <w:rPr>
          <w:rFonts w:eastAsia="Calibri"/>
          <w:szCs w:val="28"/>
          <w:lang w:eastAsia="en-US"/>
        </w:rPr>
        <w:t>енеральный план предусматривается</w:t>
      </w:r>
      <w:r w:rsidR="008C2446">
        <w:rPr>
          <w:rFonts w:eastAsia="Calibri"/>
          <w:szCs w:val="28"/>
          <w:lang w:eastAsia="en-US"/>
        </w:rPr>
        <w:t>:</w:t>
      </w:r>
    </w:p>
    <w:p w:rsidR="00B12A38" w:rsidRDefault="00CF614E" w:rsidP="00B12A38">
      <w:pPr>
        <w:pStyle w:val="a6"/>
        <w:ind w:firstLine="851"/>
        <w:rPr>
          <w:spacing w:val="2"/>
          <w:szCs w:val="28"/>
          <w:shd w:val="clear" w:color="auto" w:fill="FFFFFF"/>
        </w:rPr>
      </w:pPr>
      <w:r>
        <w:rPr>
          <w:rFonts w:eastAsia="Calibri"/>
          <w:szCs w:val="28"/>
          <w:lang w:eastAsia="en-US"/>
        </w:rPr>
        <w:t xml:space="preserve">проектирование и строительство </w:t>
      </w:r>
      <w:r w:rsidRPr="00C66986">
        <w:rPr>
          <w:rFonts w:eastAsia="Calibri"/>
          <w:szCs w:val="28"/>
          <w:lang w:eastAsia="en-US"/>
        </w:rPr>
        <w:t xml:space="preserve">объектов </w:t>
      </w:r>
      <w:r>
        <w:rPr>
          <w:rFonts w:eastAsia="Calibri"/>
          <w:szCs w:val="28"/>
          <w:lang w:eastAsia="en-US"/>
        </w:rPr>
        <w:t>межпоселковых газопроводов</w:t>
      </w:r>
      <w:r w:rsidR="007F2C8A">
        <w:rPr>
          <w:rFonts w:eastAsia="Calibri"/>
          <w:szCs w:val="28"/>
          <w:lang w:eastAsia="en-US"/>
        </w:rPr>
        <w:t xml:space="preserve"> </w:t>
      </w:r>
      <w:r>
        <w:rPr>
          <w:rFonts w:eastAsia="Calibri"/>
          <w:szCs w:val="28"/>
          <w:lang w:eastAsia="en-US"/>
        </w:rPr>
        <w:t xml:space="preserve">до </w:t>
      </w:r>
      <w:r w:rsidRPr="00C66986">
        <w:rPr>
          <w:rFonts w:eastAsia="Calibri"/>
          <w:szCs w:val="28"/>
          <w:lang w:eastAsia="en-US"/>
        </w:rPr>
        <w:t>населенных пункт</w:t>
      </w:r>
      <w:r>
        <w:rPr>
          <w:rFonts w:eastAsia="Calibri"/>
          <w:szCs w:val="28"/>
          <w:lang w:eastAsia="en-US"/>
        </w:rPr>
        <w:t>ах поселения</w:t>
      </w:r>
      <w:r w:rsidR="00B12A38">
        <w:rPr>
          <w:rFonts w:eastAsia="Calibri"/>
          <w:szCs w:val="28"/>
          <w:lang w:eastAsia="en-US"/>
        </w:rPr>
        <w:t>, на территории которых проживает не менее 50 жителей</w:t>
      </w:r>
      <w:r w:rsidRPr="00C66986">
        <w:rPr>
          <w:rFonts w:eastAsia="Calibri"/>
          <w:szCs w:val="28"/>
          <w:lang w:eastAsia="en-US"/>
        </w:rPr>
        <w:t>:</w:t>
      </w:r>
      <w:r w:rsidR="007F2C8A">
        <w:rPr>
          <w:rFonts w:eastAsia="Calibri"/>
          <w:szCs w:val="28"/>
          <w:lang w:eastAsia="en-US"/>
        </w:rPr>
        <w:t xml:space="preserve"> </w:t>
      </w:r>
      <w:r w:rsidR="00B12A38">
        <w:rPr>
          <w:rFonts w:eastAsia="Calibri"/>
          <w:szCs w:val="28"/>
          <w:lang w:eastAsia="en-US"/>
        </w:rPr>
        <w:t xml:space="preserve">село Оскуй, </w:t>
      </w:r>
      <w:r w:rsidRPr="003A16F9">
        <w:rPr>
          <w:spacing w:val="2"/>
          <w:szCs w:val="28"/>
          <w:shd w:val="clear" w:color="auto" w:fill="FFFFFF"/>
        </w:rPr>
        <w:t xml:space="preserve">деревни </w:t>
      </w:r>
      <w:r w:rsidR="00B12A38">
        <w:rPr>
          <w:spacing w:val="2"/>
          <w:szCs w:val="28"/>
          <w:shd w:val="clear" w:color="auto" w:fill="FFFFFF"/>
        </w:rPr>
        <w:t>Гачево</w:t>
      </w:r>
      <w:r w:rsidRPr="003A16F9">
        <w:t xml:space="preserve">, </w:t>
      </w:r>
      <w:r w:rsidR="00B12A38">
        <w:rPr>
          <w:spacing w:val="2"/>
          <w:szCs w:val="28"/>
          <w:shd w:val="clear" w:color="auto" w:fill="FFFFFF"/>
        </w:rPr>
        <w:t>Переход</w:t>
      </w:r>
      <w:r w:rsidRPr="003A16F9">
        <w:rPr>
          <w:spacing w:val="2"/>
          <w:szCs w:val="28"/>
          <w:shd w:val="clear" w:color="auto" w:fill="FFFFFF"/>
        </w:rPr>
        <w:t xml:space="preserve">, </w:t>
      </w:r>
      <w:r w:rsidR="00B12A38">
        <w:rPr>
          <w:spacing w:val="2"/>
          <w:szCs w:val="28"/>
          <w:shd w:val="clear" w:color="auto" w:fill="FFFFFF"/>
        </w:rPr>
        <w:t>Суворовка;</w:t>
      </w:r>
    </w:p>
    <w:p w:rsidR="00B12A38" w:rsidRDefault="008C2446" w:rsidP="00B12A38">
      <w:pPr>
        <w:pStyle w:val="a6"/>
        <w:ind w:firstLine="851"/>
        <w:rPr>
          <w:szCs w:val="28"/>
        </w:rPr>
      </w:pPr>
      <w:r>
        <w:rPr>
          <w:rFonts w:eastAsia="Calibri"/>
          <w:szCs w:val="28"/>
          <w:lang w:eastAsia="en-US"/>
        </w:rPr>
        <w:t xml:space="preserve">проектирование и строительство </w:t>
      </w:r>
      <w:r w:rsidR="00CF614E">
        <w:rPr>
          <w:rFonts w:eastAsia="Calibri"/>
          <w:szCs w:val="28"/>
          <w:lang w:eastAsia="en-US"/>
        </w:rPr>
        <w:t xml:space="preserve">газораспределительных пунктов </w:t>
      </w:r>
      <w:r w:rsidR="00CF614E" w:rsidRPr="00C66986">
        <w:rPr>
          <w:rFonts w:eastAsia="Calibri"/>
          <w:szCs w:val="28"/>
          <w:lang w:eastAsia="en-US"/>
        </w:rPr>
        <w:t xml:space="preserve">и </w:t>
      </w:r>
      <w:r w:rsidR="00CF614E">
        <w:rPr>
          <w:rFonts w:eastAsia="Calibri"/>
          <w:szCs w:val="28"/>
          <w:lang w:eastAsia="en-US"/>
        </w:rPr>
        <w:t>газо</w:t>
      </w:r>
      <w:r w:rsidR="00B12A38">
        <w:rPr>
          <w:rFonts w:eastAsia="Calibri"/>
          <w:szCs w:val="28"/>
          <w:lang w:eastAsia="en-US"/>
        </w:rPr>
        <w:t>распределительных сетей</w:t>
      </w:r>
      <w:r w:rsidR="00CF614E" w:rsidRPr="00C66986">
        <w:rPr>
          <w:rFonts w:eastAsia="Calibri"/>
          <w:szCs w:val="28"/>
          <w:lang w:eastAsia="en-US"/>
        </w:rPr>
        <w:t xml:space="preserve"> </w:t>
      </w:r>
      <w:r w:rsidR="00CF614E">
        <w:rPr>
          <w:rFonts w:eastAsia="Calibri"/>
          <w:szCs w:val="28"/>
          <w:lang w:eastAsia="en-US"/>
        </w:rPr>
        <w:t>в</w:t>
      </w:r>
      <w:r w:rsidR="00CF614E" w:rsidRPr="00C66986">
        <w:rPr>
          <w:rFonts w:eastAsia="Calibri"/>
          <w:szCs w:val="28"/>
          <w:lang w:eastAsia="en-US"/>
        </w:rPr>
        <w:t xml:space="preserve"> населенных пункт</w:t>
      </w:r>
      <w:r w:rsidR="00CF614E">
        <w:rPr>
          <w:rFonts w:eastAsia="Calibri"/>
          <w:szCs w:val="28"/>
          <w:lang w:eastAsia="en-US"/>
        </w:rPr>
        <w:t>ах поселения</w:t>
      </w:r>
      <w:r w:rsidR="00CF614E" w:rsidRPr="00C66986">
        <w:rPr>
          <w:rFonts w:eastAsia="Calibri"/>
          <w:szCs w:val="28"/>
          <w:lang w:eastAsia="en-US"/>
        </w:rPr>
        <w:t>:</w:t>
      </w:r>
      <w:r w:rsidR="007F2C8A">
        <w:rPr>
          <w:rFonts w:eastAsia="Calibri"/>
          <w:szCs w:val="28"/>
          <w:lang w:eastAsia="en-US"/>
        </w:rPr>
        <w:t xml:space="preserve"> </w:t>
      </w:r>
      <w:r w:rsidR="00B12A38">
        <w:rPr>
          <w:rFonts w:eastAsia="Calibri"/>
          <w:szCs w:val="28"/>
          <w:lang w:eastAsia="en-US"/>
        </w:rPr>
        <w:t xml:space="preserve">село Оскуй, </w:t>
      </w:r>
      <w:r w:rsidR="00B12A38" w:rsidRPr="003A16F9">
        <w:rPr>
          <w:spacing w:val="2"/>
          <w:szCs w:val="28"/>
          <w:shd w:val="clear" w:color="auto" w:fill="FFFFFF"/>
        </w:rPr>
        <w:t xml:space="preserve">деревни </w:t>
      </w:r>
      <w:r w:rsidR="00B12A38">
        <w:rPr>
          <w:spacing w:val="2"/>
          <w:szCs w:val="28"/>
          <w:shd w:val="clear" w:color="auto" w:fill="FFFFFF"/>
        </w:rPr>
        <w:t>Гачево</w:t>
      </w:r>
      <w:r w:rsidR="00B12A38" w:rsidRPr="003A16F9">
        <w:t xml:space="preserve">, </w:t>
      </w:r>
      <w:r w:rsidR="00B12A38">
        <w:rPr>
          <w:spacing w:val="2"/>
          <w:szCs w:val="28"/>
          <w:shd w:val="clear" w:color="auto" w:fill="FFFFFF"/>
        </w:rPr>
        <w:t>Переход</w:t>
      </w:r>
      <w:r w:rsidR="00B12A38" w:rsidRPr="003A16F9">
        <w:rPr>
          <w:spacing w:val="2"/>
          <w:szCs w:val="28"/>
          <w:shd w:val="clear" w:color="auto" w:fill="FFFFFF"/>
        </w:rPr>
        <w:t xml:space="preserve">, </w:t>
      </w:r>
      <w:r w:rsidR="00B12A38">
        <w:rPr>
          <w:spacing w:val="2"/>
          <w:szCs w:val="28"/>
          <w:shd w:val="clear" w:color="auto" w:fill="FFFFFF"/>
        </w:rPr>
        <w:t>Суворовка</w:t>
      </w:r>
      <w:r w:rsidR="00B12A38">
        <w:rPr>
          <w:szCs w:val="28"/>
        </w:rPr>
        <w:t>;</w:t>
      </w:r>
    </w:p>
    <w:p w:rsidR="00B12A38" w:rsidRDefault="00B12A38" w:rsidP="00B12A38">
      <w:pPr>
        <w:pStyle w:val="a6"/>
        <w:ind w:firstLine="851"/>
        <w:rPr>
          <w:szCs w:val="28"/>
        </w:rPr>
      </w:pPr>
      <w:r>
        <w:rPr>
          <w:rFonts w:eastAsia="Calibri"/>
          <w:szCs w:val="28"/>
          <w:lang w:eastAsia="en-US"/>
        </w:rPr>
        <w:t xml:space="preserve">проектирование и строительство газораспределительных пунктов </w:t>
      </w:r>
      <w:r w:rsidRPr="00C66986">
        <w:rPr>
          <w:rFonts w:eastAsia="Calibri"/>
          <w:szCs w:val="28"/>
          <w:lang w:eastAsia="en-US"/>
        </w:rPr>
        <w:t xml:space="preserve">и </w:t>
      </w:r>
      <w:r>
        <w:rPr>
          <w:rFonts w:eastAsia="Calibri"/>
          <w:szCs w:val="28"/>
          <w:lang w:eastAsia="en-US"/>
        </w:rPr>
        <w:t>газораспределительных сетей</w:t>
      </w:r>
      <w:r>
        <w:t xml:space="preserve"> по </w:t>
      </w:r>
      <w:r w:rsidRPr="00A54BF5">
        <w:rPr>
          <w:szCs w:val="28"/>
        </w:rPr>
        <w:t>ул.</w:t>
      </w:r>
      <w:r>
        <w:rPr>
          <w:szCs w:val="28"/>
        </w:rPr>
        <w:t xml:space="preserve"> </w:t>
      </w:r>
      <w:r w:rsidRPr="00A54BF5">
        <w:rPr>
          <w:szCs w:val="28"/>
        </w:rPr>
        <w:t>Малая Набережн</w:t>
      </w:r>
      <w:r>
        <w:rPr>
          <w:szCs w:val="28"/>
        </w:rPr>
        <w:t>ая</w:t>
      </w:r>
      <w:r w:rsidRPr="00A54BF5">
        <w:rPr>
          <w:szCs w:val="28"/>
        </w:rPr>
        <w:t xml:space="preserve"> и </w:t>
      </w:r>
      <w:r>
        <w:rPr>
          <w:szCs w:val="28"/>
        </w:rPr>
        <w:t xml:space="preserve">ул. </w:t>
      </w:r>
      <w:r w:rsidRPr="00A54BF5">
        <w:rPr>
          <w:szCs w:val="28"/>
        </w:rPr>
        <w:t>Большая Набережн</w:t>
      </w:r>
      <w:r>
        <w:rPr>
          <w:szCs w:val="28"/>
        </w:rPr>
        <w:t>ая</w:t>
      </w:r>
      <w:r>
        <w:t xml:space="preserve"> в </w:t>
      </w:r>
      <w:r w:rsidRPr="00A54BF5">
        <w:rPr>
          <w:szCs w:val="28"/>
        </w:rPr>
        <w:t>посел</w:t>
      </w:r>
      <w:r>
        <w:rPr>
          <w:szCs w:val="28"/>
        </w:rPr>
        <w:t>ке</w:t>
      </w:r>
      <w:r w:rsidRPr="00A54BF5">
        <w:rPr>
          <w:szCs w:val="28"/>
        </w:rPr>
        <w:t xml:space="preserve"> Краснофарфорный</w:t>
      </w:r>
      <w:r>
        <w:rPr>
          <w:szCs w:val="28"/>
        </w:rPr>
        <w:t>;</w:t>
      </w:r>
    </w:p>
    <w:p w:rsidR="00B12A38" w:rsidRDefault="00B12A38" w:rsidP="00B12A38">
      <w:pPr>
        <w:pStyle w:val="a6"/>
        <w:ind w:firstLine="851"/>
        <w:rPr>
          <w:szCs w:val="28"/>
        </w:rPr>
      </w:pPr>
      <w:r>
        <w:rPr>
          <w:rFonts w:eastAsia="Calibri"/>
          <w:szCs w:val="28"/>
          <w:lang w:eastAsia="en-US"/>
        </w:rPr>
        <w:t xml:space="preserve">проектирование и строительство газораспределительных пунктов </w:t>
      </w:r>
      <w:r w:rsidRPr="00C66986">
        <w:rPr>
          <w:rFonts w:eastAsia="Calibri"/>
          <w:szCs w:val="28"/>
          <w:lang w:eastAsia="en-US"/>
        </w:rPr>
        <w:t xml:space="preserve">и </w:t>
      </w:r>
      <w:r>
        <w:rPr>
          <w:rFonts w:eastAsia="Calibri"/>
          <w:szCs w:val="28"/>
          <w:lang w:eastAsia="en-US"/>
        </w:rPr>
        <w:t>газораспределительных сетей</w:t>
      </w:r>
      <w:r>
        <w:t xml:space="preserve"> по </w:t>
      </w:r>
      <w:r w:rsidRPr="00A54BF5">
        <w:rPr>
          <w:szCs w:val="28"/>
        </w:rPr>
        <w:t>ул.</w:t>
      </w:r>
      <w:r>
        <w:rPr>
          <w:szCs w:val="28"/>
        </w:rPr>
        <w:t xml:space="preserve"> Гречишникова (частный сектор), ул. Подгорная, ул. Садовая, ул. Набережная и ул. Парковая в</w:t>
      </w:r>
      <w:r w:rsidRPr="00A54BF5">
        <w:rPr>
          <w:szCs w:val="28"/>
        </w:rPr>
        <w:t xml:space="preserve"> селе Грузино</w:t>
      </w:r>
      <w:r>
        <w:rPr>
          <w:szCs w:val="28"/>
        </w:rPr>
        <w:t>;</w:t>
      </w:r>
    </w:p>
    <w:p w:rsidR="00E03EDF" w:rsidRPr="00B12A38" w:rsidRDefault="00E03EDF" w:rsidP="00E03EDF">
      <w:pPr>
        <w:pStyle w:val="a6"/>
        <w:ind w:firstLine="851"/>
        <w:rPr>
          <w:szCs w:val="28"/>
        </w:rPr>
      </w:pPr>
      <w:r>
        <w:rPr>
          <w:rFonts w:eastAsia="Calibri"/>
          <w:szCs w:val="28"/>
          <w:lang w:eastAsia="en-US"/>
        </w:rPr>
        <w:t xml:space="preserve">проектирование и строительство газораспределительной сети к </w:t>
      </w:r>
      <w:r>
        <w:rPr>
          <w:szCs w:val="28"/>
        </w:rPr>
        <w:t>котельной № 8 в с. Оскуй в целях обеспечения её тепломеханического оборудования газовым топливом;</w:t>
      </w:r>
    </w:p>
    <w:p w:rsidR="00CF614E" w:rsidRDefault="00CF614E" w:rsidP="00CF614E">
      <w:pPr>
        <w:ind w:right="-21" w:firstLine="709"/>
        <w:rPr>
          <w:szCs w:val="28"/>
        </w:rPr>
      </w:pPr>
      <w:r>
        <w:rPr>
          <w:szCs w:val="28"/>
        </w:rPr>
        <w:t>в т.ч. со сроками реализации по этапам в период до окончания первой очереди:</w:t>
      </w:r>
    </w:p>
    <w:p w:rsidR="00CF614E" w:rsidRDefault="00CF614E" w:rsidP="00CF614E">
      <w:pPr>
        <w:ind w:right="-21" w:firstLine="709"/>
        <w:rPr>
          <w:szCs w:val="28"/>
        </w:rPr>
      </w:pPr>
      <w:r>
        <w:rPr>
          <w:szCs w:val="28"/>
        </w:rPr>
        <w:t>проектирование – в срок до 202</w:t>
      </w:r>
      <w:r w:rsidR="00E03EDF">
        <w:rPr>
          <w:szCs w:val="28"/>
        </w:rPr>
        <w:t>2</w:t>
      </w:r>
      <w:r>
        <w:rPr>
          <w:szCs w:val="28"/>
        </w:rPr>
        <w:t xml:space="preserve"> года;</w:t>
      </w:r>
    </w:p>
    <w:p w:rsidR="00CF614E" w:rsidRDefault="00CF614E" w:rsidP="00CF614E">
      <w:pPr>
        <w:ind w:right="-21" w:firstLine="709"/>
        <w:rPr>
          <w:rFonts w:eastAsia="Calibri"/>
          <w:szCs w:val="28"/>
          <w:lang w:eastAsia="en-US"/>
        </w:rPr>
      </w:pPr>
      <w:r>
        <w:rPr>
          <w:rFonts w:eastAsia="Calibri"/>
          <w:szCs w:val="28"/>
          <w:lang w:eastAsia="en-US"/>
        </w:rPr>
        <w:t>строительство</w:t>
      </w:r>
      <w:r w:rsidR="00422E31">
        <w:rPr>
          <w:rFonts w:eastAsia="Calibri"/>
          <w:szCs w:val="28"/>
          <w:lang w:eastAsia="en-US"/>
        </w:rPr>
        <w:t xml:space="preserve"> </w:t>
      </w:r>
      <w:r>
        <w:rPr>
          <w:rFonts w:eastAsia="Calibri"/>
          <w:szCs w:val="28"/>
          <w:lang w:eastAsia="en-US"/>
        </w:rPr>
        <w:t>– в срок до 202</w:t>
      </w:r>
      <w:r w:rsidR="00AE642E">
        <w:rPr>
          <w:rFonts w:eastAsia="Calibri"/>
          <w:szCs w:val="28"/>
          <w:lang w:eastAsia="en-US"/>
        </w:rPr>
        <w:t>3</w:t>
      </w:r>
      <w:r>
        <w:rPr>
          <w:rFonts w:eastAsia="Calibri"/>
          <w:szCs w:val="28"/>
          <w:lang w:eastAsia="en-US"/>
        </w:rPr>
        <w:t xml:space="preserve"> года.</w:t>
      </w:r>
    </w:p>
    <w:p w:rsidR="00AE642E" w:rsidRDefault="00AE642E" w:rsidP="00AE642E">
      <w:pPr>
        <w:ind w:right="-21" w:firstLine="709"/>
        <w:rPr>
          <w:szCs w:val="28"/>
        </w:rPr>
      </w:pPr>
      <w:r>
        <w:rPr>
          <w:rFonts w:eastAsia="Calibri"/>
          <w:szCs w:val="28"/>
          <w:lang w:eastAsia="en-US"/>
        </w:rPr>
        <w:t xml:space="preserve">Проектирование и строительство </w:t>
      </w:r>
      <w:r w:rsidRPr="006A50B2">
        <w:rPr>
          <w:szCs w:val="28"/>
        </w:rPr>
        <w:t xml:space="preserve">межпоселкового газопровода </w:t>
      </w:r>
      <w:r>
        <w:rPr>
          <w:szCs w:val="28"/>
        </w:rPr>
        <w:t>высокого давления «</w:t>
      </w:r>
      <w:r w:rsidRPr="006A50B2">
        <w:rPr>
          <w:szCs w:val="28"/>
        </w:rPr>
        <w:t>Грузино</w:t>
      </w:r>
      <w:r>
        <w:rPr>
          <w:szCs w:val="28"/>
        </w:rPr>
        <w:t xml:space="preserve"> – </w:t>
      </w:r>
      <w:r w:rsidRPr="006A50B2">
        <w:rPr>
          <w:szCs w:val="28"/>
        </w:rPr>
        <w:t>Оскуй</w:t>
      </w:r>
      <w:r>
        <w:rPr>
          <w:szCs w:val="28"/>
        </w:rPr>
        <w:t>», в т.ч. со сроками реализации по этапам в период до окончания первой очереди:</w:t>
      </w:r>
    </w:p>
    <w:p w:rsidR="00AE642E" w:rsidRDefault="00AE642E" w:rsidP="00AE642E">
      <w:pPr>
        <w:ind w:right="-21" w:firstLine="709"/>
        <w:rPr>
          <w:szCs w:val="28"/>
        </w:rPr>
      </w:pPr>
      <w:r>
        <w:rPr>
          <w:szCs w:val="28"/>
        </w:rPr>
        <w:t>проектирование – в срок до 2023 года;</w:t>
      </w:r>
    </w:p>
    <w:p w:rsidR="00AE642E" w:rsidRDefault="00AE642E" w:rsidP="00AE642E">
      <w:pPr>
        <w:ind w:right="-21" w:firstLine="709"/>
        <w:rPr>
          <w:rFonts w:eastAsia="Calibri"/>
          <w:szCs w:val="28"/>
          <w:lang w:eastAsia="en-US"/>
        </w:rPr>
      </w:pPr>
      <w:r>
        <w:rPr>
          <w:rFonts w:eastAsia="Calibri"/>
          <w:szCs w:val="28"/>
          <w:lang w:eastAsia="en-US"/>
        </w:rPr>
        <w:t>строительство (реконструкция) – в срок до 20</w:t>
      </w:r>
      <w:r w:rsidR="00422E31">
        <w:rPr>
          <w:rFonts w:eastAsia="Calibri"/>
          <w:szCs w:val="28"/>
          <w:lang w:eastAsia="en-US"/>
        </w:rPr>
        <w:t>23</w:t>
      </w:r>
      <w:r>
        <w:rPr>
          <w:rFonts w:eastAsia="Calibri"/>
          <w:szCs w:val="28"/>
          <w:lang w:eastAsia="en-US"/>
        </w:rPr>
        <w:t xml:space="preserve"> года.</w:t>
      </w:r>
    </w:p>
    <w:p w:rsidR="00E03EDF" w:rsidRDefault="00CF614E" w:rsidP="00CF614E">
      <w:pPr>
        <w:ind w:right="-21" w:firstLine="709"/>
        <w:rPr>
          <w:spacing w:val="2"/>
          <w:szCs w:val="28"/>
          <w:shd w:val="clear" w:color="auto" w:fill="FFFFFF"/>
        </w:rPr>
      </w:pPr>
      <w:r>
        <w:rPr>
          <w:spacing w:val="2"/>
          <w:szCs w:val="28"/>
          <w:shd w:val="clear" w:color="auto" w:fill="FFFFFF"/>
        </w:rPr>
        <w:t>Проектирование и</w:t>
      </w:r>
      <w:r w:rsidR="007F2C8A">
        <w:rPr>
          <w:spacing w:val="2"/>
          <w:szCs w:val="28"/>
          <w:shd w:val="clear" w:color="auto" w:fill="FFFFFF"/>
        </w:rPr>
        <w:t xml:space="preserve"> </w:t>
      </w:r>
      <w:r>
        <w:rPr>
          <w:rFonts w:eastAsia="Calibri"/>
          <w:szCs w:val="28"/>
          <w:lang w:eastAsia="en-US"/>
        </w:rPr>
        <w:t xml:space="preserve">строительство </w:t>
      </w:r>
      <w:r w:rsidRPr="00C66986">
        <w:rPr>
          <w:rFonts w:eastAsia="Calibri"/>
          <w:szCs w:val="28"/>
          <w:lang w:eastAsia="en-US"/>
        </w:rPr>
        <w:t xml:space="preserve">объектов и сетей </w:t>
      </w:r>
      <w:r w:rsidR="00D33EB6">
        <w:rPr>
          <w:rFonts w:eastAsia="Calibri"/>
          <w:szCs w:val="28"/>
          <w:lang w:eastAsia="en-US"/>
        </w:rPr>
        <w:t>газораспредел</w:t>
      </w:r>
      <w:r w:rsidRPr="00C66986">
        <w:rPr>
          <w:rFonts w:eastAsia="Calibri"/>
          <w:szCs w:val="28"/>
          <w:lang w:eastAsia="en-US"/>
        </w:rPr>
        <w:t xml:space="preserve">ения </w:t>
      </w:r>
      <w:r w:rsidR="00E03EDF">
        <w:rPr>
          <w:rFonts w:eastAsia="Calibri"/>
          <w:szCs w:val="28"/>
          <w:lang w:eastAsia="en-US"/>
        </w:rPr>
        <w:t>(газораспределительны</w:t>
      </w:r>
      <w:r w:rsidR="00D33EB6">
        <w:rPr>
          <w:rFonts w:eastAsia="Calibri"/>
          <w:szCs w:val="28"/>
          <w:lang w:eastAsia="en-US"/>
        </w:rPr>
        <w:t>е</w:t>
      </w:r>
      <w:r w:rsidR="00E03EDF">
        <w:rPr>
          <w:rFonts w:eastAsia="Calibri"/>
          <w:szCs w:val="28"/>
          <w:lang w:eastAsia="en-US"/>
        </w:rPr>
        <w:t xml:space="preserve"> пункт</w:t>
      </w:r>
      <w:r w:rsidR="00D33EB6">
        <w:rPr>
          <w:rFonts w:eastAsia="Calibri"/>
          <w:szCs w:val="28"/>
          <w:lang w:eastAsia="en-US"/>
        </w:rPr>
        <w:t>ы</w:t>
      </w:r>
      <w:r w:rsidR="00E03EDF">
        <w:rPr>
          <w:rFonts w:eastAsia="Calibri"/>
          <w:szCs w:val="28"/>
          <w:lang w:eastAsia="en-US"/>
        </w:rPr>
        <w:t xml:space="preserve"> </w:t>
      </w:r>
      <w:r w:rsidR="00E03EDF" w:rsidRPr="00C66986">
        <w:rPr>
          <w:rFonts w:eastAsia="Calibri"/>
          <w:szCs w:val="28"/>
          <w:lang w:eastAsia="en-US"/>
        </w:rPr>
        <w:t xml:space="preserve">и </w:t>
      </w:r>
      <w:r w:rsidR="00E03EDF">
        <w:rPr>
          <w:rFonts w:eastAsia="Calibri"/>
          <w:szCs w:val="28"/>
          <w:lang w:eastAsia="en-US"/>
        </w:rPr>
        <w:t>газораспределительны</w:t>
      </w:r>
      <w:r w:rsidR="00D33EB6">
        <w:rPr>
          <w:rFonts w:eastAsia="Calibri"/>
          <w:szCs w:val="28"/>
          <w:lang w:eastAsia="en-US"/>
        </w:rPr>
        <w:t>е</w:t>
      </w:r>
      <w:r w:rsidR="00E03EDF">
        <w:rPr>
          <w:rFonts w:eastAsia="Calibri"/>
          <w:szCs w:val="28"/>
          <w:lang w:eastAsia="en-US"/>
        </w:rPr>
        <w:t xml:space="preserve"> сет</w:t>
      </w:r>
      <w:r w:rsidR="00D33EB6">
        <w:rPr>
          <w:rFonts w:eastAsia="Calibri"/>
          <w:szCs w:val="28"/>
          <w:lang w:eastAsia="en-US"/>
        </w:rPr>
        <w:t>и, иные сооружения</w:t>
      </w:r>
      <w:r w:rsidR="00E03EDF">
        <w:rPr>
          <w:rFonts w:eastAsia="Calibri"/>
          <w:szCs w:val="28"/>
          <w:lang w:eastAsia="en-US"/>
        </w:rPr>
        <w:t xml:space="preserve">) </w:t>
      </w:r>
      <w:r>
        <w:rPr>
          <w:rFonts w:eastAsia="Calibri"/>
          <w:szCs w:val="28"/>
          <w:lang w:eastAsia="en-US"/>
        </w:rPr>
        <w:t>в</w:t>
      </w:r>
      <w:r w:rsidRPr="00C66986">
        <w:rPr>
          <w:rFonts w:eastAsia="Calibri"/>
          <w:szCs w:val="28"/>
          <w:lang w:eastAsia="en-US"/>
        </w:rPr>
        <w:t xml:space="preserve"> </w:t>
      </w:r>
      <w:r w:rsidR="00E03EDF">
        <w:rPr>
          <w:rFonts w:eastAsia="Calibri"/>
          <w:szCs w:val="28"/>
          <w:lang w:eastAsia="en-US"/>
        </w:rPr>
        <w:t xml:space="preserve">29 (двадцати девяти) </w:t>
      </w:r>
      <w:r w:rsidRPr="00C66986">
        <w:rPr>
          <w:rFonts w:eastAsia="Calibri"/>
          <w:szCs w:val="28"/>
          <w:lang w:eastAsia="en-US"/>
        </w:rPr>
        <w:t>населенных пункт</w:t>
      </w:r>
      <w:r>
        <w:rPr>
          <w:rFonts w:eastAsia="Calibri"/>
          <w:szCs w:val="28"/>
          <w:lang w:eastAsia="en-US"/>
        </w:rPr>
        <w:t>ах поселения</w:t>
      </w:r>
      <w:r w:rsidRPr="00C66986">
        <w:rPr>
          <w:rFonts w:eastAsia="Calibri"/>
          <w:szCs w:val="28"/>
          <w:lang w:eastAsia="en-US"/>
        </w:rPr>
        <w:t>:</w:t>
      </w:r>
      <w:r w:rsidR="007F2C8A">
        <w:rPr>
          <w:rFonts w:eastAsia="Calibri"/>
          <w:szCs w:val="28"/>
          <w:lang w:eastAsia="en-US"/>
        </w:rPr>
        <w:t xml:space="preserve"> </w:t>
      </w:r>
      <w:r w:rsidR="00B12A38" w:rsidRPr="00F5414A">
        <w:rPr>
          <w:spacing w:val="2"/>
          <w:szCs w:val="28"/>
          <w:shd w:val="clear" w:color="auto" w:fill="FFFFFF"/>
        </w:rPr>
        <w:t>д.</w:t>
      </w:r>
      <w:r w:rsidR="00B12A38" w:rsidRPr="00F5414A">
        <w:rPr>
          <w:szCs w:val="28"/>
          <w:shd w:val="clear" w:color="auto" w:fill="FFFFFF"/>
        </w:rPr>
        <w:t xml:space="preserve"> Велья, </w:t>
      </w:r>
      <w:r w:rsidR="00B12A38" w:rsidRPr="00F5414A">
        <w:rPr>
          <w:szCs w:val="28"/>
        </w:rPr>
        <w:t>д. Березево</w:t>
      </w:r>
      <w:r w:rsidR="00B12A38">
        <w:rPr>
          <w:szCs w:val="28"/>
        </w:rPr>
        <w:t>,</w:t>
      </w:r>
      <w:r w:rsidR="00B12A38" w:rsidRPr="00F5414A">
        <w:rPr>
          <w:spacing w:val="2"/>
          <w:szCs w:val="28"/>
          <w:shd w:val="clear" w:color="auto" w:fill="FFFFFF"/>
        </w:rPr>
        <w:t xml:space="preserve"> д.</w:t>
      </w:r>
      <w:r w:rsidR="00B12A38" w:rsidRPr="00F5414A">
        <w:rPr>
          <w:szCs w:val="28"/>
          <w:shd w:val="clear" w:color="auto" w:fill="FFFFFF"/>
        </w:rPr>
        <w:t xml:space="preserve"> Беглово, </w:t>
      </w:r>
      <w:r w:rsidR="00B12A38" w:rsidRPr="00F5414A">
        <w:rPr>
          <w:spacing w:val="2"/>
          <w:szCs w:val="28"/>
          <w:shd w:val="clear" w:color="auto" w:fill="FFFFFF"/>
        </w:rPr>
        <w:t>д.</w:t>
      </w:r>
      <w:r w:rsidR="00B12A38" w:rsidRPr="00F5414A">
        <w:rPr>
          <w:szCs w:val="28"/>
          <w:shd w:val="clear" w:color="auto" w:fill="FFFFFF"/>
        </w:rPr>
        <w:t xml:space="preserve"> Берёзовец, </w:t>
      </w:r>
      <w:r w:rsidR="00B12A38" w:rsidRPr="00F5414A">
        <w:rPr>
          <w:spacing w:val="2"/>
          <w:szCs w:val="28"/>
          <w:shd w:val="clear" w:color="auto" w:fill="FFFFFF"/>
        </w:rPr>
        <w:t>д.</w:t>
      </w:r>
      <w:r w:rsidR="00B12A38" w:rsidRPr="00F5414A">
        <w:rPr>
          <w:szCs w:val="28"/>
          <w:shd w:val="clear" w:color="auto" w:fill="FFFFFF"/>
        </w:rPr>
        <w:t xml:space="preserve"> Большая Отока, </w:t>
      </w:r>
      <w:r w:rsidR="00B12A38" w:rsidRPr="00F5414A">
        <w:rPr>
          <w:spacing w:val="2"/>
          <w:szCs w:val="28"/>
          <w:shd w:val="clear" w:color="auto" w:fill="FFFFFF"/>
        </w:rPr>
        <w:t xml:space="preserve">д. </w:t>
      </w:r>
      <w:r w:rsidR="00B12A38" w:rsidRPr="00F5414A">
        <w:rPr>
          <w:szCs w:val="28"/>
          <w:shd w:val="clear" w:color="auto" w:fill="FFFFFF"/>
        </w:rPr>
        <w:t xml:space="preserve">Гладь, </w:t>
      </w:r>
      <w:r w:rsidR="00B12A38" w:rsidRPr="00F5414A">
        <w:rPr>
          <w:spacing w:val="2"/>
          <w:szCs w:val="28"/>
          <w:shd w:val="clear" w:color="auto" w:fill="FFFFFF"/>
        </w:rPr>
        <w:t>д.</w:t>
      </w:r>
      <w:r w:rsidR="00B12A38" w:rsidRPr="00F5414A">
        <w:rPr>
          <w:szCs w:val="28"/>
          <w:shd w:val="clear" w:color="auto" w:fill="FFFFFF"/>
        </w:rPr>
        <w:t xml:space="preserve"> Горка, </w:t>
      </w:r>
      <w:r w:rsidR="00B12A38" w:rsidRPr="00F5414A">
        <w:rPr>
          <w:spacing w:val="2"/>
          <w:szCs w:val="28"/>
          <w:shd w:val="clear" w:color="auto" w:fill="FFFFFF"/>
        </w:rPr>
        <w:t>д.</w:t>
      </w:r>
      <w:r w:rsidR="00B12A38" w:rsidRPr="00F5414A">
        <w:rPr>
          <w:szCs w:val="28"/>
          <w:shd w:val="clear" w:color="auto" w:fill="FFFFFF"/>
        </w:rPr>
        <w:t xml:space="preserve"> Дерева, жд./ст. Дубцы, </w:t>
      </w:r>
      <w:r w:rsidR="00B12A38" w:rsidRPr="00F5414A">
        <w:rPr>
          <w:spacing w:val="2"/>
          <w:szCs w:val="28"/>
          <w:shd w:val="clear" w:color="auto" w:fill="FFFFFF"/>
        </w:rPr>
        <w:t>д.</w:t>
      </w:r>
      <w:r w:rsidR="00B12A38" w:rsidRPr="00F5414A">
        <w:rPr>
          <w:szCs w:val="28"/>
          <w:shd w:val="clear" w:color="auto" w:fill="FFFFFF"/>
        </w:rPr>
        <w:t xml:space="preserve"> Ефремово, </w:t>
      </w:r>
      <w:r w:rsidR="00B12A38" w:rsidRPr="00F5414A">
        <w:rPr>
          <w:spacing w:val="2"/>
          <w:szCs w:val="28"/>
          <w:shd w:val="clear" w:color="auto" w:fill="FFFFFF"/>
        </w:rPr>
        <w:t>д.</w:t>
      </w:r>
      <w:r w:rsidR="00B12A38" w:rsidRPr="00F5414A">
        <w:rPr>
          <w:szCs w:val="28"/>
          <w:shd w:val="clear" w:color="auto" w:fill="FFFFFF"/>
        </w:rPr>
        <w:t xml:space="preserve"> Круг, </w:t>
      </w:r>
      <w:r w:rsidR="00B12A38" w:rsidRPr="00F5414A">
        <w:rPr>
          <w:szCs w:val="28"/>
        </w:rPr>
        <w:t>д. Крутиха</w:t>
      </w:r>
      <w:r w:rsidR="00B12A38">
        <w:rPr>
          <w:szCs w:val="28"/>
        </w:rPr>
        <w:t>,</w:t>
      </w:r>
      <w:r w:rsidR="00B12A38" w:rsidRPr="00F5414A">
        <w:rPr>
          <w:spacing w:val="2"/>
          <w:szCs w:val="28"/>
          <w:shd w:val="clear" w:color="auto" w:fill="FFFFFF"/>
        </w:rPr>
        <w:t xml:space="preserve"> </w:t>
      </w:r>
      <w:r w:rsidR="00B12A38" w:rsidRPr="00F5414A">
        <w:rPr>
          <w:szCs w:val="28"/>
        </w:rPr>
        <w:t>д. Мелехово</w:t>
      </w:r>
      <w:r w:rsidR="00B12A38">
        <w:rPr>
          <w:szCs w:val="28"/>
        </w:rPr>
        <w:t>,</w:t>
      </w:r>
      <w:r w:rsidR="00B12A38" w:rsidRPr="00F5414A">
        <w:rPr>
          <w:spacing w:val="2"/>
          <w:szCs w:val="28"/>
          <w:shd w:val="clear" w:color="auto" w:fill="FFFFFF"/>
        </w:rPr>
        <w:t xml:space="preserve"> д. </w:t>
      </w:r>
      <w:r w:rsidR="00B12A38" w:rsidRPr="00F5414A">
        <w:rPr>
          <w:szCs w:val="28"/>
          <w:shd w:val="clear" w:color="auto" w:fill="FFFFFF"/>
        </w:rPr>
        <w:t xml:space="preserve">Мелеховская, </w:t>
      </w:r>
      <w:r w:rsidR="00B12A38" w:rsidRPr="00F5414A">
        <w:rPr>
          <w:spacing w:val="2"/>
          <w:szCs w:val="28"/>
          <w:shd w:val="clear" w:color="auto" w:fill="FFFFFF"/>
        </w:rPr>
        <w:t>д.</w:t>
      </w:r>
      <w:r w:rsidR="00B12A38" w:rsidRPr="00F5414A">
        <w:rPr>
          <w:szCs w:val="28"/>
          <w:shd w:val="clear" w:color="auto" w:fill="FFFFFF"/>
        </w:rPr>
        <w:t xml:space="preserve"> Муратово, </w:t>
      </w:r>
      <w:r w:rsidR="00B12A38" w:rsidRPr="00F5414A">
        <w:rPr>
          <w:spacing w:val="2"/>
          <w:szCs w:val="28"/>
          <w:shd w:val="clear" w:color="auto" w:fill="FFFFFF"/>
        </w:rPr>
        <w:t>д.</w:t>
      </w:r>
      <w:r w:rsidR="00B12A38" w:rsidRPr="00F5414A">
        <w:rPr>
          <w:szCs w:val="28"/>
          <w:shd w:val="clear" w:color="auto" w:fill="FFFFFF"/>
        </w:rPr>
        <w:t xml:space="preserve"> Некшино,</w:t>
      </w:r>
      <w:r w:rsidR="00B12A38" w:rsidRPr="00AF791F">
        <w:rPr>
          <w:szCs w:val="28"/>
        </w:rPr>
        <w:t xml:space="preserve"> </w:t>
      </w:r>
      <w:r w:rsidR="00B12A38" w:rsidRPr="00F5414A">
        <w:rPr>
          <w:szCs w:val="28"/>
        </w:rPr>
        <w:t>д. Новая</w:t>
      </w:r>
      <w:r w:rsidR="00B12A38">
        <w:rPr>
          <w:szCs w:val="28"/>
        </w:rPr>
        <w:t>,</w:t>
      </w:r>
      <w:r w:rsidR="00B12A38" w:rsidRPr="00F5414A">
        <w:rPr>
          <w:szCs w:val="28"/>
          <w:shd w:val="clear" w:color="auto" w:fill="FFFFFF"/>
        </w:rPr>
        <w:t xml:space="preserve"> </w:t>
      </w:r>
      <w:r w:rsidR="00B12A38" w:rsidRPr="00F5414A">
        <w:rPr>
          <w:spacing w:val="2"/>
          <w:szCs w:val="28"/>
          <w:shd w:val="clear" w:color="auto" w:fill="FFFFFF"/>
        </w:rPr>
        <w:t>д.</w:t>
      </w:r>
      <w:r w:rsidR="00B12A38" w:rsidRPr="00F5414A">
        <w:rPr>
          <w:szCs w:val="28"/>
          <w:shd w:val="clear" w:color="auto" w:fill="FFFFFF"/>
        </w:rPr>
        <w:t xml:space="preserve"> Новая деревня, </w:t>
      </w:r>
      <w:r w:rsidR="00B12A38" w:rsidRPr="00F5414A">
        <w:rPr>
          <w:spacing w:val="2"/>
          <w:szCs w:val="28"/>
          <w:shd w:val="clear" w:color="auto" w:fill="FFFFFF"/>
        </w:rPr>
        <w:t>д.</w:t>
      </w:r>
      <w:r w:rsidR="00B12A38" w:rsidRPr="00F5414A">
        <w:rPr>
          <w:szCs w:val="28"/>
          <w:shd w:val="clear" w:color="auto" w:fill="FFFFFF"/>
        </w:rPr>
        <w:t xml:space="preserve"> Облучье, </w:t>
      </w:r>
      <w:r w:rsidR="00B12A38" w:rsidRPr="00F5414A">
        <w:rPr>
          <w:spacing w:val="2"/>
          <w:szCs w:val="28"/>
          <w:shd w:val="clear" w:color="auto" w:fill="FFFFFF"/>
        </w:rPr>
        <w:t>д.</w:t>
      </w:r>
      <w:r w:rsidR="00B12A38" w:rsidRPr="00F5414A">
        <w:rPr>
          <w:szCs w:val="28"/>
          <w:shd w:val="clear" w:color="auto" w:fill="FFFFFF"/>
        </w:rPr>
        <w:t xml:space="preserve"> Опалёво, </w:t>
      </w:r>
      <w:r w:rsidR="00B12A38" w:rsidRPr="00F5414A">
        <w:rPr>
          <w:spacing w:val="2"/>
          <w:szCs w:val="28"/>
          <w:shd w:val="clear" w:color="auto" w:fill="FFFFFF"/>
        </w:rPr>
        <w:t xml:space="preserve">д. </w:t>
      </w:r>
      <w:r w:rsidR="00B12A38" w:rsidRPr="00F5414A">
        <w:rPr>
          <w:szCs w:val="28"/>
          <w:shd w:val="clear" w:color="auto" w:fill="FFFFFF"/>
        </w:rPr>
        <w:t xml:space="preserve">Покровское, </w:t>
      </w:r>
      <w:r w:rsidR="00B12A38" w:rsidRPr="00F5414A">
        <w:rPr>
          <w:spacing w:val="2"/>
          <w:szCs w:val="28"/>
          <w:shd w:val="clear" w:color="auto" w:fill="FFFFFF"/>
        </w:rPr>
        <w:t>д.</w:t>
      </w:r>
      <w:r w:rsidR="00B12A38" w:rsidRPr="00F5414A">
        <w:rPr>
          <w:szCs w:val="28"/>
          <w:shd w:val="clear" w:color="auto" w:fill="FFFFFF"/>
        </w:rPr>
        <w:t xml:space="preserve"> </w:t>
      </w:r>
      <w:r w:rsidR="00B12A38" w:rsidRPr="00F5414A">
        <w:rPr>
          <w:szCs w:val="28"/>
          <w:shd w:val="clear" w:color="auto" w:fill="FFFFFF"/>
        </w:rPr>
        <w:lastRenderedPageBreak/>
        <w:t xml:space="preserve">Рогачи, </w:t>
      </w:r>
      <w:r w:rsidR="00B12A38" w:rsidRPr="00F5414A">
        <w:rPr>
          <w:spacing w:val="2"/>
          <w:szCs w:val="28"/>
          <w:shd w:val="clear" w:color="auto" w:fill="FFFFFF"/>
        </w:rPr>
        <w:t>д.</w:t>
      </w:r>
      <w:r w:rsidR="00B12A38" w:rsidRPr="00F5414A">
        <w:rPr>
          <w:szCs w:val="28"/>
          <w:shd w:val="clear" w:color="auto" w:fill="FFFFFF"/>
        </w:rPr>
        <w:t xml:space="preserve"> Серебряницы, </w:t>
      </w:r>
      <w:r w:rsidR="00B12A38" w:rsidRPr="00F5414A">
        <w:rPr>
          <w:spacing w:val="2"/>
          <w:szCs w:val="28"/>
          <w:shd w:val="clear" w:color="auto" w:fill="FFFFFF"/>
        </w:rPr>
        <w:t>д.</w:t>
      </w:r>
      <w:r w:rsidR="00B12A38" w:rsidRPr="00F5414A">
        <w:rPr>
          <w:szCs w:val="28"/>
          <w:shd w:val="clear" w:color="auto" w:fill="FFFFFF"/>
        </w:rPr>
        <w:t xml:space="preserve"> Стеремно, </w:t>
      </w:r>
      <w:r w:rsidR="00B12A38" w:rsidRPr="00F5414A">
        <w:rPr>
          <w:spacing w:val="2"/>
          <w:szCs w:val="28"/>
          <w:shd w:val="clear" w:color="auto" w:fill="FFFFFF"/>
        </w:rPr>
        <w:t>д.</w:t>
      </w:r>
      <w:r w:rsidR="00B12A38" w:rsidRPr="00F5414A">
        <w:rPr>
          <w:szCs w:val="28"/>
          <w:shd w:val="clear" w:color="auto" w:fill="FFFFFF"/>
        </w:rPr>
        <w:t xml:space="preserve"> Филиппово, </w:t>
      </w:r>
      <w:r w:rsidR="00B12A38" w:rsidRPr="00F5414A">
        <w:rPr>
          <w:spacing w:val="2"/>
          <w:szCs w:val="28"/>
          <w:shd w:val="clear" w:color="auto" w:fill="FFFFFF"/>
        </w:rPr>
        <w:t xml:space="preserve">д. </w:t>
      </w:r>
      <w:r w:rsidR="00B12A38" w:rsidRPr="00F5414A">
        <w:rPr>
          <w:szCs w:val="28"/>
          <w:shd w:val="clear" w:color="auto" w:fill="FFFFFF"/>
        </w:rPr>
        <w:t xml:space="preserve">Шарья, </w:t>
      </w:r>
      <w:r w:rsidR="00B12A38" w:rsidRPr="00F5414A">
        <w:rPr>
          <w:spacing w:val="2"/>
          <w:szCs w:val="28"/>
          <w:shd w:val="clear" w:color="auto" w:fill="FFFFFF"/>
        </w:rPr>
        <w:t>д.</w:t>
      </w:r>
      <w:r w:rsidR="00B12A38" w:rsidRPr="00F5414A">
        <w:rPr>
          <w:szCs w:val="28"/>
          <w:shd w:val="clear" w:color="auto" w:fill="FFFFFF"/>
        </w:rPr>
        <w:t xml:space="preserve"> Щетино, </w:t>
      </w:r>
      <w:r w:rsidR="00B12A38" w:rsidRPr="00F5414A">
        <w:rPr>
          <w:spacing w:val="2"/>
          <w:szCs w:val="28"/>
          <w:shd w:val="clear" w:color="auto" w:fill="FFFFFF"/>
        </w:rPr>
        <w:t>д.</w:t>
      </w:r>
      <w:r w:rsidR="00B12A38" w:rsidRPr="00F5414A">
        <w:rPr>
          <w:szCs w:val="28"/>
          <w:shd w:val="clear" w:color="auto" w:fill="FFFFFF"/>
        </w:rPr>
        <w:t xml:space="preserve"> Черницы, </w:t>
      </w:r>
      <w:r w:rsidR="00B12A38" w:rsidRPr="00F5414A">
        <w:rPr>
          <w:spacing w:val="2"/>
          <w:szCs w:val="28"/>
          <w:shd w:val="clear" w:color="auto" w:fill="FFFFFF"/>
        </w:rPr>
        <w:t>д.</w:t>
      </w:r>
      <w:r w:rsidR="00B12A38" w:rsidRPr="00F5414A">
        <w:rPr>
          <w:szCs w:val="28"/>
          <w:shd w:val="clear" w:color="auto" w:fill="FFFFFF"/>
        </w:rPr>
        <w:t xml:space="preserve"> Юршево</w:t>
      </w:r>
      <w:r w:rsidR="00B12A38">
        <w:rPr>
          <w:spacing w:val="2"/>
          <w:szCs w:val="28"/>
          <w:shd w:val="clear" w:color="auto" w:fill="FFFFFF"/>
        </w:rPr>
        <w:t>,</w:t>
      </w:r>
    </w:p>
    <w:p w:rsidR="00CF614E" w:rsidRDefault="00CF614E" w:rsidP="00CF614E">
      <w:pPr>
        <w:ind w:right="-21" w:firstLine="709"/>
        <w:rPr>
          <w:szCs w:val="28"/>
        </w:rPr>
      </w:pPr>
      <w:r>
        <w:rPr>
          <w:szCs w:val="28"/>
        </w:rPr>
        <w:t>предусматривается со сроками реализации по этапам в период до окончания первой очереди реализации настоящего</w:t>
      </w:r>
      <w:r w:rsidR="003A16F9">
        <w:rPr>
          <w:szCs w:val="28"/>
        </w:rPr>
        <w:t xml:space="preserve"> Г</w:t>
      </w:r>
      <w:r>
        <w:rPr>
          <w:szCs w:val="28"/>
        </w:rPr>
        <w:t>енерального плана:</w:t>
      </w:r>
    </w:p>
    <w:p w:rsidR="00CF614E" w:rsidRPr="007B75CD" w:rsidRDefault="00CF614E" w:rsidP="00CF614E">
      <w:pPr>
        <w:ind w:right="-21" w:firstLine="709"/>
        <w:rPr>
          <w:szCs w:val="28"/>
        </w:rPr>
      </w:pPr>
      <w:r>
        <w:rPr>
          <w:spacing w:val="2"/>
          <w:szCs w:val="28"/>
          <w:shd w:val="clear" w:color="auto" w:fill="FFFFFF"/>
        </w:rPr>
        <w:t>проектирование – в срок до 20</w:t>
      </w:r>
      <w:r w:rsidR="00E03EDF">
        <w:rPr>
          <w:spacing w:val="2"/>
          <w:szCs w:val="28"/>
          <w:shd w:val="clear" w:color="auto" w:fill="FFFFFF"/>
        </w:rPr>
        <w:t>27</w:t>
      </w:r>
      <w:r>
        <w:rPr>
          <w:spacing w:val="2"/>
          <w:szCs w:val="28"/>
          <w:shd w:val="clear" w:color="auto" w:fill="FFFFFF"/>
        </w:rPr>
        <w:t xml:space="preserve"> года;</w:t>
      </w:r>
    </w:p>
    <w:p w:rsidR="00CF614E" w:rsidRDefault="00CF614E" w:rsidP="00CF614E">
      <w:pPr>
        <w:ind w:right="-21" w:firstLine="709"/>
        <w:rPr>
          <w:rFonts w:eastAsia="Calibri"/>
          <w:szCs w:val="28"/>
          <w:lang w:eastAsia="en-US"/>
        </w:rPr>
      </w:pPr>
      <w:r>
        <w:rPr>
          <w:rFonts w:eastAsia="Calibri"/>
          <w:szCs w:val="28"/>
          <w:lang w:eastAsia="en-US"/>
        </w:rPr>
        <w:t>строительство</w:t>
      </w:r>
      <w:r w:rsidR="003949F5">
        <w:rPr>
          <w:rFonts w:eastAsia="Calibri"/>
          <w:szCs w:val="28"/>
          <w:lang w:eastAsia="en-US"/>
        </w:rPr>
        <w:t xml:space="preserve"> </w:t>
      </w:r>
      <w:r>
        <w:rPr>
          <w:rFonts w:eastAsia="Calibri"/>
          <w:szCs w:val="28"/>
          <w:lang w:eastAsia="en-US"/>
        </w:rPr>
        <w:t>– в срок до 20</w:t>
      </w:r>
      <w:r w:rsidR="00E03EDF">
        <w:rPr>
          <w:rFonts w:eastAsia="Calibri"/>
          <w:szCs w:val="28"/>
          <w:lang w:eastAsia="en-US"/>
        </w:rPr>
        <w:t>30</w:t>
      </w:r>
      <w:r>
        <w:rPr>
          <w:rFonts w:eastAsia="Calibri"/>
          <w:szCs w:val="28"/>
          <w:lang w:eastAsia="en-US"/>
        </w:rPr>
        <w:t xml:space="preserve"> года.</w:t>
      </w:r>
    </w:p>
    <w:p w:rsidR="00CF614E" w:rsidRPr="00C66986" w:rsidRDefault="00CF614E" w:rsidP="00CF614E">
      <w:pPr>
        <w:spacing w:line="240" w:lineRule="atLeast"/>
        <w:ind w:firstLine="709"/>
        <w:rPr>
          <w:szCs w:val="28"/>
        </w:rPr>
      </w:pPr>
      <w:r w:rsidRPr="00C66986">
        <w:rPr>
          <w:szCs w:val="28"/>
        </w:rPr>
        <w:t>При реализации данных положений следует руководствоваться ниже приведенными обоснованиями размещения таких объектов.</w:t>
      </w:r>
    </w:p>
    <w:p w:rsidR="00CF614E" w:rsidRPr="00CF614E" w:rsidRDefault="00CF614E" w:rsidP="00CF614E">
      <w:pPr>
        <w:ind w:firstLine="709"/>
      </w:pPr>
      <w:r w:rsidRPr="00232724">
        <w:t xml:space="preserve">Обоснование предложенного варианта размещения объектов </w:t>
      </w:r>
      <w:r>
        <w:t>газ</w:t>
      </w:r>
      <w:r w:rsidRPr="00232724">
        <w:t xml:space="preserve">оснабжения по результатам комплексных обоснований, необходимых для устойчивого развития территории поселения представлено </w:t>
      </w:r>
      <w:r>
        <w:t>в таблице:</w:t>
      </w:r>
    </w:p>
    <w:tbl>
      <w:tblPr>
        <w:tblStyle w:val="141"/>
        <w:tblW w:w="0" w:type="auto"/>
        <w:tblLook w:val="04A0" w:firstRow="1" w:lastRow="0" w:firstColumn="1" w:lastColumn="0" w:noHBand="0" w:noVBand="1"/>
      </w:tblPr>
      <w:tblGrid>
        <w:gridCol w:w="5070"/>
        <w:gridCol w:w="5244"/>
      </w:tblGrid>
      <w:tr w:rsidR="00CF614E" w:rsidRPr="00AA000A" w:rsidTr="00424AA3">
        <w:tc>
          <w:tcPr>
            <w:tcW w:w="5070" w:type="dxa"/>
            <w:shd w:val="clear" w:color="auto" w:fill="auto"/>
          </w:tcPr>
          <w:p w:rsidR="00CF614E" w:rsidRPr="00AA000A" w:rsidRDefault="00CF614E" w:rsidP="00424AA3">
            <w:r w:rsidRPr="00AA000A">
              <w:t>Наименование объекта или группы объектов</w:t>
            </w:r>
          </w:p>
        </w:tc>
        <w:tc>
          <w:tcPr>
            <w:tcW w:w="5244" w:type="dxa"/>
            <w:shd w:val="clear" w:color="auto" w:fill="auto"/>
          </w:tcPr>
          <w:p w:rsidR="00D33EB6" w:rsidRDefault="003B4292" w:rsidP="00E03EDF">
            <w:pPr>
              <w:pStyle w:val="a6"/>
              <w:ind w:firstLine="600"/>
              <w:rPr>
                <w:rFonts w:eastAsia="Calibri"/>
                <w:szCs w:val="28"/>
                <w:lang w:eastAsia="en-US"/>
              </w:rPr>
            </w:pPr>
            <w:r>
              <w:rPr>
                <w:rFonts w:eastAsia="Calibri"/>
                <w:szCs w:val="28"/>
                <w:lang w:eastAsia="en-US"/>
              </w:rPr>
              <w:t>межпоселковые газопроводы</w:t>
            </w:r>
            <w:r w:rsidR="007F2C8A">
              <w:rPr>
                <w:rFonts w:eastAsia="Calibri"/>
                <w:szCs w:val="28"/>
                <w:lang w:eastAsia="en-US"/>
              </w:rPr>
              <w:t xml:space="preserve"> </w:t>
            </w:r>
            <w:r>
              <w:rPr>
                <w:rFonts w:eastAsia="Calibri"/>
                <w:szCs w:val="28"/>
                <w:lang w:eastAsia="en-US"/>
              </w:rPr>
              <w:t xml:space="preserve">до </w:t>
            </w:r>
            <w:r w:rsidRPr="00C66986">
              <w:rPr>
                <w:rFonts w:eastAsia="Calibri"/>
                <w:szCs w:val="28"/>
                <w:lang w:eastAsia="en-US"/>
              </w:rPr>
              <w:t>населенных пункт</w:t>
            </w:r>
            <w:r w:rsidR="00E03EDF">
              <w:rPr>
                <w:rFonts w:eastAsia="Calibri"/>
                <w:szCs w:val="28"/>
                <w:lang w:eastAsia="en-US"/>
              </w:rPr>
              <w:t>ах поселения;</w:t>
            </w:r>
          </w:p>
          <w:p w:rsidR="00CF614E" w:rsidRPr="00AA000A" w:rsidRDefault="003B4292" w:rsidP="00E03EDF">
            <w:pPr>
              <w:pStyle w:val="a6"/>
              <w:ind w:firstLine="600"/>
            </w:pPr>
            <w:r>
              <w:rPr>
                <w:rFonts w:eastAsia="Calibri"/>
                <w:szCs w:val="28"/>
                <w:lang w:eastAsia="en-US"/>
              </w:rPr>
              <w:t>газораспределительные пункты (</w:t>
            </w:r>
            <w:r w:rsidRPr="00C66986">
              <w:t>газорегуляторны</w:t>
            </w:r>
            <w:r>
              <w:t>е</w:t>
            </w:r>
            <w:r w:rsidRPr="00C66986">
              <w:t xml:space="preserve"> пункт</w:t>
            </w:r>
            <w:r>
              <w:t>ы)</w:t>
            </w:r>
            <w:r w:rsidR="00E03EDF">
              <w:t xml:space="preserve"> </w:t>
            </w:r>
            <w:r w:rsidRPr="00C66986">
              <w:rPr>
                <w:rFonts w:eastAsia="Calibri"/>
                <w:szCs w:val="28"/>
                <w:lang w:eastAsia="en-US"/>
              </w:rPr>
              <w:t xml:space="preserve">и </w:t>
            </w:r>
            <w:r w:rsidR="00D33EB6">
              <w:rPr>
                <w:rFonts w:eastAsia="Calibri"/>
                <w:szCs w:val="28"/>
                <w:lang w:eastAsia="en-US"/>
              </w:rPr>
              <w:t>газораспределительные сети, иные сооружения</w:t>
            </w:r>
            <w:r w:rsidRPr="00C66986">
              <w:rPr>
                <w:rFonts w:eastAsia="Calibri"/>
                <w:szCs w:val="28"/>
                <w:lang w:eastAsia="en-US"/>
              </w:rPr>
              <w:t xml:space="preserve"> </w:t>
            </w:r>
            <w:r>
              <w:rPr>
                <w:rFonts w:eastAsia="Calibri"/>
                <w:szCs w:val="28"/>
                <w:lang w:eastAsia="en-US"/>
              </w:rPr>
              <w:t>в</w:t>
            </w:r>
            <w:r w:rsidRPr="00C66986">
              <w:rPr>
                <w:rFonts w:eastAsia="Calibri"/>
                <w:szCs w:val="28"/>
                <w:lang w:eastAsia="en-US"/>
              </w:rPr>
              <w:t xml:space="preserve"> населенных пункт</w:t>
            </w:r>
            <w:r>
              <w:rPr>
                <w:rFonts w:eastAsia="Calibri"/>
                <w:szCs w:val="28"/>
                <w:lang w:eastAsia="en-US"/>
              </w:rPr>
              <w:t>ах поселения</w:t>
            </w:r>
          </w:p>
        </w:tc>
      </w:tr>
      <w:tr w:rsidR="00CF614E" w:rsidRPr="00AA000A" w:rsidTr="00424AA3">
        <w:trPr>
          <w:trHeight w:val="303"/>
        </w:trPr>
        <w:tc>
          <w:tcPr>
            <w:tcW w:w="5070" w:type="dxa"/>
            <w:vMerge w:val="restart"/>
            <w:shd w:val="clear" w:color="auto" w:fill="auto"/>
          </w:tcPr>
          <w:p w:rsidR="00CF614E" w:rsidRPr="00AA000A" w:rsidRDefault="00CF614E" w:rsidP="00424AA3">
            <w:pPr>
              <w:pStyle w:val="a6"/>
            </w:pPr>
            <w:r w:rsidRPr="00AA000A">
              <w:t>Планируемые места размещения (по предложениям)</w:t>
            </w:r>
          </w:p>
        </w:tc>
        <w:tc>
          <w:tcPr>
            <w:tcW w:w="5244" w:type="dxa"/>
            <w:shd w:val="clear" w:color="auto" w:fill="auto"/>
          </w:tcPr>
          <w:p w:rsidR="00CF614E" w:rsidRPr="00F65AE8" w:rsidRDefault="00CF614E" w:rsidP="00D33EB6">
            <w:pPr>
              <w:pStyle w:val="afa"/>
              <w:ind w:left="0" w:firstLine="33"/>
              <w:jc w:val="left"/>
              <w:rPr>
                <w:rFonts w:eastAsia="Calibri"/>
                <w:sz w:val="28"/>
                <w:szCs w:val="28"/>
              </w:rPr>
            </w:pPr>
            <w:r w:rsidRPr="00F65AE8">
              <w:rPr>
                <w:sz w:val="28"/>
                <w:szCs w:val="28"/>
              </w:rPr>
              <w:t xml:space="preserve">все </w:t>
            </w:r>
            <w:r w:rsidR="00D33EB6">
              <w:rPr>
                <w:sz w:val="28"/>
                <w:szCs w:val="28"/>
              </w:rPr>
              <w:t>35</w:t>
            </w:r>
            <w:r w:rsidRPr="00F65AE8">
              <w:rPr>
                <w:sz w:val="28"/>
                <w:szCs w:val="28"/>
              </w:rPr>
              <w:t xml:space="preserve"> населенных пунктов поселения</w:t>
            </w:r>
          </w:p>
        </w:tc>
      </w:tr>
      <w:tr w:rsidR="00CF614E" w:rsidRPr="00AA000A" w:rsidTr="00424AA3">
        <w:tc>
          <w:tcPr>
            <w:tcW w:w="5070" w:type="dxa"/>
            <w:vMerge/>
            <w:shd w:val="clear" w:color="auto" w:fill="auto"/>
          </w:tcPr>
          <w:p w:rsidR="00CF614E" w:rsidRPr="00AA000A" w:rsidRDefault="00CF614E" w:rsidP="00424AA3">
            <w:pPr>
              <w:pStyle w:val="a6"/>
            </w:pPr>
          </w:p>
        </w:tc>
        <w:tc>
          <w:tcPr>
            <w:tcW w:w="5244" w:type="dxa"/>
            <w:shd w:val="clear" w:color="auto" w:fill="auto"/>
          </w:tcPr>
          <w:p w:rsidR="00CF614E" w:rsidRPr="00AA000A" w:rsidRDefault="00CF614E" w:rsidP="00424AA3">
            <w:pPr>
              <w:pStyle w:val="a6"/>
            </w:pPr>
            <w:r w:rsidRPr="00AA000A">
              <w:t>мест</w:t>
            </w:r>
            <w:r>
              <w:t>а</w:t>
            </w:r>
            <w:r w:rsidRPr="00AA000A">
              <w:t xml:space="preserve"> размещения уточня</w:t>
            </w:r>
            <w:r>
              <w:t>ю</w:t>
            </w:r>
            <w:r w:rsidRPr="00AA000A">
              <w:t>тся при подготовке докуме</w:t>
            </w:r>
            <w:r>
              <w:t>нтации по планировке территории;</w:t>
            </w:r>
            <w:r w:rsidRPr="00AA000A">
              <w:t xml:space="preserve"> вариантность не требуется</w:t>
            </w:r>
          </w:p>
        </w:tc>
      </w:tr>
      <w:tr w:rsidR="00CF614E" w:rsidRPr="00AA000A" w:rsidTr="00424AA3">
        <w:tc>
          <w:tcPr>
            <w:tcW w:w="10314" w:type="dxa"/>
            <w:gridSpan w:val="2"/>
            <w:shd w:val="clear" w:color="auto" w:fill="auto"/>
          </w:tcPr>
          <w:p w:rsidR="00CF614E" w:rsidRPr="00AA000A" w:rsidRDefault="00CF614E" w:rsidP="00424AA3">
            <w:pPr>
              <w:pStyle w:val="a6"/>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CF614E" w:rsidRPr="00AA000A" w:rsidTr="00424AA3">
        <w:tc>
          <w:tcPr>
            <w:tcW w:w="5070" w:type="dxa"/>
            <w:shd w:val="clear" w:color="auto" w:fill="auto"/>
            <w:vAlign w:val="center"/>
          </w:tcPr>
          <w:p w:rsidR="00CF614E" w:rsidRPr="00AA000A" w:rsidRDefault="00CF614E" w:rsidP="00424AA3">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CF614E" w:rsidRPr="00AA000A" w:rsidRDefault="00CF614E" w:rsidP="00424AA3">
            <w:pPr>
              <w:pStyle w:val="a6"/>
              <w:jc w:val="center"/>
              <w:rPr>
                <w:b/>
                <w:lang w:eastAsia="ar-SA"/>
              </w:rPr>
            </w:pPr>
            <w:r w:rsidRPr="00AA000A">
              <w:rPr>
                <w:b/>
                <w:lang w:eastAsia="ar-SA"/>
              </w:rPr>
              <w:t>Результаты анализа состояния и использования территории</w:t>
            </w:r>
          </w:p>
        </w:tc>
      </w:tr>
      <w:tr w:rsidR="00CF614E" w:rsidRPr="00AA000A" w:rsidTr="00424AA3">
        <w:tc>
          <w:tcPr>
            <w:tcW w:w="5070" w:type="dxa"/>
            <w:shd w:val="clear" w:color="auto" w:fill="auto"/>
          </w:tcPr>
          <w:p w:rsidR="00CF614E" w:rsidRPr="00AA000A" w:rsidRDefault="00CF614E" w:rsidP="00424AA3">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Cs w:val="28"/>
                <w:lang w:eastAsia="ar-SA"/>
              </w:rPr>
              <w:t>(земли населённых пунктов, земли иных категорий)</w:t>
            </w:r>
          </w:p>
        </w:tc>
        <w:tc>
          <w:tcPr>
            <w:tcW w:w="5244" w:type="dxa"/>
            <w:shd w:val="clear" w:color="auto" w:fill="auto"/>
          </w:tcPr>
          <w:p w:rsidR="00CF614E" w:rsidRDefault="00CF614E" w:rsidP="00424AA3">
            <w:pPr>
              <w:pStyle w:val="a6"/>
              <w:rPr>
                <w:szCs w:val="28"/>
                <w:lang w:eastAsia="ar-SA"/>
              </w:rPr>
            </w:pPr>
            <w:r w:rsidRPr="00B719C3">
              <w:rPr>
                <w:szCs w:val="28"/>
                <w:lang w:eastAsia="ar-SA"/>
              </w:rPr>
              <w:t>земли населённых пунктов</w:t>
            </w:r>
            <w:r w:rsidR="003B4292">
              <w:rPr>
                <w:szCs w:val="28"/>
                <w:lang w:eastAsia="ar-SA"/>
              </w:rPr>
              <w:t>;</w:t>
            </w:r>
          </w:p>
          <w:p w:rsidR="003B4292" w:rsidRDefault="003B4292" w:rsidP="00424AA3">
            <w:pPr>
              <w:pStyle w:val="a6"/>
              <w:rPr>
                <w:szCs w:val="28"/>
                <w:lang w:eastAsia="ar-SA"/>
              </w:rPr>
            </w:pPr>
            <w:r>
              <w:rPr>
                <w:szCs w:val="28"/>
                <w:lang w:eastAsia="ar-SA"/>
              </w:rPr>
              <w:t>земли сельскохозяйственного назначения;</w:t>
            </w:r>
          </w:p>
          <w:p w:rsidR="003B4292" w:rsidRDefault="003B4292" w:rsidP="00424AA3">
            <w:pPr>
              <w:pStyle w:val="a6"/>
              <w:rPr>
                <w:szCs w:val="28"/>
                <w:lang w:eastAsia="ar-SA"/>
              </w:rPr>
            </w:pPr>
            <w:r>
              <w:rPr>
                <w:szCs w:val="28"/>
                <w:lang w:eastAsia="ar-SA"/>
              </w:rPr>
              <w:t>земли лесного фонда;</w:t>
            </w:r>
          </w:p>
          <w:p w:rsidR="003B4292" w:rsidRPr="00B719C3" w:rsidRDefault="00B41EBE" w:rsidP="00424AA3">
            <w:pPr>
              <w:pStyle w:val="a6"/>
              <w:rPr>
                <w:szCs w:val="28"/>
                <w:lang w:eastAsia="ar-SA"/>
              </w:rPr>
            </w:pPr>
            <w:r>
              <w:rPr>
                <w:szCs w:val="28"/>
                <w:lang w:eastAsia="ar-SA"/>
              </w:rPr>
              <w:t>земли водного фонда.</w:t>
            </w: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CF614E" w:rsidRDefault="00CF614E" w:rsidP="00424AA3">
            <w:pPr>
              <w:pStyle w:val="a6"/>
            </w:pPr>
            <w:r w:rsidRPr="00232724">
              <w:t>в границах территории, подлежащей комплексному развитию</w:t>
            </w:r>
            <w:r>
              <w:t>;</w:t>
            </w:r>
          </w:p>
          <w:p w:rsidR="00CF614E" w:rsidRPr="00AA000A" w:rsidRDefault="00CF614E" w:rsidP="00424AA3">
            <w:pPr>
              <w:pStyle w:val="a6"/>
              <w:rPr>
                <w:lang w:eastAsia="ar-SA"/>
              </w:rPr>
            </w:pPr>
            <w:r w:rsidRPr="00AA000A">
              <w:rPr>
                <w:lang w:eastAsia="ar-SA"/>
              </w:rPr>
              <w:t>определяется в проекте планировки территории</w:t>
            </w: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CF614E" w:rsidRPr="00AA000A" w:rsidRDefault="00CF614E" w:rsidP="00424AA3">
            <w:pPr>
              <w:pStyle w:val="a6"/>
              <w:rPr>
                <w:lang w:eastAsia="ar-SA"/>
              </w:rPr>
            </w:pPr>
            <w:r w:rsidRPr="00AA000A">
              <w:rPr>
                <w:lang w:eastAsia="ar-SA"/>
              </w:rPr>
              <w:t>отсутствуют</w:t>
            </w: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CF614E" w:rsidRPr="00AA000A" w:rsidRDefault="00CF614E" w:rsidP="00424AA3">
            <w:pPr>
              <w:pStyle w:val="a6"/>
              <w:rPr>
                <w:lang w:eastAsia="ar-SA"/>
              </w:rPr>
            </w:pPr>
            <w:r w:rsidRPr="00AA000A">
              <w:rPr>
                <w:lang w:eastAsia="ar-SA"/>
              </w:rPr>
              <w:t>не требуется</w:t>
            </w: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t xml:space="preserve">Необходимые мероприятия по инженерной подготовке территории в случае размещения конкретного вида </w:t>
            </w:r>
            <w:r w:rsidRPr="00AA000A">
              <w:rPr>
                <w:lang w:eastAsia="ar-SA"/>
              </w:rPr>
              <w:lastRenderedPageBreak/>
              <w:t>объекта местного значения.</w:t>
            </w:r>
          </w:p>
        </w:tc>
        <w:tc>
          <w:tcPr>
            <w:tcW w:w="5244" w:type="dxa"/>
            <w:shd w:val="clear" w:color="auto" w:fill="auto"/>
          </w:tcPr>
          <w:p w:rsidR="00CF614E" w:rsidRPr="00AA000A" w:rsidRDefault="00CF614E" w:rsidP="00424AA3">
            <w:pPr>
              <w:pStyle w:val="a6"/>
              <w:rPr>
                <w:lang w:eastAsia="ar-SA"/>
              </w:rPr>
            </w:pPr>
            <w:r w:rsidRPr="00AA000A">
              <w:rPr>
                <w:lang w:eastAsia="ar-SA"/>
              </w:rPr>
              <w:lastRenderedPageBreak/>
              <w:t>не требуется</w:t>
            </w: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lastRenderedPageBreak/>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CF614E" w:rsidRPr="00AA000A" w:rsidRDefault="00CF614E" w:rsidP="00424AA3">
            <w:pPr>
              <w:pStyle w:val="a6"/>
              <w:rPr>
                <w:lang w:eastAsia="ar-SA"/>
              </w:rPr>
            </w:pPr>
            <w:r w:rsidRPr="00AA000A">
              <w:rPr>
                <w:lang w:eastAsia="ar-SA"/>
              </w:rPr>
              <w:t xml:space="preserve">соответствует </w:t>
            </w: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t>Функциональная зона (из Генерального плана поселения)</w:t>
            </w:r>
          </w:p>
        </w:tc>
        <w:tc>
          <w:tcPr>
            <w:tcW w:w="5244" w:type="dxa"/>
            <w:shd w:val="clear" w:color="auto" w:fill="auto"/>
          </w:tcPr>
          <w:p w:rsidR="00CF614E" w:rsidRDefault="00CF614E" w:rsidP="00424AA3">
            <w:r>
              <w:t xml:space="preserve">зона </w:t>
            </w:r>
            <w:r w:rsidRPr="001F7B07">
              <w:t>застройк</w:t>
            </w:r>
            <w:r>
              <w:t>и индивидуальными жилыми домами;</w:t>
            </w:r>
          </w:p>
          <w:p w:rsidR="00CF614E" w:rsidRDefault="00CF614E" w:rsidP="00424AA3">
            <w:r>
              <w:t xml:space="preserve">зона </w:t>
            </w:r>
            <w:r w:rsidRPr="001F7B07">
              <w:rPr>
                <w:rFonts w:eastAsia="Calibri"/>
                <w:szCs w:val="28"/>
              </w:rPr>
              <w:t>специализированной общественной</w:t>
            </w:r>
            <w:r w:rsidR="007F2C8A">
              <w:rPr>
                <w:rFonts w:eastAsia="Calibri"/>
                <w:szCs w:val="28"/>
              </w:rPr>
              <w:t xml:space="preserve"> </w:t>
            </w:r>
            <w:r w:rsidRPr="001F7B07">
              <w:t>застройки</w:t>
            </w:r>
            <w:r>
              <w:t>;</w:t>
            </w:r>
          </w:p>
          <w:p w:rsidR="00D33EB6" w:rsidRDefault="00D33EB6" w:rsidP="00D33EB6">
            <w:r>
              <w:rPr>
                <w:szCs w:val="28"/>
              </w:rPr>
              <w:t>м</w:t>
            </w:r>
            <w:r w:rsidRPr="00EE56C2">
              <w:rPr>
                <w:szCs w:val="28"/>
              </w:rPr>
              <w:t>ногофункциональн</w:t>
            </w:r>
            <w:r>
              <w:rPr>
                <w:szCs w:val="28"/>
              </w:rPr>
              <w:t>ая</w:t>
            </w:r>
            <w:r w:rsidRPr="00EE56C2">
              <w:rPr>
                <w:szCs w:val="28"/>
              </w:rPr>
              <w:t xml:space="preserve"> общественно-делов</w:t>
            </w:r>
            <w:r>
              <w:rPr>
                <w:szCs w:val="28"/>
              </w:rPr>
              <w:t>ая зона;</w:t>
            </w:r>
          </w:p>
          <w:p w:rsidR="00CF614E" w:rsidRDefault="00CF614E" w:rsidP="00424AA3">
            <w:r>
              <w:t>зона инженерной инфраструктуры,</w:t>
            </w:r>
          </w:p>
          <w:p w:rsidR="00CF614E" w:rsidRDefault="00CF614E" w:rsidP="00424AA3">
            <w:r>
              <w:t>зона транспортной инфраструктуры,</w:t>
            </w:r>
          </w:p>
          <w:p w:rsidR="00CF614E" w:rsidRDefault="00CF614E" w:rsidP="00424AA3">
            <w:r>
              <w:t>производственная зона</w:t>
            </w:r>
            <w:r w:rsidR="00B41EBE">
              <w:t>;</w:t>
            </w:r>
          </w:p>
          <w:p w:rsidR="00B41EBE" w:rsidRDefault="00B41EBE" w:rsidP="00424AA3">
            <w:r>
              <w:t>зона сельскохозяйственных угодий;</w:t>
            </w:r>
          </w:p>
          <w:p w:rsidR="00B41EBE" w:rsidRDefault="00B41EBE" w:rsidP="00424AA3">
            <w:r>
              <w:t>зона лесов;</w:t>
            </w:r>
          </w:p>
          <w:p w:rsidR="00B41EBE" w:rsidRPr="00AA000A" w:rsidRDefault="00B41EBE" w:rsidP="00424AA3">
            <w:pPr>
              <w:rPr>
                <w:lang w:eastAsia="ar-SA"/>
              </w:rPr>
            </w:pPr>
            <w:r>
              <w:t>зона акваторий</w:t>
            </w:r>
          </w:p>
        </w:tc>
      </w:tr>
      <w:tr w:rsidR="00CF614E" w:rsidRPr="00AA000A" w:rsidTr="00424AA3">
        <w:tc>
          <w:tcPr>
            <w:tcW w:w="10314" w:type="dxa"/>
            <w:gridSpan w:val="2"/>
            <w:shd w:val="clear" w:color="auto" w:fill="auto"/>
          </w:tcPr>
          <w:p w:rsidR="00CF614E" w:rsidRPr="00AA000A" w:rsidRDefault="00CF614E" w:rsidP="00424AA3">
            <w:pPr>
              <w:pStyle w:val="a6"/>
              <w:jc w:val="center"/>
              <w:rPr>
                <w:b/>
                <w:lang w:eastAsia="ar-SA"/>
              </w:rPr>
            </w:pPr>
            <w:r w:rsidRPr="00AA000A">
              <w:rPr>
                <w:b/>
                <w:lang w:eastAsia="ar-SA"/>
              </w:rPr>
              <w:t>Определение возможных направлений развития территории</w:t>
            </w:r>
          </w:p>
        </w:tc>
      </w:tr>
      <w:tr w:rsidR="00CF614E" w:rsidRPr="00AA000A" w:rsidTr="00424AA3">
        <w:tc>
          <w:tcPr>
            <w:tcW w:w="5070" w:type="dxa"/>
            <w:shd w:val="clear" w:color="auto" w:fill="auto"/>
          </w:tcPr>
          <w:p w:rsidR="00CF614E" w:rsidRPr="00AA000A" w:rsidRDefault="00CF614E" w:rsidP="00424AA3">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CF614E" w:rsidRPr="00AA000A" w:rsidRDefault="00CF614E" w:rsidP="00424AA3">
            <w:pPr>
              <w:pStyle w:val="a6"/>
              <w:jc w:val="center"/>
              <w:rPr>
                <w:b/>
              </w:rPr>
            </w:pPr>
            <w:r w:rsidRPr="00AA000A">
              <w:rPr>
                <w:b/>
              </w:rPr>
              <w:t>Результаты оценки и анализа</w:t>
            </w: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CF614E" w:rsidRDefault="00CF614E" w:rsidP="00D33EB6">
            <w:pPr>
              <w:pStyle w:val="a6"/>
              <w:ind w:firstLine="600"/>
            </w:pPr>
            <w:r w:rsidRPr="00232724">
              <w:t xml:space="preserve">для </w:t>
            </w:r>
            <w:r>
              <w:t xml:space="preserve">гарантированного </w:t>
            </w:r>
            <w:r w:rsidRPr="00232724">
              <w:t xml:space="preserve">обеспечения </w:t>
            </w:r>
            <w:r w:rsidR="00B41EBE">
              <w:t>газоснабжением</w:t>
            </w:r>
            <w:r w:rsidRPr="00232724">
              <w:t xml:space="preserve"> потребителей существующей и планируемой жил</w:t>
            </w:r>
            <w:r>
              <w:t>ых</w:t>
            </w:r>
            <w:r w:rsidRPr="00232724">
              <w:t xml:space="preserve"> застро</w:t>
            </w:r>
            <w:r>
              <w:t>ек,</w:t>
            </w:r>
            <w:r w:rsidR="007F2C8A">
              <w:t xml:space="preserve"> </w:t>
            </w:r>
            <w:r w:rsidR="00B41EBE" w:rsidRPr="00AA000A">
              <w:t>обеспечени</w:t>
            </w:r>
            <w:r w:rsidR="00B41EBE">
              <w:t>я</w:t>
            </w:r>
            <w:r w:rsidR="00B41EBE" w:rsidRPr="00AA000A">
              <w:t xml:space="preserve"> деятельности</w:t>
            </w:r>
            <w:r w:rsidR="00B41EBE">
              <w:t xml:space="preserve"> муниципальных</w:t>
            </w:r>
            <w:r w:rsidR="00B41EBE" w:rsidRPr="00AA000A">
              <w:t xml:space="preserve"> предприятий</w:t>
            </w:r>
            <w:r w:rsidR="00B41EBE">
              <w:t xml:space="preserve"> (</w:t>
            </w:r>
            <w:r w:rsidR="00D33EB6">
              <w:t xml:space="preserve">в т.ч. </w:t>
            </w:r>
            <w:r w:rsidR="00B41EBE">
              <w:t>перевода существующих котельных на газ); увеличения роста темпов развития поселения и его экономики, увеличения инвестиционной привлекательности территории поселения,</w:t>
            </w:r>
            <w:r w:rsidRPr="00AA000A">
              <w:t xml:space="preserve"> комфортно</w:t>
            </w:r>
            <w:r w:rsidR="00B41EBE">
              <w:t>го уровня проживания населения</w:t>
            </w:r>
            <w:r w:rsidR="00D33EB6">
              <w:t>;</w:t>
            </w:r>
          </w:p>
          <w:p w:rsidR="00D33EB6" w:rsidRPr="00AA000A" w:rsidRDefault="00D33EB6" w:rsidP="00D33EB6">
            <w:pPr>
              <w:pStyle w:val="a6"/>
              <w:ind w:firstLine="600"/>
            </w:pPr>
            <w:r>
              <w:rPr>
                <w:color w:val="020C22"/>
                <w:szCs w:val="28"/>
              </w:rPr>
              <w:t xml:space="preserve">в целях </w:t>
            </w:r>
            <w:r w:rsidRPr="009B78F3">
              <w:rPr>
                <w:color w:val="020C22"/>
                <w:szCs w:val="28"/>
              </w:rPr>
              <w:t>поэтапно</w:t>
            </w:r>
            <w:r>
              <w:rPr>
                <w:color w:val="020C22"/>
                <w:szCs w:val="28"/>
              </w:rPr>
              <w:t>го</w:t>
            </w:r>
            <w:r w:rsidRPr="009B78F3">
              <w:rPr>
                <w:color w:val="020C22"/>
                <w:szCs w:val="28"/>
              </w:rPr>
              <w:t xml:space="preserve"> завершени</w:t>
            </w:r>
            <w:r>
              <w:rPr>
                <w:color w:val="020C22"/>
                <w:szCs w:val="28"/>
              </w:rPr>
              <w:t>я</w:t>
            </w:r>
            <w:r w:rsidRPr="009B78F3">
              <w:rPr>
                <w:color w:val="020C22"/>
                <w:szCs w:val="28"/>
              </w:rPr>
              <w:t xml:space="preserve"> газификации </w:t>
            </w:r>
            <w:r>
              <w:rPr>
                <w:color w:val="020C22"/>
                <w:szCs w:val="28"/>
              </w:rPr>
              <w:t xml:space="preserve">населенных пунктов поселения </w:t>
            </w:r>
            <w:r w:rsidRPr="009B78F3">
              <w:rPr>
                <w:color w:val="020C22"/>
                <w:szCs w:val="28"/>
              </w:rPr>
              <w:t>к 2024 году и 2030 году</w:t>
            </w:r>
            <w:r>
              <w:rPr>
                <w:color w:val="020C22"/>
                <w:szCs w:val="28"/>
              </w:rPr>
              <w:t xml:space="preserve"> в соответствии с подпунктом «д» пункта 1 Поручения Президента Российской Федерации </w:t>
            </w:r>
            <w:r w:rsidRPr="00796413">
              <w:rPr>
                <w:b/>
                <w:szCs w:val="28"/>
                <w:u w:val="single"/>
              </w:rPr>
              <w:t>от 31.05.2020 № Пр-907</w:t>
            </w:r>
            <w:r w:rsidRPr="00D33EB6">
              <w:rPr>
                <w:szCs w:val="28"/>
              </w:rPr>
              <w:t xml:space="preserve"> </w:t>
            </w:r>
            <w:r>
              <w:rPr>
                <w:szCs w:val="28"/>
              </w:rPr>
              <w:t>и его безусловного выполнения</w:t>
            </w:r>
            <w:r w:rsidRPr="00D33EB6">
              <w:rPr>
                <w:szCs w:val="28"/>
              </w:rPr>
              <w:t>.</w:t>
            </w: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CF614E" w:rsidRPr="00AA000A" w:rsidRDefault="00B41EBE" w:rsidP="00B41EBE">
            <w:pPr>
              <w:pStyle w:val="a6"/>
            </w:pPr>
            <w:r>
              <w:t>р</w:t>
            </w:r>
            <w:r w:rsidR="00CF614E" w:rsidRPr="00AA000A">
              <w:t>ассматриваем</w:t>
            </w:r>
            <w:r>
              <w:t xml:space="preserve">ая </w:t>
            </w:r>
            <w:r w:rsidR="00CF614E" w:rsidRPr="00AA000A">
              <w:t>терри</w:t>
            </w:r>
            <w:r w:rsidR="00CF614E">
              <w:t>тори</w:t>
            </w:r>
            <w:r>
              <w:t>я</w:t>
            </w:r>
            <w:r w:rsidR="00CF614E">
              <w:t xml:space="preserve"> относ</w:t>
            </w:r>
            <w:r>
              <w:t>и</w:t>
            </w:r>
            <w:r w:rsidR="00CF614E">
              <w:t>тся к точкам роста</w:t>
            </w: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t xml:space="preserve">Оценка соответствия предполагаемого месторасположения объекта </w:t>
            </w:r>
            <w:r w:rsidRPr="00AA000A">
              <w:rPr>
                <w:lang w:eastAsia="ar-SA"/>
              </w:rPr>
              <w:lastRenderedPageBreak/>
              <w:t>требованиям и принципам градостроительной деятельности, в том числе:</w:t>
            </w:r>
          </w:p>
        </w:tc>
        <w:tc>
          <w:tcPr>
            <w:tcW w:w="5244" w:type="dxa"/>
            <w:shd w:val="clear" w:color="auto" w:fill="auto"/>
          </w:tcPr>
          <w:p w:rsidR="00CF614E" w:rsidRPr="00AA000A" w:rsidRDefault="00CF614E" w:rsidP="00424AA3">
            <w:pPr>
              <w:pStyle w:val="a6"/>
            </w:pP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lastRenderedPageBreak/>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CF614E" w:rsidRPr="00AA000A" w:rsidRDefault="00CF614E" w:rsidP="00424AA3">
            <w:pPr>
              <w:pStyle w:val="a6"/>
            </w:pPr>
            <w:r w:rsidRPr="00AA000A">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CF614E" w:rsidRPr="00AA000A" w:rsidRDefault="00CF614E" w:rsidP="00424AA3">
            <w:pPr>
              <w:pStyle w:val="a6"/>
            </w:pPr>
            <w:r w:rsidRPr="00AA000A">
              <w:t>оценка не требуется</w:t>
            </w: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CF614E" w:rsidRPr="00AA000A" w:rsidRDefault="00CF614E" w:rsidP="00424AA3">
            <w:pPr>
              <w:pStyle w:val="a6"/>
            </w:pPr>
            <w:r w:rsidRPr="00AA000A">
              <w:t>создаваемые объекты оказывают</w:t>
            </w:r>
            <w:r w:rsidR="007F2C8A">
              <w:t xml:space="preserve"> </w:t>
            </w:r>
            <w:r>
              <w:rPr>
                <w:lang w:eastAsia="ar-SA"/>
              </w:rPr>
              <w:t xml:space="preserve">незначительное </w:t>
            </w:r>
            <w:r w:rsidRPr="00AA000A">
              <w:rPr>
                <w:lang w:eastAsia="ar-SA"/>
              </w:rPr>
              <w:t>негативно</w:t>
            </w:r>
            <w:r>
              <w:rPr>
                <w:lang w:eastAsia="ar-SA"/>
              </w:rPr>
              <w:t>е</w:t>
            </w:r>
            <w:r w:rsidRPr="00AA000A">
              <w:rPr>
                <w:lang w:eastAsia="ar-SA"/>
              </w:rPr>
              <w:t xml:space="preserve"> воздействи</w:t>
            </w:r>
            <w:r>
              <w:rPr>
                <w:lang w:eastAsia="ar-SA"/>
              </w:rPr>
              <w:t>е</w:t>
            </w:r>
            <w:r w:rsidRPr="00AA000A">
              <w:rPr>
                <w:lang w:eastAsia="ar-SA"/>
              </w:rPr>
              <w:t xml:space="preserve"> на окружающую среду</w:t>
            </w: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CF614E" w:rsidRPr="00AA000A" w:rsidRDefault="00CF614E" w:rsidP="00424AA3">
            <w:pPr>
              <w:pStyle w:val="a6"/>
            </w:pPr>
            <w:r w:rsidRPr="00AA000A">
              <w:t>учет проводить не требуется</w:t>
            </w: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CF614E" w:rsidRPr="00AA000A" w:rsidRDefault="00CF614E" w:rsidP="00424AA3">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CF614E" w:rsidRPr="00AA000A" w:rsidRDefault="00CF614E" w:rsidP="00424AA3">
            <w:pPr>
              <w:pStyle w:val="a6"/>
            </w:pPr>
            <w:r w:rsidRPr="00AA000A">
              <w:t>предполагаемое место размещения объектов соответствует функциональн</w:t>
            </w:r>
            <w:r>
              <w:t>ым</w:t>
            </w:r>
            <w:r w:rsidRPr="00AA000A">
              <w:t xml:space="preserve"> зон</w:t>
            </w:r>
            <w:r>
              <w:t>ам</w:t>
            </w:r>
          </w:p>
        </w:tc>
      </w:tr>
      <w:tr w:rsidR="00CF614E" w:rsidRPr="00AA000A" w:rsidTr="00424AA3">
        <w:tc>
          <w:tcPr>
            <w:tcW w:w="10314" w:type="dxa"/>
            <w:gridSpan w:val="2"/>
            <w:shd w:val="clear" w:color="auto" w:fill="auto"/>
          </w:tcPr>
          <w:p w:rsidR="00CF614E" w:rsidRPr="00AA000A" w:rsidRDefault="00CF614E" w:rsidP="00424AA3">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CF614E" w:rsidRPr="00AA000A" w:rsidTr="00424AA3">
        <w:tc>
          <w:tcPr>
            <w:tcW w:w="5070" w:type="dxa"/>
            <w:shd w:val="clear" w:color="auto" w:fill="auto"/>
          </w:tcPr>
          <w:p w:rsidR="00CF614E" w:rsidRPr="00AA000A" w:rsidRDefault="00CF614E" w:rsidP="00424AA3">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CF614E" w:rsidRPr="00AA000A" w:rsidRDefault="00CF614E" w:rsidP="00424AA3">
            <w:pPr>
              <w:pStyle w:val="a6"/>
              <w:jc w:val="center"/>
              <w:rPr>
                <w:b/>
              </w:rPr>
            </w:pPr>
            <w:r w:rsidRPr="00AA000A">
              <w:rPr>
                <w:b/>
              </w:rPr>
              <w:t>Результаты анализа</w:t>
            </w: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t xml:space="preserve">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w:t>
            </w:r>
            <w:r w:rsidRPr="00AA000A">
              <w:rPr>
                <w:lang w:eastAsia="ar-SA"/>
              </w:rPr>
              <w:lastRenderedPageBreak/>
              <w:t>(из правил землепользования и застройки)</w:t>
            </w:r>
            <w:r>
              <w:rPr>
                <w:lang w:eastAsia="ar-SA"/>
              </w:rPr>
              <w:t>:</w:t>
            </w:r>
          </w:p>
        </w:tc>
        <w:tc>
          <w:tcPr>
            <w:tcW w:w="5244" w:type="dxa"/>
            <w:shd w:val="clear" w:color="auto" w:fill="auto"/>
          </w:tcPr>
          <w:p w:rsidR="00CF614E" w:rsidRPr="00AA000A" w:rsidRDefault="00CF614E" w:rsidP="00424AA3">
            <w:pPr>
              <w:pStyle w:val="a6"/>
            </w:pP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lastRenderedPageBreak/>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CF614E" w:rsidRPr="00D71EDC" w:rsidRDefault="00CF614E" w:rsidP="00424AA3">
            <w:pPr>
              <w:pStyle w:val="a6"/>
              <w:rPr>
                <w:szCs w:val="28"/>
              </w:rPr>
            </w:pPr>
            <w:r>
              <w:t>п</w:t>
            </w:r>
            <w:r w:rsidRPr="00232724">
              <w:t xml:space="preserve">равовые основы установления охранных зон: </w:t>
            </w:r>
            <w:r w:rsidR="00B41EBE" w:rsidRPr="00EF42E1">
              <w:rPr>
                <w:szCs w:val="28"/>
              </w:rPr>
              <w:t xml:space="preserve">в соответствии с требованиями </w:t>
            </w:r>
            <w:r w:rsidR="00B41EBE" w:rsidRPr="00EF42E1">
              <w:rPr>
                <w:spacing w:val="2"/>
                <w:szCs w:val="28"/>
              </w:rPr>
              <w:t>СП 62.13330.2011* «Газораспределительные системы. Актуализированная редакция СНиП 42-01-2002» (с Изменениями № 1, 2)</w:t>
            </w:r>
            <w:r w:rsidR="00B41EBE" w:rsidRPr="00EF42E1">
              <w:rPr>
                <w:szCs w:val="28"/>
              </w:rPr>
              <w:t xml:space="preserve"> (абзац 1 раздела 5.2.8. «Газоснабжение»), требованиями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(п. 5 раздела 5.2.8. «Размещение инженерных сетей»)</w:t>
            </w:r>
          </w:p>
        </w:tc>
      </w:tr>
      <w:tr w:rsidR="00CF614E" w:rsidRPr="00AA000A" w:rsidTr="00424AA3">
        <w:tc>
          <w:tcPr>
            <w:tcW w:w="5070" w:type="dxa"/>
            <w:shd w:val="clear" w:color="auto" w:fill="auto"/>
          </w:tcPr>
          <w:p w:rsidR="00CF614E" w:rsidRPr="00AA000A" w:rsidRDefault="00CF614E" w:rsidP="00424AA3">
            <w:pPr>
              <w:pStyle w:val="a6"/>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CF614E" w:rsidRPr="00AA000A" w:rsidRDefault="00CF614E" w:rsidP="00424AA3">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CF614E" w:rsidRPr="00AA000A" w:rsidTr="00424AA3">
        <w:tc>
          <w:tcPr>
            <w:tcW w:w="10314" w:type="dxa"/>
            <w:gridSpan w:val="2"/>
            <w:shd w:val="clear" w:color="auto" w:fill="auto"/>
          </w:tcPr>
          <w:p w:rsidR="00CF614E" w:rsidRPr="00AA000A" w:rsidRDefault="00CF614E" w:rsidP="00424AA3">
            <w:pPr>
              <w:pStyle w:val="a6"/>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CF614E" w:rsidRPr="00AA000A" w:rsidTr="00424AA3">
        <w:tc>
          <w:tcPr>
            <w:tcW w:w="5070" w:type="dxa"/>
            <w:shd w:val="clear" w:color="auto" w:fill="auto"/>
            <w:vAlign w:val="center"/>
          </w:tcPr>
          <w:p w:rsidR="00CF614E" w:rsidRPr="00AA000A" w:rsidRDefault="00CF614E" w:rsidP="00424AA3">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CF614E" w:rsidRPr="00AA000A" w:rsidRDefault="00CF614E" w:rsidP="00424AA3">
            <w:pPr>
              <w:pStyle w:val="a6"/>
              <w:jc w:val="center"/>
              <w:rPr>
                <w:b/>
              </w:rPr>
            </w:pPr>
            <w:r w:rsidRPr="00AA000A">
              <w:rPr>
                <w:b/>
                <w:lang w:eastAsia="ar-SA"/>
              </w:rPr>
              <w:t>Результаты оценки</w:t>
            </w:r>
          </w:p>
        </w:tc>
      </w:tr>
      <w:tr w:rsidR="00CF614E" w:rsidRPr="00AA000A" w:rsidTr="00424AA3">
        <w:tc>
          <w:tcPr>
            <w:tcW w:w="5070" w:type="dxa"/>
            <w:shd w:val="clear" w:color="auto" w:fill="auto"/>
          </w:tcPr>
          <w:p w:rsidR="00CF614E" w:rsidRPr="00AA000A" w:rsidRDefault="00CF614E" w:rsidP="00424AA3">
            <w:pPr>
              <w:pStyle w:val="a6"/>
            </w:pPr>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CF614E" w:rsidRPr="00AA000A" w:rsidRDefault="00CF614E" w:rsidP="00424AA3">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CF614E" w:rsidRPr="00AA000A" w:rsidTr="00424AA3">
        <w:tc>
          <w:tcPr>
            <w:tcW w:w="5070" w:type="dxa"/>
            <w:shd w:val="clear" w:color="auto" w:fill="auto"/>
          </w:tcPr>
          <w:p w:rsidR="00CF614E" w:rsidRPr="00AA000A" w:rsidRDefault="00CF614E" w:rsidP="00424AA3">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CF614E" w:rsidRPr="00AA000A" w:rsidRDefault="00CF614E" w:rsidP="00424AA3">
            <w:pPr>
              <w:pStyle w:val="a6"/>
            </w:pPr>
            <w:r w:rsidRPr="00AA000A">
              <w:t>местоположение объекта относится к территориям «точек роста»</w:t>
            </w:r>
          </w:p>
        </w:tc>
      </w:tr>
      <w:tr w:rsidR="00CF614E" w:rsidRPr="00AA000A" w:rsidTr="00424AA3">
        <w:tc>
          <w:tcPr>
            <w:tcW w:w="5070" w:type="dxa"/>
            <w:shd w:val="clear" w:color="auto" w:fill="auto"/>
          </w:tcPr>
          <w:p w:rsidR="00CF614E" w:rsidRPr="00AA000A" w:rsidRDefault="00CF614E" w:rsidP="00424AA3">
            <w:pPr>
              <w:pStyle w:val="a6"/>
            </w:pPr>
            <w:r w:rsidRPr="00AA000A">
              <w:t xml:space="preserve">Возможные или негативные </w:t>
            </w:r>
            <w:r w:rsidRPr="00AA000A">
              <w:lastRenderedPageBreak/>
              <w:t>последствия размещения объектов местного значения для устойчивого развития территории</w:t>
            </w:r>
          </w:p>
        </w:tc>
        <w:tc>
          <w:tcPr>
            <w:tcW w:w="5244" w:type="dxa"/>
            <w:shd w:val="clear" w:color="auto" w:fill="auto"/>
          </w:tcPr>
          <w:p w:rsidR="00CF614E" w:rsidRPr="00AA000A" w:rsidRDefault="00CF614E" w:rsidP="00424AA3">
            <w:pPr>
              <w:pStyle w:val="a6"/>
            </w:pPr>
            <w:r w:rsidRPr="00AA000A">
              <w:lastRenderedPageBreak/>
              <w:t xml:space="preserve">размещение объекта окажет </w:t>
            </w:r>
            <w:r w:rsidRPr="00AA000A">
              <w:lastRenderedPageBreak/>
              <w:t>положительные влияние на устойчивое развитие территории</w:t>
            </w:r>
          </w:p>
        </w:tc>
      </w:tr>
      <w:tr w:rsidR="00CF614E" w:rsidRPr="00AA000A" w:rsidTr="00424AA3">
        <w:tc>
          <w:tcPr>
            <w:tcW w:w="5070" w:type="dxa"/>
            <w:shd w:val="clear" w:color="auto" w:fill="auto"/>
          </w:tcPr>
          <w:p w:rsidR="00CF614E" w:rsidRPr="00AA000A" w:rsidRDefault="00CF614E" w:rsidP="00424AA3">
            <w:pPr>
              <w:pStyle w:val="a6"/>
            </w:pPr>
            <w:r w:rsidRPr="00AA000A">
              <w:lastRenderedPageBreak/>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B41EBE" w:rsidRDefault="00B41EBE" w:rsidP="00B41EBE">
            <w:pPr>
              <w:pStyle w:val="a6"/>
              <w:ind w:firstLine="709"/>
            </w:pPr>
            <w:r>
              <w:t xml:space="preserve">охранная зона – </w:t>
            </w:r>
            <w:r w:rsidRPr="00DB154C">
              <w:t xml:space="preserve">размер 5 м (3 м от газопровода со стороны медного провода и 2 м </w:t>
            </w:r>
            <w:r>
              <w:t>–</w:t>
            </w:r>
            <w:r w:rsidRPr="00DB154C">
              <w:t xml:space="preserve"> с противоп</w:t>
            </w:r>
            <w:r>
              <w:t>оложной стороны)</w:t>
            </w:r>
            <w:r w:rsidR="002060E8">
              <w:t xml:space="preserve"> на суше</w:t>
            </w:r>
            <w:r>
              <w:t>;</w:t>
            </w:r>
          </w:p>
          <w:p w:rsidR="002060E8" w:rsidRDefault="002060E8" w:rsidP="00B41EBE">
            <w:pPr>
              <w:pStyle w:val="a6"/>
              <w:ind w:firstLine="709"/>
            </w:pPr>
            <w:r>
              <w:t xml:space="preserve">охранная зона – </w:t>
            </w:r>
            <w:r w:rsidRPr="00DB154C">
              <w:t xml:space="preserve">размер </w:t>
            </w:r>
            <w:r w:rsidR="00D33EB6">
              <w:t xml:space="preserve">от </w:t>
            </w:r>
            <w:r>
              <w:t>10</w:t>
            </w:r>
            <w:r w:rsidRPr="00DB154C">
              <w:t xml:space="preserve"> м </w:t>
            </w:r>
            <w:r w:rsidR="00D33EB6">
              <w:t xml:space="preserve">до 50 м </w:t>
            </w:r>
            <w:r>
              <w:t>в зонах акваторий</w:t>
            </w:r>
            <w:r w:rsidR="00D33EB6">
              <w:t xml:space="preserve"> (в зависимости от категории распределительного газопровода)</w:t>
            </w:r>
            <w:r>
              <w:t>;</w:t>
            </w:r>
          </w:p>
          <w:p w:rsidR="00CF614E" w:rsidRPr="00873AA0" w:rsidRDefault="00B41EBE" w:rsidP="00B41EBE">
            <w:pPr>
              <w:pStyle w:val="a6"/>
              <w:ind w:firstLine="709"/>
            </w:pPr>
            <w:r w:rsidRPr="00DB154C">
              <w:t xml:space="preserve">режим использования территории </w:t>
            </w:r>
            <w:r>
              <w:t xml:space="preserve">– </w:t>
            </w:r>
            <w:r w:rsidRPr="00DB154C">
              <w:t>в соответствии с Федеральным законом от 31.03.1999 № 69-ФЗ «О газоснабжении в Российской Федерации» и постановлением Правительства Российской Федерации от 20.11.2000 № 878 «Об утверждении Правил охраны газораспределительных сетей»</w:t>
            </w:r>
          </w:p>
        </w:tc>
      </w:tr>
    </w:tbl>
    <w:p w:rsidR="00B855BA" w:rsidRDefault="00C80DEE" w:rsidP="00B855BA">
      <w:pPr>
        <w:spacing w:line="240" w:lineRule="atLeast"/>
        <w:ind w:firstLine="851"/>
        <w:rPr>
          <w:color w:val="000000"/>
          <w:szCs w:val="28"/>
        </w:rPr>
      </w:pPr>
      <w:r>
        <w:rPr>
          <w:szCs w:val="28"/>
        </w:rPr>
        <w:t xml:space="preserve">Указанные в настоящем разделе материалов </w:t>
      </w:r>
      <w:r w:rsidR="00826CE0">
        <w:rPr>
          <w:szCs w:val="28"/>
        </w:rPr>
        <w:t xml:space="preserve">генерального плана мероприятия </w:t>
      </w:r>
      <w:r>
        <w:rPr>
          <w:szCs w:val="28"/>
        </w:rPr>
        <w:t>и сроки по проектированию и строительству объектов газораспределения</w:t>
      </w:r>
      <w:r w:rsidR="00D33EB6" w:rsidRPr="008277EE">
        <w:rPr>
          <w:szCs w:val="28"/>
        </w:rPr>
        <w:t xml:space="preserve"> в полном объеме (</w:t>
      </w:r>
      <w:r w:rsidR="00D33EB6">
        <w:rPr>
          <w:szCs w:val="28"/>
        </w:rPr>
        <w:t>с</w:t>
      </w:r>
      <w:r w:rsidR="00D33EB6" w:rsidRPr="008277EE">
        <w:rPr>
          <w:szCs w:val="28"/>
        </w:rPr>
        <w:t xml:space="preserve"> учет</w:t>
      </w:r>
      <w:r w:rsidR="00D33EB6">
        <w:rPr>
          <w:szCs w:val="28"/>
        </w:rPr>
        <w:t>ом</w:t>
      </w:r>
      <w:r w:rsidR="00D33EB6" w:rsidRPr="008277EE">
        <w:rPr>
          <w:szCs w:val="28"/>
        </w:rPr>
        <w:t xml:space="preserve"> протяженности сетей, планируемых к устройству для обеспечения </w:t>
      </w:r>
      <w:r>
        <w:rPr>
          <w:szCs w:val="28"/>
        </w:rPr>
        <w:t>газ</w:t>
      </w:r>
      <w:r w:rsidR="00D33EB6" w:rsidRPr="008277EE">
        <w:rPr>
          <w:szCs w:val="28"/>
        </w:rPr>
        <w:t>оснабжением перспективных потребителей, и иных сопутствующих работ)</w:t>
      </w:r>
      <w:r>
        <w:rPr>
          <w:szCs w:val="28"/>
        </w:rPr>
        <w:t>,</w:t>
      </w:r>
      <w:r w:rsidR="00D33EB6" w:rsidRPr="008277EE">
        <w:rPr>
          <w:szCs w:val="28"/>
        </w:rPr>
        <w:t xml:space="preserve"> </w:t>
      </w:r>
      <w:r>
        <w:rPr>
          <w:szCs w:val="28"/>
        </w:rPr>
        <w:t>подлежат</w:t>
      </w:r>
      <w:r w:rsidR="00D33EB6" w:rsidRPr="008277EE">
        <w:rPr>
          <w:szCs w:val="28"/>
        </w:rPr>
        <w:t xml:space="preserve"> включ</w:t>
      </w:r>
      <w:r>
        <w:rPr>
          <w:szCs w:val="28"/>
        </w:rPr>
        <w:t>ению</w:t>
      </w:r>
      <w:r w:rsidR="00D33EB6" w:rsidRPr="008277EE">
        <w:rPr>
          <w:szCs w:val="28"/>
        </w:rPr>
        <w:t xml:space="preserve"> в инвестиционную программу специализированного предприятия </w:t>
      </w:r>
      <w:r w:rsidR="00826CE0">
        <w:rPr>
          <w:szCs w:val="28"/>
        </w:rPr>
        <w:t>субъекта естественной монополии</w:t>
      </w:r>
      <w:r w:rsidR="00D33EB6" w:rsidRPr="008277EE">
        <w:rPr>
          <w:szCs w:val="28"/>
        </w:rPr>
        <w:t xml:space="preserve">, осуществляющего свою деятельность в границах </w:t>
      </w:r>
      <w:r w:rsidR="00D33EB6" w:rsidRPr="003B09E0">
        <w:rPr>
          <w:szCs w:val="28"/>
          <w:highlight w:val="green"/>
        </w:rPr>
        <w:t>Грузинского</w:t>
      </w:r>
      <w:r w:rsidR="00D33EB6">
        <w:rPr>
          <w:szCs w:val="28"/>
        </w:rPr>
        <w:t xml:space="preserve"> сельского поселения – </w:t>
      </w:r>
      <w:r w:rsidR="00826CE0">
        <w:t>МУП</w:t>
      </w:r>
      <w:r w:rsidRPr="006C0DE7">
        <w:t xml:space="preserve"> «</w:t>
      </w:r>
      <w:r w:rsidR="00826CE0">
        <w:t>Чудовский водоканал</w:t>
      </w:r>
      <w:r w:rsidRPr="006C0DE7">
        <w:t>»</w:t>
      </w:r>
      <w:r>
        <w:rPr>
          <w:szCs w:val="28"/>
        </w:rPr>
        <w:t xml:space="preserve">, по основаниям, установленным </w:t>
      </w:r>
      <w:r w:rsidR="00B855BA" w:rsidRPr="00A44C1C">
        <w:rPr>
          <w:szCs w:val="28"/>
        </w:rPr>
        <w:t>положениями части 6 статьи 26 Градостроительного кодекса Российской Федерации</w:t>
      </w:r>
      <w:r w:rsidR="00B855BA">
        <w:rPr>
          <w:szCs w:val="28"/>
        </w:rPr>
        <w:t xml:space="preserve"> </w:t>
      </w:r>
      <w:r w:rsidR="00B855BA" w:rsidRPr="00C66986">
        <w:rPr>
          <w:szCs w:val="28"/>
        </w:rPr>
        <w:t xml:space="preserve">в </w:t>
      </w:r>
      <w:r w:rsidR="00B855BA">
        <w:rPr>
          <w:szCs w:val="28"/>
        </w:rPr>
        <w:t>дву</w:t>
      </w:r>
      <w:r w:rsidR="00B855BA" w:rsidRPr="00C66986">
        <w:rPr>
          <w:szCs w:val="28"/>
        </w:rPr>
        <w:t xml:space="preserve">хмесячный срок с даты внесения соответствующих (настоящих) изменений в генеральный </w:t>
      </w:r>
      <w:r w:rsidR="00B855BA" w:rsidRPr="00C66986">
        <w:rPr>
          <w:color w:val="000000"/>
          <w:szCs w:val="28"/>
        </w:rPr>
        <w:t xml:space="preserve">план (часть </w:t>
      </w:r>
      <w:r w:rsidR="00B855BA">
        <w:rPr>
          <w:color w:val="000000"/>
          <w:szCs w:val="28"/>
        </w:rPr>
        <w:t>6</w:t>
      </w:r>
      <w:r w:rsidR="00B855BA" w:rsidRPr="00C66986">
        <w:rPr>
          <w:color w:val="000000"/>
          <w:szCs w:val="28"/>
        </w:rPr>
        <w:t xml:space="preserve"> </w:t>
      </w:r>
      <w:r w:rsidR="00B855BA" w:rsidRPr="00C66986">
        <w:rPr>
          <w:szCs w:val="28"/>
        </w:rPr>
        <w:t>статьи 26 Градостроительного кодекса Российской Федерации</w:t>
      </w:r>
      <w:r w:rsidR="00B855BA" w:rsidRPr="00C66986">
        <w:rPr>
          <w:color w:val="000000"/>
          <w:szCs w:val="28"/>
        </w:rPr>
        <w:t xml:space="preserve"> </w:t>
      </w:r>
      <w:r w:rsidR="00B855BA">
        <w:rPr>
          <w:color w:val="000000"/>
          <w:szCs w:val="28"/>
        </w:rPr>
        <w:t xml:space="preserve">в указанной редакции </w:t>
      </w:r>
      <w:r w:rsidR="00B855BA" w:rsidRPr="00C66986">
        <w:rPr>
          <w:color w:val="000000"/>
          <w:szCs w:val="28"/>
        </w:rPr>
        <w:t xml:space="preserve">введена Федеральным </w:t>
      </w:r>
      <w:r w:rsidR="00B855BA" w:rsidRPr="00C66986">
        <w:rPr>
          <w:szCs w:val="28"/>
        </w:rPr>
        <w:t>законом</w:t>
      </w:r>
      <w:r w:rsidR="00B855BA">
        <w:rPr>
          <w:szCs w:val="28"/>
        </w:rPr>
        <w:t xml:space="preserve"> </w:t>
      </w:r>
      <w:r w:rsidR="00B855BA" w:rsidRPr="00C66986">
        <w:rPr>
          <w:color w:val="000000"/>
          <w:szCs w:val="28"/>
        </w:rPr>
        <w:t xml:space="preserve">от 23.04.2018 </w:t>
      </w:r>
      <w:r w:rsidR="00B855BA">
        <w:rPr>
          <w:color w:val="000000"/>
          <w:szCs w:val="28"/>
        </w:rPr>
        <w:t>№</w:t>
      </w:r>
      <w:r w:rsidR="00B855BA" w:rsidRPr="00C66986">
        <w:rPr>
          <w:color w:val="000000"/>
          <w:szCs w:val="28"/>
        </w:rPr>
        <w:t xml:space="preserve"> 89-ФЗ).</w:t>
      </w:r>
    </w:p>
    <w:p w:rsidR="00B855BA" w:rsidRDefault="00B855BA" w:rsidP="00B855BA">
      <w:pPr>
        <w:ind w:firstLine="851"/>
        <w:rPr>
          <w:szCs w:val="28"/>
        </w:rPr>
      </w:pPr>
      <w:r>
        <w:t xml:space="preserve">Кроме того, указанная </w:t>
      </w:r>
      <w:r w:rsidR="00826CE0">
        <w:t>производственная</w:t>
      </w:r>
      <w:r>
        <w:t xml:space="preserve"> программа </w:t>
      </w:r>
      <w:r w:rsidR="00826CE0">
        <w:t>МУП</w:t>
      </w:r>
      <w:r w:rsidR="00826CE0" w:rsidRPr="006C0DE7">
        <w:t xml:space="preserve"> «</w:t>
      </w:r>
      <w:r w:rsidR="00826CE0">
        <w:t>Чудовский водоканал</w:t>
      </w:r>
      <w:r w:rsidR="00826CE0" w:rsidRPr="006C0DE7">
        <w:t>»</w:t>
      </w:r>
      <w:r>
        <w:t xml:space="preserve"> </w:t>
      </w:r>
      <w:r w:rsidRPr="00A44C1C">
        <w:rPr>
          <w:szCs w:val="28"/>
        </w:rPr>
        <w:t>подлеж</w:t>
      </w:r>
      <w:r>
        <w:rPr>
          <w:szCs w:val="28"/>
        </w:rPr>
        <w:t>и</w:t>
      </w:r>
      <w:r w:rsidRPr="00A44C1C">
        <w:rPr>
          <w:szCs w:val="28"/>
        </w:rPr>
        <w:t xml:space="preserve">т </w:t>
      </w:r>
      <w:r>
        <w:rPr>
          <w:szCs w:val="28"/>
        </w:rPr>
        <w:t xml:space="preserve">разработке и </w:t>
      </w:r>
      <w:r w:rsidRPr="00A44C1C">
        <w:rPr>
          <w:color w:val="000000"/>
          <w:szCs w:val="28"/>
        </w:rPr>
        <w:t xml:space="preserve">приведению в соответствие </w:t>
      </w:r>
      <w:r>
        <w:rPr>
          <w:color w:val="000000"/>
          <w:szCs w:val="28"/>
        </w:rPr>
        <w:t xml:space="preserve">в части отражения </w:t>
      </w:r>
      <w:r w:rsidR="009F5FBD">
        <w:rPr>
          <w:color w:val="000000"/>
          <w:szCs w:val="28"/>
        </w:rPr>
        <w:t xml:space="preserve">в ней </w:t>
      </w:r>
      <w:r>
        <w:rPr>
          <w:color w:val="000000"/>
          <w:szCs w:val="28"/>
        </w:rPr>
        <w:t>мероприятий по реализации</w:t>
      </w:r>
      <w:r w:rsidR="003B2CB7">
        <w:rPr>
          <w:szCs w:val="28"/>
        </w:rPr>
        <w:t>:</w:t>
      </w:r>
    </w:p>
    <w:p w:rsidR="00B855BA" w:rsidRDefault="00B855BA" w:rsidP="00B855BA">
      <w:pPr>
        <w:ind w:firstLine="851"/>
        <w:rPr>
          <w:szCs w:val="28"/>
        </w:rPr>
      </w:pPr>
      <w:r>
        <w:rPr>
          <w:szCs w:val="28"/>
        </w:rPr>
        <w:t xml:space="preserve">- </w:t>
      </w:r>
      <w:r w:rsidR="003B2CB7" w:rsidRPr="003B2CB7">
        <w:rPr>
          <w:b/>
          <w:color w:val="020C22"/>
          <w:szCs w:val="28"/>
          <w:u w:val="single"/>
        </w:rPr>
        <w:t>подпункта «</w:t>
      </w:r>
      <w:r w:rsidR="003B2CB7">
        <w:rPr>
          <w:b/>
          <w:color w:val="020C22"/>
          <w:szCs w:val="28"/>
          <w:u w:val="single"/>
        </w:rPr>
        <w:t>в</w:t>
      </w:r>
      <w:r w:rsidR="003B2CB7" w:rsidRPr="003B2CB7">
        <w:rPr>
          <w:b/>
          <w:color w:val="020C22"/>
          <w:szCs w:val="28"/>
          <w:u w:val="single"/>
        </w:rPr>
        <w:t xml:space="preserve">» пункта 1 </w:t>
      </w:r>
      <w:r w:rsidR="003B2CB7" w:rsidRPr="003B2CB7">
        <w:rPr>
          <w:b/>
          <w:szCs w:val="28"/>
          <w:u w:val="single"/>
        </w:rPr>
        <w:t>Поручени</w:t>
      </w:r>
      <w:r w:rsidR="003B2CB7">
        <w:rPr>
          <w:b/>
          <w:szCs w:val="28"/>
          <w:u w:val="single"/>
        </w:rPr>
        <w:t>я</w:t>
      </w:r>
      <w:r w:rsidR="003B2CB7" w:rsidRPr="003B2CB7">
        <w:rPr>
          <w:b/>
          <w:szCs w:val="28"/>
          <w:u w:val="single"/>
        </w:rPr>
        <w:t xml:space="preserve"> Президента Российской Федерации</w:t>
      </w:r>
      <w:r w:rsidR="003B2CB7" w:rsidRPr="009B78F3">
        <w:rPr>
          <w:b/>
          <w:szCs w:val="28"/>
          <w:u w:val="single"/>
        </w:rPr>
        <w:t xml:space="preserve"> </w:t>
      </w:r>
      <w:r w:rsidRPr="009B78F3">
        <w:rPr>
          <w:b/>
          <w:szCs w:val="28"/>
          <w:u w:val="single"/>
        </w:rPr>
        <w:t>от 17.07.2019 № Пр-1382</w:t>
      </w:r>
      <w:r w:rsidR="003B2CB7">
        <w:rPr>
          <w:b/>
          <w:szCs w:val="28"/>
          <w:u w:val="single"/>
        </w:rPr>
        <w:t xml:space="preserve"> </w:t>
      </w:r>
      <w:r>
        <w:rPr>
          <w:szCs w:val="28"/>
        </w:rPr>
        <w:t xml:space="preserve">в части </w:t>
      </w:r>
      <w:r w:rsidR="003B2CB7">
        <w:rPr>
          <w:szCs w:val="28"/>
        </w:rPr>
        <w:t>обязательства</w:t>
      </w:r>
      <w:r w:rsidR="003B2CB7" w:rsidRPr="001F30D1">
        <w:rPr>
          <w:szCs w:val="28"/>
        </w:rPr>
        <w:t xml:space="preserve"> субъектов естественных монополий в сфере электро-, газо-, теплоснабжения обеспечить синхронизацию инвестиционных программ таких ресурсоснабжающих организаций с документами территориального планирования</w:t>
      </w:r>
      <w:r>
        <w:rPr>
          <w:szCs w:val="28"/>
        </w:rPr>
        <w:t>;</w:t>
      </w:r>
    </w:p>
    <w:p w:rsidR="00B855BA" w:rsidRDefault="003B2CB7" w:rsidP="00B855BA">
      <w:pPr>
        <w:ind w:firstLine="851"/>
        <w:rPr>
          <w:szCs w:val="28"/>
        </w:rPr>
      </w:pPr>
      <w:r>
        <w:rPr>
          <w:color w:val="020C22"/>
          <w:szCs w:val="28"/>
        </w:rPr>
        <w:t xml:space="preserve">- </w:t>
      </w:r>
      <w:r w:rsidR="00B855BA" w:rsidRPr="003B2CB7">
        <w:rPr>
          <w:b/>
          <w:color w:val="020C22"/>
          <w:szCs w:val="28"/>
          <w:u w:val="single"/>
        </w:rPr>
        <w:t>подпункта «д» пункта 1 Поручения Президента Российской Федерации</w:t>
      </w:r>
      <w:r w:rsidR="00B855BA">
        <w:rPr>
          <w:color w:val="020C22"/>
          <w:szCs w:val="28"/>
        </w:rPr>
        <w:t xml:space="preserve"> </w:t>
      </w:r>
      <w:r w:rsidR="00B855BA" w:rsidRPr="00796413">
        <w:rPr>
          <w:b/>
          <w:szCs w:val="28"/>
          <w:u w:val="single"/>
        </w:rPr>
        <w:t>от 31.05.2020 № Пр-907</w:t>
      </w:r>
      <w:r w:rsidR="00B855BA" w:rsidRPr="00D33EB6">
        <w:rPr>
          <w:szCs w:val="28"/>
        </w:rPr>
        <w:t xml:space="preserve"> </w:t>
      </w:r>
      <w:r w:rsidR="00B855BA">
        <w:rPr>
          <w:szCs w:val="28"/>
        </w:rPr>
        <w:t>в части касающейся</w:t>
      </w:r>
      <w:r w:rsidR="00B855BA" w:rsidRPr="00B855BA">
        <w:rPr>
          <w:color w:val="020C22"/>
          <w:szCs w:val="28"/>
        </w:rPr>
        <w:t xml:space="preserve"> </w:t>
      </w:r>
      <w:r w:rsidR="00B855BA" w:rsidRPr="009B78F3">
        <w:rPr>
          <w:color w:val="020C22"/>
          <w:szCs w:val="28"/>
        </w:rPr>
        <w:t>поэтапно</w:t>
      </w:r>
      <w:r w:rsidR="00B855BA">
        <w:rPr>
          <w:color w:val="020C22"/>
          <w:szCs w:val="28"/>
        </w:rPr>
        <w:t>го</w:t>
      </w:r>
      <w:r w:rsidR="00B855BA" w:rsidRPr="009B78F3">
        <w:rPr>
          <w:color w:val="020C22"/>
          <w:szCs w:val="28"/>
        </w:rPr>
        <w:t xml:space="preserve"> завершени</w:t>
      </w:r>
      <w:r w:rsidR="00B855BA">
        <w:rPr>
          <w:color w:val="020C22"/>
          <w:szCs w:val="28"/>
        </w:rPr>
        <w:t>я</w:t>
      </w:r>
      <w:r w:rsidR="00B855BA" w:rsidRPr="009B78F3">
        <w:rPr>
          <w:color w:val="020C22"/>
          <w:szCs w:val="28"/>
        </w:rPr>
        <w:t xml:space="preserve"> газификации к 2024 году и 2030 году с установлением соответствующих целевых показателей на основе актуализации и ут</w:t>
      </w:r>
      <w:r w:rsidR="00B855BA">
        <w:rPr>
          <w:color w:val="020C22"/>
          <w:szCs w:val="28"/>
        </w:rPr>
        <w:t>верждения региональных программ.</w:t>
      </w:r>
    </w:p>
    <w:p w:rsidR="00D33EB6" w:rsidRPr="00B855BA" w:rsidRDefault="00D33EB6" w:rsidP="00B855BA">
      <w:pPr>
        <w:spacing w:line="240" w:lineRule="atLeast"/>
        <w:ind w:firstLine="851"/>
        <w:rPr>
          <w:szCs w:val="28"/>
        </w:rPr>
      </w:pPr>
      <w:r w:rsidRPr="00C66986">
        <w:rPr>
          <w:szCs w:val="28"/>
        </w:rPr>
        <w:t xml:space="preserve">В соответствии с положениями, установленными частью 5.4 статьи 26 Градостроительного кодекса Российской Федерации, при внесении настоящих </w:t>
      </w:r>
      <w:r w:rsidRPr="00C66986">
        <w:rPr>
          <w:szCs w:val="28"/>
        </w:rPr>
        <w:lastRenderedPageBreak/>
        <w:t xml:space="preserve">изменений в </w:t>
      </w:r>
      <w:r>
        <w:rPr>
          <w:szCs w:val="28"/>
        </w:rPr>
        <w:t>г</w:t>
      </w:r>
      <w:r w:rsidRPr="00C66986">
        <w:rPr>
          <w:szCs w:val="28"/>
        </w:rPr>
        <w:t xml:space="preserve">енеральный план </w:t>
      </w:r>
      <w:r w:rsidRPr="003B09E0">
        <w:rPr>
          <w:szCs w:val="28"/>
          <w:highlight w:val="green"/>
        </w:rPr>
        <w:t>Грузинского</w:t>
      </w:r>
      <w:r>
        <w:rPr>
          <w:szCs w:val="28"/>
        </w:rPr>
        <w:t xml:space="preserve"> </w:t>
      </w:r>
      <w:r w:rsidRPr="00C66986">
        <w:rPr>
          <w:szCs w:val="28"/>
        </w:rPr>
        <w:t>сельского поселения, которыми предусмотрен</w:t>
      </w:r>
      <w:r w:rsidR="00B855BA">
        <w:rPr>
          <w:szCs w:val="28"/>
        </w:rPr>
        <w:t xml:space="preserve">ы проектирование и </w:t>
      </w:r>
      <w:r w:rsidRPr="00C66986">
        <w:rPr>
          <w:szCs w:val="28"/>
        </w:rPr>
        <w:t>с</w:t>
      </w:r>
      <w:r w:rsidR="00B855BA">
        <w:rPr>
          <w:szCs w:val="28"/>
        </w:rPr>
        <w:t>троительство</w:t>
      </w:r>
      <w:r w:rsidRPr="00C66986">
        <w:rPr>
          <w:szCs w:val="28"/>
        </w:rPr>
        <w:t xml:space="preserve"> объектов </w:t>
      </w:r>
      <w:r w:rsidR="00B855BA">
        <w:rPr>
          <w:szCs w:val="28"/>
        </w:rPr>
        <w:t>газ</w:t>
      </w:r>
      <w:r>
        <w:rPr>
          <w:szCs w:val="28"/>
        </w:rPr>
        <w:t>о</w:t>
      </w:r>
      <w:r w:rsidR="00B855BA">
        <w:rPr>
          <w:szCs w:val="28"/>
        </w:rPr>
        <w:t>распределения</w:t>
      </w:r>
      <w:r w:rsidRPr="00C66986">
        <w:rPr>
          <w:szCs w:val="28"/>
        </w:rPr>
        <w:t xml:space="preserve"> </w:t>
      </w:r>
      <w:r w:rsidR="00B855BA">
        <w:rPr>
          <w:szCs w:val="28"/>
        </w:rPr>
        <w:t xml:space="preserve">на территории </w:t>
      </w:r>
      <w:r w:rsidRPr="00C66986">
        <w:rPr>
          <w:szCs w:val="28"/>
        </w:rPr>
        <w:t xml:space="preserve">поселения, и которые являются объектами местного значения и не включены в </w:t>
      </w:r>
      <w:r>
        <w:rPr>
          <w:rFonts w:eastAsiaTheme="majorEastAsia" w:cstheme="majorBidi"/>
          <w:szCs w:val="28"/>
        </w:rPr>
        <w:t>м</w:t>
      </w:r>
      <w:r w:rsidRPr="005C5B3F">
        <w:rPr>
          <w:rFonts w:eastAsiaTheme="majorEastAsia" w:cstheme="majorBidi"/>
          <w:szCs w:val="28"/>
        </w:rPr>
        <w:t>униципальн</w:t>
      </w:r>
      <w:r>
        <w:rPr>
          <w:rFonts w:eastAsiaTheme="majorEastAsia" w:cstheme="majorBidi"/>
          <w:szCs w:val="28"/>
        </w:rPr>
        <w:t>ую</w:t>
      </w:r>
      <w:r w:rsidRPr="005C5B3F">
        <w:rPr>
          <w:rFonts w:eastAsiaTheme="majorEastAsia" w:cstheme="majorBidi"/>
          <w:szCs w:val="28"/>
        </w:rPr>
        <w:t xml:space="preserve"> программ</w:t>
      </w:r>
      <w:r>
        <w:rPr>
          <w:rFonts w:eastAsiaTheme="majorEastAsia" w:cstheme="majorBidi"/>
          <w:szCs w:val="28"/>
        </w:rPr>
        <w:t xml:space="preserve">у </w:t>
      </w:r>
      <w:r w:rsidRPr="005C5B3F">
        <w:rPr>
          <w:szCs w:val="28"/>
        </w:rPr>
        <w:t>«</w:t>
      </w:r>
      <w:r w:rsidRPr="00A573E3">
        <w:rPr>
          <w:bCs/>
          <w:szCs w:val="28"/>
        </w:rPr>
        <w:t xml:space="preserve">Программа комплексного развития систем коммунальной инфраструктуры </w:t>
      </w:r>
      <w:r w:rsidRPr="00173199">
        <w:rPr>
          <w:rFonts w:eastAsia="Calibri"/>
          <w:highlight w:val="green"/>
          <w:lang w:eastAsia="en-US"/>
        </w:rPr>
        <w:t>Грузинского</w:t>
      </w:r>
      <w:r w:rsidRPr="00A573E3">
        <w:rPr>
          <w:bCs/>
          <w:szCs w:val="28"/>
        </w:rPr>
        <w:t xml:space="preserve"> сельско</w:t>
      </w:r>
      <w:r>
        <w:rPr>
          <w:bCs/>
          <w:szCs w:val="28"/>
        </w:rPr>
        <w:t>го</w:t>
      </w:r>
      <w:r w:rsidRPr="00A573E3">
        <w:rPr>
          <w:bCs/>
          <w:szCs w:val="28"/>
        </w:rPr>
        <w:t xml:space="preserve"> поселени</w:t>
      </w:r>
      <w:r>
        <w:rPr>
          <w:bCs/>
          <w:szCs w:val="28"/>
        </w:rPr>
        <w:t>я</w:t>
      </w:r>
      <w:r w:rsidRPr="00A573E3">
        <w:rPr>
          <w:bCs/>
          <w:szCs w:val="28"/>
        </w:rPr>
        <w:t xml:space="preserve"> на 201</w:t>
      </w:r>
      <w:r>
        <w:rPr>
          <w:bCs/>
          <w:szCs w:val="28"/>
        </w:rPr>
        <w:t xml:space="preserve">6 – </w:t>
      </w:r>
      <w:r w:rsidRPr="00A573E3">
        <w:rPr>
          <w:bCs/>
          <w:szCs w:val="28"/>
        </w:rPr>
        <w:t>20</w:t>
      </w:r>
      <w:r>
        <w:rPr>
          <w:bCs/>
          <w:szCs w:val="28"/>
        </w:rPr>
        <w:t>33</w:t>
      </w:r>
      <w:r w:rsidRPr="00A573E3">
        <w:rPr>
          <w:bCs/>
          <w:szCs w:val="28"/>
        </w:rPr>
        <w:t xml:space="preserve"> годы</w:t>
      </w:r>
      <w:r>
        <w:rPr>
          <w:bCs/>
          <w:szCs w:val="28"/>
        </w:rPr>
        <w:t>»</w:t>
      </w:r>
      <w:r>
        <w:rPr>
          <w:szCs w:val="28"/>
        </w:rPr>
        <w:t>, утвержденн</w:t>
      </w:r>
      <w:r w:rsidR="00B855BA">
        <w:rPr>
          <w:szCs w:val="28"/>
        </w:rPr>
        <w:t>ую</w:t>
      </w:r>
      <w:r>
        <w:rPr>
          <w:szCs w:val="28"/>
        </w:rPr>
        <w:t xml:space="preserve"> Решением Думы Чудовского муниципального района от 27</w:t>
      </w:r>
      <w:r w:rsidRPr="00241DA5">
        <w:rPr>
          <w:szCs w:val="28"/>
        </w:rPr>
        <w:t>.</w:t>
      </w:r>
      <w:r>
        <w:rPr>
          <w:szCs w:val="28"/>
        </w:rPr>
        <w:t>10</w:t>
      </w:r>
      <w:r w:rsidRPr="00241DA5">
        <w:rPr>
          <w:szCs w:val="28"/>
        </w:rPr>
        <w:t>.201</w:t>
      </w:r>
      <w:r>
        <w:rPr>
          <w:szCs w:val="28"/>
        </w:rPr>
        <w:t>6 № 116</w:t>
      </w:r>
      <w:r>
        <w:t xml:space="preserve">, </w:t>
      </w:r>
      <w:r w:rsidRPr="00C66986">
        <w:rPr>
          <w:szCs w:val="28"/>
        </w:rPr>
        <w:t>указанн</w:t>
      </w:r>
      <w:r>
        <w:rPr>
          <w:szCs w:val="28"/>
        </w:rPr>
        <w:t>ая</w:t>
      </w:r>
      <w:r w:rsidRPr="00C66986">
        <w:rPr>
          <w:szCs w:val="28"/>
        </w:rPr>
        <w:t xml:space="preserve"> программ</w:t>
      </w:r>
      <w:r>
        <w:rPr>
          <w:szCs w:val="28"/>
        </w:rPr>
        <w:t>а</w:t>
      </w:r>
      <w:r w:rsidRPr="00C66986">
        <w:rPr>
          <w:szCs w:val="28"/>
        </w:rPr>
        <w:t xml:space="preserve"> подлежат приведению в соответствие с </w:t>
      </w:r>
      <w:r>
        <w:rPr>
          <w:szCs w:val="28"/>
        </w:rPr>
        <w:t>г</w:t>
      </w:r>
      <w:r w:rsidRPr="00C66986">
        <w:rPr>
          <w:szCs w:val="28"/>
        </w:rPr>
        <w:t xml:space="preserve">енеральным планом поселения, в трехмесячный срок с даты внесения соответствующих (настоящих) изменений в генеральный </w:t>
      </w:r>
      <w:r w:rsidRPr="00C66986">
        <w:rPr>
          <w:color w:val="000000"/>
          <w:szCs w:val="28"/>
        </w:rPr>
        <w:t xml:space="preserve">план (часть 5.4 </w:t>
      </w:r>
      <w:r w:rsidRPr="00C66986">
        <w:rPr>
          <w:szCs w:val="28"/>
        </w:rPr>
        <w:t>статьи 26 Градостроительного кодекса Российской Федерации</w:t>
      </w:r>
      <w:r w:rsidR="00B855BA" w:rsidRPr="00B855BA">
        <w:rPr>
          <w:color w:val="000000"/>
          <w:szCs w:val="28"/>
        </w:rPr>
        <w:t xml:space="preserve"> </w:t>
      </w:r>
      <w:r w:rsidR="00B855BA">
        <w:rPr>
          <w:color w:val="000000"/>
          <w:szCs w:val="28"/>
        </w:rPr>
        <w:t>в указанной редакции</w:t>
      </w:r>
      <w:r w:rsidRPr="00C66986">
        <w:rPr>
          <w:color w:val="000000"/>
          <w:szCs w:val="28"/>
        </w:rPr>
        <w:t xml:space="preserve"> введена Федеральным </w:t>
      </w:r>
      <w:r w:rsidRPr="00C66986">
        <w:rPr>
          <w:szCs w:val="28"/>
        </w:rPr>
        <w:t>законом</w:t>
      </w:r>
      <w:r>
        <w:rPr>
          <w:szCs w:val="28"/>
        </w:rPr>
        <w:t xml:space="preserve"> </w:t>
      </w:r>
      <w:r w:rsidRPr="00C66986">
        <w:rPr>
          <w:color w:val="000000"/>
          <w:szCs w:val="28"/>
        </w:rPr>
        <w:t xml:space="preserve">от 23.04.2018 </w:t>
      </w:r>
      <w:r>
        <w:rPr>
          <w:color w:val="000000"/>
          <w:szCs w:val="28"/>
        </w:rPr>
        <w:t>№</w:t>
      </w:r>
      <w:r w:rsidRPr="00C66986">
        <w:rPr>
          <w:color w:val="000000"/>
          <w:szCs w:val="28"/>
        </w:rPr>
        <w:t xml:space="preserve"> 89-ФЗ).</w:t>
      </w:r>
    </w:p>
    <w:p w:rsidR="00FC4C83" w:rsidRPr="00AA000A" w:rsidRDefault="00FC4C83" w:rsidP="00D33EB6">
      <w:pPr>
        <w:pStyle w:val="31"/>
      </w:pPr>
      <w:bookmarkStart w:id="153" w:name="_Toc77676653"/>
      <w:r w:rsidRPr="003949F5">
        <w:t>Строительство</w:t>
      </w:r>
      <w:r w:rsidRPr="00AA000A">
        <w:t xml:space="preserve"> объектов водоснабжения населения</w:t>
      </w:r>
      <w:bookmarkEnd w:id="147"/>
      <w:bookmarkEnd w:id="148"/>
      <w:bookmarkEnd w:id="149"/>
      <w:bookmarkEnd w:id="150"/>
      <w:bookmarkEnd w:id="151"/>
      <w:bookmarkEnd w:id="152"/>
      <w:bookmarkEnd w:id="153"/>
    </w:p>
    <w:p w:rsidR="00C16D53" w:rsidRPr="002B0A7B" w:rsidRDefault="00C16D53" w:rsidP="00C16D53">
      <w:pPr>
        <w:pStyle w:val="a6"/>
        <w:ind w:firstLine="851"/>
        <w:rPr>
          <w:szCs w:val="28"/>
        </w:rPr>
      </w:pPr>
      <w:bookmarkStart w:id="154" w:name="_Строительство_объектов_водоотведени"/>
      <w:bookmarkStart w:id="155" w:name="_Toc374193956"/>
      <w:bookmarkStart w:id="156" w:name="_Toc389545899"/>
      <w:bookmarkStart w:id="157" w:name="_Toc408941743"/>
      <w:bookmarkStart w:id="158" w:name="_Toc499587807"/>
      <w:bookmarkStart w:id="159" w:name="_Toc6063026"/>
      <w:bookmarkStart w:id="160" w:name="_Toc6579356"/>
      <w:bookmarkEnd w:id="154"/>
      <w:r>
        <w:rPr>
          <w:rFonts w:eastAsiaTheme="majorEastAsia" w:cstheme="majorBidi"/>
          <w:szCs w:val="28"/>
        </w:rPr>
        <w:t>Оценка перечня основных мероприятий, определенных м</w:t>
      </w:r>
      <w:r w:rsidRPr="005C5B3F">
        <w:rPr>
          <w:rFonts w:eastAsiaTheme="majorEastAsia" w:cstheme="majorBidi"/>
          <w:szCs w:val="28"/>
        </w:rPr>
        <w:t>униципальн</w:t>
      </w:r>
      <w:r>
        <w:rPr>
          <w:rFonts w:eastAsiaTheme="majorEastAsia" w:cstheme="majorBidi"/>
          <w:szCs w:val="28"/>
        </w:rPr>
        <w:t>ой</w:t>
      </w:r>
      <w:r w:rsidRPr="005C5B3F">
        <w:rPr>
          <w:rFonts w:eastAsiaTheme="majorEastAsia" w:cstheme="majorBidi"/>
          <w:szCs w:val="28"/>
        </w:rPr>
        <w:t xml:space="preserve"> программ</w:t>
      </w:r>
      <w:r>
        <w:rPr>
          <w:rFonts w:eastAsiaTheme="majorEastAsia" w:cstheme="majorBidi"/>
          <w:szCs w:val="28"/>
        </w:rPr>
        <w:t xml:space="preserve">ой </w:t>
      </w:r>
      <w:r w:rsidRPr="005C5B3F">
        <w:rPr>
          <w:szCs w:val="28"/>
        </w:rPr>
        <w:t>«</w:t>
      </w:r>
      <w:r w:rsidRPr="00A573E3">
        <w:rPr>
          <w:bCs/>
          <w:szCs w:val="28"/>
        </w:rPr>
        <w:t xml:space="preserve">Программа комплексного развития систем коммунальной инфраструктуры </w:t>
      </w:r>
      <w:r w:rsidRPr="00173199">
        <w:rPr>
          <w:rFonts w:eastAsia="Calibri"/>
          <w:highlight w:val="green"/>
          <w:lang w:eastAsia="en-US"/>
        </w:rPr>
        <w:t>Грузинского</w:t>
      </w:r>
      <w:r w:rsidRPr="00A573E3">
        <w:rPr>
          <w:bCs/>
          <w:szCs w:val="28"/>
        </w:rPr>
        <w:t xml:space="preserve"> сельско</w:t>
      </w:r>
      <w:r>
        <w:rPr>
          <w:bCs/>
          <w:szCs w:val="28"/>
        </w:rPr>
        <w:t>го</w:t>
      </w:r>
      <w:r w:rsidRPr="00A573E3">
        <w:rPr>
          <w:bCs/>
          <w:szCs w:val="28"/>
        </w:rPr>
        <w:t xml:space="preserve"> поселени</w:t>
      </w:r>
      <w:r>
        <w:rPr>
          <w:bCs/>
          <w:szCs w:val="28"/>
        </w:rPr>
        <w:t>я</w:t>
      </w:r>
      <w:r w:rsidRPr="00A573E3">
        <w:rPr>
          <w:bCs/>
          <w:szCs w:val="28"/>
        </w:rPr>
        <w:t xml:space="preserve"> на 201</w:t>
      </w:r>
      <w:r>
        <w:rPr>
          <w:bCs/>
          <w:szCs w:val="28"/>
        </w:rPr>
        <w:t xml:space="preserve">6 – </w:t>
      </w:r>
      <w:r w:rsidRPr="00A573E3">
        <w:rPr>
          <w:bCs/>
          <w:szCs w:val="28"/>
        </w:rPr>
        <w:t>20</w:t>
      </w:r>
      <w:r>
        <w:rPr>
          <w:bCs/>
          <w:szCs w:val="28"/>
        </w:rPr>
        <w:t>33</w:t>
      </w:r>
      <w:r w:rsidRPr="00A573E3">
        <w:rPr>
          <w:bCs/>
          <w:szCs w:val="28"/>
        </w:rPr>
        <w:t xml:space="preserve"> годы</w:t>
      </w:r>
      <w:r>
        <w:rPr>
          <w:bCs/>
          <w:szCs w:val="28"/>
        </w:rPr>
        <w:t>»</w:t>
      </w:r>
      <w:r>
        <w:rPr>
          <w:szCs w:val="28"/>
        </w:rPr>
        <w:t>, утвержденная Решением Думы Чудовского муниципального района от 27</w:t>
      </w:r>
      <w:r w:rsidRPr="00241DA5">
        <w:rPr>
          <w:szCs w:val="28"/>
        </w:rPr>
        <w:t>.</w:t>
      </w:r>
      <w:r>
        <w:rPr>
          <w:szCs w:val="28"/>
        </w:rPr>
        <w:t>10</w:t>
      </w:r>
      <w:r w:rsidRPr="00241DA5">
        <w:rPr>
          <w:szCs w:val="28"/>
        </w:rPr>
        <w:t>.201</w:t>
      </w:r>
      <w:r>
        <w:rPr>
          <w:szCs w:val="28"/>
        </w:rPr>
        <w:t xml:space="preserve">6 № 116 (далее – Программа), в области строительства </w:t>
      </w:r>
      <w:r w:rsidRPr="00AA000A">
        <w:t xml:space="preserve">объектов </w:t>
      </w:r>
      <w:r>
        <w:t>вод</w:t>
      </w:r>
      <w:r w:rsidRPr="00AA000A">
        <w:t>оснабжения населения</w:t>
      </w:r>
      <w:r>
        <w:t xml:space="preserve">, </w:t>
      </w:r>
      <w:r>
        <w:rPr>
          <w:szCs w:val="28"/>
        </w:rPr>
        <w:t>дана в разделе 7.2 настоящего тома.</w:t>
      </w:r>
    </w:p>
    <w:p w:rsidR="00FB5AC1" w:rsidRDefault="00C16D53" w:rsidP="00FB5AC1">
      <w:pPr>
        <w:spacing w:line="240" w:lineRule="atLeast"/>
        <w:ind w:firstLine="851"/>
        <w:rPr>
          <w:szCs w:val="28"/>
        </w:rPr>
      </w:pPr>
      <w:r w:rsidRPr="00C66986">
        <w:rPr>
          <w:szCs w:val="28"/>
        </w:rPr>
        <w:t xml:space="preserve">Определяющим принципом при планировании </w:t>
      </w:r>
      <w:r>
        <w:rPr>
          <w:szCs w:val="28"/>
        </w:rPr>
        <w:t>реализации мероприятий по</w:t>
      </w:r>
      <w:r w:rsidRPr="00C66986">
        <w:rPr>
          <w:szCs w:val="28"/>
        </w:rPr>
        <w:t xml:space="preserve"> </w:t>
      </w:r>
      <w:r>
        <w:rPr>
          <w:szCs w:val="28"/>
        </w:rPr>
        <w:t>вод</w:t>
      </w:r>
      <w:r w:rsidRPr="00C66986">
        <w:rPr>
          <w:szCs w:val="28"/>
        </w:rPr>
        <w:t>оснабжени</w:t>
      </w:r>
      <w:r>
        <w:rPr>
          <w:szCs w:val="28"/>
        </w:rPr>
        <w:t>ю</w:t>
      </w:r>
      <w:r w:rsidRPr="00C66986">
        <w:rPr>
          <w:szCs w:val="28"/>
        </w:rPr>
        <w:t xml:space="preserve"> на территории </w:t>
      </w:r>
      <w:r w:rsidRPr="00173199">
        <w:rPr>
          <w:rFonts w:eastAsia="Calibri"/>
          <w:highlight w:val="green"/>
          <w:lang w:eastAsia="en-US"/>
        </w:rPr>
        <w:t>Грузинского</w:t>
      </w:r>
      <w:r w:rsidRPr="004327F5">
        <w:rPr>
          <w:szCs w:val="28"/>
        </w:rPr>
        <w:t xml:space="preserve"> сельско</w:t>
      </w:r>
      <w:r>
        <w:rPr>
          <w:szCs w:val="28"/>
        </w:rPr>
        <w:t>го</w:t>
      </w:r>
      <w:r w:rsidRPr="004327F5">
        <w:rPr>
          <w:szCs w:val="28"/>
        </w:rPr>
        <w:t xml:space="preserve"> поселени</w:t>
      </w:r>
      <w:r>
        <w:rPr>
          <w:szCs w:val="28"/>
        </w:rPr>
        <w:t xml:space="preserve">я, </w:t>
      </w:r>
      <w:r w:rsidR="00663A92">
        <w:rPr>
          <w:szCs w:val="28"/>
        </w:rPr>
        <w:t xml:space="preserve">принятых </w:t>
      </w:r>
      <w:r>
        <w:rPr>
          <w:szCs w:val="28"/>
        </w:rPr>
        <w:t>при разработке мероприятий настоящего раздела, явля</w:t>
      </w:r>
      <w:r w:rsidR="00EF3A3F">
        <w:rPr>
          <w:szCs w:val="28"/>
        </w:rPr>
        <w:t>ют</w:t>
      </w:r>
      <w:r w:rsidRPr="00C66986">
        <w:rPr>
          <w:szCs w:val="28"/>
        </w:rPr>
        <w:t>ся</w:t>
      </w:r>
      <w:r w:rsidR="007A658E">
        <w:rPr>
          <w:szCs w:val="28"/>
        </w:rPr>
        <w:t>:</w:t>
      </w:r>
    </w:p>
    <w:p w:rsidR="00C16D53" w:rsidRDefault="007A658E" w:rsidP="00FB5AC1">
      <w:pPr>
        <w:spacing w:line="240" w:lineRule="atLeast"/>
        <w:ind w:firstLine="851"/>
        <w:rPr>
          <w:szCs w:val="28"/>
        </w:rPr>
      </w:pPr>
      <w:r>
        <w:rPr>
          <w:szCs w:val="28"/>
          <w:lang w:val="en-US"/>
        </w:rPr>
        <w:t>I</w:t>
      </w:r>
      <w:r>
        <w:rPr>
          <w:szCs w:val="28"/>
        </w:rPr>
        <w:t>.</w:t>
      </w:r>
      <w:r w:rsidR="00663A92">
        <w:rPr>
          <w:szCs w:val="28"/>
        </w:rPr>
        <w:t xml:space="preserve"> </w:t>
      </w:r>
      <w:r>
        <w:rPr>
          <w:szCs w:val="28"/>
        </w:rPr>
        <w:t>П</w:t>
      </w:r>
      <w:r w:rsidR="00663A92">
        <w:rPr>
          <w:szCs w:val="28"/>
        </w:rPr>
        <w:t xml:space="preserve">оложения </w:t>
      </w:r>
      <w:r>
        <w:rPr>
          <w:szCs w:val="28"/>
        </w:rPr>
        <w:t xml:space="preserve">указанной </w:t>
      </w:r>
      <w:r w:rsidR="00663A92">
        <w:rPr>
          <w:szCs w:val="28"/>
        </w:rPr>
        <w:t>Программы</w:t>
      </w:r>
      <w:r w:rsidR="00C16D53">
        <w:rPr>
          <w:szCs w:val="28"/>
        </w:rPr>
        <w:t>:</w:t>
      </w:r>
    </w:p>
    <w:p w:rsidR="00EF3A3F" w:rsidRDefault="00C16D53" w:rsidP="00FB5AC1">
      <w:pPr>
        <w:spacing w:line="240" w:lineRule="atLeast"/>
        <w:ind w:firstLine="851"/>
        <w:rPr>
          <w:rFonts w:ascii="Times New Roman CYR" w:hAnsi="Times New Roman CYR" w:cs="Times New Roman CYR"/>
          <w:color w:val="000000"/>
          <w:szCs w:val="28"/>
        </w:rPr>
      </w:pPr>
      <w:r>
        <w:rPr>
          <w:szCs w:val="28"/>
        </w:rPr>
        <w:t>-</w:t>
      </w:r>
      <w:r w:rsidRPr="00C66986">
        <w:rPr>
          <w:szCs w:val="28"/>
        </w:rPr>
        <w:t xml:space="preserve"> </w:t>
      </w:r>
      <w:r w:rsidR="00EF3A3F">
        <w:rPr>
          <w:rFonts w:ascii="Times New Roman CYR" w:hAnsi="Times New Roman CYR" w:cs="Times New Roman CYR"/>
          <w:color w:val="000000"/>
          <w:szCs w:val="28"/>
        </w:rPr>
        <w:t>наличие систем</w:t>
      </w:r>
      <w:r w:rsidR="006517A7">
        <w:rPr>
          <w:rFonts w:ascii="Times New Roman CYR" w:hAnsi="Times New Roman CYR" w:cs="Times New Roman CYR"/>
          <w:color w:val="000000"/>
          <w:szCs w:val="28"/>
        </w:rPr>
        <w:t>ы</w:t>
      </w:r>
      <w:r w:rsidR="00EF3A3F">
        <w:rPr>
          <w:rFonts w:ascii="Times New Roman CYR" w:hAnsi="Times New Roman CYR" w:cs="Times New Roman CYR"/>
          <w:color w:val="000000"/>
          <w:szCs w:val="28"/>
        </w:rPr>
        <w:t xml:space="preserve"> централизованного водоснабжения лишь в 3 (трех) населенных пунктах поселения: поселок Краснофарфорный (6,4 км), село Грузино (4,5 км) и село Оскуй (2,48 км);</w:t>
      </w:r>
    </w:p>
    <w:p w:rsidR="00EF3A3F" w:rsidRDefault="00EF3A3F" w:rsidP="00FB5AC1">
      <w:pPr>
        <w:spacing w:line="240" w:lineRule="atLeast"/>
        <w:ind w:firstLine="851"/>
        <w:rPr>
          <w:rFonts w:ascii="Times New Roman CYR" w:hAnsi="Times New Roman CYR" w:cs="Times New Roman CYR"/>
          <w:szCs w:val="28"/>
        </w:rPr>
      </w:pPr>
      <w:r>
        <w:rPr>
          <w:rFonts w:ascii="Times New Roman CYR" w:hAnsi="Times New Roman CYR" w:cs="Times New Roman CYR"/>
          <w:szCs w:val="28"/>
        </w:rPr>
        <w:t xml:space="preserve">- общая потребность </w:t>
      </w:r>
      <w:r w:rsidR="00663A92" w:rsidRPr="00285F4E">
        <w:rPr>
          <w:szCs w:val="28"/>
        </w:rPr>
        <w:t>поэтапн</w:t>
      </w:r>
      <w:r w:rsidR="00663A92">
        <w:rPr>
          <w:szCs w:val="28"/>
        </w:rPr>
        <w:t>ой</w:t>
      </w:r>
      <w:r w:rsidR="00663A92" w:rsidRPr="00285F4E">
        <w:rPr>
          <w:szCs w:val="28"/>
        </w:rPr>
        <w:t xml:space="preserve"> замен</w:t>
      </w:r>
      <w:r w:rsidR="00663A92">
        <w:rPr>
          <w:szCs w:val="28"/>
        </w:rPr>
        <w:t>ы</w:t>
      </w:r>
      <w:r w:rsidR="00663A92" w:rsidRPr="00285F4E">
        <w:rPr>
          <w:szCs w:val="28"/>
        </w:rPr>
        <w:t xml:space="preserve"> сетей водоснабжения, находящихся в неудовлетворительном состоянии</w:t>
      </w:r>
      <w:r w:rsidR="00663A92">
        <w:rPr>
          <w:szCs w:val="28"/>
        </w:rPr>
        <w:t xml:space="preserve"> составляет </w:t>
      </w:r>
      <w:r w:rsidR="00663A92">
        <w:rPr>
          <w:rFonts w:ascii="Times New Roman CYR" w:hAnsi="Times New Roman CYR" w:cs="Times New Roman CYR"/>
          <w:color w:val="000000"/>
          <w:szCs w:val="28"/>
        </w:rPr>
        <w:t>в 3 (трех) населенных пунктах поселения: поселок Краснофарфорный (3,84 км – 60%), село Грузино (4,5 км – 100%) и село Оскуй (2,48 км – 100%)</w:t>
      </w:r>
      <w:r>
        <w:rPr>
          <w:rFonts w:ascii="Times New Roman CYR" w:hAnsi="Times New Roman CYR" w:cs="Times New Roman CYR"/>
          <w:szCs w:val="28"/>
        </w:rPr>
        <w:t>;</w:t>
      </w:r>
    </w:p>
    <w:p w:rsidR="007A658E" w:rsidRDefault="007A658E" w:rsidP="00FB5AC1">
      <w:pPr>
        <w:spacing w:line="240" w:lineRule="atLeast"/>
        <w:ind w:firstLine="851"/>
        <w:rPr>
          <w:rFonts w:ascii="Times New Roman CYR" w:hAnsi="Times New Roman CYR" w:cs="Times New Roman CYR"/>
          <w:color w:val="000000"/>
          <w:szCs w:val="28"/>
        </w:rPr>
      </w:pPr>
      <w:r>
        <w:rPr>
          <w:rFonts w:ascii="Times New Roman CYR" w:hAnsi="Times New Roman CYR" w:cs="Times New Roman CYR"/>
          <w:szCs w:val="28"/>
        </w:rPr>
        <w:t xml:space="preserve">- потери воды из-за неудовлетворительного состояния труб составляют </w:t>
      </w:r>
      <w:r>
        <w:rPr>
          <w:rFonts w:ascii="Times New Roman CYR" w:hAnsi="Times New Roman CYR" w:cs="Times New Roman CYR"/>
          <w:color w:val="000000"/>
          <w:szCs w:val="28"/>
        </w:rPr>
        <w:t xml:space="preserve">в 3 (трех) населенных пунктах поселения </w:t>
      </w:r>
      <w:r>
        <w:rPr>
          <w:rFonts w:ascii="Times New Roman CYR" w:hAnsi="Times New Roman CYR" w:cs="Times New Roman CYR"/>
          <w:szCs w:val="28"/>
        </w:rPr>
        <w:t xml:space="preserve">в среднем: 22% в </w:t>
      </w:r>
      <w:r>
        <w:rPr>
          <w:rFonts w:ascii="Times New Roman CYR" w:hAnsi="Times New Roman CYR" w:cs="Times New Roman CYR"/>
          <w:color w:val="000000"/>
          <w:szCs w:val="28"/>
        </w:rPr>
        <w:t>поселке Краснофарфорный, более 29% в селе Грузино, более 51% в селе Оскуй;</w:t>
      </w:r>
    </w:p>
    <w:p w:rsidR="007A658E" w:rsidRDefault="007A658E" w:rsidP="00FB5AC1">
      <w:pPr>
        <w:spacing w:line="240" w:lineRule="atLeast"/>
        <w:ind w:firstLine="851"/>
      </w:pPr>
      <w:r>
        <w:rPr>
          <w:rFonts w:ascii="Times New Roman CYR" w:hAnsi="Times New Roman CYR" w:cs="Times New Roman CYR"/>
          <w:color w:val="000000"/>
          <w:szCs w:val="28"/>
          <w:lang w:val="en-US"/>
        </w:rPr>
        <w:t>II</w:t>
      </w:r>
      <w:r>
        <w:rPr>
          <w:rFonts w:ascii="Times New Roman CYR" w:hAnsi="Times New Roman CYR" w:cs="Times New Roman CYR"/>
          <w:color w:val="000000"/>
          <w:szCs w:val="28"/>
        </w:rPr>
        <w:t>. И</w:t>
      </w:r>
      <w:r w:rsidRPr="006C0DE7">
        <w:t xml:space="preserve">сх. от </w:t>
      </w:r>
      <w:r>
        <w:t>02</w:t>
      </w:r>
      <w:r w:rsidRPr="006C0DE7">
        <w:t>.</w:t>
      </w:r>
      <w:r>
        <w:t>12</w:t>
      </w:r>
      <w:r w:rsidRPr="006C0DE7">
        <w:t>.20</w:t>
      </w:r>
      <w:r>
        <w:t>20</w:t>
      </w:r>
      <w:r w:rsidRPr="006C0DE7">
        <w:t xml:space="preserve"> № 1</w:t>
      </w:r>
      <w:r>
        <w:t>3/2404</w:t>
      </w:r>
      <w:r w:rsidRPr="006C0DE7">
        <w:t xml:space="preserve"> </w:t>
      </w:r>
      <w:r w:rsidRPr="006A489C">
        <w:rPr>
          <w:szCs w:val="28"/>
        </w:rPr>
        <w:t>МУП «Чудовский В</w:t>
      </w:r>
      <w:r>
        <w:rPr>
          <w:szCs w:val="28"/>
        </w:rPr>
        <w:t xml:space="preserve">одоканал» </w:t>
      </w:r>
      <w:r>
        <w:t xml:space="preserve">в адрес Администрации </w:t>
      </w:r>
      <w:r w:rsidRPr="00D6735C">
        <w:rPr>
          <w:highlight w:val="green"/>
        </w:rPr>
        <w:t>Грузинского</w:t>
      </w:r>
      <w:r w:rsidRPr="006C0DE7">
        <w:t xml:space="preserve"> сельского поселения </w:t>
      </w:r>
      <w:r w:rsidRPr="007A658E">
        <w:rPr>
          <w:u w:val="single"/>
        </w:rPr>
        <w:t>об отсутствии</w:t>
      </w:r>
      <w:r w:rsidRPr="006C0DE7">
        <w:t xml:space="preserve"> </w:t>
      </w:r>
      <w:r>
        <w:t xml:space="preserve">действующей </w:t>
      </w:r>
      <w:r w:rsidRPr="006C0DE7">
        <w:t>инвестиционн</w:t>
      </w:r>
      <w:r>
        <w:t>ой</w:t>
      </w:r>
      <w:r w:rsidRPr="006C0DE7">
        <w:t xml:space="preserve"> программ</w:t>
      </w:r>
      <w:r>
        <w:t>ы</w:t>
      </w:r>
      <w:r w:rsidRPr="006C0DE7">
        <w:t xml:space="preserve"> </w:t>
      </w:r>
      <w:r>
        <w:t>Предприятия</w:t>
      </w:r>
      <w:r w:rsidRPr="006C0DE7">
        <w:t xml:space="preserve"> </w:t>
      </w:r>
      <w:r>
        <w:t>на период с 2020 и последующие годы;</w:t>
      </w:r>
    </w:p>
    <w:p w:rsidR="007A658E" w:rsidRDefault="007A658E" w:rsidP="007A658E">
      <w:pPr>
        <w:ind w:firstLine="851"/>
        <w:rPr>
          <w:spacing w:val="2"/>
          <w:szCs w:val="28"/>
        </w:rPr>
      </w:pPr>
      <w:r>
        <w:rPr>
          <w:lang w:val="en-US"/>
        </w:rPr>
        <w:t>III</w:t>
      </w:r>
      <w:r>
        <w:t xml:space="preserve">. </w:t>
      </w:r>
      <w:r w:rsidR="00DE273A">
        <w:t>П</w:t>
      </w:r>
      <w:r>
        <w:t>ринятое о</w:t>
      </w:r>
      <w:r w:rsidRPr="00837EE1">
        <w:rPr>
          <w:rFonts w:eastAsiaTheme="majorEastAsia" w:cstheme="majorBidi"/>
          <w:szCs w:val="28"/>
        </w:rPr>
        <w:t>рганом исполнительной власти</w:t>
      </w:r>
      <w:r>
        <w:rPr>
          <w:rFonts w:eastAsiaTheme="majorEastAsia" w:cstheme="majorBidi"/>
          <w:szCs w:val="28"/>
        </w:rPr>
        <w:t xml:space="preserve"> </w:t>
      </w:r>
      <w:r>
        <w:t xml:space="preserve">Новгородской области – </w:t>
      </w:r>
      <w:r w:rsidRPr="0049251D">
        <w:t>К</w:t>
      </w:r>
      <w:r>
        <w:t>омитетом</w:t>
      </w:r>
      <w:r w:rsidRPr="0049251D">
        <w:t xml:space="preserve"> по тарифной политике </w:t>
      </w:r>
      <w:r>
        <w:t xml:space="preserve">Новгородской области </w:t>
      </w:r>
      <w:r w:rsidR="00DE273A">
        <w:t>–</w:t>
      </w:r>
      <w:r>
        <w:t xml:space="preserve"> Постановление </w:t>
      </w:r>
      <w:r w:rsidRPr="0049251D">
        <w:t xml:space="preserve">от </w:t>
      </w:r>
      <w:r>
        <w:t>14</w:t>
      </w:r>
      <w:r w:rsidRPr="0049251D">
        <w:t>.1</w:t>
      </w:r>
      <w:r>
        <w:t>2</w:t>
      </w:r>
      <w:r w:rsidRPr="0049251D">
        <w:t>.201</w:t>
      </w:r>
      <w:r>
        <w:t>8</w:t>
      </w:r>
      <w:r w:rsidRPr="0049251D">
        <w:t xml:space="preserve"> № </w:t>
      </w:r>
      <w:r>
        <w:t>63/1</w:t>
      </w:r>
      <w:r w:rsidRPr="0049251D">
        <w:t xml:space="preserve"> </w:t>
      </w:r>
      <w:r w:rsidRPr="0049251D">
        <w:rPr>
          <w:szCs w:val="28"/>
        </w:rPr>
        <w:t>«</w:t>
      </w:r>
      <w:r w:rsidRPr="0049251D">
        <w:rPr>
          <w:spacing w:val="2"/>
          <w:szCs w:val="28"/>
        </w:rPr>
        <w:t>О производственной программе</w:t>
      </w:r>
      <w:r>
        <w:rPr>
          <w:spacing w:val="2"/>
          <w:szCs w:val="28"/>
        </w:rPr>
        <w:t>,</w:t>
      </w:r>
      <w:r w:rsidRPr="0049251D">
        <w:rPr>
          <w:spacing w:val="2"/>
          <w:szCs w:val="28"/>
        </w:rPr>
        <w:t xml:space="preserve"> долгосрочных параметрах и тарифах в сфере холодного водоснабжения и водоотведения муниципального унитарного предприятия </w:t>
      </w:r>
      <w:r>
        <w:rPr>
          <w:spacing w:val="2"/>
          <w:szCs w:val="28"/>
        </w:rPr>
        <w:t>Чудовского муниципального района «Чудовский водоканал» на 2019 – 2023 годы (</w:t>
      </w:r>
      <w:r w:rsidRPr="0049251D">
        <w:rPr>
          <w:spacing w:val="2"/>
          <w:szCs w:val="28"/>
        </w:rPr>
        <w:t>с изменениями на 1</w:t>
      </w:r>
      <w:r>
        <w:rPr>
          <w:spacing w:val="2"/>
          <w:szCs w:val="28"/>
        </w:rPr>
        <w:t>6</w:t>
      </w:r>
      <w:r w:rsidRPr="0049251D">
        <w:rPr>
          <w:spacing w:val="2"/>
          <w:szCs w:val="28"/>
        </w:rPr>
        <w:t xml:space="preserve"> декабря 20</w:t>
      </w:r>
      <w:r>
        <w:rPr>
          <w:spacing w:val="2"/>
          <w:szCs w:val="28"/>
        </w:rPr>
        <w:t>20</w:t>
      </w:r>
      <w:r w:rsidRPr="0049251D">
        <w:rPr>
          <w:spacing w:val="2"/>
          <w:szCs w:val="28"/>
        </w:rPr>
        <w:t xml:space="preserve"> года), </w:t>
      </w:r>
      <w:r>
        <w:rPr>
          <w:spacing w:val="2"/>
          <w:szCs w:val="28"/>
        </w:rPr>
        <w:t>приложение № 1 которого содержит следующие мероприятия производственной деятельности</w:t>
      </w:r>
      <w:r w:rsidR="00DE273A">
        <w:rPr>
          <w:spacing w:val="2"/>
          <w:szCs w:val="28"/>
        </w:rPr>
        <w:t xml:space="preserve"> указанного Предприятия</w:t>
      </w:r>
      <w:r>
        <w:rPr>
          <w:spacing w:val="2"/>
          <w:szCs w:val="28"/>
        </w:rPr>
        <w:t>:</w:t>
      </w:r>
    </w:p>
    <w:p w:rsidR="007A658E" w:rsidRDefault="007A658E" w:rsidP="007A658E">
      <w:pPr>
        <w:ind w:firstLine="851"/>
        <w:rPr>
          <w:spacing w:val="2"/>
          <w:szCs w:val="28"/>
        </w:rPr>
      </w:pPr>
      <w:r>
        <w:rPr>
          <w:spacing w:val="2"/>
          <w:szCs w:val="28"/>
        </w:rPr>
        <w:lastRenderedPageBreak/>
        <w:t>- капитальный ремонт фильтров со сменой песчаной загрузки на ВОС п. Краснофарфорный – в 2021 г. (п. 1.17 прил. № 1 Программы);</w:t>
      </w:r>
    </w:p>
    <w:p w:rsidR="007A658E" w:rsidRDefault="007A658E" w:rsidP="007A658E">
      <w:pPr>
        <w:ind w:firstLine="851"/>
        <w:rPr>
          <w:spacing w:val="2"/>
          <w:szCs w:val="28"/>
        </w:rPr>
      </w:pPr>
      <w:r>
        <w:rPr>
          <w:spacing w:val="2"/>
          <w:szCs w:val="28"/>
        </w:rPr>
        <w:t>- капитальный ремонт водопровода протяженностью 340 м с заменой на ПЭ трубы Д 110 мм по ул. Гречишникова в с. Грузино – в 2023 г. (п. 1.20 прил. № 1 Программы);</w:t>
      </w:r>
    </w:p>
    <w:p w:rsidR="007A658E" w:rsidRDefault="007A658E" w:rsidP="007A658E">
      <w:pPr>
        <w:ind w:firstLine="851"/>
        <w:rPr>
          <w:spacing w:val="2"/>
          <w:szCs w:val="28"/>
        </w:rPr>
      </w:pPr>
      <w:r>
        <w:rPr>
          <w:spacing w:val="2"/>
          <w:szCs w:val="28"/>
        </w:rPr>
        <w:t xml:space="preserve">- капитальный ремонт водопровода протяженностью 620 м с заменой на ПЭ трубы Д 110 мм (от ж.д. 19 до ж.д. 39) по ул. Б. Набережная в п. Краснофарфорный – в 2022 г. (п. </w:t>
      </w:r>
      <w:r w:rsidR="00DE273A">
        <w:rPr>
          <w:spacing w:val="2"/>
          <w:szCs w:val="28"/>
        </w:rPr>
        <w:t>1.21 прил. № 1 Программы).</w:t>
      </w:r>
    </w:p>
    <w:p w:rsidR="00FB5AC1" w:rsidRDefault="000324CD" w:rsidP="007A658E">
      <w:pPr>
        <w:ind w:firstLine="851"/>
        <w:rPr>
          <w:spacing w:val="2"/>
          <w:szCs w:val="28"/>
        </w:rPr>
      </w:pPr>
      <w:r>
        <w:rPr>
          <w:spacing w:val="2"/>
          <w:szCs w:val="28"/>
        </w:rPr>
        <w:t xml:space="preserve">Указанный объём мероприятий с установленной для </w:t>
      </w:r>
      <w:r w:rsidRPr="006A489C">
        <w:rPr>
          <w:szCs w:val="28"/>
        </w:rPr>
        <w:t>МУП «Чудовский В</w:t>
      </w:r>
      <w:r>
        <w:rPr>
          <w:szCs w:val="28"/>
        </w:rPr>
        <w:t>одоканал»</w:t>
      </w:r>
      <w:r>
        <w:rPr>
          <w:spacing w:val="2"/>
          <w:szCs w:val="28"/>
        </w:rPr>
        <w:t xml:space="preserve"> скоростью ремонта водопроводов в </w:t>
      </w:r>
      <w:r w:rsidRPr="000324CD">
        <w:rPr>
          <w:spacing w:val="2"/>
          <w:szCs w:val="28"/>
          <w:highlight w:val="green"/>
        </w:rPr>
        <w:t>Грузинском</w:t>
      </w:r>
      <w:r>
        <w:rPr>
          <w:spacing w:val="2"/>
          <w:szCs w:val="28"/>
        </w:rPr>
        <w:t xml:space="preserve"> сельском поселении –</w:t>
      </w:r>
      <w:r w:rsidR="00FB5AC1">
        <w:rPr>
          <w:spacing w:val="2"/>
          <w:szCs w:val="28"/>
        </w:rPr>
        <w:t>320 м/год представляется явно недостаточным.</w:t>
      </w:r>
    </w:p>
    <w:p w:rsidR="00C16D53" w:rsidRPr="007A658E" w:rsidRDefault="00DE273A" w:rsidP="00C16D53">
      <w:pPr>
        <w:spacing w:line="240" w:lineRule="atLeast"/>
        <w:ind w:firstLine="709"/>
        <w:rPr>
          <w:szCs w:val="28"/>
        </w:rPr>
      </w:pPr>
      <w:r>
        <w:rPr>
          <w:szCs w:val="28"/>
          <w:lang w:val="en-US"/>
        </w:rPr>
        <w:t>IV</w:t>
      </w:r>
      <w:r>
        <w:rPr>
          <w:szCs w:val="28"/>
        </w:rPr>
        <w:t>.</w:t>
      </w:r>
      <w:r w:rsidR="00EF3A3F" w:rsidRPr="007A658E">
        <w:rPr>
          <w:szCs w:val="28"/>
        </w:rPr>
        <w:t xml:space="preserve"> </w:t>
      </w:r>
      <w:r>
        <w:rPr>
          <w:szCs w:val="28"/>
        </w:rPr>
        <w:t>З</w:t>
      </w:r>
      <w:r w:rsidR="00663A92" w:rsidRPr="007A658E">
        <w:rPr>
          <w:szCs w:val="28"/>
        </w:rPr>
        <w:t>аключение Счетной палаты Российской Федерации от 08.02.2021 с указанием субъектов</w:t>
      </w:r>
      <w:r>
        <w:rPr>
          <w:szCs w:val="28"/>
        </w:rPr>
        <w:t xml:space="preserve"> Российской Федерации</w:t>
      </w:r>
      <w:r w:rsidR="00663A92" w:rsidRPr="007A658E">
        <w:rPr>
          <w:szCs w:val="28"/>
        </w:rPr>
        <w:t xml:space="preserve">, в которых определена </w:t>
      </w:r>
      <w:r w:rsidR="00663A92" w:rsidRPr="007A658E">
        <w:rPr>
          <w:color w:val="000000"/>
          <w:spacing w:val="3"/>
        </w:rPr>
        <w:t xml:space="preserve">наибольшая доля плохих проб воды </w:t>
      </w:r>
      <w:r>
        <w:rPr>
          <w:color w:val="000000"/>
          <w:spacing w:val="3"/>
        </w:rPr>
        <w:t xml:space="preserve">для </w:t>
      </w:r>
      <w:r w:rsidR="00663A92" w:rsidRPr="007A658E">
        <w:rPr>
          <w:color w:val="000000"/>
          <w:spacing w:val="3"/>
        </w:rPr>
        <w:t>поверхностных водоемов I категории</w:t>
      </w:r>
      <w:r w:rsidR="00663A92" w:rsidRPr="007A658E">
        <w:rPr>
          <w:szCs w:val="28"/>
        </w:rPr>
        <w:t xml:space="preserve">, используемой для питья, т.е. </w:t>
      </w:r>
      <w:r>
        <w:rPr>
          <w:szCs w:val="28"/>
        </w:rPr>
        <w:t xml:space="preserve">где питьевая вода </w:t>
      </w:r>
      <w:r w:rsidR="00663A92" w:rsidRPr="007A658E">
        <w:rPr>
          <w:szCs w:val="28"/>
        </w:rPr>
        <w:t xml:space="preserve">наиболее загрязнена (Новгородская область </w:t>
      </w:r>
      <w:r w:rsidR="007A658E" w:rsidRPr="007A658E">
        <w:rPr>
          <w:szCs w:val="28"/>
        </w:rPr>
        <w:t xml:space="preserve">с 2012 года </w:t>
      </w:r>
      <w:r w:rsidR="00663A92" w:rsidRPr="007A658E">
        <w:rPr>
          <w:szCs w:val="28"/>
        </w:rPr>
        <w:t xml:space="preserve">постоянно входит </w:t>
      </w:r>
      <w:r w:rsidR="007A658E" w:rsidRPr="007A658E">
        <w:rPr>
          <w:szCs w:val="28"/>
        </w:rPr>
        <w:t xml:space="preserve">в десятку регионов </w:t>
      </w:r>
      <w:r w:rsidR="007A658E" w:rsidRPr="007A658E">
        <w:rPr>
          <w:color w:val="000000"/>
          <w:spacing w:val="3"/>
        </w:rPr>
        <w:t xml:space="preserve">с наибольшей долей плохих проб воды </w:t>
      </w:r>
      <w:r>
        <w:rPr>
          <w:color w:val="000000"/>
          <w:spacing w:val="3"/>
        </w:rPr>
        <w:t xml:space="preserve">для </w:t>
      </w:r>
      <w:r w:rsidR="007A658E" w:rsidRPr="007A658E">
        <w:rPr>
          <w:color w:val="000000"/>
          <w:spacing w:val="3"/>
        </w:rPr>
        <w:t>поверхностных водоемов I категории</w:t>
      </w:r>
      <w:r w:rsidR="007A658E" w:rsidRPr="007A658E">
        <w:rPr>
          <w:szCs w:val="28"/>
        </w:rPr>
        <w:t>)</w:t>
      </w:r>
      <w:r w:rsidR="00C16D53" w:rsidRPr="007A658E">
        <w:rPr>
          <w:szCs w:val="28"/>
        </w:rPr>
        <w:t>.</w:t>
      </w:r>
    </w:p>
    <w:p w:rsidR="00FD553D" w:rsidRDefault="002060E8" w:rsidP="002060E8">
      <w:pPr>
        <w:pStyle w:val="a6"/>
        <w:ind w:firstLine="709"/>
        <w:rPr>
          <w:rFonts w:eastAsia="Calibri"/>
          <w:szCs w:val="28"/>
          <w:lang w:eastAsia="en-US"/>
        </w:rPr>
      </w:pPr>
      <w:r w:rsidRPr="002060E8">
        <w:rPr>
          <w:rFonts w:eastAsia="Calibri"/>
          <w:szCs w:val="28"/>
          <w:lang w:eastAsia="en-US"/>
        </w:rPr>
        <w:t xml:space="preserve">В этой связи, настоящими изменениями в </w:t>
      </w:r>
      <w:r w:rsidR="003949F5">
        <w:rPr>
          <w:rFonts w:eastAsia="Calibri"/>
          <w:szCs w:val="28"/>
          <w:lang w:eastAsia="en-US"/>
        </w:rPr>
        <w:t>г</w:t>
      </w:r>
      <w:r w:rsidRPr="002060E8">
        <w:rPr>
          <w:rFonts w:eastAsia="Calibri"/>
          <w:szCs w:val="28"/>
          <w:lang w:eastAsia="en-US"/>
        </w:rPr>
        <w:t>енеральный план предусматривается</w:t>
      </w:r>
      <w:r w:rsidR="00FD553D">
        <w:rPr>
          <w:rFonts w:eastAsia="Calibri"/>
          <w:szCs w:val="28"/>
          <w:lang w:eastAsia="en-US"/>
        </w:rPr>
        <w:t>:</w:t>
      </w:r>
    </w:p>
    <w:p w:rsidR="002060E8" w:rsidRDefault="00FD553D" w:rsidP="002060E8">
      <w:pPr>
        <w:pStyle w:val="a6"/>
        <w:ind w:firstLine="709"/>
        <w:rPr>
          <w:szCs w:val="28"/>
        </w:rPr>
      </w:pPr>
      <w:r>
        <w:rPr>
          <w:rFonts w:eastAsia="Calibri"/>
          <w:szCs w:val="28"/>
          <w:lang w:eastAsia="en-US"/>
        </w:rPr>
        <w:t>-</w:t>
      </w:r>
      <w:r w:rsidR="002060E8" w:rsidRPr="002060E8">
        <w:rPr>
          <w:rFonts w:eastAsia="Calibri"/>
          <w:szCs w:val="28"/>
          <w:lang w:eastAsia="en-US"/>
        </w:rPr>
        <w:t xml:space="preserve"> проектирование и </w:t>
      </w:r>
      <w:r w:rsidR="006455AF">
        <w:rPr>
          <w:rFonts w:eastAsia="Calibri"/>
          <w:szCs w:val="28"/>
          <w:lang w:eastAsia="en-US"/>
        </w:rPr>
        <w:t>реконструкция</w:t>
      </w:r>
      <w:r w:rsidR="002060E8" w:rsidRPr="002060E8">
        <w:rPr>
          <w:rFonts w:eastAsia="Calibri"/>
          <w:szCs w:val="28"/>
          <w:lang w:eastAsia="en-US"/>
        </w:rPr>
        <w:t xml:space="preserve"> </w:t>
      </w:r>
      <w:r>
        <w:rPr>
          <w:rFonts w:eastAsia="Calibri"/>
          <w:szCs w:val="28"/>
          <w:lang w:eastAsia="en-US"/>
        </w:rPr>
        <w:t xml:space="preserve">существующих </w:t>
      </w:r>
      <w:r w:rsidR="002060E8" w:rsidRPr="002060E8">
        <w:rPr>
          <w:rFonts w:eastAsia="Calibri"/>
          <w:szCs w:val="28"/>
          <w:lang w:eastAsia="en-US"/>
        </w:rPr>
        <w:t xml:space="preserve">сетей </w:t>
      </w:r>
      <w:r w:rsidR="002060E8">
        <w:rPr>
          <w:rFonts w:eastAsia="Calibri"/>
          <w:szCs w:val="28"/>
          <w:lang w:eastAsia="en-US"/>
        </w:rPr>
        <w:t>вод</w:t>
      </w:r>
      <w:r w:rsidR="002060E8" w:rsidRPr="002060E8">
        <w:rPr>
          <w:rFonts w:eastAsia="Calibri"/>
          <w:szCs w:val="28"/>
          <w:lang w:eastAsia="en-US"/>
        </w:rPr>
        <w:t xml:space="preserve">оснабжения в населенных пунктах поселения: </w:t>
      </w:r>
      <w:r w:rsidR="0093658A">
        <w:rPr>
          <w:rFonts w:eastAsia="Calibri"/>
          <w:szCs w:val="28"/>
          <w:lang w:eastAsia="en-US"/>
        </w:rPr>
        <w:t xml:space="preserve">посёлок </w:t>
      </w:r>
      <w:r w:rsidR="00DE273A">
        <w:rPr>
          <w:rFonts w:ascii="Times New Roman CYR" w:hAnsi="Times New Roman CYR" w:cs="Times New Roman CYR"/>
          <w:color w:val="000000"/>
          <w:szCs w:val="28"/>
        </w:rPr>
        <w:t>Краснофарфорный (3,</w:t>
      </w:r>
      <w:r w:rsidR="0093658A">
        <w:rPr>
          <w:rFonts w:ascii="Times New Roman CYR" w:hAnsi="Times New Roman CYR" w:cs="Times New Roman CYR"/>
          <w:color w:val="000000"/>
          <w:szCs w:val="28"/>
        </w:rPr>
        <w:t>22</w:t>
      </w:r>
      <w:r w:rsidR="00DE273A">
        <w:rPr>
          <w:rFonts w:ascii="Times New Roman CYR" w:hAnsi="Times New Roman CYR" w:cs="Times New Roman CYR"/>
          <w:color w:val="000000"/>
          <w:szCs w:val="28"/>
        </w:rPr>
        <w:t xml:space="preserve"> км – </w:t>
      </w:r>
      <w:r w:rsidR="0093658A">
        <w:rPr>
          <w:rFonts w:ascii="Times New Roman CYR" w:hAnsi="Times New Roman CYR" w:cs="Times New Roman CYR"/>
          <w:color w:val="000000"/>
          <w:szCs w:val="28"/>
        </w:rPr>
        <w:t>51</w:t>
      </w:r>
      <w:r w:rsidR="00DE273A">
        <w:rPr>
          <w:rFonts w:ascii="Times New Roman CYR" w:hAnsi="Times New Roman CYR" w:cs="Times New Roman CYR"/>
          <w:color w:val="000000"/>
          <w:szCs w:val="28"/>
        </w:rPr>
        <w:t>%), село Грузино (4,</w:t>
      </w:r>
      <w:r w:rsidR="0093658A">
        <w:rPr>
          <w:rFonts w:ascii="Times New Roman CYR" w:hAnsi="Times New Roman CYR" w:cs="Times New Roman CYR"/>
          <w:color w:val="000000"/>
          <w:szCs w:val="28"/>
        </w:rPr>
        <w:t>16</w:t>
      </w:r>
      <w:r w:rsidR="00DE273A">
        <w:rPr>
          <w:rFonts w:ascii="Times New Roman CYR" w:hAnsi="Times New Roman CYR" w:cs="Times New Roman CYR"/>
          <w:color w:val="000000"/>
          <w:szCs w:val="28"/>
        </w:rPr>
        <w:t xml:space="preserve"> км – </w:t>
      </w:r>
      <w:r w:rsidR="0093658A">
        <w:rPr>
          <w:rFonts w:ascii="Times New Roman CYR" w:hAnsi="Times New Roman CYR" w:cs="Times New Roman CYR"/>
          <w:color w:val="000000"/>
          <w:szCs w:val="28"/>
        </w:rPr>
        <w:t>93</w:t>
      </w:r>
      <w:r w:rsidR="00DE273A">
        <w:rPr>
          <w:rFonts w:ascii="Times New Roman CYR" w:hAnsi="Times New Roman CYR" w:cs="Times New Roman CYR"/>
          <w:color w:val="000000"/>
          <w:szCs w:val="28"/>
        </w:rPr>
        <w:t>%) и село Оскуй (2,48 км – 100%)</w:t>
      </w:r>
      <w:r w:rsidR="002060E8" w:rsidRPr="002060E8">
        <w:rPr>
          <w:szCs w:val="28"/>
        </w:rPr>
        <w:t>, в т.ч. со сроками реализации по этапам в период до окончания первой очереди:</w:t>
      </w:r>
    </w:p>
    <w:p w:rsidR="002060E8" w:rsidRDefault="002060E8" w:rsidP="002060E8">
      <w:pPr>
        <w:pStyle w:val="a6"/>
        <w:ind w:firstLine="709"/>
        <w:rPr>
          <w:szCs w:val="28"/>
        </w:rPr>
      </w:pPr>
      <w:r w:rsidRPr="002060E8">
        <w:rPr>
          <w:szCs w:val="28"/>
        </w:rPr>
        <w:t>проектирование – в срок до 2023 года;</w:t>
      </w:r>
    </w:p>
    <w:p w:rsidR="002060E8" w:rsidRDefault="002060E8" w:rsidP="002060E8">
      <w:pPr>
        <w:pStyle w:val="a6"/>
        <w:ind w:firstLine="709"/>
        <w:rPr>
          <w:rFonts w:eastAsia="Calibri"/>
          <w:szCs w:val="28"/>
          <w:lang w:eastAsia="en-US"/>
        </w:rPr>
      </w:pPr>
      <w:r w:rsidRPr="002060E8">
        <w:rPr>
          <w:rFonts w:eastAsia="Calibri"/>
          <w:szCs w:val="28"/>
          <w:lang w:eastAsia="en-US"/>
        </w:rPr>
        <w:t>строительство (рекон</w:t>
      </w:r>
      <w:r w:rsidR="00FD553D">
        <w:rPr>
          <w:rFonts w:eastAsia="Calibri"/>
          <w:szCs w:val="28"/>
          <w:lang w:eastAsia="en-US"/>
        </w:rPr>
        <w:t>струкция) – в срок до 2026 года;</w:t>
      </w:r>
    </w:p>
    <w:p w:rsidR="00FD553D" w:rsidRDefault="00FD553D" w:rsidP="002060E8">
      <w:pPr>
        <w:pStyle w:val="a6"/>
        <w:ind w:firstLine="709"/>
        <w:rPr>
          <w:szCs w:val="28"/>
        </w:rPr>
      </w:pPr>
      <w:r>
        <w:rPr>
          <w:rFonts w:eastAsia="Calibri"/>
          <w:szCs w:val="28"/>
          <w:lang w:eastAsia="en-US"/>
        </w:rPr>
        <w:t xml:space="preserve">- проектирование и </w:t>
      </w:r>
      <w:r w:rsidRPr="00EB6D07">
        <w:rPr>
          <w:szCs w:val="28"/>
        </w:rPr>
        <w:t>реконструкция водозаборных сооружений</w:t>
      </w:r>
      <w:r>
        <w:rPr>
          <w:szCs w:val="28"/>
        </w:rPr>
        <w:t xml:space="preserve"> с дооснащением </w:t>
      </w:r>
      <w:r w:rsidRPr="00EB6D07">
        <w:rPr>
          <w:szCs w:val="28"/>
        </w:rPr>
        <w:t>блочно-модульн</w:t>
      </w:r>
      <w:r>
        <w:rPr>
          <w:szCs w:val="28"/>
        </w:rPr>
        <w:t>ым</w:t>
      </w:r>
      <w:r w:rsidRPr="00EB6D07">
        <w:rPr>
          <w:szCs w:val="28"/>
        </w:rPr>
        <w:t xml:space="preserve"> комплекс</w:t>
      </w:r>
      <w:r>
        <w:rPr>
          <w:szCs w:val="28"/>
        </w:rPr>
        <w:t>ом водоподготовки промышленного изготовления (в т.ч.</w:t>
      </w:r>
      <w:r w:rsidRPr="00EB6D07">
        <w:rPr>
          <w:szCs w:val="28"/>
        </w:rPr>
        <w:t xml:space="preserve"> с </w:t>
      </w:r>
      <w:r>
        <w:rPr>
          <w:szCs w:val="28"/>
        </w:rPr>
        <w:t>бактерицидной очисткой) в селе Оскуй;</w:t>
      </w:r>
    </w:p>
    <w:p w:rsidR="00FD553D" w:rsidRDefault="00FD553D" w:rsidP="002060E8">
      <w:pPr>
        <w:pStyle w:val="a6"/>
        <w:ind w:firstLine="709"/>
        <w:rPr>
          <w:szCs w:val="28"/>
        </w:rPr>
      </w:pPr>
      <w:r>
        <w:rPr>
          <w:szCs w:val="28"/>
        </w:rPr>
        <w:t xml:space="preserve">- </w:t>
      </w:r>
      <w:r w:rsidRPr="002060E8">
        <w:rPr>
          <w:rFonts w:eastAsia="Calibri"/>
          <w:szCs w:val="28"/>
          <w:lang w:eastAsia="en-US"/>
        </w:rPr>
        <w:t xml:space="preserve">проектирование и строительство </w:t>
      </w:r>
      <w:r>
        <w:rPr>
          <w:szCs w:val="28"/>
        </w:rPr>
        <w:t>участков</w:t>
      </w:r>
      <w:r w:rsidRPr="00EB6D07">
        <w:rPr>
          <w:szCs w:val="28"/>
        </w:rPr>
        <w:t xml:space="preserve"> кольцевой сети объед</w:t>
      </w:r>
      <w:r w:rsidR="006455AF">
        <w:rPr>
          <w:szCs w:val="28"/>
        </w:rPr>
        <w:t>иненного хозяйственно-питьевого и</w:t>
      </w:r>
      <w:r w:rsidRPr="00EB6D07">
        <w:rPr>
          <w:szCs w:val="28"/>
        </w:rPr>
        <w:t xml:space="preserve"> противопожарного водопровод</w:t>
      </w:r>
      <w:r>
        <w:rPr>
          <w:szCs w:val="28"/>
        </w:rPr>
        <w:t>ов</w:t>
      </w:r>
      <w:r w:rsidRPr="00EB6D07">
        <w:rPr>
          <w:szCs w:val="28"/>
        </w:rPr>
        <w:t xml:space="preserve"> с тупиковыми участками</w:t>
      </w:r>
      <w:r>
        <w:rPr>
          <w:szCs w:val="28"/>
        </w:rPr>
        <w:t xml:space="preserve"> в селе Оскуй;</w:t>
      </w:r>
    </w:p>
    <w:p w:rsidR="006455AF" w:rsidRDefault="006455AF" w:rsidP="002060E8">
      <w:pPr>
        <w:pStyle w:val="a6"/>
        <w:ind w:firstLine="709"/>
        <w:rPr>
          <w:szCs w:val="28"/>
        </w:rPr>
      </w:pPr>
      <w:r>
        <w:rPr>
          <w:szCs w:val="28"/>
        </w:rPr>
        <w:t xml:space="preserve">- </w:t>
      </w:r>
      <w:r w:rsidRPr="002060E8">
        <w:rPr>
          <w:rFonts w:eastAsia="Calibri"/>
          <w:szCs w:val="28"/>
          <w:lang w:eastAsia="en-US"/>
        </w:rPr>
        <w:t xml:space="preserve">проектирование и строительство </w:t>
      </w:r>
      <w:r>
        <w:rPr>
          <w:szCs w:val="28"/>
        </w:rPr>
        <w:t>участков</w:t>
      </w:r>
      <w:r w:rsidRPr="00EB6D07">
        <w:rPr>
          <w:szCs w:val="28"/>
        </w:rPr>
        <w:t xml:space="preserve"> поливочного</w:t>
      </w:r>
      <w:r w:rsidRPr="006455AF">
        <w:rPr>
          <w:szCs w:val="28"/>
        </w:rPr>
        <w:t xml:space="preserve"> </w:t>
      </w:r>
      <w:r w:rsidRPr="00EB6D07">
        <w:rPr>
          <w:szCs w:val="28"/>
        </w:rPr>
        <w:t>водопровод</w:t>
      </w:r>
      <w:r>
        <w:rPr>
          <w:szCs w:val="28"/>
        </w:rPr>
        <w:t>а</w:t>
      </w:r>
      <w:r w:rsidRPr="00EB6D07">
        <w:rPr>
          <w:szCs w:val="28"/>
        </w:rPr>
        <w:t xml:space="preserve"> </w:t>
      </w:r>
      <w:r>
        <w:rPr>
          <w:szCs w:val="28"/>
        </w:rPr>
        <w:t>в селе Оскуй;</w:t>
      </w:r>
    </w:p>
    <w:p w:rsidR="00FD553D" w:rsidRDefault="00FD553D" w:rsidP="00FD553D">
      <w:pPr>
        <w:pStyle w:val="a6"/>
        <w:ind w:firstLine="709"/>
        <w:rPr>
          <w:szCs w:val="28"/>
        </w:rPr>
      </w:pPr>
      <w:r>
        <w:rPr>
          <w:szCs w:val="28"/>
        </w:rPr>
        <w:t xml:space="preserve">- капитальный ремонт </w:t>
      </w:r>
      <w:r w:rsidRPr="00EB6D07">
        <w:rPr>
          <w:szCs w:val="28"/>
        </w:rPr>
        <w:t>насосны</w:t>
      </w:r>
      <w:r>
        <w:rPr>
          <w:szCs w:val="28"/>
        </w:rPr>
        <w:t>х станций первого и второго подъе</w:t>
      </w:r>
      <w:r w:rsidRPr="00EB6D07">
        <w:rPr>
          <w:szCs w:val="28"/>
        </w:rPr>
        <w:t>ма</w:t>
      </w:r>
      <w:r>
        <w:rPr>
          <w:szCs w:val="28"/>
        </w:rPr>
        <w:t xml:space="preserve"> с учетом </w:t>
      </w:r>
      <w:r w:rsidRPr="00EB6D07">
        <w:rPr>
          <w:szCs w:val="28"/>
        </w:rPr>
        <w:t>осн</w:t>
      </w:r>
      <w:r>
        <w:rPr>
          <w:szCs w:val="28"/>
        </w:rPr>
        <w:t>ащения приборами учета расхода воды</w:t>
      </w:r>
      <w:r w:rsidRPr="00FD553D">
        <w:rPr>
          <w:szCs w:val="28"/>
        </w:rPr>
        <w:t xml:space="preserve"> </w:t>
      </w:r>
      <w:r>
        <w:rPr>
          <w:szCs w:val="28"/>
        </w:rPr>
        <w:t>(в</w:t>
      </w:r>
      <w:r w:rsidRPr="00EB6D07">
        <w:rPr>
          <w:szCs w:val="28"/>
        </w:rPr>
        <w:t>одомерными узлами</w:t>
      </w:r>
      <w:r>
        <w:rPr>
          <w:szCs w:val="28"/>
        </w:rPr>
        <w:t>),</w:t>
      </w:r>
      <w:r w:rsidRPr="00FD553D">
        <w:rPr>
          <w:szCs w:val="28"/>
        </w:rPr>
        <w:t xml:space="preserve"> </w:t>
      </w:r>
      <w:r w:rsidRPr="002060E8">
        <w:rPr>
          <w:szCs w:val="28"/>
        </w:rPr>
        <w:t>в т.ч. со сроками реализации по этапам в период до окончания первой очереди:</w:t>
      </w:r>
    </w:p>
    <w:p w:rsidR="00FD553D" w:rsidRDefault="00FD553D" w:rsidP="00FD553D">
      <w:pPr>
        <w:pStyle w:val="a6"/>
        <w:ind w:firstLine="709"/>
        <w:rPr>
          <w:szCs w:val="28"/>
        </w:rPr>
      </w:pPr>
      <w:r w:rsidRPr="002060E8">
        <w:rPr>
          <w:szCs w:val="28"/>
        </w:rPr>
        <w:t>проектирование – в срок до 2023 года;</w:t>
      </w:r>
    </w:p>
    <w:p w:rsidR="00FD553D" w:rsidRDefault="00FD553D" w:rsidP="00FD553D">
      <w:pPr>
        <w:pStyle w:val="a6"/>
        <w:ind w:firstLine="709"/>
        <w:rPr>
          <w:rFonts w:eastAsia="Calibri"/>
          <w:szCs w:val="28"/>
          <w:lang w:eastAsia="en-US"/>
        </w:rPr>
      </w:pPr>
      <w:r w:rsidRPr="002060E8">
        <w:rPr>
          <w:rFonts w:eastAsia="Calibri"/>
          <w:szCs w:val="28"/>
          <w:lang w:eastAsia="en-US"/>
        </w:rPr>
        <w:t>строительство (рекон</w:t>
      </w:r>
      <w:r>
        <w:rPr>
          <w:rFonts w:eastAsia="Calibri"/>
          <w:szCs w:val="28"/>
          <w:lang w:eastAsia="en-US"/>
        </w:rPr>
        <w:t>струкция</w:t>
      </w:r>
      <w:r w:rsidR="00486694">
        <w:rPr>
          <w:rFonts w:eastAsia="Calibri"/>
          <w:szCs w:val="28"/>
          <w:lang w:eastAsia="en-US"/>
        </w:rPr>
        <w:t>, капитальный ремонт</w:t>
      </w:r>
      <w:r>
        <w:rPr>
          <w:rFonts w:eastAsia="Calibri"/>
          <w:szCs w:val="28"/>
          <w:lang w:eastAsia="en-US"/>
        </w:rPr>
        <w:t>) – в срок до 2026 года.</w:t>
      </w:r>
    </w:p>
    <w:p w:rsidR="002060E8" w:rsidRDefault="002060E8" w:rsidP="002060E8">
      <w:pPr>
        <w:pStyle w:val="a6"/>
        <w:ind w:firstLine="709"/>
        <w:rPr>
          <w:szCs w:val="28"/>
        </w:rPr>
      </w:pPr>
      <w:r w:rsidRPr="002060E8">
        <w:rPr>
          <w:spacing w:val="2"/>
          <w:szCs w:val="28"/>
          <w:shd w:val="clear" w:color="auto" w:fill="FFFFFF"/>
        </w:rPr>
        <w:t>Проектирование и</w:t>
      </w:r>
      <w:r w:rsidRPr="002060E8">
        <w:rPr>
          <w:rFonts w:eastAsia="Calibri"/>
          <w:szCs w:val="28"/>
          <w:lang w:eastAsia="en-US"/>
        </w:rPr>
        <w:t xml:space="preserve"> строительство </w:t>
      </w:r>
      <w:r w:rsidR="00486694">
        <w:rPr>
          <w:rFonts w:eastAsia="Calibri"/>
          <w:szCs w:val="28"/>
          <w:lang w:eastAsia="en-US"/>
        </w:rPr>
        <w:t>источников водоснабжения (артезианские скважины) и водопроводов (</w:t>
      </w:r>
      <w:r w:rsidRPr="002060E8">
        <w:rPr>
          <w:rFonts w:eastAsia="Calibri"/>
          <w:szCs w:val="28"/>
          <w:lang w:eastAsia="en-US"/>
        </w:rPr>
        <w:t xml:space="preserve">сетей </w:t>
      </w:r>
      <w:r>
        <w:rPr>
          <w:rFonts w:eastAsia="Calibri"/>
          <w:szCs w:val="28"/>
          <w:lang w:eastAsia="en-US"/>
        </w:rPr>
        <w:t>вод</w:t>
      </w:r>
      <w:r w:rsidRPr="002060E8">
        <w:rPr>
          <w:rFonts w:eastAsia="Calibri"/>
          <w:szCs w:val="28"/>
          <w:lang w:eastAsia="en-US"/>
        </w:rPr>
        <w:t>оснабжения</w:t>
      </w:r>
      <w:r w:rsidR="00486694">
        <w:rPr>
          <w:rFonts w:eastAsia="Calibri"/>
          <w:szCs w:val="28"/>
          <w:lang w:eastAsia="en-US"/>
        </w:rPr>
        <w:t>)</w:t>
      </w:r>
      <w:r w:rsidRPr="002060E8">
        <w:rPr>
          <w:rFonts w:eastAsia="Calibri"/>
          <w:szCs w:val="28"/>
          <w:lang w:eastAsia="en-US"/>
        </w:rPr>
        <w:t xml:space="preserve"> в </w:t>
      </w:r>
      <w:r w:rsidR="00FB5AC1">
        <w:rPr>
          <w:szCs w:val="28"/>
        </w:rPr>
        <w:t xml:space="preserve">32 (тридцати двух) </w:t>
      </w:r>
      <w:r w:rsidRPr="002060E8">
        <w:rPr>
          <w:rFonts w:eastAsia="Calibri"/>
          <w:szCs w:val="28"/>
          <w:lang w:eastAsia="en-US"/>
        </w:rPr>
        <w:t xml:space="preserve">населенных пунктах поселения: </w:t>
      </w:r>
      <w:r w:rsidR="00FB5AC1" w:rsidRPr="00F5414A">
        <w:rPr>
          <w:spacing w:val="2"/>
          <w:szCs w:val="28"/>
          <w:shd w:val="clear" w:color="auto" w:fill="FFFFFF"/>
        </w:rPr>
        <w:t>д.</w:t>
      </w:r>
      <w:r w:rsidR="00FB5AC1" w:rsidRPr="00F5414A">
        <w:rPr>
          <w:szCs w:val="28"/>
          <w:shd w:val="clear" w:color="auto" w:fill="FFFFFF"/>
        </w:rPr>
        <w:t xml:space="preserve"> Велья, </w:t>
      </w:r>
      <w:r w:rsidR="00FB5AC1" w:rsidRPr="00F5414A">
        <w:rPr>
          <w:szCs w:val="28"/>
        </w:rPr>
        <w:t>д. Березево</w:t>
      </w:r>
      <w:r w:rsidR="00FB5AC1">
        <w:rPr>
          <w:szCs w:val="28"/>
        </w:rPr>
        <w:t>,</w:t>
      </w:r>
      <w:r w:rsidR="00FB5AC1" w:rsidRPr="00F5414A">
        <w:rPr>
          <w:spacing w:val="2"/>
          <w:szCs w:val="28"/>
          <w:shd w:val="clear" w:color="auto" w:fill="FFFFFF"/>
        </w:rPr>
        <w:t xml:space="preserve"> д.</w:t>
      </w:r>
      <w:r w:rsidR="00FB5AC1" w:rsidRPr="00F5414A">
        <w:rPr>
          <w:szCs w:val="28"/>
          <w:shd w:val="clear" w:color="auto" w:fill="FFFFFF"/>
        </w:rPr>
        <w:t xml:space="preserve"> Беглово, </w:t>
      </w:r>
      <w:r w:rsidR="00FB5AC1" w:rsidRPr="00F5414A">
        <w:rPr>
          <w:spacing w:val="2"/>
          <w:szCs w:val="28"/>
          <w:shd w:val="clear" w:color="auto" w:fill="FFFFFF"/>
        </w:rPr>
        <w:t>д.</w:t>
      </w:r>
      <w:r w:rsidR="00FB5AC1" w:rsidRPr="00F5414A">
        <w:rPr>
          <w:szCs w:val="28"/>
          <w:shd w:val="clear" w:color="auto" w:fill="FFFFFF"/>
        </w:rPr>
        <w:t xml:space="preserve"> Берёзовец, </w:t>
      </w:r>
      <w:r w:rsidR="00FB5AC1" w:rsidRPr="00F5414A">
        <w:rPr>
          <w:spacing w:val="2"/>
          <w:szCs w:val="28"/>
          <w:shd w:val="clear" w:color="auto" w:fill="FFFFFF"/>
        </w:rPr>
        <w:t>д.</w:t>
      </w:r>
      <w:r w:rsidR="00FB5AC1" w:rsidRPr="00F5414A">
        <w:rPr>
          <w:szCs w:val="28"/>
          <w:shd w:val="clear" w:color="auto" w:fill="FFFFFF"/>
        </w:rPr>
        <w:t xml:space="preserve"> Большая Отока, </w:t>
      </w:r>
      <w:r w:rsidR="00FB5AC1" w:rsidRPr="00F5414A">
        <w:rPr>
          <w:spacing w:val="2"/>
          <w:szCs w:val="28"/>
          <w:shd w:val="clear" w:color="auto" w:fill="FFFFFF"/>
        </w:rPr>
        <w:t>д.</w:t>
      </w:r>
      <w:r w:rsidR="00FB5AC1" w:rsidRPr="00F5414A">
        <w:rPr>
          <w:szCs w:val="28"/>
          <w:shd w:val="clear" w:color="auto" w:fill="FFFFFF"/>
        </w:rPr>
        <w:t xml:space="preserve"> Гачево, </w:t>
      </w:r>
      <w:r w:rsidR="00FB5AC1" w:rsidRPr="00F5414A">
        <w:rPr>
          <w:spacing w:val="2"/>
          <w:szCs w:val="28"/>
          <w:shd w:val="clear" w:color="auto" w:fill="FFFFFF"/>
        </w:rPr>
        <w:t xml:space="preserve">д. </w:t>
      </w:r>
      <w:r w:rsidR="00FB5AC1" w:rsidRPr="00F5414A">
        <w:rPr>
          <w:szCs w:val="28"/>
          <w:shd w:val="clear" w:color="auto" w:fill="FFFFFF"/>
        </w:rPr>
        <w:t xml:space="preserve">Гладь, </w:t>
      </w:r>
      <w:r w:rsidR="00FB5AC1" w:rsidRPr="00F5414A">
        <w:rPr>
          <w:spacing w:val="2"/>
          <w:szCs w:val="28"/>
          <w:shd w:val="clear" w:color="auto" w:fill="FFFFFF"/>
        </w:rPr>
        <w:t>д.</w:t>
      </w:r>
      <w:r w:rsidR="00FB5AC1" w:rsidRPr="00F5414A">
        <w:rPr>
          <w:szCs w:val="28"/>
          <w:shd w:val="clear" w:color="auto" w:fill="FFFFFF"/>
        </w:rPr>
        <w:t xml:space="preserve"> Горка, </w:t>
      </w:r>
      <w:r w:rsidR="00FB5AC1" w:rsidRPr="00F5414A">
        <w:rPr>
          <w:spacing w:val="2"/>
          <w:szCs w:val="28"/>
          <w:shd w:val="clear" w:color="auto" w:fill="FFFFFF"/>
        </w:rPr>
        <w:t>д.</w:t>
      </w:r>
      <w:r w:rsidR="00FB5AC1" w:rsidRPr="00F5414A">
        <w:rPr>
          <w:szCs w:val="28"/>
          <w:shd w:val="clear" w:color="auto" w:fill="FFFFFF"/>
        </w:rPr>
        <w:t xml:space="preserve"> Дерева, жд./ст. Дубцы, </w:t>
      </w:r>
      <w:r w:rsidR="00FB5AC1" w:rsidRPr="00F5414A">
        <w:rPr>
          <w:spacing w:val="2"/>
          <w:szCs w:val="28"/>
          <w:shd w:val="clear" w:color="auto" w:fill="FFFFFF"/>
        </w:rPr>
        <w:t>д.</w:t>
      </w:r>
      <w:r w:rsidR="00FB5AC1" w:rsidRPr="00F5414A">
        <w:rPr>
          <w:szCs w:val="28"/>
          <w:shd w:val="clear" w:color="auto" w:fill="FFFFFF"/>
        </w:rPr>
        <w:t xml:space="preserve"> Ефремово, </w:t>
      </w:r>
      <w:r w:rsidR="00FB5AC1" w:rsidRPr="00F5414A">
        <w:rPr>
          <w:spacing w:val="2"/>
          <w:szCs w:val="28"/>
          <w:shd w:val="clear" w:color="auto" w:fill="FFFFFF"/>
        </w:rPr>
        <w:t>д.</w:t>
      </w:r>
      <w:r w:rsidR="00FB5AC1" w:rsidRPr="00F5414A">
        <w:rPr>
          <w:szCs w:val="28"/>
          <w:shd w:val="clear" w:color="auto" w:fill="FFFFFF"/>
        </w:rPr>
        <w:t xml:space="preserve"> Круг, </w:t>
      </w:r>
      <w:r w:rsidR="00FB5AC1" w:rsidRPr="00F5414A">
        <w:rPr>
          <w:szCs w:val="28"/>
        </w:rPr>
        <w:t>д. Крутиха</w:t>
      </w:r>
      <w:r w:rsidR="00FB5AC1">
        <w:rPr>
          <w:szCs w:val="28"/>
        </w:rPr>
        <w:t>,</w:t>
      </w:r>
      <w:r w:rsidR="00FB5AC1" w:rsidRPr="00F5414A">
        <w:rPr>
          <w:spacing w:val="2"/>
          <w:szCs w:val="28"/>
          <w:shd w:val="clear" w:color="auto" w:fill="FFFFFF"/>
        </w:rPr>
        <w:t xml:space="preserve"> </w:t>
      </w:r>
      <w:r w:rsidR="00FB5AC1" w:rsidRPr="00F5414A">
        <w:rPr>
          <w:szCs w:val="28"/>
        </w:rPr>
        <w:t>д. Мелехово</w:t>
      </w:r>
      <w:r w:rsidR="00FB5AC1">
        <w:rPr>
          <w:szCs w:val="28"/>
        </w:rPr>
        <w:t>,</w:t>
      </w:r>
      <w:r w:rsidR="00FB5AC1" w:rsidRPr="00F5414A">
        <w:rPr>
          <w:spacing w:val="2"/>
          <w:szCs w:val="28"/>
          <w:shd w:val="clear" w:color="auto" w:fill="FFFFFF"/>
        </w:rPr>
        <w:t xml:space="preserve"> д. </w:t>
      </w:r>
      <w:r w:rsidR="00FB5AC1" w:rsidRPr="00F5414A">
        <w:rPr>
          <w:szCs w:val="28"/>
          <w:shd w:val="clear" w:color="auto" w:fill="FFFFFF"/>
        </w:rPr>
        <w:t xml:space="preserve">Мелеховская, </w:t>
      </w:r>
      <w:r w:rsidR="00FB5AC1" w:rsidRPr="00F5414A">
        <w:rPr>
          <w:spacing w:val="2"/>
          <w:szCs w:val="28"/>
          <w:shd w:val="clear" w:color="auto" w:fill="FFFFFF"/>
        </w:rPr>
        <w:t>д.</w:t>
      </w:r>
      <w:r w:rsidR="00FB5AC1" w:rsidRPr="00F5414A">
        <w:rPr>
          <w:szCs w:val="28"/>
          <w:shd w:val="clear" w:color="auto" w:fill="FFFFFF"/>
        </w:rPr>
        <w:t xml:space="preserve"> Муратово, </w:t>
      </w:r>
      <w:r w:rsidR="00FB5AC1" w:rsidRPr="00F5414A">
        <w:rPr>
          <w:spacing w:val="2"/>
          <w:szCs w:val="28"/>
          <w:shd w:val="clear" w:color="auto" w:fill="FFFFFF"/>
        </w:rPr>
        <w:t>д.</w:t>
      </w:r>
      <w:r w:rsidR="00FB5AC1" w:rsidRPr="00F5414A">
        <w:rPr>
          <w:szCs w:val="28"/>
          <w:shd w:val="clear" w:color="auto" w:fill="FFFFFF"/>
        </w:rPr>
        <w:t xml:space="preserve"> Некшино,</w:t>
      </w:r>
      <w:r w:rsidR="00FB5AC1" w:rsidRPr="00AF791F">
        <w:rPr>
          <w:szCs w:val="28"/>
        </w:rPr>
        <w:t xml:space="preserve"> </w:t>
      </w:r>
      <w:r w:rsidR="00FB5AC1" w:rsidRPr="00F5414A">
        <w:rPr>
          <w:szCs w:val="28"/>
        </w:rPr>
        <w:t>д. Новая</w:t>
      </w:r>
      <w:r w:rsidR="00FB5AC1">
        <w:rPr>
          <w:szCs w:val="28"/>
        </w:rPr>
        <w:t>,</w:t>
      </w:r>
      <w:r w:rsidR="00FB5AC1" w:rsidRPr="00F5414A">
        <w:rPr>
          <w:szCs w:val="28"/>
          <w:shd w:val="clear" w:color="auto" w:fill="FFFFFF"/>
        </w:rPr>
        <w:t xml:space="preserve"> </w:t>
      </w:r>
      <w:r w:rsidR="00FB5AC1" w:rsidRPr="00F5414A">
        <w:rPr>
          <w:spacing w:val="2"/>
          <w:szCs w:val="28"/>
          <w:shd w:val="clear" w:color="auto" w:fill="FFFFFF"/>
        </w:rPr>
        <w:t>д.</w:t>
      </w:r>
      <w:r w:rsidR="00FB5AC1" w:rsidRPr="00F5414A">
        <w:rPr>
          <w:szCs w:val="28"/>
          <w:shd w:val="clear" w:color="auto" w:fill="FFFFFF"/>
        </w:rPr>
        <w:t xml:space="preserve"> Новая деревня, </w:t>
      </w:r>
      <w:r w:rsidR="00FB5AC1" w:rsidRPr="00F5414A">
        <w:rPr>
          <w:spacing w:val="2"/>
          <w:szCs w:val="28"/>
          <w:shd w:val="clear" w:color="auto" w:fill="FFFFFF"/>
        </w:rPr>
        <w:t>д.</w:t>
      </w:r>
      <w:r w:rsidR="00FB5AC1" w:rsidRPr="00F5414A">
        <w:rPr>
          <w:szCs w:val="28"/>
          <w:shd w:val="clear" w:color="auto" w:fill="FFFFFF"/>
        </w:rPr>
        <w:t xml:space="preserve"> Облучье, </w:t>
      </w:r>
      <w:r w:rsidR="00FB5AC1" w:rsidRPr="00F5414A">
        <w:rPr>
          <w:spacing w:val="2"/>
          <w:szCs w:val="28"/>
          <w:shd w:val="clear" w:color="auto" w:fill="FFFFFF"/>
        </w:rPr>
        <w:t>д.</w:t>
      </w:r>
      <w:r w:rsidR="00FB5AC1" w:rsidRPr="00F5414A">
        <w:rPr>
          <w:szCs w:val="28"/>
          <w:shd w:val="clear" w:color="auto" w:fill="FFFFFF"/>
        </w:rPr>
        <w:t xml:space="preserve"> Опалёво, </w:t>
      </w:r>
      <w:r w:rsidR="00FB5AC1" w:rsidRPr="00F5414A">
        <w:rPr>
          <w:spacing w:val="2"/>
          <w:szCs w:val="28"/>
          <w:shd w:val="clear" w:color="auto" w:fill="FFFFFF"/>
        </w:rPr>
        <w:t>д.</w:t>
      </w:r>
      <w:r w:rsidR="00FB5AC1" w:rsidRPr="00F5414A">
        <w:rPr>
          <w:szCs w:val="28"/>
          <w:shd w:val="clear" w:color="auto" w:fill="FFFFFF"/>
        </w:rPr>
        <w:t xml:space="preserve"> Переход, </w:t>
      </w:r>
      <w:r w:rsidR="00FB5AC1" w:rsidRPr="00F5414A">
        <w:rPr>
          <w:spacing w:val="2"/>
          <w:szCs w:val="28"/>
          <w:shd w:val="clear" w:color="auto" w:fill="FFFFFF"/>
        </w:rPr>
        <w:t xml:space="preserve">д. </w:t>
      </w:r>
      <w:r w:rsidR="00FB5AC1" w:rsidRPr="00F5414A">
        <w:rPr>
          <w:szCs w:val="28"/>
          <w:shd w:val="clear" w:color="auto" w:fill="FFFFFF"/>
        </w:rPr>
        <w:t xml:space="preserve">Покровское, </w:t>
      </w:r>
      <w:r w:rsidR="00FB5AC1" w:rsidRPr="00F5414A">
        <w:rPr>
          <w:spacing w:val="2"/>
          <w:szCs w:val="28"/>
          <w:shd w:val="clear" w:color="auto" w:fill="FFFFFF"/>
        </w:rPr>
        <w:t>д.</w:t>
      </w:r>
      <w:r w:rsidR="00FB5AC1" w:rsidRPr="00F5414A">
        <w:rPr>
          <w:szCs w:val="28"/>
          <w:shd w:val="clear" w:color="auto" w:fill="FFFFFF"/>
        </w:rPr>
        <w:t xml:space="preserve"> Рогачи, </w:t>
      </w:r>
      <w:r w:rsidR="00FB5AC1" w:rsidRPr="00F5414A">
        <w:rPr>
          <w:spacing w:val="2"/>
          <w:szCs w:val="28"/>
          <w:shd w:val="clear" w:color="auto" w:fill="FFFFFF"/>
        </w:rPr>
        <w:t>д.</w:t>
      </w:r>
      <w:r w:rsidR="00FB5AC1" w:rsidRPr="00F5414A">
        <w:rPr>
          <w:szCs w:val="28"/>
          <w:shd w:val="clear" w:color="auto" w:fill="FFFFFF"/>
        </w:rPr>
        <w:t xml:space="preserve"> Серебряницы, </w:t>
      </w:r>
      <w:r w:rsidR="00FB5AC1" w:rsidRPr="00F5414A">
        <w:rPr>
          <w:spacing w:val="2"/>
          <w:szCs w:val="28"/>
          <w:shd w:val="clear" w:color="auto" w:fill="FFFFFF"/>
        </w:rPr>
        <w:t>д.</w:t>
      </w:r>
      <w:r w:rsidR="00FB5AC1" w:rsidRPr="00F5414A">
        <w:rPr>
          <w:szCs w:val="28"/>
          <w:shd w:val="clear" w:color="auto" w:fill="FFFFFF"/>
        </w:rPr>
        <w:t xml:space="preserve"> Стеремно, </w:t>
      </w:r>
      <w:r w:rsidR="00FB5AC1" w:rsidRPr="00F5414A">
        <w:rPr>
          <w:spacing w:val="2"/>
          <w:szCs w:val="28"/>
          <w:shd w:val="clear" w:color="auto" w:fill="FFFFFF"/>
        </w:rPr>
        <w:t>д.</w:t>
      </w:r>
      <w:r w:rsidR="00FB5AC1" w:rsidRPr="00F5414A">
        <w:rPr>
          <w:szCs w:val="28"/>
          <w:shd w:val="clear" w:color="auto" w:fill="FFFFFF"/>
        </w:rPr>
        <w:t xml:space="preserve"> Суворовка, </w:t>
      </w:r>
      <w:r w:rsidR="00FB5AC1" w:rsidRPr="00F5414A">
        <w:rPr>
          <w:spacing w:val="2"/>
          <w:szCs w:val="28"/>
          <w:shd w:val="clear" w:color="auto" w:fill="FFFFFF"/>
        </w:rPr>
        <w:t>д.</w:t>
      </w:r>
      <w:r w:rsidR="00FB5AC1" w:rsidRPr="00F5414A">
        <w:rPr>
          <w:szCs w:val="28"/>
          <w:shd w:val="clear" w:color="auto" w:fill="FFFFFF"/>
        </w:rPr>
        <w:t xml:space="preserve"> Филиппово, </w:t>
      </w:r>
      <w:r w:rsidR="00FB5AC1" w:rsidRPr="00F5414A">
        <w:rPr>
          <w:spacing w:val="2"/>
          <w:szCs w:val="28"/>
          <w:shd w:val="clear" w:color="auto" w:fill="FFFFFF"/>
        </w:rPr>
        <w:t xml:space="preserve">д. </w:t>
      </w:r>
      <w:r w:rsidR="00FB5AC1" w:rsidRPr="00F5414A">
        <w:rPr>
          <w:szCs w:val="28"/>
          <w:shd w:val="clear" w:color="auto" w:fill="FFFFFF"/>
        </w:rPr>
        <w:t xml:space="preserve">Шарья, </w:t>
      </w:r>
      <w:r w:rsidR="00FB5AC1" w:rsidRPr="00F5414A">
        <w:rPr>
          <w:spacing w:val="2"/>
          <w:szCs w:val="28"/>
          <w:shd w:val="clear" w:color="auto" w:fill="FFFFFF"/>
        </w:rPr>
        <w:t>д.</w:t>
      </w:r>
      <w:r w:rsidR="00FB5AC1" w:rsidRPr="00F5414A">
        <w:rPr>
          <w:szCs w:val="28"/>
          <w:shd w:val="clear" w:color="auto" w:fill="FFFFFF"/>
        </w:rPr>
        <w:t xml:space="preserve"> Щетино, </w:t>
      </w:r>
      <w:r w:rsidR="00FB5AC1" w:rsidRPr="00F5414A">
        <w:rPr>
          <w:spacing w:val="2"/>
          <w:szCs w:val="28"/>
          <w:shd w:val="clear" w:color="auto" w:fill="FFFFFF"/>
        </w:rPr>
        <w:t>д.</w:t>
      </w:r>
      <w:r w:rsidR="00FB5AC1" w:rsidRPr="00F5414A">
        <w:rPr>
          <w:szCs w:val="28"/>
          <w:shd w:val="clear" w:color="auto" w:fill="FFFFFF"/>
        </w:rPr>
        <w:t xml:space="preserve"> </w:t>
      </w:r>
      <w:r w:rsidR="00FB5AC1" w:rsidRPr="00F5414A">
        <w:rPr>
          <w:szCs w:val="28"/>
          <w:shd w:val="clear" w:color="auto" w:fill="FFFFFF"/>
        </w:rPr>
        <w:lastRenderedPageBreak/>
        <w:t xml:space="preserve">Черницы, </w:t>
      </w:r>
      <w:r w:rsidR="00FB5AC1" w:rsidRPr="00F5414A">
        <w:rPr>
          <w:spacing w:val="2"/>
          <w:szCs w:val="28"/>
          <w:shd w:val="clear" w:color="auto" w:fill="FFFFFF"/>
        </w:rPr>
        <w:t>д.</w:t>
      </w:r>
      <w:r w:rsidR="00FB5AC1" w:rsidRPr="00F5414A">
        <w:rPr>
          <w:szCs w:val="28"/>
          <w:shd w:val="clear" w:color="auto" w:fill="FFFFFF"/>
        </w:rPr>
        <w:t xml:space="preserve"> Юршево</w:t>
      </w:r>
      <w:r w:rsidRPr="002060E8">
        <w:rPr>
          <w:spacing w:val="2"/>
          <w:szCs w:val="28"/>
          <w:shd w:val="clear" w:color="auto" w:fill="FFFFFF"/>
        </w:rPr>
        <w:t xml:space="preserve">, </w:t>
      </w:r>
      <w:r w:rsidRPr="002060E8">
        <w:rPr>
          <w:szCs w:val="28"/>
        </w:rPr>
        <w:t xml:space="preserve">предусматривается со сроками реализации по этапам в период до окончания первой очереди реализации настоящего </w:t>
      </w:r>
      <w:r w:rsidR="00486694">
        <w:rPr>
          <w:szCs w:val="28"/>
        </w:rPr>
        <w:t>г</w:t>
      </w:r>
      <w:r w:rsidRPr="002060E8">
        <w:rPr>
          <w:szCs w:val="28"/>
        </w:rPr>
        <w:t>енерального плана:</w:t>
      </w:r>
    </w:p>
    <w:p w:rsidR="002060E8" w:rsidRDefault="002060E8" w:rsidP="002060E8">
      <w:pPr>
        <w:pStyle w:val="a6"/>
        <w:ind w:firstLine="709"/>
        <w:rPr>
          <w:spacing w:val="2"/>
          <w:szCs w:val="28"/>
          <w:shd w:val="clear" w:color="auto" w:fill="FFFFFF"/>
        </w:rPr>
      </w:pPr>
      <w:r w:rsidRPr="002060E8">
        <w:rPr>
          <w:spacing w:val="2"/>
          <w:szCs w:val="28"/>
          <w:shd w:val="clear" w:color="auto" w:fill="FFFFFF"/>
        </w:rPr>
        <w:t>проектирование – в срок до 202</w:t>
      </w:r>
      <w:r w:rsidR="00FB5AC1">
        <w:rPr>
          <w:spacing w:val="2"/>
          <w:szCs w:val="28"/>
          <w:shd w:val="clear" w:color="auto" w:fill="FFFFFF"/>
        </w:rPr>
        <w:t>7</w:t>
      </w:r>
      <w:r w:rsidRPr="002060E8">
        <w:rPr>
          <w:spacing w:val="2"/>
          <w:szCs w:val="28"/>
          <w:shd w:val="clear" w:color="auto" w:fill="FFFFFF"/>
        </w:rPr>
        <w:t xml:space="preserve"> года;</w:t>
      </w:r>
    </w:p>
    <w:p w:rsidR="002060E8" w:rsidRDefault="002060E8" w:rsidP="002060E8">
      <w:pPr>
        <w:pStyle w:val="a6"/>
        <w:ind w:firstLine="709"/>
        <w:rPr>
          <w:rFonts w:eastAsia="Calibri"/>
          <w:szCs w:val="28"/>
          <w:lang w:eastAsia="en-US"/>
        </w:rPr>
      </w:pPr>
      <w:r w:rsidRPr="002060E8">
        <w:rPr>
          <w:rFonts w:eastAsia="Calibri"/>
          <w:szCs w:val="28"/>
          <w:lang w:eastAsia="en-US"/>
        </w:rPr>
        <w:t>строительство</w:t>
      </w:r>
      <w:r w:rsidR="003949F5">
        <w:rPr>
          <w:rFonts w:eastAsia="Calibri"/>
          <w:szCs w:val="28"/>
          <w:lang w:eastAsia="en-US"/>
        </w:rPr>
        <w:t xml:space="preserve"> </w:t>
      </w:r>
      <w:r w:rsidRPr="002060E8">
        <w:rPr>
          <w:rFonts w:eastAsia="Calibri"/>
          <w:szCs w:val="28"/>
          <w:lang w:eastAsia="en-US"/>
        </w:rPr>
        <w:t>– в срок до 20</w:t>
      </w:r>
      <w:r w:rsidR="00FB5AC1">
        <w:rPr>
          <w:rFonts w:eastAsia="Calibri"/>
          <w:szCs w:val="28"/>
          <w:lang w:eastAsia="en-US"/>
        </w:rPr>
        <w:t>31</w:t>
      </w:r>
      <w:r w:rsidRPr="002060E8">
        <w:rPr>
          <w:rFonts w:eastAsia="Calibri"/>
          <w:szCs w:val="28"/>
          <w:lang w:eastAsia="en-US"/>
        </w:rPr>
        <w:t xml:space="preserve"> года.</w:t>
      </w:r>
    </w:p>
    <w:p w:rsidR="0093658A" w:rsidRDefault="0093658A" w:rsidP="002060E8">
      <w:pPr>
        <w:pStyle w:val="a6"/>
        <w:ind w:firstLine="709"/>
        <w:rPr>
          <w:color w:val="000000"/>
          <w:szCs w:val="28"/>
        </w:rPr>
      </w:pPr>
      <w:r w:rsidRPr="00DB0FCA">
        <w:rPr>
          <w:color w:val="000000"/>
          <w:szCs w:val="28"/>
        </w:rPr>
        <w:t xml:space="preserve">Разработка для всех водозаборов </w:t>
      </w:r>
      <w:r>
        <w:rPr>
          <w:color w:val="000000"/>
          <w:szCs w:val="28"/>
        </w:rPr>
        <w:t xml:space="preserve">населенных пунктов поселения </w:t>
      </w:r>
      <w:r w:rsidRPr="00DB0FCA">
        <w:rPr>
          <w:color w:val="000000"/>
          <w:szCs w:val="28"/>
        </w:rPr>
        <w:t>проектов зон охраны и выполнение обустройства новых и существующих зон санитарной охраны ист</w:t>
      </w:r>
      <w:r>
        <w:rPr>
          <w:color w:val="000000"/>
          <w:szCs w:val="28"/>
        </w:rPr>
        <w:t>очников питьевого водоснабжения:</w:t>
      </w:r>
    </w:p>
    <w:p w:rsidR="0093658A" w:rsidRDefault="0093658A" w:rsidP="002060E8">
      <w:pPr>
        <w:pStyle w:val="a6"/>
        <w:ind w:firstLine="709"/>
        <w:rPr>
          <w:szCs w:val="28"/>
        </w:rPr>
      </w:pPr>
      <w:r>
        <w:rPr>
          <w:szCs w:val="28"/>
        </w:rPr>
        <w:t xml:space="preserve">- для водозаборов в </w:t>
      </w:r>
      <w:r>
        <w:rPr>
          <w:rFonts w:eastAsia="Calibri"/>
          <w:szCs w:val="28"/>
          <w:lang w:eastAsia="en-US"/>
        </w:rPr>
        <w:t xml:space="preserve">посёлке </w:t>
      </w:r>
      <w:r>
        <w:rPr>
          <w:rFonts w:ascii="Times New Roman CYR" w:hAnsi="Times New Roman CYR" w:cs="Times New Roman CYR"/>
          <w:color w:val="000000"/>
          <w:szCs w:val="28"/>
        </w:rPr>
        <w:t>Краснофарфорный, село Грузино, село Оскуй –</w:t>
      </w:r>
      <w:r w:rsidRPr="00DB0FCA">
        <w:rPr>
          <w:szCs w:val="28"/>
        </w:rPr>
        <w:t xml:space="preserve"> </w:t>
      </w:r>
      <w:r>
        <w:rPr>
          <w:szCs w:val="28"/>
        </w:rPr>
        <w:t>в</w:t>
      </w:r>
      <w:r w:rsidRPr="00DB0FCA">
        <w:rPr>
          <w:szCs w:val="28"/>
        </w:rPr>
        <w:t xml:space="preserve"> срок </w:t>
      </w:r>
      <w:r>
        <w:rPr>
          <w:szCs w:val="28"/>
        </w:rPr>
        <w:t xml:space="preserve">до </w:t>
      </w:r>
      <w:r w:rsidRPr="00DB0FCA">
        <w:rPr>
          <w:szCs w:val="28"/>
        </w:rPr>
        <w:t>202</w:t>
      </w:r>
      <w:r>
        <w:rPr>
          <w:szCs w:val="28"/>
        </w:rPr>
        <w:t>3</w:t>
      </w:r>
      <w:r w:rsidRPr="00DB0FCA">
        <w:rPr>
          <w:szCs w:val="28"/>
        </w:rPr>
        <w:t xml:space="preserve"> год</w:t>
      </w:r>
      <w:r>
        <w:rPr>
          <w:szCs w:val="28"/>
        </w:rPr>
        <w:t>а;</w:t>
      </w:r>
    </w:p>
    <w:p w:rsidR="0093658A" w:rsidRDefault="0093658A" w:rsidP="0093658A">
      <w:pPr>
        <w:pStyle w:val="a6"/>
        <w:ind w:firstLine="709"/>
        <w:rPr>
          <w:szCs w:val="28"/>
        </w:rPr>
      </w:pPr>
      <w:r>
        <w:rPr>
          <w:szCs w:val="28"/>
        </w:rPr>
        <w:t xml:space="preserve">- для водозаборных узлов в </w:t>
      </w:r>
      <w:r w:rsidRPr="00F5414A">
        <w:rPr>
          <w:spacing w:val="2"/>
          <w:szCs w:val="28"/>
          <w:shd w:val="clear" w:color="auto" w:fill="FFFFFF"/>
        </w:rPr>
        <w:t>д.</w:t>
      </w:r>
      <w:r w:rsidRPr="00F5414A">
        <w:rPr>
          <w:szCs w:val="28"/>
          <w:shd w:val="clear" w:color="auto" w:fill="FFFFFF"/>
        </w:rPr>
        <w:t xml:space="preserve"> Велья, </w:t>
      </w:r>
      <w:r w:rsidRPr="00F5414A">
        <w:rPr>
          <w:szCs w:val="28"/>
        </w:rPr>
        <w:t>д. Березево</w:t>
      </w:r>
      <w:r>
        <w:rPr>
          <w:szCs w:val="28"/>
        </w:rPr>
        <w:t>,</w:t>
      </w:r>
      <w:r w:rsidRPr="00F5414A">
        <w:rPr>
          <w:spacing w:val="2"/>
          <w:szCs w:val="28"/>
          <w:shd w:val="clear" w:color="auto" w:fill="FFFFFF"/>
        </w:rPr>
        <w:t xml:space="preserve"> д.</w:t>
      </w:r>
      <w:r w:rsidRPr="00F5414A">
        <w:rPr>
          <w:szCs w:val="28"/>
          <w:shd w:val="clear" w:color="auto" w:fill="FFFFFF"/>
        </w:rPr>
        <w:t xml:space="preserve"> Беглово, </w:t>
      </w:r>
      <w:r w:rsidRPr="00F5414A">
        <w:rPr>
          <w:spacing w:val="2"/>
          <w:szCs w:val="28"/>
          <w:shd w:val="clear" w:color="auto" w:fill="FFFFFF"/>
        </w:rPr>
        <w:t>д.</w:t>
      </w:r>
      <w:r w:rsidRPr="00F5414A">
        <w:rPr>
          <w:szCs w:val="28"/>
          <w:shd w:val="clear" w:color="auto" w:fill="FFFFFF"/>
        </w:rPr>
        <w:t xml:space="preserve"> Берёзовец, </w:t>
      </w:r>
      <w:r w:rsidRPr="00F5414A">
        <w:rPr>
          <w:spacing w:val="2"/>
          <w:szCs w:val="28"/>
          <w:shd w:val="clear" w:color="auto" w:fill="FFFFFF"/>
        </w:rPr>
        <w:t>д.</w:t>
      </w:r>
      <w:r w:rsidRPr="00F5414A">
        <w:rPr>
          <w:szCs w:val="28"/>
          <w:shd w:val="clear" w:color="auto" w:fill="FFFFFF"/>
        </w:rPr>
        <w:t xml:space="preserve"> Большая Отока, </w:t>
      </w:r>
      <w:r w:rsidRPr="00F5414A">
        <w:rPr>
          <w:spacing w:val="2"/>
          <w:szCs w:val="28"/>
          <w:shd w:val="clear" w:color="auto" w:fill="FFFFFF"/>
        </w:rPr>
        <w:t>д.</w:t>
      </w:r>
      <w:r w:rsidRPr="00F5414A">
        <w:rPr>
          <w:szCs w:val="28"/>
          <w:shd w:val="clear" w:color="auto" w:fill="FFFFFF"/>
        </w:rPr>
        <w:t xml:space="preserve"> Гачево, </w:t>
      </w:r>
      <w:r w:rsidRPr="00F5414A">
        <w:rPr>
          <w:spacing w:val="2"/>
          <w:szCs w:val="28"/>
          <w:shd w:val="clear" w:color="auto" w:fill="FFFFFF"/>
        </w:rPr>
        <w:t xml:space="preserve">д. </w:t>
      </w:r>
      <w:r w:rsidRPr="00F5414A">
        <w:rPr>
          <w:szCs w:val="28"/>
          <w:shd w:val="clear" w:color="auto" w:fill="FFFFFF"/>
        </w:rPr>
        <w:t xml:space="preserve">Гладь, </w:t>
      </w:r>
      <w:r w:rsidRPr="00F5414A">
        <w:rPr>
          <w:spacing w:val="2"/>
          <w:szCs w:val="28"/>
          <w:shd w:val="clear" w:color="auto" w:fill="FFFFFF"/>
        </w:rPr>
        <w:t>д.</w:t>
      </w:r>
      <w:r w:rsidRPr="00F5414A">
        <w:rPr>
          <w:szCs w:val="28"/>
          <w:shd w:val="clear" w:color="auto" w:fill="FFFFFF"/>
        </w:rPr>
        <w:t xml:space="preserve"> Горка, </w:t>
      </w:r>
      <w:r w:rsidRPr="00F5414A">
        <w:rPr>
          <w:spacing w:val="2"/>
          <w:szCs w:val="28"/>
          <w:shd w:val="clear" w:color="auto" w:fill="FFFFFF"/>
        </w:rPr>
        <w:t>д.</w:t>
      </w:r>
      <w:r w:rsidRPr="00F5414A">
        <w:rPr>
          <w:szCs w:val="28"/>
          <w:shd w:val="clear" w:color="auto" w:fill="FFFFFF"/>
        </w:rPr>
        <w:t xml:space="preserve"> Дерева, жд./ст. Дубцы, </w:t>
      </w:r>
      <w:r w:rsidRPr="00F5414A">
        <w:rPr>
          <w:spacing w:val="2"/>
          <w:szCs w:val="28"/>
          <w:shd w:val="clear" w:color="auto" w:fill="FFFFFF"/>
        </w:rPr>
        <w:t>д.</w:t>
      </w:r>
      <w:r w:rsidRPr="00F5414A">
        <w:rPr>
          <w:szCs w:val="28"/>
          <w:shd w:val="clear" w:color="auto" w:fill="FFFFFF"/>
        </w:rPr>
        <w:t xml:space="preserve"> Ефремово, </w:t>
      </w:r>
      <w:r w:rsidRPr="00F5414A">
        <w:rPr>
          <w:spacing w:val="2"/>
          <w:szCs w:val="28"/>
          <w:shd w:val="clear" w:color="auto" w:fill="FFFFFF"/>
        </w:rPr>
        <w:t>д.</w:t>
      </w:r>
      <w:r w:rsidRPr="00F5414A">
        <w:rPr>
          <w:szCs w:val="28"/>
          <w:shd w:val="clear" w:color="auto" w:fill="FFFFFF"/>
        </w:rPr>
        <w:t xml:space="preserve"> Круг, </w:t>
      </w:r>
      <w:r w:rsidRPr="00F5414A">
        <w:rPr>
          <w:szCs w:val="28"/>
        </w:rPr>
        <w:t>д. Крутиха</w:t>
      </w:r>
      <w:r>
        <w:rPr>
          <w:szCs w:val="28"/>
        </w:rPr>
        <w:t>,</w:t>
      </w:r>
      <w:r w:rsidRPr="00F5414A">
        <w:rPr>
          <w:spacing w:val="2"/>
          <w:szCs w:val="28"/>
          <w:shd w:val="clear" w:color="auto" w:fill="FFFFFF"/>
        </w:rPr>
        <w:t xml:space="preserve"> </w:t>
      </w:r>
      <w:r w:rsidRPr="00F5414A">
        <w:rPr>
          <w:szCs w:val="28"/>
        </w:rPr>
        <w:t>д. Мелехово</w:t>
      </w:r>
      <w:r>
        <w:rPr>
          <w:szCs w:val="28"/>
        </w:rPr>
        <w:t>,</w:t>
      </w:r>
      <w:r w:rsidRPr="00F5414A">
        <w:rPr>
          <w:spacing w:val="2"/>
          <w:szCs w:val="28"/>
          <w:shd w:val="clear" w:color="auto" w:fill="FFFFFF"/>
        </w:rPr>
        <w:t xml:space="preserve"> д. </w:t>
      </w:r>
      <w:r w:rsidRPr="00F5414A">
        <w:rPr>
          <w:szCs w:val="28"/>
          <w:shd w:val="clear" w:color="auto" w:fill="FFFFFF"/>
        </w:rPr>
        <w:t xml:space="preserve">Мелеховская, </w:t>
      </w:r>
      <w:r w:rsidRPr="00F5414A">
        <w:rPr>
          <w:spacing w:val="2"/>
          <w:szCs w:val="28"/>
          <w:shd w:val="clear" w:color="auto" w:fill="FFFFFF"/>
        </w:rPr>
        <w:t>д.</w:t>
      </w:r>
      <w:r w:rsidRPr="00F5414A">
        <w:rPr>
          <w:szCs w:val="28"/>
          <w:shd w:val="clear" w:color="auto" w:fill="FFFFFF"/>
        </w:rPr>
        <w:t xml:space="preserve"> Муратово, </w:t>
      </w:r>
      <w:r w:rsidRPr="00F5414A">
        <w:rPr>
          <w:spacing w:val="2"/>
          <w:szCs w:val="28"/>
          <w:shd w:val="clear" w:color="auto" w:fill="FFFFFF"/>
        </w:rPr>
        <w:t>д.</w:t>
      </w:r>
      <w:r w:rsidRPr="00F5414A">
        <w:rPr>
          <w:szCs w:val="28"/>
          <w:shd w:val="clear" w:color="auto" w:fill="FFFFFF"/>
        </w:rPr>
        <w:t xml:space="preserve"> Некшино,</w:t>
      </w:r>
      <w:r w:rsidRPr="00AF791F">
        <w:rPr>
          <w:szCs w:val="28"/>
        </w:rPr>
        <w:t xml:space="preserve"> </w:t>
      </w:r>
      <w:r w:rsidRPr="00F5414A">
        <w:rPr>
          <w:szCs w:val="28"/>
        </w:rPr>
        <w:t>д. Новая</w:t>
      </w:r>
      <w:r>
        <w:rPr>
          <w:szCs w:val="28"/>
        </w:rPr>
        <w:t>,</w:t>
      </w:r>
      <w:r w:rsidRPr="00F5414A">
        <w:rPr>
          <w:szCs w:val="28"/>
          <w:shd w:val="clear" w:color="auto" w:fill="FFFFFF"/>
        </w:rPr>
        <w:t xml:space="preserve"> </w:t>
      </w:r>
      <w:r w:rsidRPr="00F5414A">
        <w:rPr>
          <w:spacing w:val="2"/>
          <w:szCs w:val="28"/>
          <w:shd w:val="clear" w:color="auto" w:fill="FFFFFF"/>
        </w:rPr>
        <w:t>д.</w:t>
      </w:r>
      <w:r w:rsidRPr="00F5414A">
        <w:rPr>
          <w:szCs w:val="28"/>
          <w:shd w:val="clear" w:color="auto" w:fill="FFFFFF"/>
        </w:rPr>
        <w:t xml:space="preserve"> Новая деревня, </w:t>
      </w:r>
      <w:r w:rsidRPr="00F5414A">
        <w:rPr>
          <w:spacing w:val="2"/>
          <w:szCs w:val="28"/>
          <w:shd w:val="clear" w:color="auto" w:fill="FFFFFF"/>
        </w:rPr>
        <w:t>д.</w:t>
      </w:r>
      <w:r w:rsidRPr="00F5414A">
        <w:rPr>
          <w:szCs w:val="28"/>
          <w:shd w:val="clear" w:color="auto" w:fill="FFFFFF"/>
        </w:rPr>
        <w:t xml:space="preserve"> Облучье, </w:t>
      </w:r>
      <w:r w:rsidRPr="00F5414A">
        <w:rPr>
          <w:spacing w:val="2"/>
          <w:szCs w:val="28"/>
          <w:shd w:val="clear" w:color="auto" w:fill="FFFFFF"/>
        </w:rPr>
        <w:t>д.</w:t>
      </w:r>
      <w:r w:rsidRPr="00F5414A">
        <w:rPr>
          <w:szCs w:val="28"/>
          <w:shd w:val="clear" w:color="auto" w:fill="FFFFFF"/>
        </w:rPr>
        <w:t xml:space="preserve"> Опалёво, </w:t>
      </w:r>
      <w:r w:rsidRPr="00F5414A">
        <w:rPr>
          <w:spacing w:val="2"/>
          <w:szCs w:val="28"/>
          <w:shd w:val="clear" w:color="auto" w:fill="FFFFFF"/>
        </w:rPr>
        <w:t>д.</w:t>
      </w:r>
      <w:r w:rsidRPr="00F5414A">
        <w:rPr>
          <w:szCs w:val="28"/>
          <w:shd w:val="clear" w:color="auto" w:fill="FFFFFF"/>
        </w:rPr>
        <w:t xml:space="preserve"> Переход, </w:t>
      </w:r>
      <w:r w:rsidRPr="00F5414A">
        <w:rPr>
          <w:spacing w:val="2"/>
          <w:szCs w:val="28"/>
          <w:shd w:val="clear" w:color="auto" w:fill="FFFFFF"/>
        </w:rPr>
        <w:t xml:space="preserve">д. </w:t>
      </w:r>
      <w:r w:rsidRPr="00F5414A">
        <w:rPr>
          <w:szCs w:val="28"/>
          <w:shd w:val="clear" w:color="auto" w:fill="FFFFFF"/>
        </w:rPr>
        <w:t xml:space="preserve">Покровское, </w:t>
      </w:r>
      <w:r w:rsidRPr="00F5414A">
        <w:rPr>
          <w:spacing w:val="2"/>
          <w:szCs w:val="28"/>
          <w:shd w:val="clear" w:color="auto" w:fill="FFFFFF"/>
        </w:rPr>
        <w:t>д.</w:t>
      </w:r>
      <w:r w:rsidRPr="00F5414A">
        <w:rPr>
          <w:szCs w:val="28"/>
          <w:shd w:val="clear" w:color="auto" w:fill="FFFFFF"/>
        </w:rPr>
        <w:t xml:space="preserve"> Рогачи, </w:t>
      </w:r>
      <w:r w:rsidRPr="00F5414A">
        <w:rPr>
          <w:spacing w:val="2"/>
          <w:szCs w:val="28"/>
          <w:shd w:val="clear" w:color="auto" w:fill="FFFFFF"/>
        </w:rPr>
        <w:t>д.</w:t>
      </w:r>
      <w:r w:rsidRPr="00F5414A">
        <w:rPr>
          <w:szCs w:val="28"/>
          <w:shd w:val="clear" w:color="auto" w:fill="FFFFFF"/>
        </w:rPr>
        <w:t xml:space="preserve"> Серебряницы, </w:t>
      </w:r>
      <w:r w:rsidRPr="00F5414A">
        <w:rPr>
          <w:spacing w:val="2"/>
          <w:szCs w:val="28"/>
          <w:shd w:val="clear" w:color="auto" w:fill="FFFFFF"/>
        </w:rPr>
        <w:t>д.</w:t>
      </w:r>
      <w:r w:rsidRPr="00F5414A">
        <w:rPr>
          <w:szCs w:val="28"/>
          <w:shd w:val="clear" w:color="auto" w:fill="FFFFFF"/>
        </w:rPr>
        <w:t xml:space="preserve"> Стеремно, </w:t>
      </w:r>
      <w:r w:rsidRPr="00F5414A">
        <w:rPr>
          <w:spacing w:val="2"/>
          <w:szCs w:val="28"/>
          <w:shd w:val="clear" w:color="auto" w:fill="FFFFFF"/>
        </w:rPr>
        <w:t>д.</w:t>
      </w:r>
      <w:r w:rsidRPr="00F5414A">
        <w:rPr>
          <w:szCs w:val="28"/>
          <w:shd w:val="clear" w:color="auto" w:fill="FFFFFF"/>
        </w:rPr>
        <w:t xml:space="preserve"> Суворовка, </w:t>
      </w:r>
      <w:r w:rsidRPr="00F5414A">
        <w:rPr>
          <w:spacing w:val="2"/>
          <w:szCs w:val="28"/>
          <w:shd w:val="clear" w:color="auto" w:fill="FFFFFF"/>
        </w:rPr>
        <w:t>д.</w:t>
      </w:r>
      <w:r w:rsidRPr="00F5414A">
        <w:rPr>
          <w:szCs w:val="28"/>
          <w:shd w:val="clear" w:color="auto" w:fill="FFFFFF"/>
        </w:rPr>
        <w:t xml:space="preserve"> Филиппово, </w:t>
      </w:r>
      <w:r w:rsidRPr="00F5414A">
        <w:rPr>
          <w:spacing w:val="2"/>
          <w:szCs w:val="28"/>
          <w:shd w:val="clear" w:color="auto" w:fill="FFFFFF"/>
        </w:rPr>
        <w:t xml:space="preserve">д. </w:t>
      </w:r>
      <w:r w:rsidRPr="00F5414A">
        <w:rPr>
          <w:szCs w:val="28"/>
          <w:shd w:val="clear" w:color="auto" w:fill="FFFFFF"/>
        </w:rPr>
        <w:t xml:space="preserve">Шарья, </w:t>
      </w:r>
      <w:r w:rsidRPr="00F5414A">
        <w:rPr>
          <w:spacing w:val="2"/>
          <w:szCs w:val="28"/>
          <w:shd w:val="clear" w:color="auto" w:fill="FFFFFF"/>
        </w:rPr>
        <w:t>д.</w:t>
      </w:r>
      <w:r w:rsidRPr="00F5414A">
        <w:rPr>
          <w:szCs w:val="28"/>
          <w:shd w:val="clear" w:color="auto" w:fill="FFFFFF"/>
        </w:rPr>
        <w:t xml:space="preserve"> Щетино, </w:t>
      </w:r>
      <w:r w:rsidRPr="00F5414A">
        <w:rPr>
          <w:spacing w:val="2"/>
          <w:szCs w:val="28"/>
          <w:shd w:val="clear" w:color="auto" w:fill="FFFFFF"/>
        </w:rPr>
        <w:t>д.</w:t>
      </w:r>
      <w:r w:rsidRPr="00F5414A">
        <w:rPr>
          <w:szCs w:val="28"/>
          <w:shd w:val="clear" w:color="auto" w:fill="FFFFFF"/>
        </w:rPr>
        <w:t xml:space="preserve"> Черницы, </w:t>
      </w:r>
      <w:r w:rsidRPr="00F5414A">
        <w:rPr>
          <w:spacing w:val="2"/>
          <w:szCs w:val="28"/>
          <w:shd w:val="clear" w:color="auto" w:fill="FFFFFF"/>
        </w:rPr>
        <w:t>д.</w:t>
      </w:r>
      <w:r w:rsidRPr="00F5414A">
        <w:rPr>
          <w:szCs w:val="28"/>
          <w:shd w:val="clear" w:color="auto" w:fill="FFFFFF"/>
        </w:rPr>
        <w:t xml:space="preserve"> Юршево</w:t>
      </w:r>
      <w:r w:rsidRPr="00DB0FCA">
        <w:rPr>
          <w:szCs w:val="28"/>
        </w:rPr>
        <w:t xml:space="preserve"> </w:t>
      </w:r>
      <w:r>
        <w:rPr>
          <w:rFonts w:ascii="Times New Roman CYR" w:hAnsi="Times New Roman CYR" w:cs="Times New Roman CYR"/>
          <w:color w:val="000000"/>
          <w:szCs w:val="28"/>
        </w:rPr>
        <w:t>–</w:t>
      </w:r>
      <w:r w:rsidRPr="00DB0FCA">
        <w:rPr>
          <w:szCs w:val="28"/>
        </w:rPr>
        <w:t xml:space="preserve"> </w:t>
      </w:r>
      <w:r>
        <w:rPr>
          <w:szCs w:val="28"/>
        </w:rPr>
        <w:t>в</w:t>
      </w:r>
      <w:r w:rsidRPr="00DB0FCA">
        <w:rPr>
          <w:szCs w:val="28"/>
        </w:rPr>
        <w:t xml:space="preserve"> срок </w:t>
      </w:r>
      <w:r>
        <w:rPr>
          <w:szCs w:val="28"/>
        </w:rPr>
        <w:t xml:space="preserve">до </w:t>
      </w:r>
      <w:r w:rsidRPr="00DB0FCA">
        <w:rPr>
          <w:szCs w:val="28"/>
        </w:rPr>
        <w:t>20</w:t>
      </w:r>
      <w:r w:rsidR="00CA132C">
        <w:rPr>
          <w:szCs w:val="28"/>
        </w:rPr>
        <w:t>31</w:t>
      </w:r>
      <w:r w:rsidRPr="00DB0FCA">
        <w:rPr>
          <w:szCs w:val="28"/>
        </w:rPr>
        <w:t xml:space="preserve"> год</w:t>
      </w:r>
      <w:r>
        <w:rPr>
          <w:szCs w:val="28"/>
        </w:rPr>
        <w:t>а</w:t>
      </w:r>
      <w:r w:rsidR="00CA132C">
        <w:rPr>
          <w:szCs w:val="28"/>
        </w:rPr>
        <w:t xml:space="preserve"> (одновременно с фактом завершения строительства указанных водозаборных узлов)</w:t>
      </w:r>
      <w:r>
        <w:rPr>
          <w:szCs w:val="28"/>
        </w:rPr>
        <w:t>.</w:t>
      </w:r>
    </w:p>
    <w:p w:rsidR="002060E8" w:rsidRDefault="002060E8" w:rsidP="002060E8">
      <w:pPr>
        <w:pStyle w:val="a6"/>
        <w:ind w:firstLine="709"/>
        <w:rPr>
          <w:szCs w:val="28"/>
        </w:rPr>
      </w:pPr>
      <w:r w:rsidRPr="002060E8">
        <w:rPr>
          <w:szCs w:val="28"/>
        </w:rPr>
        <w:t xml:space="preserve">При реализации данных положений следует руководствоваться ниже приведенными обоснованиями размещения </w:t>
      </w:r>
      <w:r w:rsidR="00FB5AC1">
        <w:rPr>
          <w:szCs w:val="28"/>
        </w:rPr>
        <w:t>данной категории</w:t>
      </w:r>
      <w:r w:rsidRPr="002060E8">
        <w:rPr>
          <w:szCs w:val="28"/>
        </w:rPr>
        <w:t xml:space="preserve"> объектов.</w:t>
      </w:r>
    </w:p>
    <w:p w:rsidR="002060E8" w:rsidRPr="002060E8" w:rsidRDefault="002060E8" w:rsidP="002060E8">
      <w:pPr>
        <w:pStyle w:val="a6"/>
        <w:ind w:firstLine="709"/>
      </w:pPr>
      <w:r w:rsidRPr="00232724">
        <w:t xml:space="preserve">Обоснование предложенного варианта размещения объектов </w:t>
      </w:r>
      <w:r w:rsidR="0093658A">
        <w:t>вод</w:t>
      </w:r>
      <w:r w:rsidRPr="00232724">
        <w:t>оснабжения по результатам комплексных обоснований, необходимых для устойчивого развития территории поселения</w:t>
      </w:r>
      <w:r w:rsidR="0093658A">
        <w:t>,</w:t>
      </w:r>
      <w:r w:rsidRPr="00232724">
        <w:t xml:space="preserve"> представлено </w:t>
      </w:r>
      <w:r>
        <w:t>в таблице:</w:t>
      </w:r>
    </w:p>
    <w:tbl>
      <w:tblPr>
        <w:tblStyle w:val="141"/>
        <w:tblW w:w="0" w:type="auto"/>
        <w:tblLook w:val="04A0" w:firstRow="1" w:lastRow="0" w:firstColumn="1" w:lastColumn="0" w:noHBand="0" w:noVBand="1"/>
      </w:tblPr>
      <w:tblGrid>
        <w:gridCol w:w="5070"/>
        <w:gridCol w:w="5244"/>
      </w:tblGrid>
      <w:tr w:rsidR="002060E8" w:rsidRPr="00AA000A" w:rsidTr="00424AA3">
        <w:tc>
          <w:tcPr>
            <w:tcW w:w="5070" w:type="dxa"/>
            <w:shd w:val="clear" w:color="auto" w:fill="auto"/>
          </w:tcPr>
          <w:p w:rsidR="002060E8" w:rsidRPr="00AA000A" w:rsidRDefault="002060E8" w:rsidP="00424AA3">
            <w:r w:rsidRPr="00AA000A">
              <w:t>Наименование объекта или группы объектов</w:t>
            </w:r>
          </w:p>
        </w:tc>
        <w:tc>
          <w:tcPr>
            <w:tcW w:w="5244" w:type="dxa"/>
            <w:shd w:val="clear" w:color="auto" w:fill="auto"/>
          </w:tcPr>
          <w:p w:rsidR="002060E8" w:rsidRDefault="0093658A" w:rsidP="0093658A">
            <w:pPr>
              <w:pStyle w:val="a6"/>
              <w:ind w:firstLine="317"/>
              <w:rPr>
                <w:rFonts w:eastAsia="Calibri"/>
                <w:szCs w:val="28"/>
                <w:lang w:eastAsia="en-US"/>
              </w:rPr>
            </w:pPr>
            <w:r w:rsidRPr="002060E8">
              <w:rPr>
                <w:rFonts w:eastAsia="Calibri"/>
                <w:szCs w:val="28"/>
                <w:lang w:eastAsia="en-US"/>
              </w:rPr>
              <w:t xml:space="preserve">проектирование и строительство (реконструкция) сетей </w:t>
            </w:r>
            <w:r>
              <w:rPr>
                <w:rFonts w:eastAsia="Calibri"/>
                <w:szCs w:val="28"/>
                <w:lang w:eastAsia="en-US"/>
              </w:rPr>
              <w:t>вод</w:t>
            </w:r>
            <w:r w:rsidRPr="002060E8">
              <w:rPr>
                <w:rFonts w:eastAsia="Calibri"/>
                <w:szCs w:val="28"/>
                <w:lang w:eastAsia="en-US"/>
              </w:rPr>
              <w:t>оснабжения в населенных пунктах поселения</w:t>
            </w:r>
            <w:r>
              <w:rPr>
                <w:rFonts w:eastAsia="Calibri"/>
                <w:szCs w:val="28"/>
                <w:lang w:eastAsia="en-US"/>
              </w:rPr>
              <w:t>;</w:t>
            </w:r>
          </w:p>
          <w:p w:rsidR="0093658A" w:rsidRPr="00AA000A" w:rsidRDefault="0093658A" w:rsidP="0093658A">
            <w:pPr>
              <w:pStyle w:val="a6"/>
              <w:ind w:firstLine="317"/>
            </w:pPr>
            <w:r>
              <w:rPr>
                <w:color w:val="000000"/>
                <w:szCs w:val="28"/>
              </w:rPr>
              <w:t>р</w:t>
            </w:r>
            <w:r w:rsidRPr="00DB0FCA">
              <w:rPr>
                <w:color w:val="000000"/>
                <w:szCs w:val="28"/>
              </w:rPr>
              <w:t xml:space="preserve">азработка для всех водозаборов </w:t>
            </w:r>
            <w:r>
              <w:rPr>
                <w:color w:val="000000"/>
                <w:szCs w:val="28"/>
              </w:rPr>
              <w:t xml:space="preserve">населенных пунктов поселения </w:t>
            </w:r>
            <w:r w:rsidRPr="00DB0FCA">
              <w:rPr>
                <w:color w:val="000000"/>
                <w:szCs w:val="28"/>
              </w:rPr>
              <w:t>проектов зон охраны и выполнение обустройства новых и существующих зон санитарной охраны ист</w:t>
            </w:r>
            <w:r>
              <w:rPr>
                <w:color w:val="000000"/>
                <w:szCs w:val="28"/>
              </w:rPr>
              <w:t>очников питьевого водоснабжения</w:t>
            </w:r>
          </w:p>
        </w:tc>
      </w:tr>
      <w:tr w:rsidR="002060E8" w:rsidRPr="00AA000A" w:rsidTr="00424AA3">
        <w:trPr>
          <w:trHeight w:val="303"/>
        </w:trPr>
        <w:tc>
          <w:tcPr>
            <w:tcW w:w="5070" w:type="dxa"/>
            <w:vMerge w:val="restart"/>
            <w:shd w:val="clear" w:color="auto" w:fill="auto"/>
          </w:tcPr>
          <w:p w:rsidR="002060E8" w:rsidRPr="00AA000A" w:rsidRDefault="002060E8" w:rsidP="00424AA3">
            <w:pPr>
              <w:pStyle w:val="a6"/>
            </w:pPr>
            <w:r w:rsidRPr="00AA000A">
              <w:t>Планируемые места размещения (по предложениям)</w:t>
            </w:r>
          </w:p>
        </w:tc>
        <w:tc>
          <w:tcPr>
            <w:tcW w:w="5244" w:type="dxa"/>
            <w:shd w:val="clear" w:color="auto" w:fill="auto"/>
          </w:tcPr>
          <w:p w:rsidR="002060E8" w:rsidRPr="00F65AE8" w:rsidRDefault="002060E8" w:rsidP="0093658A">
            <w:pPr>
              <w:pStyle w:val="afa"/>
              <w:ind w:left="0" w:firstLine="33"/>
              <w:jc w:val="left"/>
              <w:rPr>
                <w:rFonts w:eastAsia="Calibri"/>
                <w:sz w:val="28"/>
                <w:szCs w:val="28"/>
              </w:rPr>
            </w:pPr>
            <w:r w:rsidRPr="00F65AE8">
              <w:rPr>
                <w:sz w:val="28"/>
                <w:szCs w:val="28"/>
              </w:rPr>
              <w:t xml:space="preserve">все </w:t>
            </w:r>
            <w:r w:rsidR="0093658A">
              <w:rPr>
                <w:sz w:val="28"/>
                <w:szCs w:val="28"/>
              </w:rPr>
              <w:t>35</w:t>
            </w:r>
            <w:r w:rsidRPr="00F65AE8">
              <w:rPr>
                <w:sz w:val="28"/>
                <w:szCs w:val="28"/>
              </w:rPr>
              <w:t xml:space="preserve"> населенных пунктов поселения</w:t>
            </w:r>
          </w:p>
        </w:tc>
      </w:tr>
      <w:tr w:rsidR="002060E8" w:rsidRPr="00AA000A" w:rsidTr="00424AA3">
        <w:tc>
          <w:tcPr>
            <w:tcW w:w="5070" w:type="dxa"/>
            <w:vMerge/>
            <w:shd w:val="clear" w:color="auto" w:fill="auto"/>
          </w:tcPr>
          <w:p w:rsidR="002060E8" w:rsidRPr="00AA000A" w:rsidRDefault="002060E8" w:rsidP="00424AA3">
            <w:pPr>
              <w:pStyle w:val="a6"/>
            </w:pPr>
          </w:p>
        </w:tc>
        <w:tc>
          <w:tcPr>
            <w:tcW w:w="5244" w:type="dxa"/>
            <w:shd w:val="clear" w:color="auto" w:fill="auto"/>
          </w:tcPr>
          <w:p w:rsidR="002060E8" w:rsidRPr="00AA000A" w:rsidRDefault="002060E8" w:rsidP="00424AA3">
            <w:pPr>
              <w:pStyle w:val="a6"/>
            </w:pPr>
            <w:r w:rsidRPr="00AA000A">
              <w:t>мест</w:t>
            </w:r>
            <w:r>
              <w:t>а</w:t>
            </w:r>
            <w:r w:rsidRPr="00AA000A">
              <w:t xml:space="preserve"> размещения уточня</w:t>
            </w:r>
            <w:r>
              <w:t>ю</w:t>
            </w:r>
            <w:r w:rsidRPr="00AA000A">
              <w:t>тся при подготовке докуме</w:t>
            </w:r>
            <w:r>
              <w:t>нтации по планировке территории;</w:t>
            </w:r>
            <w:r w:rsidRPr="00AA000A">
              <w:t xml:space="preserve"> вариантность не требуется</w:t>
            </w:r>
          </w:p>
        </w:tc>
      </w:tr>
      <w:tr w:rsidR="002060E8" w:rsidRPr="00AA000A" w:rsidTr="00424AA3">
        <w:tc>
          <w:tcPr>
            <w:tcW w:w="10314" w:type="dxa"/>
            <w:gridSpan w:val="2"/>
            <w:shd w:val="clear" w:color="auto" w:fill="auto"/>
          </w:tcPr>
          <w:p w:rsidR="002060E8" w:rsidRPr="00AA000A" w:rsidRDefault="002060E8" w:rsidP="00424AA3">
            <w:pPr>
              <w:pStyle w:val="a6"/>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2060E8" w:rsidRPr="00AA000A" w:rsidTr="00424AA3">
        <w:tc>
          <w:tcPr>
            <w:tcW w:w="5070" w:type="dxa"/>
            <w:shd w:val="clear" w:color="auto" w:fill="auto"/>
            <w:vAlign w:val="center"/>
          </w:tcPr>
          <w:p w:rsidR="002060E8" w:rsidRPr="00AA000A" w:rsidRDefault="002060E8" w:rsidP="00424AA3">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2060E8" w:rsidRPr="00AA000A" w:rsidRDefault="002060E8" w:rsidP="00424AA3">
            <w:pPr>
              <w:pStyle w:val="a6"/>
              <w:jc w:val="center"/>
              <w:rPr>
                <w:b/>
                <w:lang w:eastAsia="ar-SA"/>
              </w:rPr>
            </w:pPr>
            <w:r w:rsidRPr="00AA000A">
              <w:rPr>
                <w:b/>
                <w:lang w:eastAsia="ar-SA"/>
              </w:rPr>
              <w:t>Результаты анализа состояния и использования территории</w:t>
            </w:r>
          </w:p>
        </w:tc>
      </w:tr>
      <w:tr w:rsidR="002060E8" w:rsidRPr="00AA000A" w:rsidTr="00424AA3">
        <w:tc>
          <w:tcPr>
            <w:tcW w:w="5070" w:type="dxa"/>
            <w:shd w:val="clear" w:color="auto" w:fill="auto"/>
          </w:tcPr>
          <w:p w:rsidR="002060E8" w:rsidRPr="00AA000A" w:rsidRDefault="002060E8" w:rsidP="00424AA3">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Cs w:val="28"/>
                <w:lang w:eastAsia="ar-SA"/>
              </w:rPr>
              <w:t>(земли населённых пунктов, земли иных категорий)</w:t>
            </w:r>
          </w:p>
        </w:tc>
        <w:tc>
          <w:tcPr>
            <w:tcW w:w="5244" w:type="dxa"/>
            <w:shd w:val="clear" w:color="auto" w:fill="auto"/>
          </w:tcPr>
          <w:p w:rsidR="002060E8" w:rsidRDefault="002060E8" w:rsidP="00424AA3">
            <w:pPr>
              <w:pStyle w:val="a6"/>
              <w:rPr>
                <w:szCs w:val="28"/>
                <w:lang w:eastAsia="ar-SA"/>
              </w:rPr>
            </w:pPr>
            <w:r w:rsidRPr="00B719C3">
              <w:rPr>
                <w:szCs w:val="28"/>
                <w:lang w:eastAsia="ar-SA"/>
              </w:rPr>
              <w:t>земли населённых пунктов</w:t>
            </w:r>
            <w:r>
              <w:rPr>
                <w:szCs w:val="28"/>
                <w:lang w:eastAsia="ar-SA"/>
              </w:rPr>
              <w:t>;</w:t>
            </w:r>
          </w:p>
          <w:p w:rsidR="002060E8" w:rsidRPr="00B719C3" w:rsidRDefault="002060E8" w:rsidP="00424AA3">
            <w:pPr>
              <w:pStyle w:val="a6"/>
              <w:rPr>
                <w:szCs w:val="28"/>
                <w:lang w:eastAsia="ar-SA"/>
              </w:rPr>
            </w:pPr>
            <w:r>
              <w:rPr>
                <w:szCs w:val="28"/>
                <w:lang w:eastAsia="ar-SA"/>
              </w:rPr>
              <w:t>земли водного</w:t>
            </w:r>
            <w:r w:rsidR="00B66A1B">
              <w:rPr>
                <w:szCs w:val="28"/>
                <w:lang w:eastAsia="ar-SA"/>
              </w:rPr>
              <w:t xml:space="preserve"> фонда</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 xml:space="preserve">Состояние использования территории (земельного участка): наличие </w:t>
            </w:r>
            <w:r w:rsidRPr="00AA000A">
              <w:rPr>
                <w:lang w:eastAsia="ar-SA"/>
              </w:rPr>
              <w:lastRenderedPageBreak/>
              <w:t>свободных (незанятых) территорий и земельных участков нецелевого использования.</w:t>
            </w:r>
          </w:p>
        </w:tc>
        <w:tc>
          <w:tcPr>
            <w:tcW w:w="5244" w:type="dxa"/>
            <w:shd w:val="clear" w:color="auto" w:fill="auto"/>
          </w:tcPr>
          <w:p w:rsidR="002060E8" w:rsidRDefault="002060E8" w:rsidP="00424AA3">
            <w:pPr>
              <w:pStyle w:val="a6"/>
            </w:pPr>
            <w:r w:rsidRPr="00232724">
              <w:lastRenderedPageBreak/>
              <w:t>в границах территории, подлежащей комплексному развитию</w:t>
            </w:r>
            <w:r>
              <w:t>;</w:t>
            </w:r>
          </w:p>
          <w:p w:rsidR="002060E8" w:rsidRPr="00AA000A" w:rsidRDefault="002060E8" w:rsidP="00424AA3">
            <w:pPr>
              <w:pStyle w:val="a6"/>
              <w:rPr>
                <w:lang w:eastAsia="ar-SA"/>
              </w:rPr>
            </w:pPr>
            <w:r w:rsidRPr="00AA000A">
              <w:rPr>
                <w:lang w:eastAsia="ar-SA"/>
              </w:rPr>
              <w:lastRenderedPageBreak/>
              <w:t>определяется в проекте планировки территории</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lastRenderedPageBreak/>
              <w:t>Наличие особо ценных земель, имеющих ограничения по переводу из одной в другую категорию</w:t>
            </w:r>
          </w:p>
        </w:tc>
        <w:tc>
          <w:tcPr>
            <w:tcW w:w="5244" w:type="dxa"/>
            <w:shd w:val="clear" w:color="auto" w:fill="auto"/>
          </w:tcPr>
          <w:p w:rsidR="002060E8" w:rsidRPr="00AA000A" w:rsidRDefault="002060E8" w:rsidP="00424AA3">
            <w:pPr>
              <w:pStyle w:val="a6"/>
              <w:rPr>
                <w:lang w:eastAsia="ar-SA"/>
              </w:rPr>
            </w:pPr>
            <w:r w:rsidRPr="00AA000A">
              <w:rPr>
                <w:lang w:eastAsia="ar-SA"/>
              </w:rPr>
              <w:t>отсутствуют</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2060E8" w:rsidRPr="00AA000A" w:rsidRDefault="002060E8" w:rsidP="00424AA3">
            <w:pPr>
              <w:pStyle w:val="a6"/>
              <w:rPr>
                <w:lang w:eastAsia="ar-SA"/>
              </w:rPr>
            </w:pPr>
            <w:r w:rsidRPr="00AA000A">
              <w:rPr>
                <w:lang w:eastAsia="ar-SA"/>
              </w:rPr>
              <w:t>не требуется</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2060E8" w:rsidRPr="00AA000A" w:rsidRDefault="002060E8" w:rsidP="00424AA3">
            <w:pPr>
              <w:pStyle w:val="a6"/>
              <w:rPr>
                <w:lang w:eastAsia="ar-SA"/>
              </w:rPr>
            </w:pPr>
            <w:r w:rsidRPr="00AA000A">
              <w:rPr>
                <w:lang w:eastAsia="ar-SA"/>
              </w:rPr>
              <w:t>не требуется</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2060E8" w:rsidRPr="00AA000A" w:rsidRDefault="002060E8" w:rsidP="00424AA3">
            <w:pPr>
              <w:pStyle w:val="a6"/>
              <w:rPr>
                <w:lang w:eastAsia="ar-SA"/>
              </w:rPr>
            </w:pPr>
            <w:r w:rsidRPr="00AA000A">
              <w:rPr>
                <w:lang w:eastAsia="ar-SA"/>
              </w:rPr>
              <w:t xml:space="preserve">соответствует </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t>Функциональная зона (из Генерального плана поселения)</w:t>
            </w:r>
          </w:p>
        </w:tc>
        <w:tc>
          <w:tcPr>
            <w:tcW w:w="5244" w:type="dxa"/>
            <w:shd w:val="clear" w:color="auto" w:fill="auto"/>
          </w:tcPr>
          <w:p w:rsidR="002060E8" w:rsidRDefault="002060E8" w:rsidP="00424AA3">
            <w:r>
              <w:t xml:space="preserve">зона </w:t>
            </w:r>
            <w:r w:rsidRPr="001F7B07">
              <w:t>застройк</w:t>
            </w:r>
            <w:r>
              <w:t>и индивидуальными жилыми домами;</w:t>
            </w:r>
          </w:p>
          <w:p w:rsidR="002060E8" w:rsidRDefault="002060E8" w:rsidP="00424AA3">
            <w:r>
              <w:t xml:space="preserve">зона </w:t>
            </w:r>
            <w:r w:rsidRPr="001F7B07">
              <w:rPr>
                <w:rFonts w:eastAsia="Calibri"/>
                <w:szCs w:val="28"/>
              </w:rPr>
              <w:t>специализированной общественной</w:t>
            </w:r>
            <w:r w:rsidR="007F2C8A">
              <w:rPr>
                <w:rFonts w:eastAsia="Calibri"/>
                <w:szCs w:val="28"/>
              </w:rPr>
              <w:t xml:space="preserve"> </w:t>
            </w:r>
            <w:r w:rsidRPr="001F7B07">
              <w:t>застройки</w:t>
            </w:r>
            <w:r>
              <w:t>;</w:t>
            </w:r>
          </w:p>
          <w:p w:rsidR="0093658A" w:rsidRDefault="0093658A" w:rsidP="00424AA3">
            <w:r>
              <w:rPr>
                <w:szCs w:val="28"/>
              </w:rPr>
              <w:t>м</w:t>
            </w:r>
            <w:r w:rsidRPr="00EE56C2">
              <w:rPr>
                <w:szCs w:val="28"/>
              </w:rPr>
              <w:t>ногофункциональн</w:t>
            </w:r>
            <w:r>
              <w:rPr>
                <w:szCs w:val="28"/>
              </w:rPr>
              <w:t>ая</w:t>
            </w:r>
            <w:r w:rsidRPr="00EE56C2">
              <w:rPr>
                <w:szCs w:val="28"/>
              </w:rPr>
              <w:t xml:space="preserve"> общественно-делов</w:t>
            </w:r>
            <w:r>
              <w:rPr>
                <w:szCs w:val="28"/>
              </w:rPr>
              <w:t>ая зона;</w:t>
            </w:r>
          </w:p>
          <w:p w:rsidR="002060E8" w:rsidRDefault="002060E8" w:rsidP="00424AA3">
            <w:r>
              <w:t>зона инженерной инфраструктуры,</w:t>
            </w:r>
          </w:p>
          <w:p w:rsidR="002060E8" w:rsidRDefault="002060E8" w:rsidP="00424AA3">
            <w:r>
              <w:t>зона транспортной инфраструктуры,</w:t>
            </w:r>
          </w:p>
          <w:p w:rsidR="002060E8" w:rsidRDefault="002060E8" w:rsidP="00424AA3">
            <w:r>
              <w:t>производственная зона;</w:t>
            </w:r>
          </w:p>
          <w:p w:rsidR="002060E8" w:rsidRPr="00AA000A" w:rsidRDefault="002060E8" w:rsidP="00424AA3">
            <w:pPr>
              <w:rPr>
                <w:lang w:eastAsia="ar-SA"/>
              </w:rPr>
            </w:pPr>
            <w:r>
              <w:t>зона акваторий</w:t>
            </w:r>
          </w:p>
        </w:tc>
      </w:tr>
      <w:tr w:rsidR="002060E8" w:rsidRPr="00AA000A" w:rsidTr="00424AA3">
        <w:tc>
          <w:tcPr>
            <w:tcW w:w="10314" w:type="dxa"/>
            <w:gridSpan w:val="2"/>
            <w:shd w:val="clear" w:color="auto" w:fill="auto"/>
          </w:tcPr>
          <w:p w:rsidR="002060E8" w:rsidRPr="00AA000A" w:rsidRDefault="002060E8" w:rsidP="00424AA3">
            <w:pPr>
              <w:pStyle w:val="a6"/>
              <w:jc w:val="center"/>
              <w:rPr>
                <w:b/>
                <w:lang w:eastAsia="ar-SA"/>
              </w:rPr>
            </w:pPr>
            <w:r w:rsidRPr="00AA000A">
              <w:rPr>
                <w:b/>
                <w:lang w:eastAsia="ar-SA"/>
              </w:rPr>
              <w:t>Определение возможных направлений развития территории</w:t>
            </w:r>
          </w:p>
        </w:tc>
      </w:tr>
      <w:tr w:rsidR="002060E8" w:rsidRPr="00AA000A" w:rsidTr="00424AA3">
        <w:tc>
          <w:tcPr>
            <w:tcW w:w="5070" w:type="dxa"/>
            <w:shd w:val="clear" w:color="auto" w:fill="auto"/>
          </w:tcPr>
          <w:p w:rsidR="002060E8" w:rsidRPr="00AA000A" w:rsidRDefault="002060E8" w:rsidP="00424AA3">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2060E8" w:rsidRPr="00AA000A" w:rsidRDefault="002060E8" w:rsidP="00424AA3">
            <w:pPr>
              <w:pStyle w:val="a6"/>
              <w:jc w:val="center"/>
              <w:rPr>
                <w:b/>
              </w:rPr>
            </w:pPr>
            <w:r w:rsidRPr="00AA000A">
              <w:rPr>
                <w:b/>
              </w:rPr>
              <w:t>Результаты оценки и анализа</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D73E39" w:rsidRDefault="002060E8" w:rsidP="00D73E39">
            <w:pPr>
              <w:pStyle w:val="a6"/>
              <w:ind w:firstLine="317"/>
            </w:pPr>
            <w:r w:rsidRPr="00232724">
              <w:t xml:space="preserve">для </w:t>
            </w:r>
            <w:r>
              <w:t xml:space="preserve">гарантированного </w:t>
            </w:r>
            <w:r w:rsidRPr="00232724">
              <w:t xml:space="preserve">обеспечения </w:t>
            </w:r>
            <w:r w:rsidR="00B66A1B">
              <w:t>централизованным в</w:t>
            </w:r>
            <w:r>
              <w:t>о</w:t>
            </w:r>
            <w:r w:rsidR="00B66A1B">
              <w:t>до</w:t>
            </w:r>
            <w:r>
              <w:t>снабжением</w:t>
            </w:r>
            <w:r w:rsidRPr="00232724">
              <w:t xml:space="preserve"> потребителей существующей и планируемой жил</w:t>
            </w:r>
            <w:r>
              <w:t>ых</w:t>
            </w:r>
            <w:r w:rsidRPr="00232724">
              <w:t xml:space="preserve"> застро</w:t>
            </w:r>
            <w:r>
              <w:t>ек</w:t>
            </w:r>
            <w:r w:rsidR="00D73E39">
              <w:t xml:space="preserve">, с параметрами, соответствующими </w:t>
            </w:r>
            <w:r w:rsidR="00D73E39" w:rsidRPr="00F91E1B">
              <w:rPr>
                <w:szCs w:val="28"/>
              </w:rPr>
              <w:t>требованиям санитарных норм</w:t>
            </w:r>
            <w:r w:rsidR="00D73E39">
              <w:t>;</w:t>
            </w:r>
          </w:p>
          <w:p w:rsidR="00D73E39" w:rsidRDefault="00D73E39" w:rsidP="00D73E39">
            <w:pPr>
              <w:pStyle w:val="a6"/>
              <w:ind w:firstLine="317"/>
            </w:pPr>
            <w:r>
              <w:t>для</w:t>
            </w:r>
            <w:r w:rsidR="007F2C8A">
              <w:t xml:space="preserve"> </w:t>
            </w:r>
            <w:r w:rsidR="002060E8" w:rsidRPr="00AA000A">
              <w:t>обеспечени</w:t>
            </w:r>
            <w:r w:rsidR="002060E8">
              <w:t>я</w:t>
            </w:r>
            <w:r w:rsidR="002060E8" w:rsidRPr="00AA000A">
              <w:t xml:space="preserve"> деятельности</w:t>
            </w:r>
            <w:r w:rsidR="002060E8">
              <w:t xml:space="preserve"> муниципальных</w:t>
            </w:r>
            <w:r w:rsidR="002060E8" w:rsidRPr="00AA000A">
              <w:t xml:space="preserve"> предприятий</w:t>
            </w:r>
            <w:r w:rsidR="002060E8">
              <w:t>;</w:t>
            </w:r>
          </w:p>
          <w:p w:rsidR="002060E8" w:rsidRPr="00AA000A" w:rsidRDefault="00D73E39" w:rsidP="00D73E39">
            <w:pPr>
              <w:pStyle w:val="a6"/>
              <w:ind w:firstLine="317"/>
            </w:pPr>
            <w:r>
              <w:t>в целях</w:t>
            </w:r>
            <w:r w:rsidR="002060E8">
              <w:t xml:space="preserve"> увеличения инвестиционной привлек</w:t>
            </w:r>
            <w:r>
              <w:t>ательности территории поселения и</w:t>
            </w:r>
            <w:r w:rsidR="002060E8" w:rsidRPr="00AA000A">
              <w:t xml:space="preserve"> комфортно</w:t>
            </w:r>
            <w:r w:rsidR="002060E8">
              <w:t>го уровня проживания населения</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 xml:space="preserve">Предлагаемые в документах стратегического социально-экономического планирования «точки роста» и «зоны опережающего </w:t>
            </w:r>
            <w:r w:rsidRPr="00AA000A">
              <w:rPr>
                <w:lang w:eastAsia="ar-SA"/>
              </w:rPr>
              <w:lastRenderedPageBreak/>
              <w:t>развития» на территории поселения</w:t>
            </w:r>
          </w:p>
        </w:tc>
        <w:tc>
          <w:tcPr>
            <w:tcW w:w="5244" w:type="dxa"/>
            <w:shd w:val="clear" w:color="auto" w:fill="auto"/>
          </w:tcPr>
          <w:p w:rsidR="002060E8" w:rsidRPr="00AA000A" w:rsidRDefault="002060E8" w:rsidP="00424AA3">
            <w:pPr>
              <w:pStyle w:val="a6"/>
            </w:pPr>
            <w:r>
              <w:lastRenderedPageBreak/>
              <w:t>р</w:t>
            </w:r>
            <w:r w:rsidRPr="00AA000A">
              <w:t>ассматриваем</w:t>
            </w:r>
            <w:r>
              <w:t xml:space="preserve">ая </w:t>
            </w:r>
            <w:r w:rsidRPr="00AA000A">
              <w:t>терри</w:t>
            </w:r>
            <w:r>
              <w:t>тория относится к точкам роста</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lastRenderedPageBreak/>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2060E8" w:rsidRPr="00AA000A" w:rsidRDefault="002060E8" w:rsidP="00424AA3">
            <w:pPr>
              <w:pStyle w:val="a6"/>
            </w:pP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2060E8" w:rsidRPr="00AA000A" w:rsidRDefault="002060E8" w:rsidP="00424AA3">
            <w:pPr>
              <w:pStyle w:val="a6"/>
            </w:pPr>
            <w:r w:rsidRPr="00AA000A">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2060E8" w:rsidRPr="00AA000A" w:rsidRDefault="002060E8" w:rsidP="00424AA3">
            <w:pPr>
              <w:pStyle w:val="a6"/>
            </w:pPr>
            <w:r w:rsidRPr="00AA000A">
              <w:t>оценка не требуется</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2060E8" w:rsidRPr="00AA000A" w:rsidRDefault="002060E8" w:rsidP="00B66A1B">
            <w:pPr>
              <w:pStyle w:val="a6"/>
            </w:pPr>
            <w:r w:rsidRPr="00AA000A">
              <w:t xml:space="preserve">создаваемые объекты </w:t>
            </w:r>
            <w:r w:rsidR="00B66A1B">
              <w:t xml:space="preserve">не </w:t>
            </w:r>
            <w:r w:rsidRPr="00AA000A">
              <w:t>оказывают</w:t>
            </w:r>
            <w:r w:rsidRPr="00AA000A">
              <w:rPr>
                <w:lang w:eastAsia="ar-SA"/>
              </w:rPr>
              <w:t xml:space="preserve"> негативно</w:t>
            </w:r>
            <w:r w:rsidR="00B66A1B">
              <w:rPr>
                <w:lang w:eastAsia="ar-SA"/>
              </w:rPr>
              <w:t>го</w:t>
            </w:r>
            <w:r w:rsidRPr="00AA000A">
              <w:rPr>
                <w:lang w:eastAsia="ar-SA"/>
              </w:rPr>
              <w:t xml:space="preserve"> воздействи</w:t>
            </w:r>
            <w:r w:rsidR="00B66A1B">
              <w:rPr>
                <w:lang w:eastAsia="ar-SA"/>
              </w:rPr>
              <w:t>я</w:t>
            </w:r>
            <w:r w:rsidRPr="00AA000A">
              <w:rPr>
                <w:lang w:eastAsia="ar-SA"/>
              </w:rPr>
              <w:t xml:space="preserve"> на окружающую среду</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2060E8" w:rsidRPr="00AA000A" w:rsidRDefault="002060E8" w:rsidP="00424AA3">
            <w:pPr>
              <w:pStyle w:val="a6"/>
            </w:pPr>
            <w:r w:rsidRPr="00AA000A">
              <w:t>учет проводить не требуется</w:t>
            </w:r>
          </w:p>
        </w:tc>
      </w:tr>
      <w:tr w:rsidR="002060E8" w:rsidRPr="00AA000A" w:rsidTr="00424AA3">
        <w:tc>
          <w:tcPr>
            <w:tcW w:w="5070" w:type="dxa"/>
            <w:shd w:val="clear" w:color="auto" w:fill="auto"/>
          </w:tcPr>
          <w:p w:rsidR="002060E8" w:rsidRPr="00AA000A" w:rsidRDefault="002060E8" w:rsidP="00CF7747">
            <w:pPr>
              <w:pStyle w:val="a6"/>
              <w:rPr>
                <w:lang w:eastAsia="ar-SA"/>
              </w:rPr>
            </w:pPr>
            <w:r w:rsidRPr="00AA000A">
              <w:rPr>
                <w:lang w:eastAsia="ar-SA"/>
              </w:rPr>
              <w:t xml:space="preserve">Оценка местоположения объекта в планировочной структуре и функциональном зонировании соответствующего поселения (по материалам </w:t>
            </w:r>
            <w:r w:rsidR="00CF7747">
              <w:rPr>
                <w:lang w:eastAsia="ar-SA"/>
              </w:rPr>
              <w:t>Г</w:t>
            </w:r>
            <w:r w:rsidRPr="00AA000A">
              <w:rPr>
                <w:lang w:eastAsia="ar-SA"/>
              </w:rPr>
              <w:t>енерального плана)</w:t>
            </w:r>
          </w:p>
        </w:tc>
        <w:tc>
          <w:tcPr>
            <w:tcW w:w="5244" w:type="dxa"/>
            <w:shd w:val="clear" w:color="auto" w:fill="auto"/>
          </w:tcPr>
          <w:p w:rsidR="002060E8" w:rsidRPr="00AA000A" w:rsidRDefault="002060E8" w:rsidP="00424AA3">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2060E8" w:rsidRPr="00AA000A" w:rsidRDefault="002060E8" w:rsidP="00424AA3">
            <w:pPr>
              <w:pStyle w:val="a6"/>
            </w:pPr>
            <w:r w:rsidRPr="00AA000A">
              <w:t>предполагаемое место размещения объектов соответствует функциональн</w:t>
            </w:r>
            <w:r>
              <w:t>ым</w:t>
            </w:r>
            <w:r w:rsidRPr="00AA000A">
              <w:t xml:space="preserve"> зон</w:t>
            </w:r>
            <w:r>
              <w:t>ам</w:t>
            </w:r>
          </w:p>
        </w:tc>
      </w:tr>
      <w:tr w:rsidR="002060E8" w:rsidRPr="00AA000A" w:rsidTr="00424AA3">
        <w:tc>
          <w:tcPr>
            <w:tcW w:w="10314" w:type="dxa"/>
            <w:gridSpan w:val="2"/>
            <w:shd w:val="clear" w:color="auto" w:fill="auto"/>
          </w:tcPr>
          <w:p w:rsidR="002060E8" w:rsidRPr="00AA000A" w:rsidRDefault="002060E8" w:rsidP="00424AA3">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2060E8" w:rsidRPr="00AA000A" w:rsidTr="00424AA3">
        <w:tc>
          <w:tcPr>
            <w:tcW w:w="5070" w:type="dxa"/>
            <w:shd w:val="clear" w:color="auto" w:fill="auto"/>
          </w:tcPr>
          <w:p w:rsidR="002060E8" w:rsidRPr="00AA000A" w:rsidRDefault="002060E8" w:rsidP="00424AA3">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2060E8" w:rsidRPr="00AA000A" w:rsidRDefault="002060E8" w:rsidP="00424AA3">
            <w:pPr>
              <w:pStyle w:val="a6"/>
              <w:jc w:val="center"/>
              <w:rPr>
                <w:b/>
              </w:rPr>
            </w:pPr>
            <w:r w:rsidRPr="00AA000A">
              <w:rPr>
                <w:b/>
              </w:rPr>
              <w:t>Результаты анализа</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 xml:space="preserve">Анализ имеющихся ограничений (в пределах соответствующей </w:t>
            </w:r>
            <w:r w:rsidRPr="00AA000A">
              <w:rPr>
                <w:lang w:eastAsia="ar-SA"/>
              </w:rPr>
              <w:lastRenderedPageBreak/>
              <w:t>функциональной или территориальной зоны), в том числе зон с особыми условиями использования территории (из правил землепользования и застройки)</w:t>
            </w:r>
            <w:r>
              <w:rPr>
                <w:lang w:eastAsia="ar-SA"/>
              </w:rPr>
              <w:t>:</w:t>
            </w:r>
          </w:p>
        </w:tc>
        <w:tc>
          <w:tcPr>
            <w:tcW w:w="5244" w:type="dxa"/>
            <w:shd w:val="clear" w:color="auto" w:fill="auto"/>
          </w:tcPr>
          <w:p w:rsidR="002060E8" w:rsidRPr="00AA000A" w:rsidRDefault="002060E8" w:rsidP="00424AA3">
            <w:pPr>
              <w:pStyle w:val="a6"/>
            </w:pP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lastRenderedPageBreak/>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2060E8" w:rsidRPr="00D71EDC" w:rsidRDefault="00B66A1B" w:rsidP="00424AA3">
            <w:pPr>
              <w:pStyle w:val="a6"/>
              <w:rPr>
                <w:szCs w:val="28"/>
              </w:rPr>
            </w:pPr>
            <w:r>
              <w:t>правовые основы установления охранных зон: СанПиН 2.1.4.1110-02 «Зоны санитарной охраны источников водоснабжения и водопроводов питьевого назначения»</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2060E8" w:rsidRPr="00AA000A" w:rsidRDefault="002060E8" w:rsidP="00424AA3">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2060E8" w:rsidRPr="00AA000A" w:rsidTr="00424AA3">
        <w:tc>
          <w:tcPr>
            <w:tcW w:w="10314" w:type="dxa"/>
            <w:gridSpan w:val="2"/>
            <w:shd w:val="clear" w:color="auto" w:fill="auto"/>
          </w:tcPr>
          <w:p w:rsidR="002060E8" w:rsidRPr="00AA000A" w:rsidRDefault="002060E8" w:rsidP="00424AA3">
            <w:pPr>
              <w:pStyle w:val="a6"/>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2060E8" w:rsidRPr="00AA000A" w:rsidTr="00424AA3">
        <w:tc>
          <w:tcPr>
            <w:tcW w:w="5070" w:type="dxa"/>
            <w:shd w:val="clear" w:color="auto" w:fill="auto"/>
            <w:vAlign w:val="center"/>
          </w:tcPr>
          <w:p w:rsidR="002060E8" w:rsidRPr="00AA000A" w:rsidRDefault="002060E8" w:rsidP="00424AA3">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2060E8" w:rsidRPr="00AA000A" w:rsidRDefault="002060E8" w:rsidP="00424AA3">
            <w:pPr>
              <w:pStyle w:val="a6"/>
              <w:jc w:val="center"/>
              <w:rPr>
                <w:b/>
              </w:rPr>
            </w:pPr>
            <w:r w:rsidRPr="00AA000A">
              <w:rPr>
                <w:b/>
                <w:lang w:eastAsia="ar-SA"/>
              </w:rPr>
              <w:t>Результаты оценки</w:t>
            </w:r>
          </w:p>
        </w:tc>
      </w:tr>
      <w:tr w:rsidR="002060E8" w:rsidRPr="00AA000A" w:rsidTr="00424AA3">
        <w:tc>
          <w:tcPr>
            <w:tcW w:w="5070" w:type="dxa"/>
            <w:shd w:val="clear" w:color="auto" w:fill="auto"/>
          </w:tcPr>
          <w:p w:rsidR="002060E8" w:rsidRPr="00AA000A" w:rsidRDefault="002060E8" w:rsidP="00424AA3">
            <w:pPr>
              <w:pStyle w:val="a6"/>
            </w:pPr>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2060E8" w:rsidRPr="00AA000A" w:rsidRDefault="002060E8" w:rsidP="00CF7747">
            <w:r w:rsidRPr="00AA000A">
              <w:t xml:space="preserve">планируемые объекты соответствуют параметрам функциональной зоны по проекту </w:t>
            </w:r>
            <w:r w:rsidR="00CF7747">
              <w:t>Г</w:t>
            </w:r>
            <w:r w:rsidRPr="00AA000A">
              <w:t>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2060E8" w:rsidRPr="00AA000A" w:rsidTr="00424AA3">
        <w:tc>
          <w:tcPr>
            <w:tcW w:w="5070" w:type="dxa"/>
            <w:shd w:val="clear" w:color="auto" w:fill="auto"/>
          </w:tcPr>
          <w:p w:rsidR="002060E8" w:rsidRPr="00AA000A" w:rsidRDefault="002060E8" w:rsidP="00424AA3">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2060E8" w:rsidRPr="00AA000A" w:rsidRDefault="002060E8" w:rsidP="00424AA3">
            <w:pPr>
              <w:pStyle w:val="a6"/>
            </w:pPr>
            <w:r w:rsidRPr="00AA000A">
              <w:t>местоположение объекта относится к территориям «точек роста»</w:t>
            </w:r>
          </w:p>
        </w:tc>
      </w:tr>
      <w:tr w:rsidR="002060E8" w:rsidRPr="00AA000A" w:rsidTr="00424AA3">
        <w:tc>
          <w:tcPr>
            <w:tcW w:w="5070" w:type="dxa"/>
            <w:shd w:val="clear" w:color="auto" w:fill="auto"/>
          </w:tcPr>
          <w:p w:rsidR="002060E8" w:rsidRPr="00AA000A" w:rsidRDefault="002060E8" w:rsidP="00424AA3">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2060E8" w:rsidRPr="00AA000A" w:rsidRDefault="002060E8" w:rsidP="00424AA3">
            <w:pPr>
              <w:pStyle w:val="a6"/>
            </w:pPr>
            <w:r w:rsidRPr="00AA000A">
              <w:t>размещение объекта окажет положительные влияние на устойчивое развитие территории</w:t>
            </w:r>
          </w:p>
        </w:tc>
      </w:tr>
      <w:tr w:rsidR="002060E8" w:rsidRPr="00AA000A" w:rsidTr="00424AA3">
        <w:tc>
          <w:tcPr>
            <w:tcW w:w="5070" w:type="dxa"/>
            <w:shd w:val="clear" w:color="auto" w:fill="auto"/>
          </w:tcPr>
          <w:p w:rsidR="002060E8" w:rsidRPr="00AA000A" w:rsidRDefault="002060E8" w:rsidP="00424AA3">
            <w:pPr>
              <w:pStyle w:val="a6"/>
            </w:pPr>
            <w:r w:rsidRPr="00AA000A">
              <w:t xml:space="preserve">Характеристика зон с особыми условиями использования территории, </w:t>
            </w:r>
            <w:r w:rsidRPr="00AA000A">
              <w:lastRenderedPageBreak/>
              <w:t xml:space="preserve">требующихся в связи с размещением соответствующего объекта местного значения </w:t>
            </w:r>
          </w:p>
        </w:tc>
        <w:tc>
          <w:tcPr>
            <w:tcW w:w="5244" w:type="dxa"/>
            <w:shd w:val="clear" w:color="auto" w:fill="auto"/>
          </w:tcPr>
          <w:p w:rsidR="00B66A1B" w:rsidRDefault="00B66A1B" w:rsidP="00B66A1B">
            <w:pPr>
              <w:pStyle w:val="a6"/>
              <w:ind w:firstLine="709"/>
            </w:pPr>
            <w:r>
              <w:lastRenderedPageBreak/>
              <w:t xml:space="preserve">при размещении объектов потребуется установление охранных зон </w:t>
            </w:r>
            <w:r>
              <w:lastRenderedPageBreak/>
              <w:t>объектов:</w:t>
            </w:r>
          </w:p>
          <w:p w:rsidR="00B66A1B" w:rsidRDefault="00B66A1B" w:rsidP="00B66A1B">
            <w:pPr>
              <w:pStyle w:val="a6"/>
              <w:ind w:firstLine="709"/>
            </w:pPr>
            <w:r>
              <w:t>граница первого пояса зоны санитарной охраны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B66A1B" w:rsidRDefault="00B66A1B" w:rsidP="00B66A1B">
            <w:pPr>
              <w:pStyle w:val="a6"/>
              <w:ind w:firstLine="709"/>
            </w:pPr>
            <w:r>
              <w:t>граница первого пояса зоны санитарной охраны группы подземных водозаборов должна находиться на расстоянии не менее 30 и 50 м от крайних скважин;</w:t>
            </w:r>
          </w:p>
          <w:p w:rsidR="00B66A1B" w:rsidRDefault="00B66A1B" w:rsidP="00B66A1B">
            <w:pPr>
              <w:pStyle w:val="a6"/>
              <w:ind w:firstLine="709"/>
            </w:pPr>
            <w:r>
              <w:t>санитарно-защитные полосы водоводов:</w:t>
            </w:r>
          </w:p>
          <w:p w:rsidR="00B66A1B" w:rsidRDefault="00B66A1B" w:rsidP="00B66A1B">
            <w:pPr>
              <w:pStyle w:val="a6"/>
              <w:ind w:firstLine="709"/>
            </w:pPr>
            <w:r>
              <w:t>ширину санитарно-защитной полосы следует принимать по обе стороны от крайних линий водопровода:</w:t>
            </w:r>
          </w:p>
          <w:p w:rsidR="00B66A1B" w:rsidRDefault="00B66A1B" w:rsidP="00B66A1B">
            <w:pPr>
              <w:pStyle w:val="a6"/>
              <w:ind w:firstLine="709"/>
            </w:pPr>
            <w:r>
              <w:t>а) при отсутствии грунтовых вод – не менее 10 м при диаметре водоводов до 1000 мм и не менее 20 м при диаметре водоводов более 1000 мм;</w:t>
            </w:r>
          </w:p>
          <w:p w:rsidR="00B66A1B" w:rsidRDefault="00B66A1B" w:rsidP="00B66A1B">
            <w:pPr>
              <w:pStyle w:val="a6"/>
              <w:ind w:firstLine="709"/>
            </w:pPr>
            <w:r>
              <w:t>б) при наличии грунтовых вод – не менее 50 м вне зависимости от диаметра водоводов;</w:t>
            </w:r>
          </w:p>
          <w:p w:rsidR="00B66A1B" w:rsidRDefault="00B66A1B" w:rsidP="00B66A1B">
            <w:pPr>
              <w:pStyle w:val="a6"/>
              <w:ind w:firstLine="709"/>
            </w:pPr>
            <w:r>
              <w:t>зона санитарной охраны водопроводных сооружений:</w:t>
            </w:r>
          </w:p>
          <w:p w:rsidR="00B66A1B" w:rsidRDefault="00B66A1B" w:rsidP="00B66A1B">
            <w:pPr>
              <w:pStyle w:val="a6"/>
              <w:ind w:firstLine="709"/>
            </w:pPr>
            <w:r>
              <w:t>зона санитарной охраны водопроводных сооружений, расположенных вне территории водозабора, представлена первым поясом (строгого режима):</w:t>
            </w:r>
          </w:p>
          <w:p w:rsidR="00B66A1B" w:rsidRDefault="00B66A1B" w:rsidP="00B66A1B">
            <w:pPr>
              <w:pStyle w:val="a6"/>
              <w:ind w:firstLine="709"/>
            </w:pPr>
            <w:r>
              <w:t>граница первого пояса зоны санитарной охраны водопроводных сооружений принимается на расстоянии:</w:t>
            </w:r>
          </w:p>
          <w:p w:rsidR="00B66A1B" w:rsidRDefault="00B66A1B" w:rsidP="00B66A1B">
            <w:pPr>
              <w:pStyle w:val="a6"/>
              <w:ind w:firstLine="709"/>
            </w:pPr>
            <w:r>
              <w:t>от стен запасных и регулирующих емкостей, фильтров и контактных осветлителей – не менее 30 м;</w:t>
            </w:r>
          </w:p>
          <w:p w:rsidR="00B66A1B" w:rsidRDefault="00B66A1B" w:rsidP="00B66A1B">
            <w:pPr>
              <w:pStyle w:val="a6"/>
              <w:ind w:firstLine="709"/>
            </w:pPr>
            <w:r>
              <w:t>от водонапорных башен – не менее 10 м;</w:t>
            </w:r>
          </w:p>
          <w:p w:rsidR="002060E8" w:rsidRPr="00873AA0" w:rsidRDefault="00B66A1B" w:rsidP="00B66A1B">
            <w:pPr>
              <w:pStyle w:val="a6"/>
              <w:ind w:firstLine="709"/>
            </w:pPr>
            <w:r>
              <w:t>от остальных помещений (отстойники, реагентное хозяйство, склад хлора, насосные станции и др.) – не менее 15 м</w:t>
            </w:r>
          </w:p>
        </w:tc>
      </w:tr>
    </w:tbl>
    <w:p w:rsidR="001A3307" w:rsidRPr="00A95336" w:rsidRDefault="001A3307" w:rsidP="001A3307">
      <w:pPr>
        <w:ind w:firstLine="709"/>
        <w:rPr>
          <w:color w:val="000000"/>
          <w:szCs w:val="28"/>
        </w:rPr>
      </w:pPr>
      <w:r>
        <w:lastRenderedPageBreak/>
        <w:t xml:space="preserve">В соответствие с требованиями, установленными частью 6 статьи 26 Градостроительного кодекса Российской Федерации, </w:t>
      </w:r>
      <w:r>
        <w:rPr>
          <w:b/>
          <w:u w:val="single"/>
        </w:rPr>
        <w:t>производстве</w:t>
      </w:r>
      <w:r w:rsidRPr="00CF39FB">
        <w:rPr>
          <w:b/>
          <w:u w:val="single"/>
        </w:rPr>
        <w:t xml:space="preserve">нная программа </w:t>
      </w:r>
      <w:r>
        <w:rPr>
          <w:b/>
          <w:szCs w:val="28"/>
          <w:u w:val="single"/>
        </w:rPr>
        <w:t>МУП «Чудовский водок</w:t>
      </w:r>
      <w:r w:rsidR="00F42B33">
        <w:rPr>
          <w:b/>
          <w:szCs w:val="28"/>
          <w:u w:val="single"/>
        </w:rPr>
        <w:t>а</w:t>
      </w:r>
      <w:r>
        <w:rPr>
          <w:b/>
          <w:szCs w:val="28"/>
          <w:u w:val="single"/>
        </w:rPr>
        <w:t>нал»</w:t>
      </w:r>
      <w:r>
        <w:rPr>
          <w:color w:val="000000"/>
          <w:szCs w:val="28"/>
        </w:rPr>
        <w:t xml:space="preserve">, утвержденная </w:t>
      </w:r>
      <w:r>
        <w:t>Постановлением</w:t>
      </w:r>
      <w:r w:rsidRPr="0049251D">
        <w:t xml:space="preserve"> К</w:t>
      </w:r>
      <w:r>
        <w:t>омитета</w:t>
      </w:r>
      <w:r w:rsidRPr="0049251D">
        <w:t xml:space="preserve"> по тарифной политике </w:t>
      </w:r>
      <w:r>
        <w:t xml:space="preserve">Новгородской области </w:t>
      </w:r>
      <w:r w:rsidRPr="0049251D">
        <w:t xml:space="preserve">от </w:t>
      </w:r>
      <w:r>
        <w:t>14</w:t>
      </w:r>
      <w:r w:rsidRPr="0049251D">
        <w:t>.1</w:t>
      </w:r>
      <w:r>
        <w:t>2</w:t>
      </w:r>
      <w:r w:rsidRPr="0049251D">
        <w:t>.201</w:t>
      </w:r>
      <w:r>
        <w:t>8</w:t>
      </w:r>
      <w:r w:rsidRPr="0049251D">
        <w:t xml:space="preserve"> № </w:t>
      </w:r>
      <w:r>
        <w:t>63/1</w:t>
      </w:r>
      <w:r w:rsidRPr="0049251D">
        <w:t xml:space="preserve"> </w:t>
      </w:r>
      <w:r w:rsidRPr="0049251D">
        <w:rPr>
          <w:szCs w:val="28"/>
        </w:rPr>
        <w:t>«</w:t>
      </w:r>
      <w:r w:rsidRPr="0049251D">
        <w:rPr>
          <w:spacing w:val="2"/>
          <w:szCs w:val="28"/>
        </w:rPr>
        <w:t>О производственной программе</w:t>
      </w:r>
      <w:r>
        <w:rPr>
          <w:spacing w:val="2"/>
          <w:szCs w:val="28"/>
        </w:rPr>
        <w:t>,</w:t>
      </w:r>
      <w:r w:rsidRPr="0049251D">
        <w:rPr>
          <w:spacing w:val="2"/>
          <w:szCs w:val="28"/>
        </w:rPr>
        <w:t xml:space="preserve"> долгосрочных параметрах и тарифах в сфере холодного водоснабжения и водоотведения муниципального унитарного предприятия </w:t>
      </w:r>
      <w:r>
        <w:rPr>
          <w:spacing w:val="2"/>
          <w:szCs w:val="28"/>
        </w:rPr>
        <w:t>Чудовского муниципального района «Чудовский водоканал» на 2019 – 2023 годы (</w:t>
      </w:r>
      <w:r w:rsidRPr="0049251D">
        <w:rPr>
          <w:spacing w:val="2"/>
          <w:szCs w:val="28"/>
        </w:rPr>
        <w:t>с изменениями на 1</w:t>
      </w:r>
      <w:r>
        <w:rPr>
          <w:spacing w:val="2"/>
          <w:szCs w:val="28"/>
        </w:rPr>
        <w:t>6</w:t>
      </w:r>
      <w:r w:rsidRPr="0049251D">
        <w:rPr>
          <w:spacing w:val="2"/>
          <w:szCs w:val="28"/>
        </w:rPr>
        <w:t xml:space="preserve"> декабря 20</w:t>
      </w:r>
      <w:r>
        <w:rPr>
          <w:spacing w:val="2"/>
          <w:szCs w:val="28"/>
        </w:rPr>
        <w:t>20</w:t>
      </w:r>
      <w:r w:rsidRPr="0049251D">
        <w:rPr>
          <w:spacing w:val="2"/>
          <w:szCs w:val="28"/>
        </w:rPr>
        <w:t xml:space="preserve"> года), </w:t>
      </w:r>
      <w:r w:rsidRPr="00893600">
        <w:rPr>
          <w:szCs w:val="28"/>
        </w:rPr>
        <w:t xml:space="preserve">реализуемая за счет средств бюджета субъекта Российской Федерации, в соответствие с </w:t>
      </w:r>
      <w:r>
        <w:rPr>
          <w:szCs w:val="28"/>
        </w:rPr>
        <w:t xml:space="preserve">положениями муниципальной программы </w:t>
      </w:r>
      <w:r w:rsidRPr="005C5B3F">
        <w:rPr>
          <w:szCs w:val="28"/>
        </w:rPr>
        <w:t>«</w:t>
      </w:r>
      <w:r w:rsidRPr="00A573E3">
        <w:rPr>
          <w:bCs/>
          <w:szCs w:val="28"/>
        </w:rPr>
        <w:t xml:space="preserve">Программа комплексного развития систем коммунальной инфраструктуры </w:t>
      </w:r>
      <w:r w:rsidRPr="00173199">
        <w:rPr>
          <w:rFonts w:eastAsia="Calibri"/>
          <w:highlight w:val="green"/>
          <w:lang w:eastAsia="en-US"/>
        </w:rPr>
        <w:t>Грузинского</w:t>
      </w:r>
      <w:r w:rsidRPr="00A573E3">
        <w:rPr>
          <w:bCs/>
          <w:szCs w:val="28"/>
        </w:rPr>
        <w:t xml:space="preserve"> сельско</w:t>
      </w:r>
      <w:r>
        <w:rPr>
          <w:bCs/>
          <w:szCs w:val="28"/>
        </w:rPr>
        <w:t>го</w:t>
      </w:r>
      <w:r w:rsidRPr="00A573E3">
        <w:rPr>
          <w:bCs/>
          <w:szCs w:val="28"/>
        </w:rPr>
        <w:t xml:space="preserve"> поселени</w:t>
      </w:r>
      <w:r>
        <w:rPr>
          <w:bCs/>
          <w:szCs w:val="28"/>
        </w:rPr>
        <w:t>я</w:t>
      </w:r>
      <w:r w:rsidRPr="00A573E3">
        <w:rPr>
          <w:bCs/>
          <w:szCs w:val="28"/>
        </w:rPr>
        <w:t xml:space="preserve"> на 201</w:t>
      </w:r>
      <w:r>
        <w:rPr>
          <w:bCs/>
          <w:szCs w:val="28"/>
        </w:rPr>
        <w:t xml:space="preserve">6 – </w:t>
      </w:r>
      <w:r w:rsidRPr="00A573E3">
        <w:rPr>
          <w:bCs/>
          <w:szCs w:val="28"/>
        </w:rPr>
        <w:t>20</w:t>
      </w:r>
      <w:r>
        <w:rPr>
          <w:bCs/>
          <w:szCs w:val="28"/>
        </w:rPr>
        <w:t>33</w:t>
      </w:r>
      <w:r w:rsidRPr="00A573E3">
        <w:rPr>
          <w:bCs/>
          <w:szCs w:val="28"/>
        </w:rPr>
        <w:t xml:space="preserve"> годы</w:t>
      </w:r>
      <w:r>
        <w:rPr>
          <w:bCs/>
          <w:szCs w:val="28"/>
        </w:rPr>
        <w:t>»</w:t>
      </w:r>
      <w:r>
        <w:rPr>
          <w:szCs w:val="28"/>
        </w:rPr>
        <w:t>, утвержденной Решением Думы Чудовского муниципального района от 27</w:t>
      </w:r>
      <w:r w:rsidRPr="00241DA5">
        <w:rPr>
          <w:szCs w:val="28"/>
        </w:rPr>
        <w:t>.</w:t>
      </w:r>
      <w:r>
        <w:rPr>
          <w:szCs w:val="28"/>
        </w:rPr>
        <w:t>10</w:t>
      </w:r>
      <w:r w:rsidRPr="00241DA5">
        <w:rPr>
          <w:szCs w:val="28"/>
        </w:rPr>
        <w:t>.201</w:t>
      </w:r>
      <w:r>
        <w:rPr>
          <w:szCs w:val="28"/>
        </w:rPr>
        <w:t>6 № 116</w:t>
      </w:r>
      <w:r w:rsidRPr="00A95336">
        <w:rPr>
          <w:szCs w:val="28"/>
        </w:rPr>
        <w:t>, которой предусмотрено создание объектов местного значения</w:t>
      </w:r>
      <w:r w:rsidR="00F42B33">
        <w:rPr>
          <w:szCs w:val="28"/>
        </w:rPr>
        <w:t xml:space="preserve"> в сфере водоснабжения</w:t>
      </w:r>
      <w:r w:rsidRPr="00A95336">
        <w:rPr>
          <w:szCs w:val="28"/>
        </w:rPr>
        <w:t xml:space="preserve">, подлежащих отображению в документах территориального планирования, с учетом </w:t>
      </w:r>
      <w:r>
        <w:rPr>
          <w:szCs w:val="28"/>
        </w:rPr>
        <w:t>принятых</w:t>
      </w:r>
      <w:r w:rsidRPr="00A95336">
        <w:rPr>
          <w:szCs w:val="28"/>
        </w:rPr>
        <w:t xml:space="preserve"> настоящим проектом </w:t>
      </w:r>
      <w:r>
        <w:rPr>
          <w:szCs w:val="28"/>
        </w:rPr>
        <w:t>решений</w:t>
      </w:r>
      <w:r w:rsidRPr="00A95336">
        <w:rPr>
          <w:szCs w:val="28"/>
        </w:rPr>
        <w:t xml:space="preserve"> в части размещения объектов местного значения, указанные </w:t>
      </w:r>
      <w:r>
        <w:t>Постановление</w:t>
      </w:r>
      <w:r w:rsidRPr="0049251D">
        <w:t xml:space="preserve"> К</w:t>
      </w:r>
      <w:r>
        <w:t>омитета</w:t>
      </w:r>
      <w:r w:rsidRPr="0049251D">
        <w:t xml:space="preserve"> по тарифной политике </w:t>
      </w:r>
      <w:r>
        <w:t xml:space="preserve">Новгородской области </w:t>
      </w:r>
      <w:r w:rsidRPr="0049251D">
        <w:t xml:space="preserve">от </w:t>
      </w:r>
      <w:r>
        <w:t>14</w:t>
      </w:r>
      <w:r w:rsidRPr="0049251D">
        <w:t>.1</w:t>
      </w:r>
      <w:r>
        <w:t>2</w:t>
      </w:r>
      <w:r w:rsidRPr="0049251D">
        <w:t>.201</w:t>
      </w:r>
      <w:r>
        <w:t>8</w:t>
      </w:r>
      <w:r w:rsidRPr="0049251D">
        <w:t xml:space="preserve"> № </w:t>
      </w:r>
      <w:r>
        <w:t>63/1</w:t>
      </w:r>
      <w:r w:rsidRPr="0049251D">
        <w:t xml:space="preserve"> </w:t>
      </w:r>
      <w:r w:rsidRPr="0049251D">
        <w:rPr>
          <w:szCs w:val="28"/>
        </w:rPr>
        <w:t>«</w:t>
      </w:r>
      <w:r w:rsidRPr="0049251D">
        <w:rPr>
          <w:spacing w:val="2"/>
          <w:szCs w:val="28"/>
        </w:rPr>
        <w:t>О производственной программе</w:t>
      </w:r>
      <w:r>
        <w:rPr>
          <w:spacing w:val="2"/>
          <w:szCs w:val="28"/>
        </w:rPr>
        <w:t>,</w:t>
      </w:r>
      <w:r w:rsidRPr="0049251D">
        <w:rPr>
          <w:spacing w:val="2"/>
          <w:szCs w:val="28"/>
        </w:rPr>
        <w:t xml:space="preserve"> долгосрочных параметрах и тарифах в сфере холодного водоснабжения и водоотведения муниципального унитарного предприятия </w:t>
      </w:r>
      <w:r>
        <w:rPr>
          <w:spacing w:val="2"/>
          <w:szCs w:val="28"/>
        </w:rPr>
        <w:t>Чудовского муниципального района «Чудовский водоканал» на 2019 – 2023 годы (</w:t>
      </w:r>
      <w:r w:rsidRPr="0049251D">
        <w:rPr>
          <w:spacing w:val="2"/>
          <w:szCs w:val="28"/>
        </w:rPr>
        <w:t>с изменениями на 1</w:t>
      </w:r>
      <w:r>
        <w:rPr>
          <w:spacing w:val="2"/>
          <w:szCs w:val="28"/>
        </w:rPr>
        <w:t>6</w:t>
      </w:r>
      <w:r w:rsidRPr="0049251D">
        <w:rPr>
          <w:spacing w:val="2"/>
          <w:szCs w:val="28"/>
        </w:rPr>
        <w:t xml:space="preserve"> декабря 20</w:t>
      </w:r>
      <w:r>
        <w:rPr>
          <w:spacing w:val="2"/>
          <w:szCs w:val="28"/>
        </w:rPr>
        <w:t>20</w:t>
      </w:r>
      <w:r w:rsidRPr="0049251D">
        <w:rPr>
          <w:spacing w:val="2"/>
          <w:szCs w:val="28"/>
        </w:rPr>
        <w:t xml:space="preserve"> года)</w:t>
      </w:r>
      <w:r w:rsidRPr="00A95336">
        <w:rPr>
          <w:szCs w:val="28"/>
        </w:rPr>
        <w:t xml:space="preserve"> и производственная программа МУП </w:t>
      </w:r>
      <w:r w:rsidRPr="001A3307">
        <w:rPr>
          <w:szCs w:val="28"/>
        </w:rPr>
        <w:t>«Чудовский водок</w:t>
      </w:r>
      <w:r w:rsidR="00F42B33">
        <w:rPr>
          <w:szCs w:val="28"/>
        </w:rPr>
        <w:t>а</w:t>
      </w:r>
      <w:r w:rsidRPr="001A3307">
        <w:rPr>
          <w:szCs w:val="28"/>
        </w:rPr>
        <w:t>нал»</w:t>
      </w:r>
      <w:r w:rsidRPr="00A95336">
        <w:rPr>
          <w:color w:val="000000"/>
          <w:szCs w:val="28"/>
        </w:rPr>
        <w:t xml:space="preserve"> </w:t>
      </w:r>
      <w:r w:rsidRPr="00A95336">
        <w:rPr>
          <w:b/>
          <w:color w:val="000000"/>
          <w:szCs w:val="28"/>
          <w:u w:val="single"/>
        </w:rPr>
        <w:t>подлежат приведению в соответствие с</w:t>
      </w:r>
      <w:r w:rsidRPr="00A95336">
        <w:rPr>
          <w:b/>
          <w:szCs w:val="28"/>
          <w:u w:val="single"/>
        </w:rPr>
        <w:t xml:space="preserve"> положениями н</w:t>
      </w:r>
      <w:r w:rsidRPr="00A95336">
        <w:rPr>
          <w:b/>
          <w:color w:val="000000"/>
          <w:szCs w:val="28"/>
          <w:u w:val="single"/>
        </w:rPr>
        <w:t>астоящих материалов раздела (в сфере водоснабжения) в двухмесячный срок с даты утверждения настоящего генерального плана</w:t>
      </w:r>
      <w:r w:rsidRPr="00A95336">
        <w:rPr>
          <w:color w:val="000000"/>
          <w:szCs w:val="28"/>
        </w:rPr>
        <w:t xml:space="preserve"> (в ред. Федерального</w:t>
      </w:r>
      <w:r w:rsidRPr="00A95336">
        <w:rPr>
          <w:szCs w:val="28"/>
        </w:rPr>
        <w:t xml:space="preserve"> закона </w:t>
      </w:r>
      <w:r w:rsidRPr="00A95336">
        <w:rPr>
          <w:color w:val="000000"/>
          <w:szCs w:val="28"/>
        </w:rPr>
        <w:t>от 23.04.2018 № 89-ФЗ).</w:t>
      </w:r>
    </w:p>
    <w:p w:rsidR="001A3307" w:rsidRDefault="001A3307" w:rsidP="001A3307">
      <w:pPr>
        <w:ind w:firstLine="709"/>
      </w:pPr>
      <w:r w:rsidRPr="0004456C">
        <w:rPr>
          <w:bCs/>
          <w:szCs w:val="28"/>
        </w:rPr>
        <w:t>Настоящие материалы раздела</w:t>
      </w:r>
      <w:r>
        <w:rPr>
          <w:bCs/>
          <w:szCs w:val="28"/>
        </w:rPr>
        <w:t>, в части обоснования предложений строительства (реконструкции, модернизации, иное)</w:t>
      </w:r>
      <w:r w:rsidRPr="0004456C">
        <w:rPr>
          <w:bCs/>
          <w:szCs w:val="28"/>
        </w:rPr>
        <w:t xml:space="preserve"> </w:t>
      </w:r>
      <w:r>
        <w:rPr>
          <w:bCs/>
          <w:szCs w:val="28"/>
        </w:rPr>
        <w:t xml:space="preserve">объектов местного значения сельского поселения </w:t>
      </w:r>
      <w:r w:rsidRPr="0004456C">
        <w:rPr>
          <w:bCs/>
          <w:szCs w:val="28"/>
        </w:rPr>
        <w:t xml:space="preserve">соответствуют положениям статьи 26 Федерального закона </w:t>
      </w:r>
      <w:r w:rsidRPr="0004456C">
        <w:rPr>
          <w:szCs w:val="28"/>
        </w:rPr>
        <w:t xml:space="preserve">от 29.12.2004 № 191-ФЗ «О введении в действие Градостроительного кодекса Российской Федерации» (в действующей редакции) и </w:t>
      </w:r>
      <w:r>
        <w:rPr>
          <w:bCs/>
          <w:szCs w:val="28"/>
        </w:rPr>
        <w:t>Поручению</w:t>
      </w:r>
      <w:r w:rsidRPr="0004456C">
        <w:rPr>
          <w:bCs/>
          <w:szCs w:val="28"/>
        </w:rPr>
        <w:t xml:space="preserve"> Президента Российской Федерации:</w:t>
      </w:r>
    </w:p>
    <w:p w:rsidR="002060E8" w:rsidRPr="001A3307" w:rsidRDefault="001A3307" w:rsidP="001A3307">
      <w:pPr>
        <w:ind w:firstLine="709"/>
      </w:pPr>
      <w:r>
        <w:rPr>
          <w:b/>
          <w:szCs w:val="28"/>
          <w:u w:val="single"/>
        </w:rPr>
        <w:t xml:space="preserve">- </w:t>
      </w:r>
      <w:r w:rsidRPr="0004456C">
        <w:rPr>
          <w:b/>
          <w:szCs w:val="28"/>
          <w:u w:val="single"/>
        </w:rPr>
        <w:t>от 11.06.2016 № Пр-1138ГС пункт 7 б),</w:t>
      </w:r>
      <w:r>
        <w:rPr>
          <w:b/>
          <w:szCs w:val="28"/>
          <w:u w:val="single"/>
        </w:rPr>
        <w:t xml:space="preserve"> </w:t>
      </w:r>
      <w:r>
        <w:rPr>
          <w:szCs w:val="28"/>
        </w:rPr>
        <w:t xml:space="preserve">в части касающейся </w:t>
      </w:r>
      <w:r w:rsidRPr="001F30D1">
        <w:rPr>
          <w:szCs w:val="28"/>
          <w:shd w:val="clear" w:color="auto" w:fill="FEFEFE"/>
        </w:rPr>
        <w:t>совместно</w:t>
      </w:r>
      <w:r>
        <w:rPr>
          <w:szCs w:val="28"/>
          <w:shd w:val="clear" w:color="auto" w:fill="FEFEFE"/>
        </w:rPr>
        <w:t>го</w:t>
      </w:r>
      <w:r w:rsidRPr="001F30D1">
        <w:rPr>
          <w:szCs w:val="28"/>
          <w:shd w:val="clear" w:color="auto" w:fill="FEFEFE"/>
        </w:rPr>
        <w:t xml:space="preserve"> с ресурсоснабжающими организациями </w:t>
      </w:r>
      <w:r>
        <w:rPr>
          <w:szCs w:val="28"/>
          <w:shd w:val="clear" w:color="auto" w:fill="FEFEFE"/>
        </w:rPr>
        <w:t xml:space="preserve">принятию мер по </w:t>
      </w:r>
      <w:r w:rsidRPr="001F30D1">
        <w:rPr>
          <w:szCs w:val="28"/>
        </w:rPr>
        <w:t>разработке и синхронизации документов территориального планирования и градостроительного зонирования, схем тепло- и водоснабжения, водоотведения муниципальных образований, а также по разработке инвестиционных программ ресурсоснабжающих организаций</w:t>
      </w:r>
      <w:r>
        <w:t>.</w:t>
      </w:r>
    </w:p>
    <w:p w:rsidR="00FC4C83" w:rsidRDefault="00FC4C83" w:rsidP="003949F5">
      <w:pPr>
        <w:pStyle w:val="31"/>
      </w:pPr>
      <w:bookmarkStart w:id="161" w:name="_Toc77676654"/>
      <w:r w:rsidRPr="00AA000A">
        <w:t xml:space="preserve">Строительство </w:t>
      </w:r>
      <w:r w:rsidRPr="003949F5">
        <w:t>объектов</w:t>
      </w:r>
      <w:r w:rsidRPr="00AA000A">
        <w:t xml:space="preserve"> водоотведения</w:t>
      </w:r>
      <w:bookmarkEnd w:id="155"/>
      <w:bookmarkEnd w:id="156"/>
      <w:bookmarkEnd w:id="157"/>
      <w:bookmarkEnd w:id="158"/>
      <w:bookmarkEnd w:id="159"/>
      <w:bookmarkEnd w:id="160"/>
      <w:bookmarkEnd w:id="161"/>
    </w:p>
    <w:p w:rsidR="001A3307" w:rsidRPr="002B0A7B" w:rsidRDefault="001A3307" w:rsidP="001A3307">
      <w:pPr>
        <w:pStyle w:val="a6"/>
        <w:ind w:firstLine="851"/>
        <w:rPr>
          <w:szCs w:val="28"/>
        </w:rPr>
      </w:pPr>
      <w:r>
        <w:rPr>
          <w:rFonts w:eastAsiaTheme="majorEastAsia" w:cstheme="majorBidi"/>
          <w:szCs w:val="28"/>
        </w:rPr>
        <w:t>Оценка перечня основных мероприятий, определенных м</w:t>
      </w:r>
      <w:r w:rsidRPr="005C5B3F">
        <w:rPr>
          <w:rFonts w:eastAsiaTheme="majorEastAsia" w:cstheme="majorBidi"/>
          <w:szCs w:val="28"/>
        </w:rPr>
        <w:t>униципальн</w:t>
      </w:r>
      <w:r>
        <w:rPr>
          <w:rFonts w:eastAsiaTheme="majorEastAsia" w:cstheme="majorBidi"/>
          <w:szCs w:val="28"/>
        </w:rPr>
        <w:t>ой</w:t>
      </w:r>
      <w:r w:rsidRPr="005C5B3F">
        <w:rPr>
          <w:rFonts w:eastAsiaTheme="majorEastAsia" w:cstheme="majorBidi"/>
          <w:szCs w:val="28"/>
        </w:rPr>
        <w:t xml:space="preserve"> программ</w:t>
      </w:r>
      <w:r>
        <w:rPr>
          <w:rFonts w:eastAsiaTheme="majorEastAsia" w:cstheme="majorBidi"/>
          <w:szCs w:val="28"/>
        </w:rPr>
        <w:t xml:space="preserve">ой </w:t>
      </w:r>
      <w:r w:rsidRPr="005C5B3F">
        <w:rPr>
          <w:szCs w:val="28"/>
        </w:rPr>
        <w:t>«</w:t>
      </w:r>
      <w:r w:rsidRPr="00A573E3">
        <w:rPr>
          <w:bCs/>
          <w:szCs w:val="28"/>
        </w:rPr>
        <w:t xml:space="preserve">Программа комплексного развития систем коммунальной инфраструктуры </w:t>
      </w:r>
      <w:r w:rsidRPr="00173199">
        <w:rPr>
          <w:rFonts w:eastAsia="Calibri"/>
          <w:highlight w:val="green"/>
          <w:lang w:eastAsia="en-US"/>
        </w:rPr>
        <w:t>Грузинского</w:t>
      </w:r>
      <w:r w:rsidRPr="00A573E3">
        <w:rPr>
          <w:bCs/>
          <w:szCs w:val="28"/>
        </w:rPr>
        <w:t xml:space="preserve"> сельско</w:t>
      </w:r>
      <w:r>
        <w:rPr>
          <w:bCs/>
          <w:szCs w:val="28"/>
        </w:rPr>
        <w:t>го</w:t>
      </w:r>
      <w:r w:rsidRPr="00A573E3">
        <w:rPr>
          <w:bCs/>
          <w:szCs w:val="28"/>
        </w:rPr>
        <w:t xml:space="preserve"> поселени</w:t>
      </w:r>
      <w:r>
        <w:rPr>
          <w:bCs/>
          <w:szCs w:val="28"/>
        </w:rPr>
        <w:t>я</w:t>
      </w:r>
      <w:r w:rsidRPr="00A573E3">
        <w:rPr>
          <w:bCs/>
          <w:szCs w:val="28"/>
        </w:rPr>
        <w:t xml:space="preserve"> на 201</w:t>
      </w:r>
      <w:r>
        <w:rPr>
          <w:bCs/>
          <w:szCs w:val="28"/>
        </w:rPr>
        <w:t xml:space="preserve">6 – </w:t>
      </w:r>
      <w:r w:rsidRPr="00A573E3">
        <w:rPr>
          <w:bCs/>
          <w:szCs w:val="28"/>
        </w:rPr>
        <w:t>20</w:t>
      </w:r>
      <w:r>
        <w:rPr>
          <w:bCs/>
          <w:szCs w:val="28"/>
        </w:rPr>
        <w:t>33</w:t>
      </w:r>
      <w:r w:rsidRPr="00A573E3">
        <w:rPr>
          <w:bCs/>
          <w:szCs w:val="28"/>
        </w:rPr>
        <w:t xml:space="preserve"> годы</w:t>
      </w:r>
      <w:r>
        <w:rPr>
          <w:bCs/>
          <w:szCs w:val="28"/>
        </w:rPr>
        <w:t>»</w:t>
      </w:r>
      <w:r>
        <w:rPr>
          <w:szCs w:val="28"/>
        </w:rPr>
        <w:t>, утвержденная Решением Думы Чудовского муниципального района от 27</w:t>
      </w:r>
      <w:r w:rsidRPr="00241DA5">
        <w:rPr>
          <w:szCs w:val="28"/>
        </w:rPr>
        <w:t>.</w:t>
      </w:r>
      <w:r>
        <w:rPr>
          <w:szCs w:val="28"/>
        </w:rPr>
        <w:t>10</w:t>
      </w:r>
      <w:r w:rsidRPr="00241DA5">
        <w:rPr>
          <w:szCs w:val="28"/>
        </w:rPr>
        <w:t>.201</w:t>
      </w:r>
      <w:r>
        <w:rPr>
          <w:szCs w:val="28"/>
        </w:rPr>
        <w:t xml:space="preserve">6 № 116 (далее – Программа), в области строительства </w:t>
      </w:r>
      <w:r w:rsidRPr="00AA000A">
        <w:t xml:space="preserve">объектов </w:t>
      </w:r>
      <w:r>
        <w:t>вод</w:t>
      </w:r>
      <w:r w:rsidRPr="00AA000A">
        <w:t>о</w:t>
      </w:r>
      <w:r w:rsidR="006517A7">
        <w:t>отвед</w:t>
      </w:r>
      <w:r w:rsidRPr="00AA000A">
        <w:t>ения населения</w:t>
      </w:r>
      <w:r>
        <w:t xml:space="preserve">, </w:t>
      </w:r>
      <w:r>
        <w:rPr>
          <w:szCs w:val="28"/>
        </w:rPr>
        <w:t>дана в разделе 7.2 настоящего тома.</w:t>
      </w:r>
    </w:p>
    <w:p w:rsidR="001A3307" w:rsidRDefault="001A3307" w:rsidP="001A3307">
      <w:pPr>
        <w:spacing w:line="240" w:lineRule="atLeast"/>
        <w:ind w:firstLine="851"/>
        <w:rPr>
          <w:szCs w:val="28"/>
        </w:rPr>
      </w:pPr>
      <w:r w:rsidRPr="00C66986">
        <w:rPr>
          <w:szCs w:val="28"/>
        </w:rPr>
        <w:lastRenderedPageBreak/>
        <w:t xml:space="preserve">Определяющим принципом при планировании </w:t>
      </w:r>
      <w:r>
        <w:rPr>
          <w:szCs w:val="28"/>
        </w:rPr>
        <w:t>реализации мероприятий по</w:t>
      </w:r>
      <w:r w:rsidRPr="00C66986">
        <w:rPr>
          <w:szCs w:val="28"/>
        </w:rPr>
        <w:t xml:space="preserve"> </w:t>
      </w:r>
      <w:r>
        <w:rPr>
          <w:szCs w:val="28"/>
        </w:rPr>
        <w:t>вод</w:t>
      </w:r>
      <w:r w:rsidRPr="00C66986">
        <w:rPr>
          <w:szCs w:val="28"/>
        </w:rPr>
        <w:t>оснабжени</w:t>
      </w:r>
      <w:r>
        <w:rPr>
          <w:szCs w:val="28"/>
        </w:rPr>
        <w:t>ю</w:t>
      </w:r>
      <w:r w:rsidRPr="00C66986">
        <w:rPr>
          <w:szCs w:val="28"/>
        </w:rPr>
        <w:t xml:space="preserve"> на территории </w:t>
      </w:r>
      <w:r w:rsidRPr="00173199">
        <w:rPr>
          <w:rFonts w:eastAsia="Calibri"/>
          <w:highlight w:val="green"/>
          <w:lang w:eastAsia="en-US"/>
        </w:rPr>
        <w:t>Грузинского</w:t>
      </w:r>
      <w:r w:rsidRPr="004327F5">
        <w:rPr>
          <w:szCs w:val="28"/>
        </w:rPr>
        <w:t xml:space="preserve"> сельско</w:t>
      </w:r>
      <w:r>
        <w:rPr>
          <w:szCs w:val="28"/>
        </w:rPr>
        <w:t>го</w:t>
      </w:r>
      <w:r w:rsidRPr="004327F5">
        <w:rPr>
          <w:szCs w:val="28"/>
        </w:rPr>
        <w:t xml:space="preserve"> поселени</w:t>
      </w:r>
      <w:r>
        <w:rPr>
          <w:szCs w:val="28"/>
        </w:rPr>
        <w:t>я, принятых при разработке мероприятий настоящего раздела, являют</w:t>
      </w:r>
      <w:r w:rsidRPr="00C66986">
        <w:rPr>
          <w:szCs w:val="28"/>
        </w:rPr>
        <w:t>ся</w:t>
      </w:r>
      <w:r>
        <w:rPr>
          <w:szCs w:val="28"/>
        </w:rPr>
        <w:t>:</w:t>
      </w:r>
    </w:p>
    <w:p w:rsidR="001A3307" w:rsidRDefault="001A3307" w:rsidP="001A3307">
      <w:pPr>
        <w:spacing w:line="240" w:lineRule="atLeast"/>
        <w:ind w:firstLine="851"/>
        <w:rPr>
          <w:szCs w:val="28"/>
        </w:rPr>
      </w:pPr>
      <w:r>
        <w:rPr>
          <w:szCs w:val="28"/>
          <w:lang w:val="en-US"/>
        </w:rPr>
        <w:t>I</w:t>
      </w:r>
      <w:r>
        <w:rPr>
          <w:szCs w:val="28"/>
        </w:rPr>
        <w:t>. Положения указанной Программы:</w:t>
      </w:r>
    </w:p>
    <w:p w:rsidR="001A3307" w:rsidRDefault="001A3307" w:rsidP="001A3307">
      <w:pPr>
        <w:spacing w:line="240" w:lineRule="atLeast"/>
        <w:ind w:firstLine="851"/>
        <w:rPr>
          <w:rFonts w:ascii="Times New Roman CYR" w:hAnsi="Times New Roman CYR" w:cs="Times New Roman CYR"/>
          <w:color w:val="000000"/>
          <w:szCs w:val="28"/>
        </w:rPr>
      </w:pPr>
      <w:r>
        <w:rPr>
          <w:szCs w:val="28"/>
        </w:rPr>
        <w:t>-</w:t>
      </w:r>
      <w:r w:rsidRPr="00C66986">
        <w:rPr>
          <w:szCs w:val="28"/>
        </w:rPr>
        <w:t xml:space="preserve"> </w:t>
      </w:r>
      <w:r w:rsidR="00871E6E">
        <w:rPr>
          <w:rFonts w:ascii="Times New Roman CYR" w:hAnsi="Times New Roman CYR" w:cs="Times New Roman CYR"/>
          <w:color w:val="000000"/>
          <w:szCs w:val="28"/>
        </w:rPr>
        <w:t xml:space="preserve">сети </w:t>
      </w:r>
      <w:r w:rsidR="00E64203">
        <w:rPr>
          <w:rFonts w:ascii="Times New Roman CYR" w:hAnsi="Times New Roman CYR" w:cs="Times New Roman CYR"/>
          <w:color w:val="000000"/>
          <w:szCs w:val="28"/>
        </w:rPr>
        <w:t>хозяйственно-бытовой канализации (</w:t>
      </w:r>
      <w:r>
        <w:rPr>
          <w:rFonts w:ascii="Times New Roman CYR" w:hAnsi="Times New Roman CYR" w:cs="Times New Roman CYR"/>
          <w:color w:val="000000"/>
          <w:szCs w:val="28"/>
        </w:rPr>
        <w:t>систем</w:t>
      </w:r>
      <w:r w:rsidR="006517A7">
        <w:rPr>
          <w:rFonts w:ascii="Times New Roman CYR" w:hAnsi="Times New Roman CYR" w:cs="Times New Roman CYR"/>
          <w:color w:val="000000"/>
          <w:szCs w:val="28"/>
        </w:rPr>
        <w:t>ы</w:t>
      </w:r>
      <w:r>
        <w:rPr>
          <w:rFonts w:ascii="Times New Roman CYR" w:hAnsi="Times New Roman CYR" w:cs="Times New Roman CYR"/>
          <w:color w:val="000000"/>
          <w:szCs w:val="28"/>
        </w:rPr>
        <w:t xml:space="preserve"> централизованного водо</w:t>
      </w:r>
      <w:r w:rsidR="00E64203">
        <w:rPr>
          <w:rFonts w:ascii="Times New Roman CYR" w:hAnsi="Times New Roman CYR" w:cs="Times New Roman CYR"/>
          <w:color w:val="000000"/>
          <w:szCs w:val="28"/>
        </w:rPr>
        <w:t>отведения)</w:t>
      </w:r>
      <w:r>
        <w:rPr>
          <w:rFonts w:ascii="Times New Roman CYR" w:hAnsi="Times New Roman CYR" w:cs="Times New Roman CYR"/>
          <w:color w:val="000000"/>
          <w:szCs w:val="28"/>
        </w:rPr>
        <w:t xml:space="preserve"> </w:t>
      </w:r>
      <w:r w:rsidR="00871E6E">
        <w:rPr>
          <w:rFonts w:ascii="Times New Roman CYR" w:hAnsi="Times New Roman CYR" w:cs="Times New Roman CYR"/>
          <w:color w:val="000000"/>
          <w:szCs w:val="28"/>
        </w:rPr>
        <w:t xml:space="preserve">частично имеются </w:t>
      </w:r>
      <w:r>
        <w:rPr>
          <w:rFonts w:ascii="Times New Roman CYR" w:hAnsi="Times New Roman CYR" w:cs="Times New Roman CYR"/>
          <w:color w:val="000000"/>
          <w:szCs w:val="28"/>
        </w:rPr>
        <w:t>лишь в 3 (трех) населенных пунктах поселения: поселок Краснофарфорный (</w:t>
      </w:r>
      <w:r w:rsidR="00E64203">
        <w:rPr>
          <w:rFonts w:ascii="Times New Roman CYR" w:hAnsi="Times New Roman CYR" w:cs="Times New Roman CYR"/>
          <w:color w:val="000000"/>
          <w:szCs w:val="28"/>
        </w:rPr>
        <w:t>1,72</w:t>
      </w:r>
      <w:r>
        <w:rPr>
          <w:rFonts w:ascii="Times New Roman CYR" w:hAnsi="Times New Roman CYR" w:cs="Times New Roman CYR"/>
          <w:color w:val="000000"/>
          <w:szCs w:val="28"/>
        </w:rPr>
        <w:t xml:space="preserve"> км), село Грузино (</w:t>
      </w:r>
      <w:r w:rsidR="00E64203">
        <w:rPr>
          <w:rFonts w:ascii="Times New Roman CYR" w:hAnsi="Times New Roman CYR" w:cs="Times New Roman CYR"/>
          <w:color w:val="000000"/>
          <w:szCs w:val="28"/>
        </w:rPr>
        <w:t>6,4</w:t>
      </w:r>
      <w:r>
        <w:rPr>
          <w:rFonts w:ascii="Times New Roman CYR" w:hAnsi="Times New Roman CYR" w:cs="Times New Roman CYR"/>
          <w:color w:val="000000"/>
          <w:szCs w:val="28"/>
        </w:rPr>
        <w:t xml:space="preserve"> км) и село Оскуй (2,</w:t>
      </w:r>
      <w:r w:rsidR="00E64203">
        <w:rPr>
          <w:rFonts w:ascii="Times New Roman CYR" w:hAnsi="Times New Roman CYR" w:cs="Times New Roman CYR"/>
          <w:color w:val="000000"/>
          <w:szCs w:val="28"/>
        </w:rPr>
        <w:t>13</w:t>
      </w:r>
      <w:r>
        <w:rPr>
          <w:rFonts w:ascii="Times New Roman CYR" w:hAnsi="Times New Roman CYR" w:cs="Times New Roman CYR"/>
          <w:color w:val="000000"/>
          <w:szCs w:val="28"/>
        </w:rPr>
        <w:t xml:space="preserve"> км);</w:t>
      </w:r>
    </w:p>
    <w:p w:rsidR="00CC0369" w:rsidRDefault="001A3307" w:rsidP="00CC0369">
      <w:pPr>
        <w:spacing w:line="240" w:lineRule="atLeast"/>
        <w:ind w:firstLine="851"/>
        <w:rPr>
          <w:szCs w:val="28"/>
        </w:rPr>
      </w:pPr>
      <w:r>
        <w:rPr>
          <w:rFonts w:ascii="Times New Roman CYR" w:hAnsi="Times New Roman CYR" w:cs="Times New Roman CYR"/>
          <w:szCs w:val="28"/>
        </w:rPr>
        <w:t xml:space="preserve">- </w:t>
      </w:r>
      <w:r w:rsidR="00164B4E" w:rsidRPr="00164B4E">
        <w:rPr>
          <w:rFonts w:ascii="Times New Roman CYR" w:hAnsi="Times New Roman CYR" w:cs="Times New Roman CYR"/>
          <w:szCs w:val="28"/>
          <w:u w:val="single"/>
        </w:rPr>
        <w:t>очистных сооружений в поселке Краснофарфорный нет</w:t>
      </w:r>
      <w:r w:rsidR="00164B4E">
        <w:rPr>
          <w:rFonts w:ascii="Times New Roman CYR" w:hAnsi="Times New Roman CYR" w:cs="Times New Roman CYR"/>
          <w:szCs w:val="28"/>
        </w:rPr>
        <w:t xml:space="preserve">; </w:t>
      </w:r>
      <w:r w:rsidR="00E64203">
        <w:rPr>
          <w:szCs w:val="28"/>
        </w:rPr>
        <w:t>с</w:t>
      </w:r>
      <w:r w:rsidR="00E64203" w:rsidRPr="004B0764">
        <w:rPr>
          <w:szCs w:val="28"/>
        </w:rPr>
        <w:t>точные воды от существующей многоэтажной жилой застройки, общественных зданий и предприятий п</w:t>
      </w:r>
      <w:r w:rsidR="00E64203">
        <w:rPr>
          <w:szCs w:val="28"/>
        </w:rPr>
        <w:t xml:space="preserve">осёлка </w:t>
      </w:r>
      <w:r w:rsidR="00E64203" w:rsidRPr="004B0764">
        <w:rPr>
          <w:szCs w:val="28"/>
        </w:rPr>
        <w:t xml:space="preserve">Краснофарфорный самотеком по закрытой системе канализации </w:t>
      </w:r>
      <w:r w:rsidR="00E64203" w:rsidRPr="00164B4E">
        <w:rPr>
          <w:szCs w:val="28"/>
          <w:u w:val="single"/>
        </w:rPr>
        <w:t>отводятся без очистки</w:t>
      </w:r>
      <w:r w:rsidR="00E64203" w:rsidRPr="004B0764">
        <w:rPr>
          <w:szCs w:val="28"/>
        </w:rPr>
        <w:t xml:space="preserve"> в р.</w:t>
      </w:r>
      <w:r w:rsidR="00E64203">
        <w:rPr>
          <w:szCs w:val="28"/>
        </w:rPr>
        <w:t xml:space="preserve"> </w:t>
      </w:r>
      <w:r w:rsidR="00E64203" w:rsidRPr="004B0764">
        <w:rPr>
          <w:szCs w:val="28"/>
        </w:rPr>
        <w:t>Волхов</w:t>
      </w:r>
      <w:r w:rsidR="00871E6E">
        <w:rPr>
          <w:szCs w:val="28"/>
        </w:rPr>
        <w:t>;</w:t>
      </w:r>
    </w:p>
    <w:p w:rsidR="008937AB" w:rsidRDefault="00CC0369" w:rsidP="00CC0369">
      <w:pPr>
        <w:spacing w:line="240" w:lineRule="atLeast"/>
        <w:ind w:firstLine="851"/>
        <w:rPr>
          <w:szCs w:val="28"/>
        </w:rPr>
      </w:pPr>
      <w:r>
        <w:rPr>
          <w:szCs w:val="28"/>
        </w:rPr>
        <w:t xml:space="preserve">- значительное количество </w:t>
      </w:r>
      <w:r w:rsidRPr="00E17FFB">
        <w:rPr>
          <w:szCs w:val="28"/>
        </w:rPr>
        <w:t>многоквартирных домов поселка Краснофарфорный не оборудован</w:t>
      </w:r>
      <w:r w:rsidR="001E23AA">
        <w:rPr>
          <w:szCs w:val="28"/>
        </w:rPr>
        <w:t>о</w:t>
      </w:r>
      <w:r w:rsidRPr="00E17FFB">
        <w:rPr>
          <w:szCs w:val="28"/>
        </w:rPr>
        <w:t xml:space="preserve"> центра</w:t>
      </w:r>
      <w:r>
        <w:rPr>
          <w:szCs w:val="28"/>
        </w:rPr>
        <w:t>лизованной системой канализации;</w:t>
      </w:r>
      <w:r w:rsidRPr="00E17FFB">
        <w:rPr>
          <w:szCs w:val="28"/>
        </w:rPr>
        <w:t xml:space="preserve"> </w:t>
      </w:r>
      <w:r w:rsidR="001E23AA">
        <w:rPr>
          <w:szCs w:val="28"/>
        </w:rPr>
        <w:t xml:space="preserve">во дворах </w:t>
      </w:r>
      <w:r>
        <w:rPr>
          <w:szCs w:val="28"/>
        </w:rPr>
        <w:t>указанны</w:t>
      </w:r>
      <w:r w:rsidR="001E23AA">
        <w:rPr>
          <w:szCs w:val="28"/>
        </w:rPr>
        <w:t>х</w:t>
      </w:r>
      <w:r>
        <w:rPr>
          <w:szCs w:val="28"/>
        </w:rPr>
        <w:t xml:space="preserve"> </w:t>
      </w:r>
      <w:r w:rsidRPr="00E17FFB">
        <w:rPr>
          <w:szCs w:val="28"/>
        </w:rPr>
        <w:t>дом</w:t>
      </w:r>
      <w:r w:rsidR="001E23AA">
        <w:rPr>
          <w:szCs w:val="28"/>
        </w:rPr>
        <w:t>ов</w:t>
      </w:r>
      <w:r w:rsidRPr="00E17FFB">
        <w:rPr>
          <w:szCs w:val="28"/>
        </w:rPr>
        <w:t xml:space="preserve"> </w:t>
      </w:r>
      <w:r>
        <w:rPr>
          <w:szCs w:val="28"/>
        </w:rPr>
        <w:t>оборудованы</w:t>
      </w:r>
      <w:r w:rsidRPr="00E17FFB">
        <w:rPr>
          <w:szCs w:val="28"/>
        </w:rPr>
        <w:t xml:space="preserve"> выгребны</w:t>
      </w:r>
      <w:r w:rsidR="001E23AA">
        <w:rPr>
          <w:szCs w:val="28"/>
        </w:rPr>
        <w:t>е</w:t>
      </w:r>
      <w:r w:rsidRPr="00E17FFB">
        <w:rPr>
          <w:szCs w:val="28"/>
        </w:rPr>
        <w:t xml:space="preserve"> ям</w:t>
      </w:r>
      <w:r w:rsidR="001E23AA">
        <w:rPr>
          <w:szCs w:val="28"/>
        </w:rPr>
        <w:t>ы</w:t>
      </w:r>
      <w:r>
        <w:rPr>
          <w:szCs w:val="28"/>
        </w:rPr>
        <w:t xml:space="preserve">, состояние которых является аварийным на протяжении </w:t>
      </w:r>
      <w:r w:rsidR="001E23AA">
        <w:rPr>
          <w:szCs w:val="28"/>
        </w:rPr>
        <w:t xml:space="preserve">уже нескольких десятков лет; </w:t>
      </w:r>
      <w:r>
        <w:rPr>
          <w:szCs w:val="28"/>
        </w:rPr>
        <w:t xml:space="preserve">указанные </w:t>
      </w:r>
      <w:r w:rsidR="001E23AA">
        <w:rPr>
          <w:szCs w:val="28"/>
        </w:rPr>
        <w:t>аварийные выгребные ямы не только допускают излив нечистот и иных бытовых стоков из-за негерметичности и иных дефектов конструкций, но и принимают в себя все атмосферные осадки, в связи с чем постоянно заполнены, предназначения своего не исполняют, являются фактором дискомфорта и санитарно-эпидемиологического, материального и иных видов дискомфорта и отягчающих условий проживания для жителей указанных домов</w:t>
      </w:r>
      <w:r w:rsidR="008937AB">
        <w:rPr>
          <w:szCs w:val="28"/>
        </w:rPr>
        <w:t>;</w:t>
      </w:r>
    </w:p>
    <w:p w:rsidR="008937AB" w:rsidRDefault="008937AB" w:rsidP="00CC0369">
      <w:pPr>
        <w:spacing w:line="240" w:lineRule="atLeast"/>
        <w:ind w:firstLine="851"/>
        <w:rPr>
          <w:szCs w:val="28"/>
          <w:u w:val="single"/>
        </w:rPr>
      </w:pPr>
      <w:r w:rsidRPr="008937AB">
        <w:rPr>
          <w:szCs w:val="28"/>
          <w:u w:val="single"/>
        </w:rPr>
        <w:t>П</w:t>
      </w:r>
      <w:r w:rsidR="001E23AA" w:rsidRPr="008937AB">
        <w:rPr>
          <w:szCs w:val="28"/>
          <w:u w:val="single"/>
        </w:rPr>
        <w:t xml:space="preserve">римечание: </w:t>
      </w:r>
    </w:p>
    <w:p w:rsidR="00CC0369" w:rsidRDefault="001E23AA" w:rsidP="00CC0369">
      <w:pPr>
        <w:spacing w:line="240" w:lineRule="atLeast"/>
        <w:ind w:firstLine="851"/>
        <w:rPr>
          <w:szCs w:val="28"/>
        </w:rPr>
      </w:pPr>
      <w:r w:rsidRPr="008937AB">
        <w:rPr>
          <w:szCs w:val="28"/>
          <w:u w:val="single"/>
        </w:rPr>
        <w:t xml:space="preserve">вывоз </w:t>
      </w:r>
      <w:r w:rsidR="008937AB" w:rsidRPr="008937AB">
        <w:rPr>
          <w:szCs w:val="28"/>
          <w:u w:val="single"/>
        </w:rPr>
        <w:t>хозяйственно-бытовых стоков из указанных и всегда полных (даже после забора в специализированный транспорт очередной партии стоков) выгребных ям производит МУП «Чудовский Водоканал»</w:t>
      </w:r>
      <w:r w:rsidR="00CC0369">
        <w:rPr>
          <w:szCs w:val="28"/>
        </w:rPr>
        <w:t>;</w:t>
      </w:r>
    </w:p>
    <w:p w:rsidR="008937AB" w:rsidRPr="008937AB" w:rsidRDefault="008937AB" w:rsidP="00CC0369">
      <w:pPr>
        <w:spacing w:line="240" w:lineRule="atLeast"/>
        <w:ind w:firstLine="851"/>
        <w:rPr>
          <w:szCs w:val="28"/>
          <w:u w:val="single"/>
        </w:rPr>
      </w:pPr>
      <w:r w:rsidRPr="008937AB">
        <w:rPr>
          <w:szCs w:val="28"/>
          <w:u w:val="single"/>
        </w:rPr>
        <w:t>«Программой организации и проведения производственного и паразитологического контроля состава сточных вод в соответствии с требованиями санитарных правил СанПин 3.2.3215-14 «Профилактика паразитарных болезней на территории Российской Федерации», согласованной управлением Федеральной службы Роспотребнадзора п</w:t>
      </w:r>
      <w:r>
        <w:rPr>
          <w:szCs w:val="28"/>
          <w:u w:val="single"/>
        </w:rPr>
        <w:t>о Новгородской области в Маловиш</w:t>
      </w:r>
      <w:r w:rsidRPr="008937AB">
        <w:rPr>
          <w:szCs w:val="28"/>
          <w:u w:val="single"/>
        </w:rPr>
        <w:t xml:space="preserve">ерском районе 06.11.2015 и утвержденной директором МУП «Чудовский Водоканал», </w:t>
      </w:r>
      <w:r>
        <w:rPr>
          <w:szCs w:val="28"/>
          <w:u w:val="single"/>
        </w:rPr>
        <w:t xml:space="preserve">ни одна </w:t>
      </w:r>
      <w:r w:rsidRPr="008937AB">
        <w:rPr>
          <w:szCs w:val="28"/>
          <w:u w:val="single"/>
        </w:rPr>
        <w:t xml:space="preserve">точки отбора проб ни в одном дворе из числа </w:t>
      </w:r>
      <w:r>
        <w:rPr>
          <w:szCs w:val="28"/>
          <w:u w:val="single"/>
        </w:rPr>
        <w:t xml:space="preserve">указанных </w:t>
      </w:r>
      <w:r w:rsidRPr="008937AB">
        <w:rPr>
          <w:szCs w:val="28"/>
          <w:u w:val="single"/>
        </w:rPr>
        <w:t>многоквартирных домов поселка Краснофарфорный, директором МУП «Чудовский Водоканал»</w:t>
      </w:r>
      <w:r>
        <w:rPr>
          <w:szCs w:val="28"/>
          <w:u w:val="single"/>
        </w:rPr>
        <w:t xml:space="preserve"> </w:t>
      </w:r>
      <w:r w:rsidRPr="008937AB">
        <w:rPr>
          <w:szCs w:val="28"/>
          <w:u w:val="single"/>
        </w:rPr>
        <w:t>не установлен</w:t>
      </w:r>
      <w:r>
        <w:rPr>
          <w:szCs w:val="28"/>
          <w:u w:val="single"/>
        </w:rPr>
        <w:t>а.</w:t>
      </w:r>
    </w:p>
    <w:p w:rsidR="00CC0369" w:rsidRDefault="00CC0369" w:rsidP="00CC0369">
      <w:pPr>
        <w:spacing w:line="240" w:lineRule="atLeast"/>
        <w:ind w:firstLine="851"/>
        <w:rPr>
          <w:rFonts w:ascii="Times New Roman CYR" w:hAnsi="Times New Roman CYR" w:cs="Times New Roman CYR"/>
          <w:color w:val="000000"/>
          <w:szCs w:val="28"/>
        </w:rPr>
      </w:pPr>
      <w:r>
        <w:rPr>
          <w:szCs w:val="28"/>
        </w:rPr>
        <w:t xml:space="preserve">- значительная часть </w:t>
      </w:r>
      <w:r w:rsidR="00B47FEC">
        <w:rPr>
          <w:szCs w:val="28"/>
        </w:rPr>
        <w:t xml:space="preserve">частной </w:t>
      </w:r>
      <w:r>
        <w:rPr>
          <w:szCs w:val="28"/>
        </w:rPr>
        <w:t xml:space="preserve">жилой застройки населенных пунктов: </w:t>
      </w:r>
      <w:r>
        <w:rPr>
          <w:rFonts w:ascii="Times New Roman CYR" w:hAnsi="Times New Roman CYR" w:cs="Times New Roman CYR"/>
          <w:color w:val="000000"/>
          <w:szCs w:val="28"/>
        </w:rPr>
        <w:t>поселок Краснофарфорный, село Грузино и село Оскуй к сетям хозяйственно-бытовой канализации не подключена</w:t>
      </w:r>
      <w:r w:rsidR="00B47FEC">
        <w:rPr>
          <w:rFonts w:ascii="Times New Roman CYR" w:hAnsi="Times New Roman CYR" w:cs="Times New Roman CYR"/>
          <w:color w:val="000000"/>
          <w:szCs w:val="28"/>
        </w:rPr>
        <w:t>, используются выгребные ямы</w:t>
      </w:r>
      <w:r>
        <w:rPr>
          <w:rFonts w:ascii="Times New Roman CYR" w:hAnsi="Times New Roman CYR" w:cs="Times New Roman CYR"/>
          <w:color w:val="000000"/>
          <w:szCs w:val="28"/>
        </w:rPr>
        <w:t>;</w:t>
      </w:r>
    </w:p>
    <w:p w:rsidR="00B47FEC" w:rsidRPr="00B47FEC" w:rsidRDefault="00B47FEC" w:rsidP="00B47FEC">
      <w:pPr>
        <w:spacing w:line="240" w:lineRule="atLeast"/>
        <w:ind w:firstLine="851"/>
        <w:rPr>
          <w:szCs w:val="28"/>
          <w:u w:val="single"/>
        </w:rPr>
      </w:pPr>
      <w:r w:rsidRPr="00B47FEC">
        <w:rPr>
          <w:szCs w:val="28"/>
          <w:u w:val="single"/>
        </w:rPr>
        <w:t xml:space="preserve">Примечание: </w:t>
      </w:r>
    </w:p>
    <w:p w:rsidR="00B47FEC" w:rsidRPr="00B47FEC" w:rsidRDefault="00B47FEC" w:rsidP="00B47FEC">
      <w:pPr>
        <w:spacing w:line="240" w:lineRule="atLeast"/>
        <w:ind w:firstLine="851"/>
        <w:rPr>
          <w:szCs w:val="28"/>
          <w:u w:val="single"/>
        </w:rPr>
      </w:pPr>
      <w:r w:rsidRPr="00B47FEC">
        <w:rPr>
          <w:szCs w:val="28"/>
          <w:u w:val="single"/>
        </w:rPr>
        <w:t>вывоз хозяйственно-бытовых стоков и из этих всегда полных (даже после забора в специализированный транспорт очередной партии стоков) выгребных ям так же производит МУП «Чудовский Водоканал»; точки отбора проб директором МУП «Чудовский Водоканал» близ дворов указанной частной жилой застройки населенных пунктов так же не установлена.</w:t>
      </w:r>
    </w:p>
    <w:p w:rsidR="00CC0369" w:rsidRPr="00CC0369" w:rsidRDefault="00164B4E" w:rsidP="00CC0369">
      <w:pPr>
        <w:spacing w:line="240" w:lineRule="atLeast"/>
        <w:ind w:firstLine="851"/>
        <w:rPr>
          <w:szCs w:val="28"/>
        </w:rPr>
      </w:pPr>
      <w:r>
        <w:rPr>
          <w:szCs w:val="28"/>
        </w:rPr>
        <w:t xml:space="preserve">- в селе </w:t>
      </w:r>
      <w:r w:rsidRPr="00E17FFB">
        <w:rPr>
          <w:szCs w:val="28"/>
        </w:rPr>
        <w:t>Оскуй</w:t>
      </w:r>
      <w:r>
        <w:rPr>
          <w:szCs w:val="28"/>
        </w:rPr>
        <w:t xml:space="preserve"> очистка сточных вод производится только механическим способом (</w:t>
      </w:r>
      <w:r w:rsidRPr="004B0764">
        <w:rPr>
          <w:szCs w:val="28"/>
        </w:rPr>
        <w:t>установк</w:t>
      </w:r>
      <w:r>
        <w:rPr>
          <w:szCs w:val="28"/>
        </w:rPr>
        <w:t>а</w:t>
      </w:r>
      <w:r w:rsidRPr="004B0764">
        <w:rPr>
          <w:szCs w:val="28"/>
        </w:rPr>
        <w:t xml:space="preserve"> КУ-100, производительностью 100 м3/сут</w:t>
      </w:r>
      <w:r>
        <w:rPr>
          <w:szCs w:val="28"/>
        </w:rPr>
        <w:t xml:space="preserve">); </w:t>
      </w:r>
      <w:r w:rsidRPr="00E17FFB">
        <w:rPr>
          <w:szCs w:val="28"/>
        </w:rPr>
        <w:t>биологически</w:t>
      </w:r>
      <w:r>
        <w:rPr>
          <w:szCs w:val="28"/>
        </w:rPr>
        <w:t xml:space="preserve">е </w:t>
      </w:r>
      <w:r w:rsidRPr="00E17FFB">
        <w:rPr>
          <w:szCs w:val="28"/>
        </w:rPr>
        <w:lastRenderedPageBreak/>
        <w:t>очистны</w:t>
      </w:r>
      <w:r>
        <w:rPr>
          <w:szCs w:val="28"/>
        </w:rPr>
        <w:t>е</w:t>
      </w:r>
      <w:r w:rsidRPr="00E17FFB">
        <w:rPr>
          <w:szCs w:val="28"/>
        </w:rPr>
        <w:t xml:space="preserve"> сооружени</w:t>
      </w:r>
      <w:r>
        <w:rPr>
          <w:szCs w:val="28"/>
        </w:rPr>
        <w:t xml:space="preserve">я отсутствуют; очищенные сточные воды не соответствуют требуемым нормативам </w:t>
      </w:r>
      <w:r w:rsidR="00CC0369">
        <w:rPr>
          <w:szCs w:val="28"/>
        </w:rPr>
        <w:t>допустимого сброса, установленного</w:t>
      </w:r>
      <w:r>
        <w:rPr>
          <w:szCs w:val="28"/>
        </w:rPr>
        <w:t xml:space="preserve"> </w:t>
      </w:r>
      <w:r>
        <w:t xml:space="preserve">«СанПиН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 (с изм. от 04.02.2011, с изм. от 25.09.2014), </w:t>
      </w:r>
      <w:r w:rsidRPr="00164B4E">
        <w:rPr>
          <w:spacing w:val="2"/>
          <w:szCs w:val="28"/>
          <w:shd w:val="clear" w:color="auto" w:fill="FFFFFF"/>
        </w:rPr>
        <w:t xml:space="preserve">«Правилам, устанавливающим порядок осуществления организацией, осуществляющей водоотведение, либо уполномоченной ею организацией, в том числе транзитной организацией, контроля состава и свойств сточных вод, сбрасываемых абонентами в централизованную систему водоотведения (канализации)», утвержденным </w:t>
      </w:r>
      <w:hyperlink r:id="rId19" w:history="1">
        <w:r w:rsidRPr="00164B4E">
          <w:rPr>
            <w:rStyle w:val="a9"/>
            <w:color w:val="auto"/>
            <w:spacing w:val="2"/>
            <w:szCs w:val="28"/>
            <w:u w:val="none"/>
            <w:shd w:val="clear" w:color="auto" w:fill="FFFFFF"/>
          </w:rPr>
          <w:t xml:space="preserve">Постановлением Правительства РФ от 22.05.2020 </w:t>
        </w:r>
        <w:r>
          <w:rPr>
            <w:rStyle w:val="a9"/>
            <w:color w:val="auto"/>
            <w:spacing w:val="2"/>
            <w:szCs w:val="28"/>
            <w:u w:val="none"/>
            <w:shd w:val="clear" w:color="auto" w:fill="FFFFFF"/>
          </w:rPr>
          <w:t>№</w:t>
        </w:r>
        <w:r w:rsidRPr="00164B4E">
          <w:rPr>
            <w:rStyle w:val="a9"/>
            <w:color w:val="auto"/>
            <w:spacing w:val="2"/>
            <w:szCs w:val="28"/>
            <w:u w:val="none"/>
            <w:shd w:val="clear" w:color="auto" w:fill="FFFFFF"/>
          </w:rPr>
          <w:t xml:space="preserve"> 728</w:t>
        </w:r>
      </w:hyperlink>
      <w:r w:rsidR="00CC0369">
        <w:rPr>
          <w:spacing w:val="2"/>
          <w:szCs w:val="28"/>
          <w:shd w:val="clear" w:color="auto" w:fill="FFFFFF"/>
        </w:rPr>
        <w:t xml:space="preserve">, </w:t>
      </w:r>
      <w:r w:rsidR="00CC0369" w:rsidRPr="00CC0369">
        <w:rPr>
          <w:spacing w:val="2"/>
          <w:szCs w:val="28"/>
        </w:rPr>
        <w:t xml:space="preserve">ИТС 10-2019 </w:t>
      </w:r>
      <w:r w:rsidR="00CC0369">
        <w:rPr>
          <w:spacing w:val="2"/>
          <w:szCs w:val="28"/>
        </w:rPr>
        <w:t>«</w:t>
      </w:r>
      <w:r w:rsidR="00CC0369" w:rsidRPr="00CC0369">
        <w:rPr>
          <w:spacing w:val="2"/>
          <w:szCs w:val="28"/>
        </w:rPr>
        <w:t>Очистка сточных вод с использованием централизованных систем водоотведения поселений, городских округов (с Поправкой)</w:t>
      </w:r>
      <w:r w:rsidR="00CC0369">
        <w:rPr>
          <w:spacing w:val="2"/>
          <w:szCs w:val="28"/>
        </w:rPr>
        <w:t>», введенный в действие 01.09.2020;</w:t>
      </w:r>
    </w:p>
    <w:p w:rsidR="00AC124D" w:rsidRDefault="00AC124D" w:rsidP="001A3307">
      <w:pPr>
        <w:spacing w:line="240" w:lineRule="atLeast"/>
        <w:ind w:firstLine="851"/>
        <w:rPr>
          <w:rFonts w:ascii="Times New Roman CYR" w:hAnsi="Times New Roman CYR" w:cs="Times New Roman CYR"/>
          <w:szCs w:val="28"/>
        </w:rPr>
      </w:pPr>
      <w:r>
        <w:rPr>
          <w:rFonts w:ascii="Times New Roman CYR" w:hAnsi="Times New Roman CYR" w:cs="Times New Roman CYR"/>
          <w:szCs w:val="28"/>
        </w:rPr>
        <w:t>- в оставшихся 32 (тридцат</w:t>
      </w:r>
      <w:r w:rsidR="00164B4E">
        <w:rPr>
          <w:rFonts w:ascii="Times New Roman CYR" w:hAnsi="Times New Roman CYR" w:cs="Times New Roman CYR"/>
          <w:szCs w:val="28"/>
        </w:rPr>
        <w:t>и</w:t>
      </w:r>
      <w:r>
        <w:rPr>
          <w:rFonts w:ascii="Times New Roman CYR" w:hAnsi="Times New Roman CYR" w:cs="Times New Roman CYR"/>
          <w:szCs w:val="28"/>
        </w:rPr>
        <w:t xml:space="preserve"> дв</w:t>
      </w:r>
      <w:r w:rsidR="00164B4E">
        <w:rPr>
          <w:rFonts w:ascii="Times New Roman CYR" w:hAnsi="Times New Roman CYR" w:cs="Times New Roman CYR"/>
          <w:szCs w:val="28"/>
        </w:rPr>
        <w:t>ух</w:t>
      </w:r>
      <w:r>
        <w:rPr>
          <w:rFonts w:ascii="Times New Roman CYR" w:hAnsi="Times New Roman CYR" w:cs="Times New Roman CYR"/>
          <w:szCs w:val="28"/>
        </w:rPr>
        <w:t xml:space="preserve">) </w:t>
      </w:r>
      <w:r>
        <w:rPr>
          <w:szCs w:val="28"/>
        </w:rPr>
        <w:t xml:space="preserve">населенных пункта поселения </w:t>
      </w:r>
      <w:r w:rsidR="00164B4E">
        <w:rPr>
          <w:rFonts w:ascii="Times New Roman CYR" w:hAnsi="Times New Roman CYR" w:cs="Times New Roman CYR"/>
          <w:color w:val="000000"/>
          <w:szCs w:val="28"/>
        </w:rPr>
        <w:t>сети хозяйственно-бытовой канализации (системы централизованного водоотведения) отсутствуют;</w:t>
      </w:r>
    </w:p>
    <w:p w:rsidR="001A3307" w:rsidRDefault="00E64203" w:rsidP="001A3307">
      <w:pPr>
        <w:spacing w:line="240" w:lineRule="atLeast"/>
        <w:ind w:firstLine="851"/>
        <w:rPr>
          <w:rFonts w:ascii="Times New Roman CYR" w:hAnsi="Times New Roman CYR" w:cs="Times New Roman CYR"/>
          <w:szCs w:val="28"/>
        </w:rPr>
      </w:pPr>
      <w:r>
        <w:rPr>
          <w:rFonts w:ascii="Times New Roman CYR" w:hAnsi="Times New Roman CYR" w:cs="Times New Roman CYR"/>
          <w:szCs w:val="28"/>
        </w:rPr>
        <w:t xml:space="preserve">- </w:t>
      </w:r>
      <w:r w:rsidR="001A3307">
        <w:rPr>
          <w:rFonts w:ascii="Times New Roman CYR" w:hAnsi="Times New Roman CYR" w:cs="Times New Roman CYR"/>
          <w:szCs w:val="28"/>
        </w:rPr>
        <w:t xml:space="preserve">общая потребность </w:t>
      </w:r>
      <w:r w:rsidR="001A3307" w:rsidRPr="00285F4E">
        <w:rPr>
          <w:szCs w:val="28"/>
        </w:rPr>
        <w:t>поэтапн</w:t>
      </w:r>
      <w:r w:rsidR="001A3307">
        <w:rPr>
          <w:szCs w:val="28"/>
        </w:rPr>
        <w:t>ой</w:t>
      </w:r>
      <w:r w:rsidR="001A3307" w:rsidRPr="00285F4E">
        <w:rPr>
          <w:szCs w:val="28"/>
        </w:rPr>
        <w:t xml:space="preserve"> замен</w:t>
      </w:r>
      <w:r w:rsidR="001A3307">
        <w:rPr>
          <w:szCs w:val="28"/>
        </w:rPr>
        <w:t>ы</w:t>
      </w:r>
      <w:r w:rsidR="001A3307" w:rsidRPr="00285F4E">
        <w:rPr>
          <w:szCs w:val="28"/>
        </w:rPr>
        <w:t xml:space="preserve"> сетей водоснабжения, находящихся в неудовлетворительном состоянии</w:t>
      </w:r>
      <w:r w:rsidR="001A3307">
        <w:rPr>
          <w:szCs w:val="28"/>
        </w:rPr>
        <w:t xml:space="preserve"> составляет </w:t>
      </w:r>
      <w:r w:rsidR="001A3307">
        <w:rPr>
          <w:rFonts w:ascii="Times New Roman CYR" w:hAnsi="Times New Roman CYR" w:cs="Times New Roman CYR"/>
          <w:color w:val="000000"/>
          <w:szCs w:val="28"/>
        </w:rPr>
        <w:t xml:space="preserve">в </w:t>
      </w:r>
      <w:r w:rsidR="00CC0369">
        <w:rPr>
          <w:rFonts w:ascii="Times New Roman CYR" w:hAnsi="Times New Roman CYR" w:cs="Times New Roman CYR"/>
          <w:color w:val="000000"/>
          <w:szCs w:val="28"/>
        </w:rPr>
        <w:t>3</w:t>
      </w:r>
      <w:r w:rsidR="001A3307">
        <w:rPr>
          <w:rFonts w:ascii="Times New Roman CYR" w:hAnsi="Times New Roman CYR" w:cs="Times New Roman CYR"/>
          <w:color w:val="000000"/>
          <w:szCs w:val="28"/>
        </w:rPr>
        <w:t xml:space="preserve"> (трех) населенных пунктах поселения: поселок Краснофарфорный </w:t>
      </w:r>
      <w:r w:rsidR="00CC0369">
        <w:rPr>
          <w:rFonts w:ascii="Times New Roman CYR" w:hAnsi="Times New Roman CYR" w:cs="Times New Roman CYR"/>
          <w:color w:val="000000"/>
          <w:szCs w:val="28"/>
        </w:rPr>
        <w:t>(1,72 км – 100%), село Грузино (6,4 км – 100%) и село Оскуй (2,13 км – 100%)</w:t>
      </w:r>
      <w:r w:rsidR="001A3307">
        <w:rPr>
          <w:rFonts w:ascii="Times New Roman CYR" w:hAnsi="Times New Roman CYR" w:cs="Times New Roman CYR"/>
          <w:szCs w:val="28"/>
        </w:rPr>
        <w:t>;</w:t>
      </w:r>
    </w:p>
    <w:p w:rsidR="00CC0369" w:rsidRDefault="00CC0369" w:rsidP="001A3307">
      <w:pPr>
        <w:spacing w:line="240" w:lineRule="atLeast"/>
        <w:ind w:firstLine="851"/>
        <w:rPr>
          <w:rFonts w:ascii="Times New Roman CYR" w:hAnsi="Times New Roman CYR" w:cs="Times New Roman CYR"/>
          <w:szCs w:val="28"/>
        </w:rPr>
      </w:pPr>
      <w:r>
        <w:rPr>
          <w:rFonts w:ascii="Times New Roman CYR" w:hAnsi="Times New Roman CYR" w:cs="Times New Roman CYR"/>
          <w:szCs w:val="28"/>
        </w:rPr>
        <w:t xml:space="preserve">- </w:t>
      </w:r>
      <w:r w:rsidRPr="00E17FFB">
        <w:rPr>
          <w:szCs w:val="28"/>
        </w:rPr>
        <w:t xml:space="preserve">высокая степень </w:t>
      </w:r>
      <w:r>
        <w:rPr>
          <w:rFonts w:ascii="Times New Roman CYR" w:hAnsi="Times New Roman CYR" w:cs="Times New Roman CYR"/>
          <w:szCs w:val="28"/>
        </w:rPr>
        <w:t xml:space="preserve">износа </w:t>
      </w:r>
      <w:r w:rsidRPr="00E17FFB">
        <w:rPr>
          <w:szCs w:val="28"/>
        </w:rPr>
        <w:t xml:space="preserve">технологических трубопроводов </w:t>
      </w:r>
      <w:r>
        <w:rPr>
          <w:szCs w:val="28"/>
        </w:rPr>
        <w:t xml:space="preserve">обвязки насосного оборудования </w:t>
      </w:r>
      <w:r w:rsidRPr="00E17FFB">
        <w:rPr>
          <w:szCs w:val="28"/>
        </w:rPr>
        <w:t xml:space="preserve">в </w:t>
      </w:r>
      <w:r>
        <w:rPr>
          <w:szCs w:val="28"/>
        </w:rPr>
        <w:t xml:space="preserve">существующих </w:t>
      </w:r>
      <w:r w:rsidRPr="00E17FFB">
        <w:rPr>
          <w:szCs w:val="28"/>
        </w:rPr>
        <w:t>КНС</w:t>
      </w:r>
      <w:r>
        <w:rPr>
          <w:szCs w:val="28"/>
        </w:rPr>
        <w:t>, которая составляет более 50%;</w:t>
      </w:r>
    </w:p>
    <w:p w:rsidR="001A3307" w:rsidRDefault="001A3307" w:rsidP="001A3307">
      <w:pPr>
        <w:spacing w:line="240" w:lineRule="atLeast"/>
        <w:ind w:firstLine="851"/>
        <w:rPr>
          <w:rFonts w:ascii="Times New Roman CYR" w:hAnsi="Times New Roman CYR" w:cs="Times New Roman CYR"/>
          <w:color w:val="000000"/>
          <w:szCs w:val="28"/>
        </w:rPr>
      </w:pPr>
      <w:r>
        <w:rPr>
          <w:rFonts w:ascii="Times New Roman CYR" w:hAnsi="Times New Roman CYR" w:cs="Times New Roman CYR"/>
          <w:szCs w:val="28"/>
        </w:rPr>
        <w:t xml:space="preserve">- </w:t>
      </w:r>
      <w:r w:rsidR="00B47FEC">
        <w:rPr>
          <w:szCs w:val="28"/>
        </w:rPr>
        <w:t>учет</w:t>
      </w:r>
      <w:r w:rsidR="00B47FEC" w:rsidRPr="0076786F">
        <w:rPr>
          <w:szCs w:val="28"/>
        </w:rPr>
        <w:t xml:space="preserve"> канализационных стоков</w:t>
      </w:r>
      <w:r w:rsidR="00B47FEC">
        <w:rPr>
          <w:szCs w:val="28"/>
        </w:rPr>
        <w:t xml:space="preserve"> по приборам учета </w:t>
      </w:r>
      <w:r w:rsidR="00B47FEC" w:rsidRPr="0076786F">
        <w:rPr>
          <w:szCs w:val="28"/>
        </w:rPr>
        <w:t>МУП «Чудовский Водоканал»</w:t>
      </w:r>
      <w:r w:rsidR="00B47FEC">
        <w:rPr>
          <w:szCs w:val="28"/>
        </w:rPr>
        <w:t xml:space="preserve"> не ведет</w:t>
      </w:r>
      <w:r>
        <w:rPr>
          <w:rFonts w:ascii="Times New Roman CYR" w:hAnsi="Times New Roman CYR" w:cs="Times New Roman CYR"/>
          <w:color w:val="000000"/>
          <w:szCs w:val="28"/>
        </w:rPr>
        <w:t>;</w:t>
      </w:r>
    </w:p>
    <w:p w:rsidR="001A3307" w:rsidRDefault="001A3307" w:rsidP="001A3307">
      <w:pPr>
        <w:spacing w:line="240" w:lineRule="atLeast"/>
        <w:ind w:firstLine="851"/>
      </w:pPr>
      <w:r>
        <w:rPr>
          <w:rFonts w:ascii="Times New Roman CYR" w:hAnsi="Times New Roman CYR" w:cs="Times New Roman CYR"/>
          <w:color w:val="000000"/>
          <w:szCs w:val="28"/>
          <w:lang w:val="en-US"/>
        </w:rPr>
        <w:t>II</w:t>
      </w:r>
      <w:r>
        <w:rPr>
          <w:rFonts w:ascii="Times New Roman CYR" w:hAnsi="Times New Roman CYR" w:cs="Times New Roman CYR"/>
          <w:color w:val="000000"/>
          <w:szCs w:val="28"/>
        </w:rPr>
        <w:t>. И</w:t>
      </w:r>
      <w:r w:rsidRPr="006C0DE7">
        <w:t xml:space="preserve">сх. от </w:t>
      </w:r>
      <w:r>
        <w:t>02</w:t>
      </w:r>
      <w:r w:rsidRPr="006C0DE7">
        <w:t>.</w:t>
      </w:r>
      <w:r>
        <w:t>12</w:t>
      </w:r>
      <w:r w:rsidRPr="006C0DE7">
        <w:t>.20</w:t>
      </w:r>
      <w:r>
        <w:t>20</w:t>
      </w:r>
      <w:r w:rsidRPr="006C0DE7">
        <w:t xml:space="preserve"> № 1</w:t>
      </w:r>
      <w:r>
        <w:t>3/2404</w:t>
      </w:r>
      <w:r w:rsidRPr="006C0DE7">
        <w:t xml:space="preserve"> </w:t>
      </w:r>
      <w:r w:rsidRPr="006A489C">
        <w:rPr>
          <w:szCs w:val="28"/>
        </w:rPr>
        <w:t>МУП «Чудовский В</w:t>
      </w:r>
      <w:r>
        <w:rPr>
          <w:szCs w:val="28"/>
        </w:rPr>
        <w:t xml:space="preserve">одоканал» </w:t>
      </w:r>
      <w:r>
        <w:t xml:space="preserve">в адрес Администрации </w:t>
      </w:r>
      <w:r w:rsidRPr="00D6735C">
        <w:rPr>
          <w:highlight w:val="green"/>
        </w:rPr>
        <w:t>Грузинского</w:t>
      </w:r>
      <w:r w:rsidRPr="006C0DE7">
        <w:t xml:space="preserve"> сельского поселения </w:t>
      </w:r>
      <w:r w:rsidRPr="007A658E">
        <w:rPr>
          <w:u w:val="single"/>
        </w:rPr>
        <w:t>об отсутствии</w:t>
      </w:r>
      <w:r w:rsidRPr="006C0DE7">
        <w:t xml:space="preserve"> </w:t>
      </w:r>
      <w:r>
        <w:t xml:space="preserve">действующей </w:t>
      </w:r>
      <w:r w:rsidRPr="006C0DE7">
        <w:t>инвестиционн</w:t>
      </w:r>
      <w:r>
        <w:t>ой</w:t>
      </w:r>
      <w:r w:rsidRPr="006C0DE7">
        <w:t xml:space="preserve"> программ</w:t>
      </w:r>
      <w:r>
        <w:t>ы</w:t>
      </w:r>
      <w:r w:rsidRPr="006C0DE7">
        <w:t xml:space="preserve"> </w:t>
      </w:r>
      <w:r>
        <w:t>Предприятия</w:t>
      </w:r>
      <w:r w:rsidRPr="006C0DE7">
        <w:t xml:space="preserve"> </w:t>
      </w:r>
      <w:r>
        <w:t>на период с 2020 и последующие годы;</w:t>
      </w:r>
    </w:p>
    <w:p w:rsidR="00B47FEC" w:rsidRDefault="001A3307" w:rsidP="00B47FEC">
      <w:pPr>
        <w:ind w:firstLine="851"/>
        <w:rPr>
          <w:spacing w:val="2"/>
          <w:szCs w:val="28"/>
        </w:rPr>
      </w:pPr>
      <w:r>
        <w:rPr>
          <w:lang w:val="en-US"/>
        </w:rPr>
        <w:t>III</w:t>
      </w:r>
      <w:r>
        <w:t>. Принятое о</w:t>
      </w:r>
      <w:r w:rsidRPr="00837EE1">
        <w:rPr>
          <w:rFonts w:eastAsiaTheme="majorEastAsia" w:cstheme="majorBidi"/>
          <w:szCs w:val="28"/>
        </w:rPr>
        <w:t>рганом исполнительной власти</w:t>
      </w:r>
      <w:r>
        <w:rPr>
          <w:rFonts w:eastAsiaTheme="majorEastAsia" w:cstheme="majorBidi"/>
          <w:szCs w:val="28"/>
        </w:rPr>
        <w:t xml:space="preserve"> </w:t>
      </w:r>
      <w:r>
        <w:t xml:space="preserve">Новгородской области – </w:t>
      </w:r>
      <w:r w:rsidRPr="0049251D">
        <w:t>К</w:t>
      </w:r>
      <w:r>
        <w:t>омитетом</w:t>
      </w:r>
      <w:r w:rsidRPr="0049251D">
        <w:t xml:space="preserve"> по тарифной политике </w:t>
      </w:r>
      <w:r>
        <w:t xml:space="preserve">Новгородской области – Постановление </w:t>
      </w:r>
      <w:r w:rsidRPr="0049251D">
        <w:t xml:space="preserve">от </w:t>
      </w:r>
      <w:r>
        <w:t>14</w:t>
      </w:r>
      <w:r w:rsidRPr="0049251D">
        <w:t>.1</w:t>
      </w:r>
      <w:r>
        <w:t>2</w:t>
      </w:r>
      <w:r w:rsidRPr="0049251D">
        <w:t>.201</w:t>
      </w:r>
      <w:r>
        <w:t>8</w:t>
      </w:r>
      <w:r w:rsidRPr="0049251D">
        <w:t xml:space="preserve"> № </w:t>
      </w:r>
      <w:r>
        <w:t>63/1</w:t>
      </w:r>
      <w:r w:rsidRPr="0049251D">
        <w:t xml:space="preserve"> </w:t>
      </w:r>
      <w:r w:rsidRPr="0049251D">
        <w:rPr>
          <w:szCs w:val="28"/>
        </w:rPr>
        <w:t>«</w:t>
      </w:r>
      <w:r w:rsidRPr="0049251D">
        <w:rPr>
          <w:spacing w:val="2"/>
          <w:szCs w:val="28"/>
        </w:rPr>
        <w:t>О производственной программе</w:t>
      </w:r>
      <w:r>
        <w:rPr>
          <w:spacing w:val="2"/>
          <w:szCs w:val="28"/>
        </w:rPr>
        <w:t>,</w:t>
      </w:r>
      <w:r w:rsidRPr="0049251D">
        <w:rPr>
          <w:spacing w:val="2"/>
          <w:szCs w:val="28"/>
        </w:rPr>
        <w:t xml:space="preserve"> долгосрочных параметрах и тарифах в сфере холодного водоснабжения и водоотведения муниципального унитарного предприятия </w:t>
      </w:r>
      <w:r>
        <w:rPr>
          <w:spacing w:val="2"/>
          <w:szCs w:val="28"/>
        </w:rPr>
        <w:t>Чудовского муниципального района «Чудовский водоканал» на 2019 – 2023 годы (</w:t>
      </w:r>
      <w:r w:rsidRPr="0049251D">
        <w:rPr>
          <w:spacing w:val="2"/>
          <w:szCs w:val="28"/>
        </w:rPr>
        <w:t>с изменениями на 1</w:t>
      </w:r>
      <w:r>
        <w:rPr>
          <w:spacing w:val="2"/>
          <w:szCs w:val="28"/>
        </w:rPr>
        <w:t>6</w:t>
      </w:r>
      <w:r w:rsidRPr="0049251D">
        <w:rPr>
          <w:spacing w:val="2"/>
          <w:szCs w:val="28"/>
        </w:rPr>
        <w:t xml:space="preserve"> декабря 20</w:t>
      </w:r>
      <w:r>
        <w:rPr>
          <w:spacing w:val="2"/>
          <w:szCs w:val="28"/>
        </w:rPr>
        <w:t>20</w:t>
      </w:r>
      <w:r w:rsidRPr="0049251D">
        <w:rPr>
          <w:spacing w:val="2"/>
          <w:szCs w:val="28"/>
        </w:rPr>
        <w:t xml:space="preserve"> года), </w:t>
      </w:r>
      <w:r>
        <w:rPr>
          <w:spacing w:val="2"/>
          <w:szCs w:val="28"/>
        </w:rPr>
        <w:t>приложение № 1 которого содержит следующие мероприятия производственной деятельности указанного Предприятия</w:t>
      </w:r>
      <w:r w:rsidR="00B47FEC">
        <w:rPr>
          <w:spacing w:val="2"/>
          <w:szCs w:val="28"/>
        </w:rPr>
        <w:t>:</w:t>
      </w:r>
    </w:p>
    <w:p w:rsidR="00B47FEC" w:rsidRDefault="00B47FEC" w:rsidP="00B47FEC">
      <w:pPr>
        <w:ind w:firstLine="851"/>
        <w:rPr>
          <w:spacing w:val="2"/>
          <w:szCs w:val="28"/>
        </w:rPr>
      </w:pPr>
      <w:r>
        <w:rPr>
          <w:spacing w:val="2"/>
          <w:szCs w:val="28"/>
        </w:rPr>
        <w:t>- капитальный ремонт наружных сетей канализации протяженностью 50 м с заменой на ПЭ трубы Д 160 мм по ул. Октябрьская, д. 8 в п. Краснофарфорный – в 2023 г. (п. 2.5 прил. № 1 Программы);</w:t>
      </w:r>
    </w:p>
    <w:p w:rsidR="00B47FEC" w:rsidRDefault="00B47FEC" w:rsidP="00B47FEC">
      <w:pPr>
        <w:ind w:firstLine="851"/>
        <w:rPr>
          <w:spacing w:val="2"/>
          <w:szCs w:val="28"/>
        </w:rPr>
      </w:pPr>
      <w:r>
        <w:rPr>
          <w:spacing w:val="2"/>
          <w:szCs w:val="28"/>
        </w:rPr>
        <w:t>- капитальный ремонт наружных сетей канализации протяженностью 135 м с заменой на ПЭ трубы Д 160 мм по ул. Тони Михеевой, д. 9, д. 11 в с. Оскуй – в 2023 г. (п. 2.8 прил. № 1 Программы);</w:t>
      </w:r>
    </w:p>
    <w:p w:rsidR="00B47FEC" w:rsidRDefault="00B47FEC" w:rsidP="00B47FEC">
      <w:pPr>
        <w:ind w:firstLine="851"/>
        <w:rPr>
          <w:spacing w:val="2"/>
          <w:szCs w:val="28"/>
        </w:rPr>
      </w:pPr>
      <w:r>
        <w:rPr>
          <w:spacing w:val="2"/>
          <w:szCs w:val="28"/>
        </w:rPr>
        <w:t>- капитальный ремонт наружных сетей канализации протяженностью 40 м с заменой на ПЭ трубы Д 225 мм (у ж.д. № 15) по ул. Васильева в с. Оскуй – в 2023 г. (п. 2.8 прил. № 1 Программы).</w:t>
      </w:r>
    </w:p>
    <w:p w:rsidR="000324CD" w:rsidRDefault="001A3307" w:rsidP="000324CD">
      <w:pPr>
        <w:ind w:firstLine="851"/>
        <w:rPr>
          <w:spacing w:val="2"/>
          <w:szCs w:val="28"/>
        </w:rPr>
      </w:pPr>
      <w:r>
        <w:rPr>
          <w:spacing w:val="2"/>
          <w:szCs w:val="28"/>
        </w:rPr>
        <w:lastRenderedPageBreak/>
        <w:t>Указанный объём мероприятий с</w:t>
      </w:r>
      <w:r w:rsidR="000324CD">
        <w:rPr>
          <w:spacing w:val="2"/>
          <w:szCs w:val="28"/>
        </w:rPr>
        <w:t xml:space="preserve"> установленной для </w:t>
      </w:r>
      <w:r w:rsidR="000324CD" w:rsidRPr="006A489C">
        <w:rPr>
          <w:szCs w:val="28"/>
        </w:rPr>
        <w:t>МУП «Чудовский В</w:t>
      </w:r>
      <w:r w:rsidR="000324CD">
        <w:rPr>
          <w:szCs w:val="28"/>
        </w:rPr>
        <w:t>одоканал»</w:t>
      </w:r>
      <w:r>
        <w:rPr>
          <w:spacing w:val="2"/>
          <w:szCs w:val="28"/>
        </w:rPr>
        <w:t xml:space="preserve"> скоростью ремонта </w:t>
      </w:r>
      <w:r w:rsidR="00B47FEC">
        <w:rPr>
          <w:spacing w:val="2"/>
          <w:szCs w:val="28"/>
        </w:rPr>
        <w:t>сетей хозяйственно-бытовой канализации</w:t>
      </w:r>
      <w:r w:rsidR="000324CD">
        <w:rPr>
          <w:spacing w:val="2"/>
          <w:szCs w:val="28"/>
        </w:rPr>
        <w:t xml:space="preserve"> в </w:t>
      </w:r>
      <w:r w:rsidR="000324CD" w:rsidRPr="000324CD">
        <w:rPr>
          <w:spacing w:val="2"/>
          <w:szCs w:val="28"/>
          <w:highlight w:val="green"/>
        </w:rPr>
        <w:t>Грузинском</w:t>
      </w:r>
      <w:r w:rsidR="000324CD">
        <w:rPr>
          <w:spacing w:val="2"/>
          <w:szCs w:val="28"/>
        </w:rPr>
        <w:t xml:space="preserve"> сельском поселении</w:t>
      </w:r>
      <w:r>
        <w:rPr>
          <w:spacing w:val="2"/>
          <w:szCs w:val="28"/>
        </w:rPr>
        <w:t xml:space="preserve"> </w:t>
      </w:r>
      <w:r w:rsidR="000324CD">
        <w:rPr>
          <w:spacing w:val="2"/>
          <w:szCs w:val="28"/>
        </w:rPr>
        <w:t xml:space="preserve">– </w:t>
      </w:r>
      <w:r w:rsidR="00B47FEC">
        <w:rPr>
          <w:spacing w:val="2"/>
          <w:szCs w:val="28"/>
        </w:rPr>
        <w:t>75</w:t>
      </w:r>
      <w:r>
        <w:rPr>
          <w:spacing w:val="2"/>
          <w:szCs w:val="28"/>
        </w:rPr>
        <w:t xml:space="preserve"> м/год</w:t>
      </w:r>
      <w:r w:rsidR="00237297">
        <w:rPr>
          <w:spacing w:val="2"/>
          <w:szCs w:val="28"/>
        </w:rPr>
        <w:t>,</w:t>
      </w:r>
      <w:r>
        <w:rPr>
          <w:spacing w:val="2"/>
          <w:szCs w:val="28"/>
        </w:rPr>
        <w:t xml:space="preserve"> представляется явно недостаточным.</w:t>
      </w:r>
    </w:p>
    <w:p w:rsidR="00237297" w:rsidRPr="00237297" w:rsidRDefault="00237297" w:rsidP="000324CD">
      <w:pPr>
        <w:ind w:firstLine="851"/>
        <w:rPr>
          <w:spacing w:val="2"/>
          <w:szCs w:val="28"/>
        </w:rPr>
      </w:pPr>
      <w:r>
        <w:rPr>
          <w:spacing w:val="2"/>
          <w:szCs w:val="28"/>
          <w:lang w:val="en-US"/>
        </w:rPr>
        <w:t>IV</w:t>
      </w:r>
      <w:r>
        <w:rPr>
          <w:spacing w:val="2"/>
          <w:szCs w:val="28"/>
        </w:rPr>
        <w:t>.</w:t>
      </w:r>
      <w:r w:rsidR="00631C24">
        <w:rPr>
          <w:spacing w:val="2"/>
          <w:szCs w:val="28"/>
        </w:rPr>
        <w:t xml:space="preserve"> </w:t>
      </w:r>
      <w:r w:rsidR="00631C24">
        <w:rPr>
          <w:rFonts w:ascii="Times New Roman CYR" w:hAnsi="Times New Roman CYR" w:cs="Times New Roman CYR"/>
          <w:color w:val="000000"/>
          <w:szCs w:val="28"/>
        </w:rPr>
        <w:t xml:space="preserve">Сети ливневой канализации (системы централизованного водоотведения ливневых стоков), ливневые очистные сооружения на территории населенных пунктов поселения отсутствуют; сведения об их наличии, протяженности, состоянии в </w:t>
      </w:r>
      <w:r w:rsidR="00631C24" w:rsidRPr="005C5B3F">
        <w:rPr>
          <w:szCs w:val="28"/>
        </w:rPr>
        <w:t>«</w:t>
      </w:r>
      <w:r w:rsidR="00631C24" w:rsidRPr="00A573E3">
        <w:rPr>
          <w:bCs/>
          <w:szCs w:val="28"/>
        </w:rPr>
        <w:t>Программ</w:t>
      </w:r>
      <w:r w:rsidR="00631C24">
        <w:rPr>
          <w:bCs/>
          <w:szCs w:val="28"/>
        </w:rPr>
        <w:t>е</w:t>
      </w:r>
      <w:r w:rsidR="00631C24" w:rsidRPr="00A573E3">
        <w:rPr>
          <w:bCs/>
          <w:szCs w:val="28"/>
        </w:rPr>
        <w:t xml:space="preserve"> комплексного развития систем коммунальной инфраструктуры </w:t>
      </w:r>
      <w:r w:rsidR="00631C24" w:rsidRPr="00173199">
        <w:rPr>
          <w:rFonts w:eastAsia="Calibri"/>
          <w:highlight w:val="green"/>
          <w:lang w:eastAsia="en-US"/>
        </w:rPr>
        <w:t>Грузинского</w:t>
      </w:r>
      <w:r w:rsidR="00631C24" w:rsidRPr="00A573E3">
        <w:rPr>
          <w:bCs/>
          <w:szCs w:val="28"/>
        </w:rPr>
        <w:t xml:space="preserve"> сельско</w:t>
      </w:r>
      <w:r w:rsidR="00631C24">
        <w:rPr>
          <w:bCs/>
          <w:szCs w:val="28"/>
        </w:rPr>
        <w:t>го</w:t>
      </w:r>
      <w:r w:rsidR="00631C24" w:rsidRPr="00A573E3">
        <w:rPr>
          <w:bCs/>
          <w:szCs w:val="28"/>
        </w:rPr>
        <w:t xml:space="preserve"> поселени</w:t>
      </w:r>
      <w:r w:rsidR="00631C24">
        <w:rPr>
          <w:bCs/>
          <w:szCs w:val="28"/>
        </w:rPr>
        <w:t>я</w:t>
      </w:r>
      <w:r w:rsidR="00631C24" w:rsidRPr="00A573E3">
        <w:rPr>
          <w:bCs/>
          <w:szCs w:val="28"/>
        </w:rPr>
        <w:t xml:space="preserve"> на 201</w:t>
      </w:r>
      <w:r w:rsidR="00631C24">
        <w:rPr>
          <w:bCs/>
          <w:szCs w:val="28"/>
        </w:rPr>
        <w:t xml:space="preserve">6 – </w:t>
      </w:r>
      <w:r w:rsidR="00631C24" w:rsidRPr="00A573E3">
        <w:rPr>
          <w:bCs/>
          <w:szCs w:val="28"/>
        </w:rPr>
        <w:t>20</w:t>
      </w:r>
      <w:r w:rsidR="00631C24">
        <w:rPr>
          <w:bCs/>
          <w:szCs w:val="28"/>
        </w:rPr>
        <w:t>33</w:t>
      </w:r>
      <w:r w:rsidR="00631C24" w:rsidRPr="00A573E3">
        <w:rPr>
          <w:bCs/>
          <w:szCs w:val="28"/>
        </w:rPr>
        <w:t xml:space="preserve"> годы</w:t>
      </w:r>
      <w:r w:rsidR="00631C24">
        <w:rPr>
          <w:bCs/>
          <w:szCs w:val="28"/>
        </w:rPr>
        <w:t>»</w:t>
      </w:r>
      <w:r w:rsidR="00631C24">
        <w:rPr>
          <w:szCs w:val="28"/>
        </w:rPr>
        <w:t>, утвержденной Решением Думы Чудовского муниципального района от 27</w:t>
      </w:r>
      <w:r w:rsidR="00631C24" w:rsidRPr="00241DA5">
        <w:rPr>
          <w:szCs w:val="28"/>
        </w:rPr>
        <w:t>.</w:t>
      </w:r>
      <w:r w:rsidR="00631C24">
        <w:rPr>
          <w:szCs w:val="28"/>
        </w:rPr>
        <w:t>10</w:t>
      </w:r>
      <w:r w:rsidR="00631C24" w:rsidRPr="00241DA5">
        <w:rPr>
          <w:szCs w:val="28"/>
        </w:rPr>
        <w:t>.201</w:t>
      </w:r>
      <w:r w:rsidR="00631C24">
        <w:rPr>
          <w:szCs w:val="28"/>
        </w:rPr>
        <w:t>6 № 116, отсутствуют.</w:t>
      </w:r>
    </w:p>
    <w:p w:rsidR="000324CD" w:rsidRDefault="001A3307" w:rsidP="000324CD">
      <w:pPr>
        <w:ind w:firstLine="851"/>
        <w:rPr>
          <w:color w:val="000000"/>
          <w:spacing w:val="3"/>
        </w:rPr>
      </w:pPr>
      <w:r>
        <w:rPr>
          <w:szCs w:val="28"/>
          <w:lang w:val="en-US"/>
        </w:rPr>
        <w:t>V</w:t>
      </w:r>
      <w:r>
        <w:rPr>
          <w:szCs w:val="28"/>
        </w:rPr>
        <w:t>.</w:t>
      </w:r>
      <w:r w:rsidRPr="007A658E">
        <w:rPr>
          <w:szCs w:val="28"/>
        </w:rPr>
        <w:t xml:space="preserve"> </w:t>
      </w:r>
      <w:r>
        <w:rPr>
          <w:szCs w:val="28"/>
        </w:rPr>
        <w:t>З</w:t>
      </w:r>
      <w:r w:rsidRPr="007A658E">
        <w:rPr>
          <w:szCs w:val="28"/>
        </w:rPr>
        <w:t>аключение Счетной палаты Российской Федерации от 08.02.2021 с указанием субъектов</w:t>
      </w:r>
      <w:r>
        <w:rPr>
          <w:szCs w:val="28"/>
        </w:rPr>
        <w:t xml:space="preserve"> Российской Федерации</w:t>
      </w:r>
      <w:r w:rsidRPr="007A658E">
        <w:rPr>
          <w:szCs w:val="28"/>
        </w:rPr>
        <w:t xml:space="preserve">, в которых определена </w:t>
      </w:r>
      <w:r w:rsidRPr="007A658E">
        <w:rPr>
          <w:color w:val="000000"/>
          <w:spacing w:val="3"/>
        </w:rPr>
        <w:t xml:space="preserve">наибольшая доля плохих проб воды </w:t>
      </w:r>
      <w:r>
        <w:rPr>
          <w:color w:val="000000"/>
          <w:spacing w:val="3"/>
        </w:rPr>
        <w:t xml:space="preserve">для </w:t>
      </w:r>
      <w:r w:rsidRPr="007A658E">
        <w:rPr>
          <w:color w:val="000000"/>
          <w:spacing w:val="3"/>
        </w:rPr>
        <w:t>поверхностных водоемов I категории</w:t>
      </w:r>
      <w:r w:rsidRPr="007A658E">
        <w:rPr>
          <w:szCs w:val="28"/>
        </w:rPr>
        <w:t xml:space="preserve">, используемой для питья, т.е. </w:t>
      </w:r>
      <w:r>
        <w:rPr>
          <w:szCs w:val="28"/>
        </w:rPr>
        <w:t xml:space="preserve">где питьевая вода </w:t>
      </w:r>
      <w:r w:rsidRPr="007A658E">
        <w:rPr>
          <w:szCs w:val="28"/>
        </w:rPr>
        <w:t xml:space="preserve">наиболее загрязнена (Новгородская область с 2012 года постоянно входит в </w:t>
      </w:r>
      <w:r w:rsidR="000324CD">
        <w:rPr>
          <w:szCs w:val="28"/>
        </w:rPr>
        <w:t xml:space="preserve">самую «грязную» </w:t>
      </w:r>
      <w:r w:rsidRPr="007A658E">
        <w:rPr>
          <w:szCs w:val="28"/>
        </w:rPr>
        <w:t xml:space="preserve">десятку регионов </w:t>
      </w:r>
      <w:r w:rsidR="000324CD">
        <w:rPr>
          <w:szCs w:val="28"/>
        </w:rPr>
        <w:t xml:space="preserve">РФ </w:t>
      </w:r>
      <w:r w:rsidRPr="007A658E">
        <w:rPr>
          <w:color w:val="000000"/>
          <w:spacing w:val="3"/>
        </w:rPr>
        <w:t xml:space="preserve">с наибольшей долей плохих проб воды </w:t>
      </w:r>
      <w:r>
        <w:rPr>
          <w:color w:val="000000"/>
          <w:spacing w:val="3"/>
        </w:rPr>
        <w:t xml:space="preserve">для </w:t>
      </w:r>
      <w:r w:rsidRPr="007A658E">
        <w:rPr>
          <w:color w:val="000000"/>
          <w:spacing w:val="3"/>
        </w:rPr>
        <w:t>поверхностных водоемов I категории</w:t>
      </w:r>
      <w:r w:rsidRPr="007A658E">
        <w:rPr>
          <w:szCs w:val="28"/>
        </w:rPr>
        <w:t>).</w:t>
      </w:r>
      <w:r w:rsidR="006517A7">
        <w:rPr>
          <w:szCs w:val="28"/>
        </w:rPr>
        <w:t xml:space="preserve"> </w:t>
      </w:r>
      <w:r w:rsidR="006517A7" w:rsidRPr="006517A7">
        <w:rPr>
          <w:szCs w:val="28"/>
        </w:rPr>
        <w:t xml:space="preserve">Указана основная причина </w:t>
      </w:r>
      <w:r w:rsidR="006517A7">
        <w:rPr>
          <w:szCs w:val="28"/>
        </w:rPr>
        <w:t xml:space="preserve">высокой </w:t>
      </w:r>
      <w:r w:rsidR="006517A7" w:rsidRPr="007A658E">
        <w:rPr>
          <w:color w:val="000000"/>
          <w:spacing w:val="3"/>
        </w:rPr>
        <w:t>дол</w:t>
      </w:r>
      <w:r w:rsidR="006517A7">
        <w:rPr>
          <w:color w:val="000000"/>
          <w:spacing w:val="3"/>
        </w:rPr>
        <w:t>и</w:t>
      </w:r>
      <w:r w:rsidR="006517A7" w:rsidRPr="007A658E">
        <w:rPr>
          <w:color w:val="000000"/>
          <w:spacing w:val="3"/>
        </w:rPr>
        <w:t xml:space="preserve"> плохих проб воды </w:t>
      </w:r>
      <w:r w:rsidR="006517A7">
        <w:rPr>
          <w:color w:val="000000"/>
          <w:spacing w:val="3"/>
        </w:rPr>
        <w:t xml:space="preserve">для </w:t>
      </w:r>
      <w:r w:rsidR="006517A7" w:rsidRPr="007A658E">
        <w:rPr>
          <w:color w:val="000000"/>
          <w:spacing w:val="3"/>
        </w:rPr>
        <w:t>поверхностных водоемов I категории</w:t>
      </w:r>
      <w:r w:rsidR="006517A7">
        <w:rPr>
          <w:szCs w:val="28"/>
        </w:rPr>
        <w:t xml:space="preserve"> –</w:t>
      </w:r>
      <w:r w:rsidR="006517A7" w:rsidRPr="006517A7">
        <w:rPr>
          <w:szCs w:val="28"/>
        </w:rPr>
        <w:t xml:space="preserve"> </w:t>
      </w:r>
      <w:r w:rsidR="006517A7" w:rsidRPr="006517A7">
        <w:rPr>
          <w:color w:val="000000"/>
          <w:spacing w:val="3"/>
        </w:rPr>
        <w:t xml:space="preserve">сброс загрязненных (неочищенных) стоков в границах территорий, прилегающих </w:t>
      </w:r>
      <w:r w:rsidR="006517A7">
        <w:rPr>
          <w:color w:val="000000"/>
          <w:spacing w:val="3"/>
        </w:rPr>
        <w:t>к водному объек</w:t>
      </w:r>
      <w:r w:rsidR="006517A7" w:rsidRPr="006517A7">
        <w:rPr>
          <w:color w:val="000000"/>
          <w:spacing w:val="3"/>
        </w:rPr>
        <w:t>ту.</w:t>
      </w:r>
    </w:p>
    <w:p w:rsidR="000324CD" w:rsidRPr="00631C24" w:rsidRDefault="00631C24" w:rsidP="00631C24">
      <w:pPr>
        <w:ind w:firstLine="851"/>
        <w:rPr>
          <w:spacing w:val="2"/>
          <w:szCs w:val="28"/>
        </w:rPr>
      </w:pPr>
      <w:r>
        <w:t>Примечание: в</w:t>
      </w:r>
      <w:r w:rsidR="000324CD">
        <w:t xml:space="preserve">ыводы указанного Заключения </w:t>
      </w:r>
      <w:r w:rsidRPr="007A658E">
        <w:rPr>
          <w:szCs w:val="28"/>
        </w:rPr>
        <w:t xml:space="preserve">Счетной палаты Российской Федерации от 08.02.2021 </w:t>
      </w:r>
      <w:r w:rsidR="000324CD">
        <w:t xml:space="preserve">подтверждаются фактами, изложенными в подразделах </w:t>
      </w:r>
      <w:r w:rsidR="000324CD">
        <w:rPr>
          <w:lang w:val="en-US"/>
        </w:rPr>
        <w:t>I</w:t>
      </w:r>
      <w:r w:rsidR="000324CD" w:rsidRPr="000324CD">
        <w:t xml:space="preserve"> </w:t>
      </w:r>
      <w:r w:rsidR="000324CD">
        <w:t>–</w:t>
      </w:r>
      <w:r w:rsidR="000324CD" w:rsidRPr="000324CD">
        <w:t xml:space="preserve"> </w:t>
      </w:r>
      <w:r w:rsidR="00237297">
        <w:rPr>
          <w:spacing w:val="2"/>
          <w:szCs w:val="28"/>
          <w:lang w:val="en-US"/>
        </w:rPr>
        <w:t>IV</w:t>
      </w:r>
      <w:r w:rsidR="000324CD">
        <w:t xml:space="preserve"> настоящего раздела. </w:t>
      </w:r>
    </w:p>
    <w:p w:rsidR="007806E0" w:rsidRDefault="000324CD" w:rsidP="000324CD">
      <w:pPr>
        <w:ind w:firstLine="851"/>
        <w:rPr>
          <w:rFonts w:eastAsia="Calibri"/>
          <w:szCs w:val="28"/>
          <w:lang w:eastAsia="en-US"/>
        </w:rPr>
      </w:pPr>
      <w:r w:rsidRPr="002060E8">
        <w:rPr>
          <w:rFonts w:eastAsia="Calibri"/>
          <w:szCs w:val="28"/>
          <w:lang w:eastAsia="en-US"/>
        </w:rPr>
        <w:t xml:space="preserve">В этой связи, настоящими изменениями в </w:t>
      </w:r>
      <w:r>
        <w:rPr>
          <w:rFonts w:eastAsia="Calibri"/>
          <w:szCs w:val="28"/>
          <w:lang w:eastAsia="en-US"/>
        </w:rPr>
        <w:t>г</w:t>
      </w:r>
      <w:r w:rsidRPr="002060E8">
        <w:rPr>
          <w:rFonts w:eastAsia="Calibri"/>
          <w:szCs w:val="28"/>
          <w:lang w:eastAsia="en-US"/>
        </w:rPr>
        <w:t xml:space="preserve">енеральный план предусматривается проектирование и строительство (реконструкция) </w:t>
      </w:r>
      <w:r>
        <w:rPr>
          <w:rFonts w:eastAsia="Calibri"/>
          <w:szCs w:val="28"/>
          <w:lang w:eastAsia="en-US"/>
        </w:rPr>
        <w:t xml:space="preserve">сооружений и </w:t>
      </w:r>
      <w:r w:rsidRPr="002060E8">
        <w:rPr>
          <w:rFonts w:eastAsia="Calibri"/>
          <w:szCs w:val="28"/>
          <w:lang w:eastAsia="en-US"/>
        </w:rPr>
        <w:t xml:space="preserve">сетей </w:t>
      </w:r>
      <w:r w:rsidR="00B66A1B">
        <w:t>водоотведения (хозяйственно-бытовых и ливневых стоков</w:t>
      </w:r>
      <w:r w:rsidR="00605A22">
        <w:t>, напорных и самотечных</w:t>
      </w:r>
      <w:r w:rsidR="00B66A1B">
        <w:t xml:space="preserve">), очистных сооружений (хозяйственно-бытовых и ливневых стоков) </w:t>
      </w:r>
      <w:r w:rsidR="00B66A1B" w:rsidRPr="002060E8">
        <w:rPr>
          <w:rFonts w:eastAsia="Calibri"/>
          <w:szCs w:val="28"/>
          <w:lang w:eastAsia="en-US"/>
        </w:rPr>
        <w:t xml:space="preserve">в населенных пунктах поселения: </w:t>
      </w:r>
    </w:p>
    <w:p w:rsidR="00F91635" w:rsidRDefault="007806E0" w:rsidP="00F91635">
      <w:pPr>
        <w:ind w:firstLine="851"/>
        <w:rPr>
          <w:szCs w:val="28"/>
        </w:rPr>
      </w:pPr>
      <w:r w:rsidRPr="002060E8">
        <w:rPr>
          <w:rFonts w:eastAsia="Calibri"/>
          <w:szCs w:val="28"/>
          <w:lang w:eastAsia="en-US"/>
        </w:rPr>
        <w:t>реконструкция</w:t>
      </w:r>
      <w:r>
        <w:rPr>
          <w:rFonts w:ascii="Times New Roman CYR" w:hAnsi="Times New Roman CYR" w:cs="Times New Roman CYR"/>
          <w:color w:val="000000"/>
          <w:szCs w:val="28"/>
        </w:rPr>
        <w:t xml:space="preserve"> существующих </w:t>
      </w:r>
      <w:r w:rsidR="00AE642E">
        <w:rPr>
          <w:rFonts w:ascii="Times New Roman CYR" w:hAnsi="Times New Roman CYR" w:cs="Times New Roman CYR"/>
          <w:color w:val="000000"/>
          <w:szCs w:val="28"/>
        </w:rPr>
        <w:t xml:space="preserve">самотечных канализационных коллекторов, </w:t>
      </w:r>
      <w:r w:rsidRPr="002060E8">
        <w:rPr>
          <w:rFonts w:eastAsia="Calibri"/>
          <w:szCs w:val="28"/>
          <w:lang w:eastAsia="en-US"/>
        </w:rPr>
        <w:t>сетей</w:t>
      </w:r>
      <w:r>
        <w:rPr>
          <w:rFonts w:ascii="Times New Roman CYR" w:hAnsi="Times New Roman CYR" w:cs="Times New Roman CYR"/>
          <w:color w:val="000000"/>
          <w:szCs w:val="28"/>
        </w:rPr>
        <w:t xml:space="preserve"> </w:t>
      </w:r>
      <w:r>
        <w:t>хозяйственно-бытовых стоков</w:t>
      </w:r>
      <w:r>
        <w:rPr>
          <w:rFonts w:ascii="Times New Roman CYR" w:hAnsi="Times New Roman CYR" w:cs="Times New Roman CYR"/>
          <w:color w:val="000000"/>
          <w:szCs w:val="28"/>
        </w:rPr>
        <w:t xml:space="preserve"> </w:t>
      </w:r>
      <w:r w:rsidR="00605A22">
        <w:rPr>
          <w:rFonts w:ascii="Times New Roman CYR" w:hAnsi="Times New Roman CYR" w:cs="Times New Roman CYR"/>
          <w:color w:val="000000"/>
          <w:szCs w:val="28"/>
        </w:rPr>
        <w:t xml:space="preserve">(канализации) </w:t>
      </w:r>
      <w:r>
        <w:rPr>
          <w:rFonts w:ascii="Times New Roman CYR" w:hAnsi="Times New Roman CYR" w:cs="Times New Roman CYR"/>
          <w:color w:val="000000"/>
          <w:szCs w:val="28"/>
        </w:rPr>
        <w:t>в н.п. поселения: поселок Краснофарфорный (1,72 км – 100%), село Грузино (6,4 км – 100%) и село Оскуй (2,13 км – 100%)</w:t>
      </w:r>
      <w:r w:rsidR="00B66A1B" w:rsidRPr="002060E8">
        <w:rPr>
          <w:szCs w:val="28"/>
        </w:rPr>
        <w:t>, в т.ч. со сроками реализации по этапам в период до окончания первой очереди:</w:t>
      </w:r>
    </w:p>
    <w:p w:rsidR="00F91635" w:rsidRDefault="00B66A1B" w:rsidP="00F91635">
      <w:pPr>
        <w:ind w:firstLine="851"/>
        <w:rPr>
          <w:szCs w:val="28"/>
        </w:rPr>
      </w:pPr>
      <w:r w:rsidRPr="002060E8">
        <w:rPr>
          <w:szCs w:val="28"/>
        </w:rPr>
        <w:t>проектирование – в срок до 2023 года;</w:t>
      </w:r>
    </w:p>
    <w:p w:rsidR="00C045D6" w:rsidRPr="00F91635" w:rsidRDefault="00B66A1B" w:rsidP="00F91635">
      <w:pPr>
        <w:ind w:firstLine="851"/>
        <w:rPr>
          <w:spacing w:val="2"/>
          <w:szCs w:val="28"/>
        </w:rPr>
      </w:pPr>
      <w:r w:rsidRPr="002060E8">
        <w:rPr>
          <w:rFonts w:eastAsia="Calibri"/>
          <w:szCs w:val="28"/>
          <w:lang w:eastAsia="en-US"/>
        </w:rPr>
        <w:t>строительство</w:t>
      </w:r>
      <w:r w:rsidR="007806E0">
        <w:rPr>
          <w:rFonts w:eastAsia="Calibri"/>
          <w:szCs w:val="28"/>
          <w:lang w:eastAsia="en-US"/>
        </w:rPr>
        <w:t xml:space="preserve"> </w:t>
      </w:r>
      <w:r w:rsidRPr="002060E8">
        <w:rPr>
          <w:rFonts w:eastAsia="Calibri"/>
          <w:szCs w:val="28"/>
          <w:lang w:eastAsia="en-US"/>
        </w:rPr>
        <w:t>– в срок до 202</w:t>
      </w:r>
      <w:r w:rsidR="007806E0">
        <w:rPr>
          <w:rFonts w:eastAsia="Calibri"/>
          <w:szCs w:val="28"/>
          <w:lang w:eastAsia="en-US"/>
        </w:rPr>
        <w:t>5 года;</w:t>
      </w:r>
    </w:p>
    <w:p w:rsidR="00F91635" w:rsidRDefault="007806E0" w:rsidP="00F91635">
      <w:pPr>
        <w:ind w:firstLine="851"/>
        <w:rPr>
          <w:szCs w:val="28"/>
        </w:rPr>
      </w:pPr>
      <w:r>
        <w:t xml:space="preserve">проектирование и </w:t>
      </w:r>
      <w:r w:rsidR="00605A22">
        <w:t>строительство</w:t>
      </w:r>
      <w:r>
        <w:t xml:space="preserve"> новых </w:t>
      </w:r>
      <w:r w:rsidRPr="002060E8">
        <w:rPr>
          <w:rFonts w:eastAsia="Calibri"/>
          <w:szCs w:val="28"/>
          <w:lang w:eastAsia="en-US"/>
        </w:rPr>
        <w:t>сетей</w:t>
      </w:r>
      <w:r>
        <w:rPr>
          <w:rFonts w:ascii="Times New Roman CYR" w:hAnsi="Times New Roman CYR" w:cs="Times New Roman CYR"/>
          <w:color w:val="000000"/>
          <w:szCs w:val="28"/>
        </w:rPr>
        <w:t xml:space="preserve"> </w:t>
      </w:r>
      <w:r>
        <w:t>хозяйственно-бытовых стоков</w:t>
      </w:r>
      <w:r>
        <w:rPr>
          <w:rFonts w:ascii="Times New Roman CYR" w:hAnsi="Times New Roman CYR" w:cs="Times New Roman CYR"/>
          <w:color w:val="000000"/>
          <w:szCs w:val="28"/>
        </w:rPr>
        <w:t xml:space="preserve"> для </w:t>
      </w:r>
      <w:r w:rsidRPr="00E17FFB">
        <w:rPr>
          <w:szCs w:val="28"/>
        </w:rPr>
        <w:t>многоквартирных домов поселка Краснофарфорный</w:t>
      </w:r>
      <w:r>
        <w:rPr>
          <w:rFonts w:ascii="Times New Roman CYR" w:hAnsi="Times New Roman CYR" w:cs="Times New Roman CYR"/>
          <w:color w:val="000000"/>
          <w:szCs w:val="28"/>
        </w:rPr>
        <w:t xml:space="preserve"> с учетом демонтажа конструктивов аварийных выгребных ям, вывоза и утилизации загрязненного грунта с рекультивацией и благо</w:t>
      </w:r>
      <w:r w:rsidR="00F91635">
        <w:rPr>
          <w:rFonts w:ascii="Times New Roman CYR" w:hAnsi="Times New Roman CYR" w:cs="Times New Roman CYR"/>
          <w:color w:val="000000"/>
          <w:szCs w:val="28"/>
        </w:rPr>
        <w:t>устройством придомо</w:t>
      </w:r>
      <w:r w:rsidR="00254441">
        <w:rPr>
          <w:rFonts w:ascii="Times New Roman CYR" w:hAnsi="Times New Roman CYR" w:cs="Times New Roman CYR"/>
          <w:color w:val="000000"/>
          <w:szCs w:val="28"/>
        </w:rPr>
        <w:t>во</w:t>
      </w:r>
      <w:r w:rsidR="00F91635">
        <w:rPr>
          <w:rFonts w:ascii="Times New Roman CYR" w:hAnsi="Times New Roman CYR" w:cs="Times New Roman CYR"/>
          <w:color w:val="000000"/>
          <w:szCs w:val="28"/>
        </w:rPr>
        <w:t xml:space="preserve">й территории, </w:t>
      </w:r>
      <w:r w:rsidR="00F91635" w:rsidRPr="002060E8">
        <w:rPr>
          <w:szCs w:val="28"/>
        </w:rPr>
        <w:t>в т.ч. со сроками реализации по этапам в период до окончания первой очереди:</w:t>
      </w:r>
    </w:p>
    <w:p w:rsidR="00F91635" w:rsidRDefault="007806E0" w:rsidP="00F91635">
      <w:pPr>
        <w:ind w:firstLine="851"/>
        <w:rPr>
          <w:szCs w:val="28"/>
        </w:rPr>
      </w:pPr>
      <w:r w:rsidRPr="002060E8">
        <w:rPr>
          <w:szCs w:val="28"/>
        </w:rPr>
        <w:t>проектирование – в срок до 202</w:t>
      </w:r>
      <w:r>
        <w:rPr>
          <w:szCs w:val="28"/>
        </w:rPr>
        <w:t>2</w:t>
      </w:r>
      <w:r w:rsidRPr="002060E8">
        <w:rPr>
          <w:szCs w:val="28"/>
        </w:rPr>
        <w:t xml:space="preserve"> года;</w:t>
      </w:r>
    </w:p>
    <w:p w:rsidR="007806E0" w:rsidRPr="00F91635" w:rsidRDefault="007806E0" w:rsidP="00F91635">
      <w:pPr>
        <w:ind w:firstLine="851"/>
        <w:rPr>
          <w:spacing w:val="2"/>
          <w:szCs w:val="28"/>
        </w:rPr>
      </w:pPr>
      <w:r w:rsidRPr="002060E8">
        <w:rPr>
          <w:rFonts w:eastAsia="Calibri"/>
          <w:szCs w:val="28"/>
          <w:lang w:eastAsia="en-US"/>
        </w:rPr>
        <w:t>строительство</w:t>
      </w:r>
      <w:r>
        <w:rPr>
          <w:rFonts w:eastAsia="Calibri"/>
          <w:szCs w:val="28"/>
          <w:lang w:eastAsia="en-US"/>
        </w:rPr>
        <w:t xml:space="preserve"> </w:t>
      </w:r>
      <w:r w:rsidRPr="002060E8">
        <w:rPr>
          <w:rFonts w:eastAsia="Calibri"/>
          <w:szCs w:val="28"/>
          <w:lang w:eastAsia="en-US"/>
        </w:rPr>
        <w:t>– в срок до 202</w:t>
      </w:r>
      <w:r w:rsidR="00F91635">
        <w:rPr>
          <w:rFonts w:eastAsia="Calibri"/>
          <w:szCs w:val="28"/>
          <w:lang w:eastAsia="en-US"/>
        </w:rPr>
        <w:t>5</w:t>
      </w:r>
      <w:r>
        <w:rPr>
          <w:rFonts w:eastAsia="Calibri"/>
          <w:szCs w:val="28"/>
          <w:lang w:eastAsia="en-US"/>
        </w:rPr>
        <w:t xml:space="preserve"> года;</w:t>
      </w:r>
    </w:p>
    <w:p w:rsidR="00F91635" w:rsidRDefault="007806E0" w:rsidP="00F91635">
      <w:pPr>
        <w:ind w:firstLine="851"/>
        <w:rPr>
          <w:szCs w:val="28"/>
        </w:rPr>
      </w:pPr>
      <w:r>
        <w:t xml:space="preserve">проектирование и строительство новых </w:t>
      </w:r>
      <w:r w:rsidRPr="002060E8">
        <w:rPr>
          <w:rFonts w:eastAsia="Calibri"/>
          <w:szCs w:val="28"/>
          <w:lang w:eastAsia="en-US"/>
        </w:rPr>
        <w:t>сетей</w:t>
      </w:r>
      <w:r>
        <w:rPr>
          <w:rFonts w:ascii="Times New Roman CYR" w:hAnsi="Times New Roman CYR" w:cs="Times New Roman CYR"/>
          <w:color w:val="000000"/>
          <w:szCs w:val="28"/>
        </w:rPr>
        <w:t xml:space="preserve"> </w:t>
      </w:r>
      <w:r>
        <w:t xml:space="preserve">ливневых стоков на территории </w:t>
      </w:r>
      <w:r>
        <w:rPr>
          <w:rFonts w:ascii="Times New Roman CYR" w:hAnsi="Times New Roman CYR" w:cs="Times New Roman CYR"/>
          <w:color w:val="000000"/>
          <w:szCs w:val="28"/>
        </w:rPr>
        <w:t>3 (трех) населенных пунктах поселения</w:t>
      </w:r>
      <w:r w:rsidR="00AE642E">
        <w:rPr>
          <w:rFonts w:ascii="Times New Roman CYR" w:hAnsi="Times New Roman CYR" w:cs="Times New Roman CYR"/>
          <w:color w:val="000000"/>
          <w:szCs w:val="28"/>
        </w:rPr>
        <w:t>, в границах кварталов, в которых сети хозяйственно-бытовой канализации на момент разработки настоящих материалов, отсутствуют</w:t>
      </w:r>
      <w:r>
        <w:rPr>
          <w:rFonts w:ascii="Times New Roman CYR" w:hAnsi="Times New Roman CYR" w:cs="Times New Roman CYR"/>
          <w:color w:val="000000"/>
          <w:szCs w:val="28"/>
        </w:rPr>
        <w:t>: поселок Краснофарфорный (2 км), село Гру</w:t>
      </w:r>
      <w:r w:rsidR="00F91635">
        <w:rPr>
          <w:rFonts w:ascii="Times New Roman CYR" w:hAnsi="Times New Roman CYR" w:cs="Times New Roman CYR"/>
          <w:color w:val="000000"/>
          <w:szCs w:val="28"/>
        </w:rPr>
        <w:t xml:space="preserve">зино (7 км) и село Оскуй (3 км), </w:t>
      </w:r>
      <w:r w:rsidR="00F91635" w:rsidRPr="002060E8">
        <w:rPr>
          <w:szCs w:val="28"/>
        </w:rPr>
        <w:t>в т.ч. со сроками реализации по этапам в период до окончания первой очереди:</w:t>
      </w:r>
    </w:p>
    <w:p w:rsidR="00F91635" w:rsidRDefault="00F91635" w:rsidP="00F91635">
      <w:pPr>
        <w:ind w:firstLine="851"/>
        <w:rPr>
          <w:szCs w:val="28"/>
        </w:rPr>
      </w:pPr>
      <w:r w:rsidRPr="002060E8">
        <w:rPr>
          <w:szCs w:val="28"/>
        </w:rPr>
        <w:lastRenderedPageBreak/>
        <w:t>проектирование – в срок до 202</w:t>
      </w:r>
      <w:r>
        <w:rPr>
          <w:szCs w:val="28"/>
        </w:rPr>
        <w:t>2</w:t>
      </w:r>
      <w:r w:rsidRPr="002060E8">
        <w:rPr>
          <w:szCs w:val="28"/>
        </w:rPr>
        <w:t xml:space="preserve"> года;</w:t>
      </w:r>
    </w:p>
    <w:p w:rsidR="00F91635" w:rsidRDefault="00F91635" w:rsidP="00F91635">
      <w:pPr>
        <w:ind w:firstLine="851"/>
        <w:rPr>
          <w:rFonts w:eastAsia="Calibri"/>
          <w:szCs w:val="28"/>
          <w:lang w:eastAsia="en-US"/>
        </w:rPr>
      </w:pPr>
      <w:r w:rsidRPr="002060E8">
        <w:rPr>
          <w:rFonts w:eastAsia="Calibri"/>
          <w:szCs w:val="28"/>
          <w:lang w:eastAsia="en-US"/>
        </w:rPr>
        <w:t>строительство</w:t>
      </w:r>
      <w:r>
        <w:rPr>
          <w:rFonts w:eastAsia="Calibri"/>
          <w:szCs w:val="28"/>
          <w:lang w:eastAsia="en-US"/>
        </w:rPr>
        <w:t xml:space="preserve"> </w:t>
      </w:r>
      <w:r w:rsidRPr="002060E8">
        <w:rPr>
          <w:rFonts w:eastAsia="Calibri"/>
          <w:szCs w:val="28"/>
          <w:lang w:eastAsia="en-US"/>
        </w:rPr>
        <w:t>– в срок до 202</w:t>
      </w:r>
      <w:r>
        <w:rPr>
          <w:rFonts w:eastAsia="Calibri"/>
          <w:szCs w:val="28"/>
          <w:lang w:eastAsia="en-US"/>
        </w:rPr>
        <w:t>5 года;</w:t>
      </w:r>
    </w:p>
    <w:p w:rsidR="00F91635" w:rsidRDefault="00F91635" w:rsidP="00F91635">
      <w:pPr>
        <w:ind w:firstLine="851"/>
        <w:rPr>
          <w:szCs w:val="28"/>
        </w:rPr>
      </w:pPr>
      <w:r>
        <w:t xml:space="preserve">проектирование и </w:t>
      </w:r>
      <w:r w:rsidRPr="00F91635">
        <w:t>строительство</w:t>
      </w:r>
      <w:r w:rsidRPr="00F91635">
        <w:rPr>
          <w:szCs w:val="28"/>
        </w:rPr>
        <w:t xml:space="preserve"> </w:t>
      </w:r>
      <w:r>
        <w:rPr>
          <w:szCs w:val="28"/>
        </w:rPr>
        <w:t xml:space="preserve">комплексов </w:t>
      </w:r>
      <w:r w:rsidRPr="00F91635">
        <w:rPr>
          <w:szCs w:val="28"/>
        </w:rPr>
        <w:t xml:space="preserve">очистных сооружений </w:t>
      </w:r>
      <w:r>
        <w:t>хозяйственно-бытовых стоков</w:t>
      </w:r>
      <w:r>
        <w:rPr>
          <w:szCs w:val="28"/>
        </w:rPr>
        <w:t xml:space="preserve"> </w:t>
      </w:r>
      <w:r w:rsidR="00AE642E">
        <w:rPr>
          <w:szCs w:val="28"/>
        </w:rPr>
        <w:t xml:space="preserve">(с учетом оборудования для биологической очистки (обеззараживания) стоков) </w:t>
      </w:r>
      <w:r>
        <w:rPr>
          <w:szCs w:val="28"/>
        </w:rPr>
        <w:t xml:space="preserve">для </w:t>
      </w:r>
      <w:r>
        <w:rPr>
          <w:rFonts w:ascii="Times New Roman CYR" w:hAnsi="Times New Roman CYR" w:cs="Times New Roman CYR"/>
          <w:color w:val="000000"/>
          <w:szCs w:val="28"/>
        </w:rPr>
        <w:t>3 (трех) населенных пункт</w:t>
      </w:r>
      <w:r w:rsidR="000C68C8">
        <w:rPr>
          <w:rFonts w:ascii="Times New Roman CYR" w:hAnsi="Times New Roman CYR" w:cs="Times New Roman CYR"/>
          <w:color w:val="000000"/>
          <w:szCs w:val="28"/>
        </w:rPr>
        <w:t>ов</w:t>
      </w:r>
      <w:r>
        <w:rPr>
          <w:rFonts w:ascii="Times New Roman CYR" w:hAnsi="Times New Roman CYR" w:cs="Times New Roman CYR"/>
          <w:color w:val="000000"/>
          <w:szCs w:val="28"/>
        </w:rPr>
        <w:t xml:space="preserve"> поселения: поселок </w:t>
      </w:r>
      <w:r w:rsidR="00FC394A">
        <w:rPr>
          <w:rFonts w:ascii="Times New Roman CYR" w:hAnsi="Times New Roman CYR" w:cs="Times New Roman CYR"/>
          <w:color w:val="000000"/>
          <w:szCs w:val="28"/>
        </w:rPr>
        <w:t xml:space="preserve">Краснофарфорный, село Грузино </w:t>
      </w:r>
      <w:r>
        <w:rPr>
          <w:rFonts w:ascii="Times New Roman CYR" w:hAnsi="Times New Roman CYR" w:cs="Times New Roman CYR"/>
          <w:color w:val="000000"/>
          <w:szCs w:val="28"/>
        </w:rPr>
        <w:t xml:space="preserve">и село Оскуй, </w:t>
      </w:r>
      <w:r w:rsidRPr="002060E8">
        <w:rPr>
          <w:szCs w:val="28"/>
        </w:rPr>
        <w:t>в т.ч. со сроками реализации по этапам в период до окончания первой очереди:</w:t>
      </w:r>
    </w:p>
    <w:p w:rsidR="00F91635" w:rsidRDefault="00F91635" w:rsidP="00F91635">
      <w:pPr>
        <w:ind w:firstLine="851"/>
        <w:rPr>
          <w:szCs w:val="28"/>
        </w:rPr>
      </w:pPr>
      <w:r w:rsidRPr="002060E8">
        <w:rPr>
          <w:szCs w:val="28"/>
        </w:rPr>
        <w:t>проектирование – в срок до 202</w:t>
      </w:r>
      <w:r>
        <w:rPr>
          <w:szCs w:val="28"/>
        </w:rPr>
        <w:t>2</w:t>
      </w:r>
      <w:r w:rsidRPr="002060E8">
        <w:rPr>
          <w:szCs w:val="28"/>
        </w:rPr>
        <w:t xml:space="preserve"> года;</w:t>
      </w:r>
    </w:p>
    <w:p w:rsidR="00F91635" w:rsidRDefault="00F91635" w:rsidP="00F91635">
      <w:pPr>
        <w:ind w:firstLine="851"/>
        <w:rPr>
          <w:rFonts w:eastAsia="Calibri"/>
          <w:szCs w:val="28"/>
          <w:lang w:eastAsia="en-US"/>
        </w:rPr>
      </w:pPr>
      <w:r w:rsidRPr="002060E8">
        <w:rPr>
          <w:rFonts w:eastAsia="Calibri"/>
          <w:szCs w:val="28"/>
          <w:lang w:eastAsia="en-US"/>
        </w:rPr>
        <w:t>строительство</w:t>
      </w:r>
      <w:r>
        <w:rPr>
          <w:rFonts w:eastAsia="Calibri"/>
          <w:szCs w:val="28"/>
          <w:lang w:eastAsia="en-US"/>
        </w:rPr>
        <w:t xml:space="preserve"> </w:t>
      </w:r>
      <w:r w:rsidRPr="002060E8">
        <w:rPr>
          <w:rFonts w:eastAsia="Calibri"/>
          <w:szCs w:val="28"/>
          <w:lang w:eastAsia="en-US"/>
        </w:rPr>
        <w:t>– в срок до 202</w:t>
      </w:r>
      <w:r>
        <w:rPr>
          <w:rFonts w:eastAsia="Calibri"/>
          <w:szCs w:val="28"/>
          <w:lang w:eastAsia="en-US"/>
        </w:rPr>
        <w:t>5 года;</w:t>
      </w:r>
    </w:p>
    <w:p w:rsidR="00F91635" w:rsidRDefault="00F91635" w:rsidP="00F91635">
      <w:pPr>
        <w:ind w:firstLine="851"/>
        <w:rPr>
          <w:szCs w:val="28"/>
        </w:rPr>
      </w:pPr>
      <w:r>
        <w:t xml:space="preserve">проектирование и </w:t>
      </w:r>
      <w:r w:rsidRPr="00F91635">
        <w:t>строительство</w:t>
      </w:r>
      <w:r w:rsidRPr="00F91635">
        <w:rPr>
          <w:szCs w:val="28"/>
        </w:rPr>
        <w:t xml:space="preserve"> </w:t>
      </w:r>
      <w:r>
        <w:rPr>
          <w:szCs w:val="28"/>
        </w:rPr>
        <w:t xml:space="preserve">комплексов </w:t>
      </w:r>
      <w:r w:rsidRPr="00F91635">
        <w:rPr>
          <w:szCs w:val="28"/>
        </w:rPr>
        <w:t xml:space="preserve">очистных сооружений </w:t>
      </w:r>
      <w:r>
        <w:t>ливневых стоков</w:t>
      </w:r>
      <w:r>
        <w:rPr>
          <w:szCs w:val="28"/>
        </w:rPr>
        <w:t xml:space="preserve"> для </w:t>
      </w:r>
      <w:r>
        <w:rPr>
          <w:rFonts w:ascii="Times New Roman CYR" w:hAnsi="Times New Roman CYR" w:cs="Times New Roman CYR"/>
          <w:color w:val="000000"/>
          <w:szCs w:val="28"/>
        </w:rPr>
        <w:t>3 (трех) населенных пункт</w:t>
      </w:r>
      <w:r w:rsidR="000C68C8">
        <w:rPr>
          <w:rFonts w:ascii="Times New Roman CYR" w:hAnsi="Times New Roman CYR" w:cs="Times New Roman CYR"/>
          <w:color w:val="000000"/>
          <w:szCs w:val="28"/>
        </w:rPr>
        <w:t>ов</w:t>
      </w:r>
      <w:r>
        <w:rPr>
          <w:rFonts w:ascii="Times New Roman CYR" w:hAnsi="Times New Roman CYR" w:cs="Times New Roman CYR"/>
          <w:color w:val="000000"/>
          <w:szCs w:val="28"/>
        </w:rPr>
        <w:t xml:space="preserve"> поселения: поселок Краснофарфорный, село Грузино  и село Оскуй, </w:t>
      </w:r>
      <w:r w:rsidRPr="002060E8">
        <w:rPr>
          <w:szCs w:val="28"/>
        </w:rPr>
        <w:t>в т.ч. со сроками реализации по этапам в период до окончания первой очереди:</w:t>
      </w:r>
    </w:p>
    <w:p w:rsidR="00F91635" w:rsidRDefault="00F91635" w:rsidP="00F91635">
      <w:pPr>
        <w:ind w:firstLine="851"/>
        <w:rPr>
          <w:szCs w:val="28"/>
        </w:rPr>
      </w:pPr>
      <w:r w:rsidRPr="002060E8">
        <w:rPr>
          <w:szCs w:val="28"/>
        </w:rPr>
        <w:t>проектирование – в срок до 202</w:t>
      </w:r>
      <w:r>
        <w:rPr>
          <w:szCs w:val="28"/>
        </w:rPr>
        <w:t>2</w:t>
      </w:r>
      <w:r w:rsidRPr="002060E8">
        <w:rPr>
          <w:szCs w:val="28"/>
        </w:rPr>
        <w:t xml:space="preserve"> года;</w:t>
      </w:r>
    </w:p>
    <w:p w:rsidR="00F91635" w:rsidRDefault="00F91635" w:rsidP="00F91635">
      <w:pPr>
        <w:ind w:firstLine="851"/>
        <w:rPr>
          <w:rFonts w:eastAsia="Calibri"/>
          <w:szCs w:val="28"/>
          <w:lang w:eastAsia="en-US"/>
        </w:rPr>
      </w:pPr>
      <w:r w:rsidRPr="002060E8">
        <w:rPr>
          <w:rFonts w:eastAsia="Calibri"/>
          <w:szCs w:val="28"/>
          <w:lang w:eastAsia="en-US"/>
        </w:rPr>
        <w:t>строительство</w:t>
      </w:r>
      <w:r>
        <w:rPr>
          <w:rFonts w:eastAsia="Calibri"/>
          <w:szCs w:val="28"/>
          <w:lang w:eastAsia="en-US"/>
        </w:rPr>
        <w:t xml:space="preserve"> </w:t>
      </w:r>
      <w:r w:rsidRPr="002060E8">
        <w:rPr>
          <w:rFonts w:eastAsia="Calibri"/>
          <w:szCs w:val="28"/>
          <w:lang w:eastAsia="en-US"/>
        </w:rPr>
        <w:t>– в срок до 202</w:t>
      </w:r>
      <w:r>
        <w:rPr>
          <w:rFonts w:eastAsia="Calibri"/>
          <w:szCs w:val="28"/>
          <w:lang w:eastAsia="en-US"/>
        </w:rPr>
        <w:t>5 года.</w:t>
      </w:r>
    </w:p>
    <w:p w:rsidR="00F91635" w:rsidRDefault="00F91635" w:rsidP="00F91635">
      <w:pPr>
        <w:ind w:firstLine="851"/>
        <w:rPr>
          <w:szCs w:val="28"/>
        </w:rPr>
      </w:pPr>
      <w:r>
        <w:rPr>
          <w:rFonts w:eastAsia="Calibri"/>
          <w:szCs w:val="28"/>
          <w:lang w:eastAsia="en-US"/>
        </w:rPr>
        <w:t>П</w:t>
      </w:r>
      <w:r w:rsidR="00B66A1B" w:rsidRPr="002060E8">
        <w:rPr>
          <w:spacing w:val="2"/>
          <w:szCs w:val="28"/>
          <w:shd w:val="clear" w:color="auto" w:fill="FFFFFF"/>
        </w:rPr>
        <w:t>роектирование и</w:t>
      </w:r>
      <w:r w:rsidR="008C2446">
        <w:rPr>
          <w:rFonts w:eastAsia="Calibri"/>
          <w:szCs w:val="28"/>
          <w:lang w:eastAsia="en-US"/>
        </w:rPr>
        <w:t xml:space="preserve"> </w:t>
      </w:r>
      <w:r w:rsidR="000C68C8">
        <w:rPr>
          <w:rFonts w:eastAsia="Calibri"/>
          <w:szCs w:val="28"/>
          <w:lang w:eastAsia="en-US"/>
        </w:rPr>
        <w:t>монтаж</w:t>
      </w:r>
      <w:r w:rsidR="00C045D6" w:rsidRPr="002060E8">
        <w:rPr>
          <w:rFonts w:eastAsia="Calibri"/>
          <w:szCs w:val="28"/>
          <w:lang w:eastAsia="en-US"/>
        </w:rPr>
        <w:t xml:space="preserve"> </w:t>
      </w:r>
      <w:r>
        <w:rPr>
          <w:rFonts w:eastAsia="Calibri"/>
          <w:szCs w:val="28"/>
          <w:lang w:eastAsia="en-US"/>
        </w:rPr>
        <w:t>локальных</w:t>
      </w:r>
      <w:r w:rsidR="00C045D6" w:rsidRPr="002060E8">
        <w:rPr>
          <w:rFonts w:eastAsia="Calibri"/>
          <w:szCs w:val="28"/>
          <w:lang w:eastAsia="en-US"/>
        </w:rPr>
        <w:t xml:space="preserve"> </w:t>
      </w:r>
      <w:r w:rsidR="00C045D6">
        <w:t xml:space="preserve">сетей водоотведения (хозяйственно-бытовых стоков), </w:t>
      </w:r>
      <w:r w:rsidR="00F42B33">
        <w:t>модульных (</w:t>
      </w:r>
      <w:r>
        <w:t>блочных</w:t>
      </w:r>
      <w:r w:rsidR="00F42B33">
        <w:t>)</w:t>
      </w:r>
      <w:r>
        <w:t xml:space="preserve"> </w:t>
      </w:r>
      <w:r w:rsidR="00C045D6">
        <w:t>очистных сооружений (хозяйственно-бытовых стоков)</w:t>
      </w:r>
      <w:r w:rsidR="00B66A1B" w:rsidRPr="002060E8">
        <w:rPr>
          <w:rFonts w:eastAsia="Calibri"/>
          <w:szCs w:val="28"/>
          <w:lang w:eastAsia="en-US"/>
        </w:rPr>
        <w:t xml:space="preserve"> </w:t>
      </w:r>
      <w:r>
        <w:rPr>
          <w:rFonts w:eastAsia="Calibri"/>
          <w:szCs w:val="28"/>
          <w:lang w:eastAsia="en-US"/>
        </w:rPr>
        <w:t xml:space="preserve">на </w:t>
      </w:r>
      <w:r w:rsidR="000C68C8">
        <w:rPr>
          <w:rFonts w:eastAsia="Calibri"/>
          <w:szCs w:val="28"/>
          <w:lang w:eastAsia="en-US"/>
        </w:rPr>
        <w:t xml:space="preserve">1. </w:t>
      </w:r>
      <w:r>
        <w:rPr>
          <w:rFonts w:eastAsia="Calibri"/>
          <w:szCs w:val="28"/>
          <w:lang w:eastAsia="en-US"/>
        </w:rPr>
        <w:t>2</w:t>
      </w:r>
      <w:r w:rsidR="00F42B33">
        <w:rPr>
          <w:rFonts w:eastAsia="Calibri"/>
          <w:szCs w:val="28"/>
          <w:lang w:eastAsia="en-US"/>
        </w:rPr>
        <w:t>,</w:t>
      </w:r>
      <w:r>
        <w:rPr>
          <w:rFonts w:eastAsia="Calibri"/>
          <w:szCs w:val="28"/>
          <w:lang w:eastAsia="en-US"/>
        </w:rPr>
        <w:t xml:space="preserve"> 4, 8, 16 подворий (типа «</w:t>
      </w:r>
      <w:r w:rsidR="00F42B33">
        <w:rPr>
          <w:rFonts w:eastAsia="Calibri"/>
          <w:szCs w:val="28"/>
          <w:lang w:eastAsia="en-US"/>
        </w:rPr>
        <w:t>Векса», «Топас», БЛОС, или аналог)</w:t>
      </w:r>
      <w:r>
        <w:rPr>
          <w:rFonts w:eastAsia="Calibri"/>
          <w:szCs w:val="28"/>
          <w:lang w:eastAsia="en-US"/>
        </w:rPr>
        <w:t xml:space="preserve"> </w:t>
      </w:r>
      <w:r w:rsidR="00B66A1B" w:rsidRPr="002060E8">
        <w:rPr>
          <w:rFonts w:eastAsia="Calibri"/>
          <w:szCs w:val="28"/>
          <w:lang w:eastAsia="en-US"/>
        </w:rPr>
        <w:t xml:space="preserve">в </w:t>
      </w:r>
      <w:r>
        <w:rPr>
          <w:rFonts w:eastAsia="Calibri"/>
          <w:szCs w:val="28"/>
          <w:lang w:eastAsia="en-US"/>
        </w:rPr>
        <w:t xml:space="preserve">границах территории </w:t>
      </w:r>
      <w:r>
        <w:rPr>
          <w:szCs w:val="28"/>
        </w:rPr>
        <w:t xml:space="preserve">32 (тридцати двух) </w:t>
      </w:r>
      <w:r w:rsidRPr="002060E8">
        <w:rPr>
          <w:rFonts w:eastAsia="Calibri"/>
          <w:szCs w:val="28"/>
          <w:lang w:eastAsia="en-US"/>
        </w:rPr>
        <w:t>населенных пункт</w:t>
      </w:r>
      <w:r w:rsidR="000C68C8">
        <w:rPr>
          <w:rFonts w:eastAsia="Calibri"/>
          <w:szCs w:val="28"/>
          <w:lang w:eastAsia="en-US"/>
        </w:rPr>
        <w:t>ах</w:t>
      </w:r>
      <w:r w:rsidRPr="002060E8">
        <w:rPr>
          <w:rFonts w:eastAsia="Calibri"/>
          <w:szCs w:val="28"/>
          <w:lang w:eastAsia="en-US"/>
        </w:rPr>
        <w:t xml:space="preserve"> поселения: </w:t>
      </w:r>
      <w:r w:rsidRPr="00F5414A">
        <w:rPr>
          <w:spacing w:val="2"/>
          <w:szCs w:val="28"/>
          <w:shd w:val="clear" w:color="auto" w:fill="FFFFFF"/>
        </w:rPr>
        <w:t>д.</w:t>
      </w:r>
      <w:r w:rsidRPr="00F5414A">
        <w:rPr>
          <w:szCs w:val="28"/>
          <w:shd w:val="clear" w:color="auto" w:fill="FFFFFF"/>
        </w:rPr>
        <w:t xml:space="preserve"> Велья, </w:t>
      </w:r>
      <w:r w:rsidRPr="00F5414A">
        <w:rPr>
          <w:szCs w:val="28"/>
        </w:rPr>
        <w:t>д. Березево</w:t>
      </w:r>
      <w:r>
        <w:rPr>
          <w:szCs w:val="28"/>
        </w:rPr>
        <w:t>,</w:t>
      </w:r>
      <w:r w:rsidRPr="00F5414A">
        <w:rPr>
          <w:spacing w:val="2"/>
          <w:szCs w:val="28"/>
          <w:shd w:val="clear" w:color="auto" w:fill="FFFFFF"/>
        </w:rPr>
        <w:t xml:space="preserve"> д.</w:t>
      </w:r>
      <w:r w:rsidRPr="00F5414A">
        <w:rPr>
          <w:szCs w:val="28"/>
          <w:shd w:val="clear" w:color="auto" w:fill="FFFFFF"/>
        </w:rPr>
        <w:t xml:space="preserve"> Беглово, </w:t>
      </w:r>
      <w:r w:rsidRPr="00F5414A">
        <w:rPr>
          <w:spacing w:val="2"/>
          <w:szCs w:val="28"/>
          <w:shd w:val="clear" w:color="auto" w:fill="FFFFFF"/>
        </w:rPr>
        <w:t>д.</w:t>
      </w:r>
      <w:r w:rsidRPr="00F5414A">
        <w:rPr>
          <w:szCs w:val="28"/>
          <w:shd w:val="clear" w:color="auto" w:fill="FFFFFF"/>
        </w:rPr>
        <w:t xml:space="preserve"> Берёзовец, </w:t>
      </w:r>
      <w:r w:rsidRPr="00F5414A">
        <w:rPr>
          <w:spacing w:val="2"/>
          <w:szCs w:val="28"/>
          <w:shd w:val="clear" w:color="auto" w:fill="FFFFFF"/>
        </w:rPr>
        <w:t>д.</w:t>
      </w:r>
      <w:r w:rsidRPr="00F5414A">
        <w:rPr>
          <w:szCs w:val="28"/>
          <w:shd w:val="clear" w:color="auto" w:fill="FFFFFF"/>
        </w:rPr>
        <w:t xml:space="preserve"> Большая Отока, </w:t>
      </w:r>
      <w:r w:rsidRPr="00F5414A">
        <w:rPr>
          <w:spacing w:val="2"/>
          <w:szCs w:val="28"/>
          <w:shd w:val="clear" w:color="auto" w:fill="FFFFFF"/>
        </w:rPr>
        <w:t>д.</w:t>
      </w:r>
      <w:r w:rsidRPr="00F5414A">
        <w:rPr>
          <w:szCs w:val="28"/>
          <w:shd w:val="clear" w:color="auto" w:fill="FFFFFF"/>
        </w:rPr>
        <w:t xml:space="preserve"> Гачево, </w:t>
      </w:r>
      <w:r w:rsidRPr="00F5414A">
        <w:rPr>
          <w:spacing w:val="2"/>
          <w:szCs w:val="28"/>
          <w:shd w:val="clear" w:color="auto" w:fill="FFFFFF"/>
        </w:rPr>
        <w:t xml:space="preserve">д. </w:t>
      </w:r>
      <w:r w:rsidRPr="00F5414A">
        <w:rPr>
          <w:szCs w:val="28"/>
          <w:shd w:val="clear" w:color="auto" w:fill="FFFFFF"/>
        </w:rPr>
        <w:t xml:space="preserve">Гладь, </w:t>
      </w:r>
      <w:r w:rsidRPr="00F5414A">
        <w:rPr>
          <w:spacing w:val="2"/>
          <w:szCs w:val="28"/>
          <w:shd w:val="clear" w:color="auto" w:fill="FFFFFF"/>
        </w:rPr>
        <w:t>д.</w:t>
      </w:r>
      <w:r w:rsidRPr="00F5414A">
        <w:rPr>
          <w:szCs w:val="28"/>
          <w:shd w:val="clear" w:color="auto" w:fill="FFFFFF"/>
        </w:rPr>
        <w:t xml:space="preserve"> Горка, </w:t>
      </w:r>
      <w:r w:rsidRPr="00F5414A">
        <w:rPr>
          <w:spacing w:val="2"/>
          <w:szCs w:val="28"/>
          <w:shd w:val="clear" w:color="auto" w:fill="FFFFFF"/>
        </w:rPr>
        <w:t>д.</w:t>
      </w:r>
      <w:r w:rsidRPr="00F5414A">
        <w:rPr>
          <w:szCs w:val="28"/>
          <w:shd w:val="clear" w:color="auto" w:fill="FFFFFF"/>
        </w:rPr>
        <w:t xml:space="preserve"> Дерева, жд./ст. Дубцы, </w:t>
      </w:r>
      <w:r w:rsidRPr="00F5414A">
        <w:rPr>
          <w:spacing w:val="2"/>
          <w:szCs w:val="28"/>
          <w:shd w:val="clear" w:color="auto" w:fill="FFFFFF"/>
        </w:rPr>
        <w:t>д.</w:t>
      </w:r>
      <w:r w:rsidRPr="00F5414A">
        <w:rPr>
          <w:szCs w:val="28"/>
          <w:shd w:val="clear" w:color="auto" w:fill="FFFFFF"/>
        </w:rPr>
        <w:t xml:space="preserve"> Ефремово, </w:t>
      </w:r>
      <w:r w:rsidRPr="00F5414A">
        <w:rPr>
          <w:spacing w:val="2"/>
          <w:szCs w:val="28"/>
          <w:shd w:val="clear" w:color="auto" w:fill="FFFFFF"/>
        </w:rPr>
        <w:t>д.</w:t>
      </w:r>
      <w:r w:rsidRPr="00F5414A">
        <w:rPr>
          <w:szCs w:val="28"/>
          <w:shd w:val="clear" w:color="auto" w:fill="FFFFFF"/>
        </w:rPr>
        <w:t xml:space="preserve"> Круг, </w:t>
      </w:r>
      <w:r w:rsidRPr="00F5414A">
        <w:rPr>
          <w:szCs w:val="28"/>
        </w:rPr>
        <w:t>д. Крутиха</w:t>
      </w:r>
      <w:r>
        <w:rPr>
          <w:szCs w:val="28"/>
        </w:rPr>
        <w:t>,</w:t>
      </w:r>
      <w:r w:rsidRPr="00F5414A">
        <w:rPr>
          <w:spacing w:val="2"/>
          <w:szCs w:val="28"/>
          <w:shd w:val="clear" w:color="auto" w:fill="FFFFFF"/>
        </w:rPr>
        <w:t xml:space="preserve"> </w:t>
      </w:r>
      <w:r w:rsidRPr="00F5414A">
        <w:rPr>
          <w:szCs w:val="28"/>
        </w:rPr>
        <w:t>д. Мелехово</w:t>
      </w:r>
      <w:r>
        <w:rPr>
          <w:szCs w:val="28"/>
        </w:rPr>
        <w:t>,</w:t>
      </w:r>
      <w:r w:rsidRPr="00F5414A">
        <w:rPr>
          <w:spacing w:val="2"/>
          <w:szCs w:val="28"/>
          <w:shd w:val="clear" w:color="auto" w:fill="FFFFFF"/>
        </w:rPr>
        <w:t xml:space="preserve"> д. </w:t>
      </w:r>
      <w:r w:rsidRPr="00F5414A">
        <w:rPr>
          <w:szCs w:val="28"/>
          <w:shd w:val="clear" w:color="auto" w:fill="FFFFFF"/>
        </w:rPr>
        <w:t xml:space="preserve">Мелеховская, </w:t>
      </w:r>
      <w:r w:rsidRPr="00F5414A">
        <w:rPr>
          <w:spacing w:val="2"/>
          <w:szCs w:val="28"/>
          <w:shd w:val="clear" w:color="auto" w:fill="FFFFFF"/>
        </w:rPr>
        <w:t>д.</w:t>
      </w:r>
      <w:r w:rsidRPr="00F5414A">
        <w:rPr>
          <w:szCs w:val="28"/>
          <w:shd w:val="clear" w:color="auto" w:fill="FFFFFF"/>
        </w:rPr>
        <w:t xml:space="preserve"> Муратово, </w:t>
      </w:r>
      <w:r w:rsidRPr="00F5414A">
        <w:rPr>
          <w:spacing w:val="2"/>
          <w:szCs w:val="28"/>
          <w:shd w:val="clear" w:color="auto" w:fill="FFFFFF"/>
        </w:rPr>
        <w:t>д.</w:t>
      </w:r>
      <w:r w:rsidRPr="00F5414A">
        <w:rPr>
          <w:szCs w:val="28"/>
          <w:shd w:val="clear" w:color="auto" w:fill="FFFFFF"/>
        </w:rPr>
        <w:t xml:space="preserve"> Некшино,</w:t>
      </w:r>
      <w:r w:rsidRPr="00AF791F">
        <w:rPr>
          <w:szCs w:val="28"/>
        </w:rPr>
        <w:t xml:space="preserve"> </w:t>
      </w:r>
      <w:r w:rsidRPr="00F5414A">
        <w:rPr>
          <w:szCs w:val="28"/>
        </w:rPr>
        <w:t>д. Новая</w:t>
      </w:r>
      <w:r>
        <w:rPr>
          <w:szCs w:val="28"/>
        </w:rPr>
        <w:t>,</w:t>
      </w:r>
      <w:r w:rsidRPr="00F5414A">
        <w:rPr>
          <w:szCs w:val="28"/>
          <w:shd w:val="clear" w:color="auto" w:fill="FFFFFF"/>
        </w:rPr>
        <w:t xml:space="preserve"> </w:t>
      </w:r>
      <w:r w:rsidRPr="00F5414A">
        <w:rPr>
          <w:spacing w:val="2"/>
          <w:szCs w:val="28"/>
          <w:shd w:val="clear" w:color="auto" w:fill="FFFFFF"/>
        </w:rPr>
        <w:t>д.</w:t>
      </w:r>
      <w:r w:rsidRPr="00F5414A">
        <w:rPr>
          <w:szCs w:val="28"/>
          <w:shd w:val="clear" w:color="auto" w:fill="FFFFFF"/>
        </w:rPr>
        <w:t xml:space="preserve"> Новая деревня, </w:t>
      </w:r>
      <w:r w:rsidRPr="00F5414A">
        <w:rPr>
          <w:spacing w:val="2"/>
          <w:szCs w:val="28"/>
          <w:shd w:val="clear" w:color="auto" w:fill="FFFFFF"/>
        </w:rPr>
        <w:t>д.</w:t>
      </w:r>
      <w:r w:rsidRPr="00F5414A">
        <w:rPr>
          <w:szCs w:val="28"/>
          <w:shd w:val="clear" w:color="auto" w:fill="FFFFFF"/>
        </w:rPr>
        <w:t xml:space="preserve"> Облучье, </w:t>
      </w:r>
      <w:r w:rsidRPr="00F5414A">
        <w:rPr>
          <w:spacing w:val="2"/>
          <w:szCs w:val="28"/>
          <w:shd w:val="clear" w:color="auto" w:fill="FFFFFF"/>
        </w:rPr>
        <w:t>д.</w:t>
      </w:r>
      <w:r w:rsidRPr="00F5414A">
        <w:rPr>
          <w:szCs w:val="28"/>
          <w:shd w:val="clear" w:color="auto" w:fill="FFFFFF"/>
        </w:rPr>
        <w:t xml:space="preserve"> Опалёво, </w:t>
      </w:r>
      <w:r w:rsidRPr="00F5414A">
        <w:rPr>
          <w:spacing w:val="2"/>
          <w:szCs w:val="28"/>
          <w:shd w:val="clear" w:color="auto" w:fill="FFFFFF"/>
        </w:rPr>
        <w:t>д.</w:t>
      </w:r>
      <w:r w:rsidRPr="00F5414A">
        <w:rPr>
          <w:szCs w:val="28"/>
          <w:shd w:val="clear" w:color="auto" w:fill="FFFFFF"/>
        </w:rPr>
        <w:t xml:space="preserve"> Переход, </w:t>
      </w:r>
      <w:r w:rsidRPr="00F5414A">
        <w:rPr>
          <w:spacing w:val="2"/>
          <w:szCs w:val="28"/>
          <w:shd w:val="clear" w:color="auto" w:fill="FFFFFF"/>
        </w:rPr>
        <w:t xml:space="preserve">д. </w:t>
      </w:r>
      <w:r w:rsidRPr="00F5414A">
        <w:rPr>
          <w:szCs w:val="28"/>
          <w:shd w:val="clear" w:color="auto" w:fill="FFFFFF"/>
        </w:rPr>
        <w:t xml:space="preserve">Покровское, </w:t>
      </w:r>
      <w:r w:rsidRPr="00F5414A">
        <w:rPr>
          <w:spacing w:val="2"/>
          <w:szCs w:val="28"/>
          <w:shd w:val="clear" w:color="auto" w:fill="FFFFFF"/>
        </w:rPr>
        <w:t>д.</w:t>
      </w:r>
      <w:r w:rsidRPr="00F5414A">
        <w:rPr>
          <w:szCs w:val="28"/>
          <w:shd w:val="clear" w:color="auto" w:fill="FFFFFF"/>
        </w:rPr>
        <w:t xml:space="preserve"> Рогачи, </w:t>
      </w:r>
      <w:r w:rsidRPr="00F5414A">
        <w:rPr>
          <w:spacing w:val="2"/>
          <w:szCs w:val="28"/>
          <w:shd w:val="clear" w:color="auto" w:fill="FFFFFF"/>
        </w:rPr>
        <w:t>д.</w:t>
      </w:r>
      <w:r w:rsidRPr="00F5414A">
        <w:rPr>
          <w:szCs w:val="28"/>
          <w:shd w:val="clear" w:color="auto" w:fill="FFFFFF"/>
        </w:rPr>
        <w:t xml:space="preserve"> Серебряницы, </w:t>
      </w:r>
      <w:r w:rsidRPr="00F5414A">
        <w:rPr>
          <w:spacing w:val="2"/>
          <w:szCs w:val="28"/>
          <w:shd w:val="clear" w:color="auto" w:fill="FFFFFF"/>
        </w:rPr>
        <w:t>д.</w:t>
      </w:r>
      <w:r w:rsidRPr="00F5414A">
        <w:rPr>
          <w:szCs w:val="28"/>
          <w:shd w:val="clear" w:color="auto" w:fill="FFFFFF"/>
        </w:rPr>
        <w:t xml:space="preserve"> Стеремно, </w:t>
      </w:r>
      <w:r w:rsidRPr="00F5414A">
        <w:rPr>
          <w:spacing w:val="2"/>
          <w:szCs w:val="28"/>
          <w:shd w:val="clear" w:color="auto" w:fill="FFFFFF"/>
        </w:rPr>
        <w:t>д.</w:t>
      </w:r>
      <w:r w:rsidRPr="00F5414A">
        <w:rPr>
          <w:szCs w:val="28"/>
          <w:shd w:val="clear" w:color="auto" w:fill="FFFFFF"/>
        </w:rPr>
        <w:t xml:space="preserve"> Суворовка, </w:t>
      </w:r>
      <w:r w:rsidRPr="00F5414A">
        <w:rPr>
          <w:spacing w:val="2"/>
          <w:szCs w:val="28"/>
          <w:shd w:val="clear" w:color="auto" w:fill="FFFFFF"/>
        </w:rPr>
        <w:t>д.</w:t>
      </w:r>
      <w:r w:rsidRPr="00F5414A">
        <w:rPr>
          <w:szCs w:val="28"/>
          <w:shd w:val="clear" w:color="auto" w:fill="FFFFFF"/>
        </w:rPr>
        <w:t xml:space="preserve"> Филиппово, </w:t>
      </w:r>
      <w:r w:rsidRPr="00F5414A">
        <w:rPr>
          <w:spacing w:val="2"/>
          <w:szCs w:val="28"/>
          <w:shd w:val="clear" w:color="auto" w:fill="FFFFFF"/>
        </w:rPr>
        <w:t xml:space="preserve">д. </w:t>
      </w:r>
      <w:r w:rsidRPr="00F5414A">
        <w:rPr>
          <w:szCs w:val="28"/>
          <w:shd w:val="clear" w:color="auto" w:fill="FFFFFF"/>
        </w:rPr>
        <w:t xml:space="preserve">Шарья, </w:t>
      </w:r>
      <w:r w:rsidRPr="00F5414A">
        <w:rPr>
          <w:spacing w:val="2"/>
          <w:szCs w:val="28"/>
          <w:shd w:val="clear" w:color="auto" w:fill="FFFFFF"/>
        </w:rPr>
        <w:t>д.</w:t>
      </w:r>
      <w:r w:rsidRPr="00F5414A">
        <w:rPr>
          <w:szCs w:val="28"/>
          <w:shd w:val="clear" w:color="auto" w:fill="FFFFFF"/>
        </w:rPr>
        <w:t xml:space="preserve"> Щетино, </w:t>
      </w:r>
      <w:r w:rsidRPr="00F5414A">
        <w:rPr>
          <w:spacing w:val="2"/>
          <w:szCs w:val="28"/>
          <w:shd w:val="clear" w:color="auto" w:fill="FFFFFF"/>
        </w:rPr>
        <w:t>д.</w:t>
      </w:r>
      <w:r w:rsidRPr="00F5414A">
        <w:rPr>
          <w:szCs w:val="28"/>
          <w:shd w:val="clear" w:color="auto" w:fill="FFFFFF"/>
        </w:rPr>
        <w:t xml:space="preserve"> Черницы, </w:t>
      </w:r>
      <w:r w:rsidRPr="00F5414A">
        <w:rPr>
          <w:spacing w:val="2"/>
          <w:szCs w:val="28"/>
          <w:shd w:val="clear" w:color="auto" w:fill="FFFFFF"/>
        </w:rPr>
        <w:t>д.</w:t>
      </w:r>
      <w:r w:rsidRPr="00F5414A">
        <w:rPr>
          <w:szCs w:val="28"/>
          <w:shd w:val="clear" w:color="auto" w:fill="FFFFFF"/>
        </w:rPr>
        <w:t xml:space="preserve"> Юршево</w:t>
      </w:r>
      <w:r w:rsidRPr="002060E8">
        <w:rPr>
          <w:spacing w:val="2"/>
          <w:szCs w:val="28"/>
          <w:shd w:val="clear" w:color="auto" w:fill="FFFFFF"/>
        </w:rPr>
        <w:t xml:space="preserve">, </w:t>
      </w:r>
      <w:r w:rsidRPr="002060E8">
        <w:rPr>
          <w:szCs w:val="28"/>
        </w:rPr>
        <w:t xml:space="preserve">предусматривается со сроками реализации по этапам в период до окончания первой очереди реализации настоящего </w:t>
      </w:r>
      <w:r>
        <w:rPr>
          <w:szCs w:val="28"/>
        </w:rPr>
        <w:t>Г</w:t>
      </w:r>
      <w:r w:rsidRPr="002060E8">
        <w:rPr>
          <w:szCs w:val="28"/>
        </w:rPr>
        <w:t>енерального плана:</w:t>
      </w:r>
    </w:p>
    <w:p w:rsidR="00F91635" w:rsidRDefault="00F91635" w:rsidP="00F91635">
      <w:pPr>
        <w:ind w:firstLine="851"/>
        <w:rPr>
          <w:spacing w:val="2"/>
          <w:szCs w:val="28"/>
          <w:shd w:val="clear" w:color="auto" w:fill="FFFFFF"/>
        </w:rPr>
      </w:pPr>
      <w:r w:rsidRPr="002060E8">
        <w:rPr>
          <w:spacing w:val="2"/>
          <w:szCs w:val="28"/>
          <w:shd w:val="clear" w:color="auto" w:fill="FFFFFF"/>
        </w:rPr>
        <w:t>проектирование – в срок до 202</w:t>
      </w:r>
      <w:r>
        <w:rPr>
          <w:spacing w:val="2"/>
          <w:szCs w:val="28"/>
          <w:shd w:val="clear" w:color="auto" w:fill="FFFFFF"/>
        </w:rPr>
        <w:t>3</w:t>
      </w:r>
      <w:r w:rsidRPr="002060E8">
        <w:rPr>
          <w:spacing w:val="2"/>
          <w:szCs w:val="28"/>
          <w:shd w:val="clear" w:color="auto" w:fill="FFFFFF"/>
        </w:rPr>
        <w:t xml:space="preserve"> года;</w:t>
      </w:r>
    </w:p>
    <w:p w:rsidR="00F91635" w:rsidRDefault="00F91635" w:rsidP="00F91635">
      <w:pPr>
        <w:ind w:firstLine="851"/>
        <w:rPr>
          <w:rFonts w:eastAsia="Calibri"/>
          <w:szCs w:val="28"/>
          <w:lang w:eastAsia="en-US"/>
        </w:rPr>
      </w:pPr>
      <w:r w:rsidRPr="002060E8">
        <w:rPr>
          <w:rFonts w:eastAsia="Calibri"/>
          <w:szCs w:val="28"/>
          <w:lang w:eastAsia="en-US"/>
        </w:rPr>
        <w:t>строительство</w:t>
      </w:r>
      <w:r>
        <w:rPr>
          <w:rFonts w:eastAsia="Calibri"/>
          <w:szCs w:val="28"/>
          <w:lang w:eastAsia="en-US"/>
        </w:rPr>
        <w:t xml:space="preserve"> </w:t>
      </w:r>
      <w:r w:rsidRPr="002060E8">
        <w:rPr>
          <w:rFonts w:eastAsia="Calibri"/>
          <w:szCs w:val="28"/>
          <w:lang w:eastAsia="en-US"/>
        </w:rPr>
        <w:t>– в срок до 20</w:t>
      </w:r>
      <w:r>
        <w:rPr>
          <w:rFonts w:eastAsia="Calibri"/>
          <w:szCs w:val="28"/>
          <w:lang w:eastAsia="en-US"/>
        </w:rPr>
        <w:t>41</w:t>
      </w:r>
      <w:r w:rsidRPr="002060E8">
        <w:rPr>
          <w:rFonts w:eastAsia="Calibri"/>
          <w:szCs w:val="28"/>
          <w:lang w:eastAsia="en-US"/>
        </w:rPr>
        <w:t xml:space="preserve"> года.</w:t>
      </w:r>
    </w:p>
    <w:p w:rsidR="00F91635" w:rsidRDefault="00B66A1B" w:rsidP="00F91635">
      <w:pPr>
        <w:ind w:firstLine="851"/>
        <w:rPr>
          <w:szCs w:val="28"/>
        </w:rPr>
      </w:pPr>
      <w:r w:rsidRPr="002060E8">
        <w:rPr>
          <w:szCs w:val="28"/>
        </w:rPr>
        <w:t>При реализации данных положений следует руководствоваться ниже приведенными обоснованиями размещения таких объектов.</w:t>
      </w:r>
    </w:p>
    <w:p w:rsidR="00B66A1B" w:rsidRPr="002060E8" w:rsidRDefault="00B66A1B" w:rsidP="00F91635">
      <w:pPr>
        <w:ind w:firstLine="851"/>
      </w:pPr>
      <w:r w:rsidRPr="00232724">
        <w:t xml:space="preserve">Обоснование предложенного варианта размещения объектов </w:t>
      </w:r>
      <w:r w:rsidR="00C045D6">
        <w:t>водоотвед</w:t>
      </w:r>
      <w:r w:rsidRPr="00232724">
        <w:t xml:space="preserve">ения по результатам комплексных обоснований, необходимых для устойчивого развития территории поселения представлено </w:t>
      </w:r>
      <w:r>
        <w:t>в таблице:</w:t>
      </w:r>
    </w:p>
    <w:tbl>
      <w:tblPr>
        <w:tblStyle w:val="141"/>
        <w:tblW w:w="0" w:type="auto"/>
        <w:tblLook w:val="04A0" w:firstRow="1" w:lastRow="0" w:firstColumn="1" w:lastColumn="0" w:noHBand="0" w:noVBand="1"/>
      </w:tblPr>
      <w:tblGrid>
        <w:gridCol w:w="5070"/>
        <w:gridCol w:w="5244"/>
      </w:tblGrid>
      <w:tr w:rsidR="00B66A1B" w:rsidRPr="00AA000A" w:rsidTr="00424AA3">
        <w:tc>
          <w:tcPr>
            <w:tcW w:w="5070" w:type="dxa"/>
            <w:shd w:val="clear" w:color="auto" w:fill="auto"/>
          </w:tcPr>
          <w:p w:rsidR="00B66A1B" w:rsidRPr="00AA000A" w:rsidRDefault="00B66A1B" w:rsidP="00424AA3">
            <w:r w:rsidRPr="00AA000A">
              <w:t>Наименование объекта или группы объектов</w:t>
            </w:r>
          </w:p>
        </w:tc>
        <w:tc>
          <w:tcPr>
            <w:tcW w:w="5244" w:type="dxa"/>
            <w:shd w:val="clear" w:color="auto" w:fill="auto"/>
          </w:tcPr>
          <w:p w:rsidR="00C045D6" w:rsidRDefault="00C045D6" w:rsidP="00C045D6">
            <w:pPr>
              <w:pStyle w:val="a6"/>
            </w:pPr>
            <w:r>
              <w:t>сети водоотведения и очистные сооружения хозяйственно-бытовых стоков;</w:t>
            </w:r>
          </w:p>
          <w:p w:rsidR="00B66A1B" w:rsidRPr="00AA000A" w:rsidRDefault="00C045D6" w:rsidP="00C045D6">
            <w:pPr>
              <w:pStyle w:val="a6"/>
            </w:pPr>
            <w:r>
              <w:t>сети водоотведения и очистные сооружения и ливневых стоков</w:t>
            </w:r>
          </w:p>
        </w:tc>
      </w:tr>
      <w:tr w:rsidR="00B66A1B" w:rsidRPr="00AA000A" w:rsidTr="00424AA3">
        <w:trPr>
          <w:trHeight w:val="303"/>
        </w:trPr>
        <w:tc>
          <w:tcPr>
            <w:tcW w:w="5070" w:type="dxa"/>
            <w:vMerge w:val="restart"/>
            <w:shd w:val="clear" w:color="auto" w:fill="auto"/>
          </w:tcPr>
          <w:p w:rsidR="00B66A1B" w:rsidRPr="00AA000A" w:rsidRDefault="00B66A1B" w:rsidP="00424AA3">
            <w:pPr>
              <w:pStyle w:val="a6"/>
            </w:pPr>
            <w:r w:rsidRPr="00AA000A">
              <w:t>Планируемые места размещения (по предложениям)</w:t>
            </w:r>
          </w:p>
        </w:tc>
        <w:tc>
          <w:tcPr>
            <w:tcW w:w="5244" w:type="dxa"/>
            <w:shd w:val="clear" w:color="auto" w:fill="auto"/>
          </w:tcPr>
          <w:p w:rsidR="00B66A1B" w:rsidRPr="00F65AE8" w:rsidRDefault="00B66A1B" w:rsidP="00F91635">
            <w:pPr>
              <w:pStyle w:val="afa"/>
              <w:ind w:left="0" w:firstLine="33"/>
              <w:jc w:val="left"/>
              <w:rPr>
                <w:rFonts w:eastAsia="Calibri"/>
                <w:sz w:val="28"/>
                <w:szCs w:val="28"/>
              </w:rPr>
            </w:pPr>
            <w:r w:rsidRPr="00F65AE8">
              <w:rPr>
                <w:sz w:val="28"/>
                <w:szCs w:val="28"/>
              </w:rPr>
              <w:t xml:space="preserve">все </w:t>
            </w:r>
            <w:r w:rsidR="00F91635">
              <w:rPr>
                <w:sz w:val="28"/>
                <w:szCs w:val="28"/>
              </w:rPr>
              <w:t>35</w:t>
            </w:r>
            <w:r w:rsidRPr="00F65AE8">
              <w:rPr>
                <w:sz w:val="28"/>
                <w:szCs w:val="28"/>
              </w:rPr>
              <w:t xml:space="preserve"> населенных пунктов поселения</w:t>
            </w:r>
          </w:p>
        </w:tc>
      </w:tr>
      <w:tr w:rsidR="00B66A1B" w:rsidRPr="00AA000A" w:rsidTr="00424AA3">
        <w:tc>
          <w:tcPr>
            <w:tcW w:w="5070" w:type="dxa"/>
            <w:vMerge/>
            <w:shd w:val="clear" w:color="auto" w:fill="auto"/>
          </w:tcPr>
          <w:p w:rsidR="00B66A1B" w:rsidRPr="00AA000A" w:rsidRDefault="00B66A1B" w:rsidP="00424AA3">
            <w:pPr>
              <w:pStyle w:val="a6"/>
            </w:pPr>
          </w:p>
        </w:tc>
        <w:tc>
          <w:tcPr>
            <w:tcW w:w="5244" w:type="dxa"/>
            <w:shd w:val="clear" w:color="auto" w:fill="auto"/>
          </w:tcPr>
          <w:p w:rsidR="00B66A1B" w:rsidRPr="00AA000A" w:rsidRDefault="00B66A1B" w:rsidP="00424AA3">
            <w:pPr>
              <w:pStyle w:val="a6"/>
            </w:pPr>
            <w:r w:rsidRPr="00AA000A">
              <w:t>мест</w:t>
            </w:r>
            <w:r>
              <w:t>а</w:t>
            </w:r>
            <w:r w:rsidRPr="00AA000A">
              <w:t xml:space="preserve"> размещения </w:t>
            </w:r>
            <w:r w:rsidR="00F91635">
              <w:t xml:space="preserve">объектов и сетей водоотведения </w:t>
            </w:r>
            <w:r w:rsidRPr="00AA000A">
              <w:t>уточня</w:t>
            </w:r>
            <w:r>
              <w:t>ю</w:t>
            </w:r>
            <w:r w:rsidRPr="00AA000A">
              <w:t>тся при подготовке докуме</w:t>
            </w:r>
            <w:r>
              <w:t>нтации по планировке территории;</w:t>
            </w:r>
            <w:r w:rsidRPr="00AA000A">
              <w:t xml:space="preserve"> вариантность не требуется</w:t>
            </w:r>
          </w:p>
        </w:tc>
      </w:tr>
      <w:tr w:rsidR="00B66A1B" w:rsidRPr="00AA000A" w:rsidTr="00424AA3">
        <w:tc>
          <w:tcPr>
            <w:tcW w:w="10314" w:type="dxa"/>
            <w:gridSpan w:val="2"/>
            <w:shd w:val="clear" w:color="auto" w:fill="auto"/>
          </w:tcPr>
          <w:p w:rsidR="00B66A1B" w:rsidRPr="00AA000A" w:rsidRDefault="00B66A1B" w:rsidP="00424AA3">
            <w:pPr>
              <w:pStyle w:val="a6"/>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B66A1B" w:rsidRPr="00AA000A" w:rsidTr="00424AA3">
        <w:tc>
          <w:tcPr>
            <w:tcW w:w="5070" w:type="dxa"/>
            <w:shd w:val="clear" w:color="auto" w:fill="auto"/>
            <w:vAlign w:val="center"/>
          </w:tcPr>
          <w:p w:rsidR="00B66A1B" w:rsidRPr="00AA000A" w:rsidRDefault="00B66A1B" w:rsidP="00424AA3">
            <w:pPr>
              <w:pStyle w:val="a6"/>
              <w:jc w:val="center"/>
              <w:rPr>
                <w:b/>
                <w:lang w:eastAsia="ar-SA"/>
              </w:rPr>
            </w:pPr>
            <w:r w:rsidRPr="00AA000A">
              <w:rPr>
                <w:b/>
                <w:lang w:eastAsia="ar-SA"/>
              </w:rPr>
              <w:lastRenderedPageBreak/>
              <w:t>Наименование параметров и критериев</w:t>
            </w:r>
          </w:p>
        </w:tc>
        <w:tc>
          <w:tcPr>
            <w:tcW w:w="5244" w:type="dxa"/>
            <w:shd w:val="clear" w:color="auto" w:fill="auto"/>
            <w:vAlign w:val="center"/>
          </w:tcPr>
          <w:p w:rsidR="00B66A1B" w:rsidRPr="00AA000A" w:rsidRDefault="00B66A1B" w:rsidP="00424AA3">
            <w:pPr>
              <w:pStyle w:val="a6"/>
              <w:jc w:val="center"/>
              <w:rPr>
                <w:b/>
                <w:lang w:eastAsia="ar-SA"/>
              </w:rPr>
            </w:pPr>
            <w:r w:rsidRPr="00AA000A">
              <w:rPr>
                <w:b/>
                <w:lang w:eastAsia="ar-SA"/>
              </w:rPr>
              <w:t>Результаты анализа состояния и использования территории</w:t>
            </w:r>
          </w:p>
        </w:tc>
      </w:tr>
      <w:tr w:rsidR="00B66A1B" w:rsidRPr="00AA000A" w:rsidTr="00424AA3">
        <w:tc>
          <w:tcPr>
            <w:tcW w:w="5070" w:type="dxa"/>
            <w:shd w:val="clear" w:color="auto" w:fill="auto"/>
          </w:tcPr>
          <w:p w:rsidR="00B66A1B" w:rsidRPr="00AA000A" w:rsidRDefault="00B66A1B" w:rsidP="00424AA3">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Cs w:val="28"/>
                <w:lang w:eastAsia="ar-SA"/>
              </w:rPr>
              <w:t>(земли населённых пунктов, земли иных категорий)</w:t>
            </w:r>
          </w:p>
        </w:tc>
        <w:tc>
          <w:tcPr>
            <w:tcW w:w="5244" w:type="dxa"/>
            <w:shd w:val="clear" w:color="auto" w:fill="auto"/>
          </w:tcPr>
          <w:p w:rsidR="00B66A1B" w:rsidRDefault="00B66A1B" w:rsidP="00424AA3">
            <w:pPr>
              <w:pStyle w:val="a6"/>
              <w:rPr>
                <w:szCs w:val="28"/>
                <w:lang w:eastAsia="ar-SA"/>
              </w:rPr>
            </w:pPr>
            <w:r w:rsidRPr="00B719C3">
              <w:rPr>
                <w:szCs w:val="28"/>
                <w:lang w:eastAsia="ar-SA"/>
              </w:rPr>
              <w:t>земли населённых пунктов</w:t>
            </w:r>
            <w:r>
              <w:rPr>
                <w:szCs w:val="28"/>
                <w:lang w:eastAsia="ar-SA"/>
              </w:rPr>
              <w:t>;</w:t>
            </w:r>
          </w:p>
          <w:p w:rsidR="00B66A1B" w:rsidRPr="00B719C3" w:rsidRDefault="00B66A1B" w:rsidP="00424AA3">
            <w:pPr>
              <w:pStyle w:val="a6"/>
              <w:rPr>
                <w:szCs w:val="28"/>
                <w:lang w:eastAsia="ar-SA"/>
              </w:rPr>
            </w:pPr>
            <w:r>
              <w:rPr>
                <w:szCs w:val="28"/>
                <w:lang w:eastAsia="ar-SA"/>
              </w:rPr>
              <w:t>земли водного фонда</w:t>
            </w: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B66A1B" w:rsidRDefault="00B66A1B" w:rsidP="00424AA3">
            <w:pPr>
              <w:pStyle w:val="a6"/>
            </w:pPr>
            <w:r w:rsidRPr="00232724">
              <w:t>в границах территории, подлежащей комплексному развитию</w:t>
            </w:r>
            <w:r>
              <w:t>;</w:t>
            </w:r>
          </w:p>
          <w:p w:rsidR="00B66A1B" w:rsidRPr="00AA000A" w:rsidRDefault="00B66A1B" w:rsidP="00424AA3">
            <w:pPr>
              <w:pStyle w:val="a6"/>
              <w:rPr>
                <w:lang w:eastAsia="ar-SA"/>
              </w:rPr>
            </w:pPr>
            <w:r w:rsidRPr="00AA000A">
              <w:rPr>
                <w:lang w:eastAsia="ar-SA"/>
              </w:rPr>
              <w:t>определяется в проекте планировки территории</w:t>
            </w: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B66A1B" w:rsidRPr="00AA000A" w:rsidRDefault="00B66A1B" w:rsidP="00424AA3">
            <w:pPr>
              <w:pStyle w:val="a6"/>
              <w:rPr>
                <w:lang w:eastAsia="ar-SA"/>
              </w:rPr>
            </w:pPr>
            <w:r w:rsidRPr="00AA000A">
              <w:rPr>
                <w:lang w:eastAsia="ar-SA"/>
              </w:rPr>
              <w:t>отсутствуют</w:t>
            </w: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B66A1B" w:rsidRPr="00AA000A" w:rsidRDefault="00B66A1B" w:rsidP="00424AA3">
            <w:pPr>
              <w:pStyle w:val="a6"/>
              <w:rPr>
                <w:lang w:eastAsia="ar-SA"/>
              </w:rPr>
            </w:pPr>
            <w:r w:rsidRPr="00AA000A">
              <w:rPr>
                <w:lang w:eastAsia="ar-SA"/>
              </w:rPr>
              <w:t>не требуется</w:t>
            </w: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B66A1B" w:rsidRPr="00AA000A" w:rsidRDefault="00B66A1B" w:rsidP="00424AA3">
            <w:pPr>
              <w:pStyle w:val="a6"/>
              <w:rPr>
                <w:lang w:eastAsia="ar-SA"/>
              </w:rPr>
            </w:pPr>
            <w:r w:rsidRPr="00AA000A">
              <w:rPr>
                <w:lang w:eastAsia="ar-SA"/>
              </w:rPr>
              <w:t>не требуется</w:t>
            </w: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B66A1B" w:rsidRPr="00AA000A" w:rsidRDefault="00B66A1B" w:rsidP="00424AA3">
            <w:pPr>
              <w:pStyle w:val="a6"/>
              <w:rPr>
                <w:lang w:eastAsia="ar-SA"/>
              </w:rPr>
            </w:pPr>
            <w:r w:rsidRPr="00AA000A">
              <w:rPr>
                <w:lang w:eastAsia="ar-SA"/>
              </w:rPr>
              <w:t xml:space="preserve">соответствует </w:t>
            </w: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t>Функциональная зона (из Генерального плана поселения)</w:t>
            </w:r>
          </w:p>
        </w:tc>
        <w:tc>
          <w:tcPr>
            <w:tcW w:w="5244" w:type="dxa"/>
            <w:shd w:val="clear" w:color="auto" w:fill="auto"/>
          </w:tcPr>
          <w:p w:rsidR="00B66A1B" w:rsidRDefault="00B66A1B" w:rsidP="00424AA3">
            <w:r>
              <w:t xml:space="preserve">зона </w:t>
            </w:r>
            <w:r w:rsidRPr="001F7B07">
              <w:t>застройк</w:t>
            </w:r>
            <w:r>
              <w:t>и индивидуальными жилыми домами;</w:t>
            </w:r>
          </w:p>
          <w:p w:rsidR="00B66A1B" w:rsidRDefault="00B66A1B" w:rsidP="00424AA3">
            <w:r>
              <w:t xml:space="preserve">зона </w:t>
            </w:r>
            <w:r w:rsidRPr="001F7B07">
              <w:rPr>
                <w:rFonts w:eastAsia="Calibri"/>
                <w:szCs w:val="28"/>
              </w:rPr>
              <w:t>специализированной общественной</w:t>
            </w:r>
            <w:r w:rsidR="007F2C8A">
              <w:rPr>
                <w:rFonts w:eastAsia="Calibri"/>
                <w:szCs w:val="28"/>
              </w:rPr>
              <w:t xml:space="preserve"> </w:t>
            </w:r>
            <w:r w:rsidRPr="001F7B07">
              <w:t>застройки</w:t>
            </w:r>
            <w:r>
              <w:t>;</w:t>
            </w:r>
          </w:p>
          <w:p w:rsidR="00F42B33" w:rsidRDefault="00F42B33" w:rsidP="00F42B33">
            <w:r>
              <w:rPr>
                <w:szCs w:val="28"/>
              </w:rPr>
              <w:t>м</w:t>
            </w:r>
            <w:r w:rsidRPr="00EE56C2">
              <w:rPr>
                <w:szCs w:val="28"/>
              </w:rPr>
              <w:t>ногофункциональн</w:t>
            </w:r>
            <w:r>
              <w:rPr>
                <w:szCs w:val="28"/>
              </w:rPr>
              <w:t>ая</w:t>
            </w:r>
            <w:r w:rsidRPr="00EE56C2">
              <w:rPr>
                <w:szCs w:val="28"/>
              </w:rPr>
              <w:t xml:space="preserve"> общественно-делов</w:t>
            </w:r>
            <w:r>
              <w:rPr>
                <w:szCs w:val="28"/>
              </w:rPr>
              <w:t>ая зона;</w:t>
            </w:r>
          </w:p>
          <w:p w:rsidR="00B66A1B" w:rsidRDefault="00B66A1B" w:rsidP="00424AA3">
            <w:r>
              <w:t>зона инженерной инфраструктуры,</w:t>
            </w:r>
          </w:p>
          <w:p w:rsidR="00B66A1B" w:rsidRDefault="00B66A1B" w:rsidP="00424AA3">
            <w:r>
              <w:t>зона транспортной инфраструктуры,</w:t>
            </w:r>
          </w:p>
          <w:p w:rsidR="00B66A1B" w:rsidRDefault="00B66A1B" w:rsidP="00424AA3">
            <w:r>
              <w:t>производственная зона;</w:t>
            </w:r>
          </w:p>
          <w:p w:rsidR="00B66A1B" w:rsidRPr="00AA000A" w:rsidRDefault="00B66A1B" w:rsidP="00424AA3">
            <w:pPr>
              <w:rPr>
                <w:lang w:eastAsia="ar-SA"/>
              </w:rPr>
            </w:pPr>
            <w:r>
              <w:t>зона акваторий</w:t>
            </w:r>
          </w:p>
        </w:tc>
      </w:tr>
      <w:tr w:rsidR="00B66A1B" w:rsidRPr="00AA000A" w:rsidTr="00424AA3">
        <w:tc>
          <w:tcPr>
            <w:tcW w:w="10314" w:type="dxa"/>
            <w:gridSpan w:val="2"/>
            <w:shd w:val="clear" w:color="auto" w:fill="auto"/>
          </w:tcPr>
          <w:p w:rsidR="00B66A1B" w:rsidRPr="00AA000A" w:rsidRDefault="00B66A1B" w:rsidP="00424AA3">
            <w:pPr>
              <w:pStyle w:val="a6"/>
              <w:jc w:val="center"/>
              <w:rPr>
                <w:b/>
                <w:lang w:eastAsia="ar-SA"/>
              </w:rPr>
            </w:pPr>
            <w:r w:rsidRPr="00AA000A">
              <w:rPr>
                <w:b/>
                <w:lang w:eastAsia="ar-SA"/>
              </w:rPr>
              <w:t>Определение возможных направлений развития территории</w:t>
            </w:r>
          </w:p>
        </w:tc>
      </w:tr>
      <w:tr w:rsidR="00B66A1B" w:rsidRPr="00AA000A" w:rsidTr="00424AA3">
        <w:tc>
          <w:tcPr>
            <w:tcW w:w="5070" w:type="dxa"/>
            <w:shd w:val="clear" w:color="auto" w:fill="auto"/>
          </w:tcPr>
          <w:p w:rsidR="00B66A1B" w:rsidRPr="00AA000A" w:rsidRDefault="00B66A1B" w:rsidP="00424AA3">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B66A1B" w:rsidRPr="00AA000A" w:rsidRDefault="00B66A1B" w:rsidP="00424AA3">
            <w:pPr>
              <w:pStyle w:val="a6"/>
              <w:jc w:val="center"/>
              <w:rPr>
                <w:b/>
              </w:rPr>
            </w:pPr>
            <w:r w:rsidRPr="00AA000A">
              <w:rPr>
                <w:b/>
              </w:rPr>
              <w:t>Результаты оценки и анализа</w:t>
            </w: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B66A1B" w:rsidRPr="00AA000A" w:rsidRDefault="00B66A1B" w:rsidP="00C045D6">
            <w:pPr>
              <w:pStyle w:val="a6"/>
            </w:pPr>
            <w:r w:rsidRPr="00232724">
              <w:t xml:space="preserve">для обеспечения </w:t>
            </w:r>
            <w:r>
              <w:t>централизованным</w:t>
            </w:r>
            <w:r w:rsidR="00C045D6">
              <w:t>и</w:t>
            </w:r>
            <w:r w:rsidR="007F2C8A">
              <w:t xml:space="preserve"> </w:t>
            </w:r>
            <w:r w:rsidR="00C045D6">
              <w:t xml:space="preserve">сетями </w:t>
            </w:r>
            <w:r>
              <w:t>водо</w:t>
            </w:r>
            <w:r w:rsidR="00C045D6">
              <w:t xml:space="preserve">отведения и сооружениями очистки сточных вод </w:t>
            </w:r>
            <w:r w:rsidRPr="00232724">
              <w:t>потребителей существующей и планируемой жил</w:t>
            </w:r>
            <w:r>
              <w:t>ых</w:t>
            </w:r>
            <w:r w:rsidRPr="00232724">
              <w:t xml:space="preserve"> застро</w:t>
            </w:r>
            <w:r>
              <w:t>ек,</w:t>
            </w:r>
            <w:r w:rsidR="007F2C8A">
              <w:t xml:space="preserve"> </w:t>
            </w:r>
            <w:r w:rsidRPr="00AA000A">
              <w:t>обеспечени</w:t>
            </w:r>
            <w:r>
              <w:t>я</w:t>
            </w:r>
            <w:r w:rsidRPr="00AA000A">
              <w:t xml:space="preserve"> деятельности</w:t>
            </w:r>
            <w:r>
              <w:t xml:space="preserve"> муниципальных</w:t>
            </w:r>
            <w:r w:rsidRPr="00AA000A">
              <w:t xml:space="preserve"> предприятий</w:t>
            </w:r>
            <w:r>
              <w:t xml:space="preserve">; увеличения инвестиционной </w:t>
            </w:r>
            <w:r>
              <w:lastRenderedPageBreak/>
              <w:t>привлекательности территории поселения,</w:t>
            </w:r>
            <w:r w:rsidRPr="00AA000A">
              <w:t xml:space="preserve"> комфортно</w:t>
            </w:r>
            <w:r>
              <w:t>го уровня проживания населения</w:t>
            </w: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lastRenderedPageBreak/>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B66A1B" w:rsidRPr="00AA000A" w:rsidRDefault="00B66A1B" w:rsidP="00424AA3">
            <w:pPr>
              <w:pStyle w:val="a6"/>
            </w:pPr>
            <w:r>
              <w:t>р</w:t>
            </w:r>
            <w:r w:rsidRPr="00AA000A">
              <w:t>ассматриваем</w:t>
            </w:r>
            <w:r>
              <w:t xml:space="preserve">ая </w:t>
            </w:r>
            <w:r w:rsidRPr="00AA000A">
              <w:t>терри</w:t>
            </w:r>
            <w:r>
              <w:t>тория относится к точкам роста</w:t>
            </w: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B66A1B" w:rsidRPr="00AA000A" w:rsidRDefault="00B66A1B" w:rsidP="00424AA3">
            <w:pPr>
              <w:pStyle w:val="a6"/>
            </w:pP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B66A1B" w:rsidRPr="00AA000A" w:rsidRDefault="00B66A1B" w:rsidP="00424AA3">
            <w:pPr>
              <w:pStyle w:val="a6"/>
            </w:pPr>
            <w:r w:rsidRPr="00AA000A">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B66A1B" w:rsidRPr="00AA000A" w:rsidRDefault="00B66A1B" w:rsidP="00424AA3">
            <w:pPr>
              <w:pStyle w:val="a6"/>
            </w:pPr>
            <w:r w:rsidRPr="00AA000A">
              <w:t>оценка не требуется</w:t>
            </w: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B66A1B" w:rsidRPr="00AA000A" w:rsidRDefault="00B66A1B" w:rsidP="00424AA3">
            <w:pPr>
              <w:pStyle w:val="a6"/>
            </w:pPr>
            <w:r w:rsidRPr="00AA000A">
              <w:t xml:space="preserve">создаваемые объекты </w:t>
            </w:r>
            <w:r>
              <w:t xml:space="preserve">не </w:t>
            </w:r>
            <w:r w:rsidRPr="00AA000A">
              <w:t>оказывают</w:t>
            </w:r>
            <w:r w:rsidRPr="00AA000A">
              <w:rPr>
                <w:lang w:eastAsia="ar-SA"/>
              </w:rPr>
              <w:t xml:space="preserve"> негативно</w:t>
            </w:r>
            <w:r>
              <w:rPr>
                <w:lang w:eastAsia="ar-SA"/>
              </w:rPr>
              <w:t>го</w:t>
            </w:r>
            <w:r w:rsidRPr="00AA000A">
              <w:rPr>
                <w:lang w:eastAsia="ar-SA"/>
              </w:rPr>
              <w:t xml:space="preserve"> воздействи</w:t>
            </w:r>
            <w:r>
              <w:rPr>
                <w:lang w:eastAsia="ar-SA"/>
              </w:rPr>
              <w:t>я</w:t>
            </w:r>
            <w:r w:rsidRPr="00AA000A">
              <w:rPr>
                <w:lang w:eastAsia="ar-SA"/>
              </w:rPr>
              <w:t xml:space="preserve"> на окружающую среду</w:t>
            </w: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B66A1B" w:rsidRPr="00AA000A" w:rsidRDefault="00B66A1B" w:rsidP="00424AA3">
            <w:pPr>
              <w:pStyle w:val="a6"/>
            </w:pPr>
            <w:r w:rsidRPr="00AA000A">
              <w:t>учет проводить не требуется</w:t>
            </w: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B66A1B" w:rsidRPr="00AA000A" w:rsidRDefault="00B66A1B" w:rsidP="00424AA3">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t xml:space="preserve">Оценка предполагаемого места размещения объекта нелинейного типа в определённой функциональной зоне, а также соответствующей </w:t>
            </w:r>
            <w:r w:rsidRPr="00AA000A">
              <w:rPr>
                <w:lang w:eastAsia="ar-SA"/>
              </w:rPr>
              <w:lastRenderedPageBreak/>
              <w:t>территориальной зоне (из правил землепользования и застройки)</w:t>
            </w:r>
          </w:p>
        </w:tc>
        <w:tc>
          <w:tcPr>
            <w:tcW w:w="5244" w:type="dxa"/>
            <w:shd w:val="clear" w:color="auto" w:fill="auto"/>
          </w:tcPr>
          <w:p w:rsidR="00B66A1B" w:rsidRPr="00AA000A" w:rsidRDefault="00B66A1B" w:rsidP="00424AA3">
            <w:pPr>
              <w:pStyle w:val="a6"/>
            </w:pPr>
            <w:r w:rsidRPr="00AA000A">
              <w:lastRenderedPageBreak/>
              <w:t>предполагаемое место размещения объектов соответствует функциональн</w:t>
            </w:r>
            <w:r>
              <w:t>ым</w:t>
            </w:r>
            <w:r w:rsidRPr="00AA000A">
              <w:t xml:space="preserve"> зон</w:t>
            </w:r>
            <w:r>
              <w:t>ам</w:t>
            </w:r>
          </w:p>
        </w:tc>
      </w:tr>
      <w:tr w:rsidR="00B66A1B" w:rsidRPr="00AA000A" w:rsidTr="00424AA3">
        <w:tc>
          <w:tcPr>
            <w:tcW w:w="10314" w:type="dxa"/>
            <w:gridSpan w:val="2"/>
            <w:shd w:val="clear" w:color="auto" w:fill="auto"/>
          </w:tcPr>
          <w:p w:rsidR="00B66A1B" w:rsidRPr="00AA000A" w:rsidRDefault="00B66A1B" w:rsidP="00424AA3">
            <w:pPr>
              <w:pStyle w:val="a6"/>
              <w:jc w:val="center"/>
              <w:rPr>
                <w:b/>
                <w:lang w:eastAsia="ar-SA"/>
              </w:rPr>
            </w:pPr>
            <w:r w:rsidRPr="00AA000A">
              <w:rPr>
                <w:b/>
                <w:lang w:eastAsia="ar-SA"/>
              </w:rPr>
              <w:lastRenderedPageBreak/>
              <w:t>Прогнозируемые ограничения использования соответствующей территории</w:t>
            </w:r>
          </w:p>
        </w:tc>
      </w:tr>
      <w:tr w:rsidR="00B66A1B" w:rsidRPr="00AA000A" w:rsidTr="00424AA3">
        <w:tc>
          <w:tcPr>
            <w:tcW w:w="5070" w:type="dxa"/>
            <w:shd w:val="clear" w:color="auto" w:fill="auto"/>
          </w:tcPr>
          <w:p w:rsidR="00B66A1B" w:rsidRPr="00AA000A" w:rsidRDefault="00B66A1B" w:rsidP="00424AA3">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B66A1B" w:rsidRPr="00AA000A" w:rsidRDefault="00B66A1B" w:rsidP="00424AA3">
            <w:pPr>
              <w:pStyle w:val="a6"/>
              <w:jc w:val="center"/>
              <w:rPr>
                <w:b/>
              </w:rPr>
            </w:pPr>
            <w:r w:rsidRPr="00AA000A">
              <w:rPr>
                <w:b/>
              </w:rPr>
              <w:t>Результаты анализа</w:t>
            </w: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Pr>
                <w:lang w:eastAsia="ar-SA"/>
              </w:rPr>
              <w:t>:</w:t>
            </w:r>
          </w:p>
        </w:tc>
        <w:tc>
          <w:tcPr>
            <w:tcW w:w="5244" w:type="dxa"/>
            <w:shd w:val="clear" w:color="auto" w:fill="auto"/>
          </w:tcPr>
          <w:p w:rsidR="00B66A1B" w:rsidRPr="00AA000A" w:rsidRDefault="00B66A1B" w:rsidP="00424AA3">
            <w:pPr>
              <w:pStyle w:val="a6"/>
            </w:pP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E657E9" w:rsidRDefault="00B66A1B" w:rsidP="00424AA3">
            <w:pPr>
              <w:pStyle w:val="a6"/>
              <w:ind w:firstLine="742"/>
            </w:pPr>
            <w:r>
              <w:t>правовые ос</w:t>
            </w:r>
            <w:r w:rsidR="00424AA3">
              <w:t>новы установления охранных зон</w:t>
            </w:r>
            <w:r w:rsidR="00E657E9">
              <w:t>:</w:t>
            </w:r>
          </w:p>
          <w:p w:rsidR="00E657E9" w:rsidRDefault="00E657E9" w:rsidP="00E657E9">
            <w:pPr>
              <w:pStyle w:val="a6"/>
              <w:ind w:firstLine="742"/>
              <w:rPr>
                <w:sz w:val="30"/>
                <w:szCs w:val="30"/>
              </w:rPr>
            </w:pPr>
            <w:r>
              <w:t>-</w:t>
            </w:r>
            <w:r w:rsidR="00424AA3">
              <w:t xml:space="preserve"> </w:t>
            </w:r>
            <w:r w:rsidR="00C045D6" w:rsidRPr="005E0D4E">
              <w:rPr>
                <w:sz w:val="30"/>
                <w:szCs w:val="30"/>
              </w:rPr>
              <w:t>СанПиН 2.2.1/2.1.1.1200-03 «Санитарно-защитные зоны и санитарная классификация предприятий, сооружений и иных объектов»</w:t>
            </w:r>
            <w:r w:rsidR="00424AA3">
              <w:rPr>
                <w:sz w:val="30"/>
                <w:szCs w:val="30"/>
              </w:rPr>
              <w:t>;</w:t>
            </w:r>
          </w:p>
          <w:p w:rsidR="00E657E9" w:rsidRPr="00E657E9" w:rsidRDefault="00E657E9" w:rsidP="00E657E9">
            <w:pPr>
              <w:pStyle w:val="a6"/>
              <w:ind w:firstLine="742"/>
              <w:rPr>
                <w:szCs w:val="28"/>
              </w:rPr>
            </w:pPr>
            <w:r w:rsidRPr="00E657E9">
              <w:rPr>
                <w:szCs w:val="28"/>
              </w:rPr>
              <w:t xml:space="preserve">- </w:t>
            </w:r>
            <w:r w:rsidRPr="00E657E9">
              <w:rPr>
                <w:spacing w:val="2"/>
                <w:szCs w:val="28"/>
              </w:rPr>
              <w:t xml:space="preserve">СанПиН 2.1.4.1110-02 </w:t>
            </w:r>
            <w:r>
              <w:rPr>
                <w:spacing w:val="2"/>
                <w:szCs w:val="28"/>
              </w:rPr>
              <w:t>«</w:t>
            </w:r>
            <w:r w:rsidRPr="00E657E9">
              <w:rPr>
                <w:spacing w:val="2"/>
                <w:szCs w:val="28"/>
              </w:rPr>
              <w:t>Зоны санитарной охраны источников водоснабжения и водопроводов питьевого назначения</w:t>
            </w:r>
            <w:r>
              <w:rPr>
                <w:spacing w:val="2"/>
                <w:szCs w:val="28"/>
              </w:rPr>
              <w:t>»;</w:t>
            </w:r>
          </w:p>
          <w:p w:rsidR="00424AA3" w:rsidRPr="00424AA3" w:rsidRDefault="00424AA3" w:rsidP="00424AA3">
            <w:pPr>
              <w:pStyle w:val="a6"/>
              <w:ind w:firstLine="709"/>
              <w:rPr>
                <w:u w:val="single"/>
              </w:rPr>
            </w:pPr>
            <w:r w:rsidRPr="00AA000A">
              <w:t>режим использова</w:t>
            </w:r>
            <w:r>
              <w:t xml:space="preserve">ния территории – в соответствии </w:t>
            </w:r>
            <w:r w:rsidRPr="00AA000A">
              <w:t xml:space="preserve">с </w:t>
            </w:r>
            <w:r>
              <w:t xml:space="preserve">требованиями </w:t>
            </w:r>
            <w:r w:rsidRPr="00AA000A">
              <w:t>МДК 3-02.2001 «Правила технической эксплуатации систем и сооружений коммунального водоснабжения и канализации»</w:t>
            </w:r>
          </w:p>
        </w:tc>
      </w:tr>
      <w:tr w:rsidR="00B66A1B" w:rsidRPr="00AA000A" w:rsidTr="00424AA3">
        <w:tc>
          <w:tcPr>
            <w:tcW w:w="5070" w:type="dxa"/>
            <w:shd w:val="clear" w:color="auto" w:fill="auto"/>
          </w:tcPr>
          <w:p w:rsidR="00B66A1B" w:rsidRPr="00AA000A" w:rsidRDefault="00B66A1B" w:rsidP="00424AA3">
            <w:pPr>
              <w:pStyle w:val="a6"/>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B66A1B" w:rsidRPr="00AA000A" w:rsidRDefault="00B66A1B" w:rsidP="00424AA3">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B66A1B" w:rsidRPr="00AA000A" w:rsidTr="00424AA3">
        <w:tc>
          <w:tcPr>
            <w:tcW w:w="10314" w:type="dxa"/>
            <w:gridSpan w:val="2"/>
            <w:shd w:val="clear" w:color="auto" w:fill="auto"/>
          </w:tcPr>
          <w:p w:rsidR="00B66A1B" w:rsidRPr="00AA000A" w:rsidRDefault="00B66A1B" w:rsidP="00424AA3">
            <w:pPr>
              <w:pStyle w:val="a6"/>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B66A1B" w:rsidRPr="00AA000A" w:rsidTr="00424AA3">
        <w:tc>
          <w:tcPr>
            <w:tcW w:w="5070" w:type="dxa"/>
            <w:shd w:val="clear" w:color="auto" w:fill="auto"/>
            <w:vAlign w:val="center"/>
          </w:tcPr>
          <w:p w:rsidR="00B66A1B" w:rsidRPr="00AA000A" w:rsidRDefault="00B66A1B" w:rsidP="00424AA3">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B66A1B" w:rsidRPr="00AA000A" w:rsidRDefault="00B66A1B" w:rsidP="00424AA3">
            <w:pPr>
              <w:pStyle w:val="a6"/>
              <w:jc w:val="center"/>
              <w:rPr>
                <w:b/>
              </w:rPr>
            </w:pPr>
            <w:r w:rsidRPr="00AA000A">
              <w:rPr>
                <w:b/>
                <w:lang w:eastAsia="ar-SA"/>
              </w:rPr>
              <w:t>Результаты оценки</w:t>
            </w:r>
          </w:p>
        </w:tc>
      </w:tr>
      <w:tr w:rsidR="00B66A1B" w:rsidRPr="00AA000A" w:rsidTr="00424AA3">
        <w:tc>
          <w:tcPr>
            <w:tcW w:w="5070" w:type="dxa"/>
            <w:shd w:val="clear" w:color="auto" w:fill="auto"/>
          </w:tcPr>
          <w:p w:rsidR="00B66A1B" w:rsidRPr="00AA000A" w:rsidRDefault="00B66A1B" w:rsidP="00CF7747">
            <w:pPr>
              <w:pStyle w:val="a6"/>
            </w:pPr>
            <w:r w:rsidRPr="00AA000A">
              <w:t xml:space="preserve">Оценка влияния на комплексное развитие включает оценку соответствия </w:t>
            </w:r>
            <w:r w:rsidRPr="00AA000A">
              <w:lastRenderedPageBreak/>
              <w:t xml:space="preserve">планируемых объектов параметрам функциональной зоны по </w:t>
            </w:r>
            <w:r w:rsidR="00CF7747">
              <w:t>Г</w:t>
            </w:r>
            <w:r w:rsidRPr="00AA000A">
              <w:t>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B66A1B" w:rsidRPr="00AA000A" w:rsidRDefault="00B66A1B" w:rsidP="00F42B33">
            <w:r w:rsidRPr="00AA000A">
              <w:lastRenderedPageBreak/>
              <w:t>планируемые объекты соответствуют параметрам функциональн</w:t>
            </w:r>
            <w:r w:rsidR="00F42B33">
              <w:t>ых зон</w:t>
            </w:r>
            <w:r w:rsidRPr="00AA000A">
              <w:t xml:space="preserve"> по </w:t>
            </w:r>
            <w:r w:rsidRPr="00AA000A">
              <w:lastRenderedPageBreak/>
              <w:t xml:space="preserve">проекту </w:t>
            </w:r>
            <w:r w:rsidR="00F42B33">
              <w:t>г</w:t>
            </w:r>
            <w:r w:rsidRPr="00AA000A">
              <w:t xml:space="preserve">енерального плана, после утверждения </w:t>
            </w:r>
            <w:r w:rsidR="00F42B33">
              <w:t xml:space="preserve">не </w:t>
            </w:r>
            <w:r w:rsidRPr="00AA000A">
              <w:t>потребуется внесение изменений в границы территориальн</w:t>
            </w:r>
            <w:r w:rsidR="00F42B33">
              <w:t>ых зон</w:t>
            </w:r>
            <w:r w:rsidRPr="00AA000A">
              <w:t xml:space="preserve"> правил землепользования и застройки муниципального образования</w:t>
            </w:r>
          </w:p>
        </w:tc>
      </w:tr>
      <w:tr w:rsidR="00B66A1B" w:rsidRPr="00AA000A" w:rsidTr="00424AA3">
        <w:tc>
          <w:tcPr>
            <w:tcW w:w="5070" w:type="dxa"/>
            <w:shd w:val="clear" w:color="auto" w:fill="auto"/>
          </w:tcPr>
          <w:p w:rsidR="00B66A1B" w:rsidRPr="00AA000A" w:rsidRDefault="00B66A1B" w:rsidP="00424AA3">
            <w:pPr>
              <w:pStyle w:val="a6"/>
            </w:pPr>
            <w:r w:rsidRPr="00AA000A">
              <w:lastRenderedPageBreak/>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B66A1B" w:rsidRPr="00AA000A" w:rsidRDefault="00B66A1B" w:rsidP="00424AA3">
            <w:pPr>
              <w:pStyle w:val="a6"/>
            </w:pPr>
            <w:r w:rsidRPr="00AA000A">
              <w:t>местоположение объекта относится к территориям «точек роста»</w:t>
            </w:r>
          </w:p>
        </w:tc>
      </w:tr>
      <w:tr w:rsidR="00B66A1B" w:rsidRPr="00AA000A" w:rsidTr="00424AA3">
        <w:tc>
          <w:tcPr>
            <w:tcW w:w="5070" w:type="dxa"/>
            <w:shd w:val="clear" w:color="auto" w:fill="auto"/>
          </w:tcPr>
          <w:p w:rsidR="00B66A1B" w:rsidRPr="00AA000A" w:rsidRDefault="00B66A1B" w:rsidP="00424AA3">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B66A1B" w:rsidRPr="00AA000A" w:rsidRDefault="00B66A1B" w:rsidP="00424AA3">
            <w:pPr>
              <w:pStyle w:val="a6"/>
            </w:pPr>
            <w:r w:rsidRPr="00AA000A">
              <w:t>размещение объекта окажет положительные влияние на устойчивое развитие территории</w:t>
            </w:r>
          </w:p>
        </w:tc>
      </w:tr>
      <w:tr w:rsidR="00B66A1B" w:rsidRPr="00AA000A" w:rsidTr="00424AA3">
        <w:tc>
          <w:tcPr>
            <w:tcW w:w="5070" w:type="dxa"/>
            <w:shd w:val="clear" w:color="auto" w:fill="auto"/>
          </w:tcPr>
          <w:p w:rsidR="00B66A1B" w:rsidRPr="00AA000A" w:rsidRDefault="00B66A1B" w:rsidP="00424AA3">
            <w:pPr>
              <w:pStyle w:val="a6"/>
            </w:pPr>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B66A1B" w:rsidRDefault="00B66A1B" w:rsidP="00424AA3">
            <w:pPr>
              <w:pStyle w:val="a6"/>
              <w:ind w:firstLine="709"/>
            </w:pPr>
            <w:r>
              <w:t>при размещении объектов потребуется установление охранных зон объектов:</w:t>
            </w:r>
          </w:p>
          <w:p w:rsidR="00424AA3" w:rsidRDefault="00424AA3" w:rsidP="00424AA3">
            <w:pPr>
              <w:pStyle w:val="a6"/>
              <w:ind w:firstLine="709"/>
            </w:pPr>
            <w:r>
              <w:t>о</w:t>
            </w:r>
            <w:r w:rsidRPr="00AA000A">
              <w:t>хранные зоны канализационных систем и сооружений – от 3 до 500 м</w:t>
            </w:r>
            <w:r>
              <w:t xml:space="preserve"> в зависимости от вида (типа) объекта;</w:t>
            </w:r>
          </w:p>
          <w:p w:rsidR="00E657E9" w:rsidRDefault="00424AA3" w:rsidP="00E657E9">
            <w:pPr>
              <w:pStyle w:val="a6"/>
              <w:ind w:firstLine="709"/>
              <w:rPr>
                <w:rFonts w:eastAsia="Calibri"/>
                <w:szCs w:val="28"/>
              </w:rPr>
            </w:pPr>
            <w:r>
              <w:rPr>
                <w:rFonts w:eastAsia="Calibri"/>
                <w:szCs w:val="28"/>
                <w:lang w:eastAsia="en-US"/>
              </w:rPr>
              <w:t>с</w:t>
            </w:r>
            <w:r w:rsidRPr="00F96357">
              <w:rPr>
                <w:rFonts w:eastAsia="Calibri"/>
                <w:szCs w:val="28"/>
                <w:lang w:eastAsia="en-US"/>
              </w:rPr>
              <w:t>анитарно-защитн</w:t>
            </w:r>
            <w:r w:rsidRPr="00F96357">
              <w:rPr>
                <w:rFonts w:eastAsia="Calibri"/>
                <w:szCs w:val="28"/>
              </w:rPr>
              <w:t xml:space="preserve">ая </w:t>
            </w:r>
            <w:r w:rsidRPr="00F96357">
              <w:rPr>
                <w:rFonts w:eastAsia="Calibri"/>
                <w:szCs w:val="28"/>
                <w:lang w:eastAsia="en-US"/>
              </w:rPr>
              <w:t>зон</w:t>
            </w:r>
            <w:r w:rsidRPr="00F96357">
              <w:rPr>
                <w:rFonts w:eastAsia="Calibri"/>
                <w:szCs w:val="28"/>
              </w:rPr>
              <w:t>а</w:t>
            </w:r>
            <w:r w:rsidR="007F2C8A">
              <w:rPr>
                <w:rFonts w:eastAsia="Calibri"/>
                <w:szCs w:val="28"/>
              </w:rPr>
              <w:t xml:space="preserve"> </w:t>
            </w:r>
            <w:r>
              <w:t>для ЛОС –</w:t>
            </w:r>
            <w:r>
              <w:rPr>
                <w:rFonts w:eastAsia="Calibri"/>
                <w:szCs w:val="28"/>
              </w:rPr>
              <w:t>20 м</w:t>
            </w:r>
            <w:r w:rsidR="00E657E9">
              <w:rPr>
                <w:rFonts w:eastAsia="Calibri"/>
                <w:szCs w:val="28"/>
              </w:rPr>
              <w:t>;</w:t>
            </w:r>
          </w:p>
          <w:p w:rsidR="00E657E9" w:rsidRPr="00E657E9" w:rsidRDefault="00E657E9" w:rsidP="00E657E9">
            <w:pPr>
              <w:pStyle w:val="a6"/>
              <w:ind w:firstLine="709"/>
              <w:rPr>
                <w:szCs w:val="28"/>
              </w:rPr>
            </w:pPr>
            <w:r w:rsidRPr="00E657E9">
              <w:rPr>
                <w:szCs w:val="28"/>
              </w:rPr>
              <w:t>(i) первый пояс является поясом строго режима и обеспечивает защиту места водозабора и водозаборных сооружений от случайного или умышленного загрязнения и повреждения. Он организуется непосредственно на территории водозаборов, площадок всех водопроводных сооружений и водопроводного канала;</w:t>
            </w:r>
          </w:p>
          <w:p w:rsidR="00E657E9" w:rsidRPr="00E657E9" w:rsidRDefault="00E657E9" w:rsidP="00E657E9">
            <w:pPr>
              <w:pStyle w:val="a6"/>
              <w:ind w:firstLine="709"/>
              <w:rPr>
                <w:szCs w:val="28"/>
              </w:rPr>
            </w:pPr>
            <w:r w:rsidRPr="00E657E9">
              <w:rPr>
                <w:szCs w:val="28"/>
              </w:rPr>
              <w:t>(ii) второй пояс предназначен для предотвращения микробного загрязнения воды. Территория второго пояса определяется гидродинамическим расчетным путем и включает в себя территорию, предназначенную для предупреждения продвижения микробного загрязнения до водозабора;</w:t>
            </w:r>
          </w:p>
          <w:p w:rsidR="00E657E9" w:rsidRDefault="00E657E9" w:rsidP="00E657E9">
            <w:pPr>
              <w:pStyle w:val="a6"/>
              <w:ind w:firstLine="709"/>
              <w:rPr>
                <w:szCs w:val="28"/>
              </w:rPr>
            </w:pPr>
            <w:r w:rsidRPr="00E657E9">
              <w:rPr>
                <w:szCs w:val="28"/>
              </w:rPr>
              <w:t xml:space="preserve">(iii) третий пояс является зоной, предназначенной для предотвращения </w:t>
            </w:r>
            <w:r w:rsidRPr="00E657E9">
              <w:rPr>
                <w:szCs w:val="28"/>
              </w:rPr>
              <w:lastRenderedPageBreak/>
              <w:t>химических загрязнений источника водоснабжения. Территория третьего пояса определяется посредс</w:t>
            </w:r>
            <w:r>
              <w:rPr>
                <w:szCs w:val="28"/>
              </w:rPr>
              <w:t>твом гидродинамических расчетов;</w:t>
            </w:r>
          </w:p>
          <w:p w:rsidR="00E657E9" w:rsidRPr="00E657E9" w:rsidRDefault="00E657E9" w:rsidP="00E657E9">
            <w:pPr>
              <w:pStyle w:val="a6"/>
              <w:ind w:firstLine="709"/>
              <w:rPr>
                <w:szCs w:val="28"/>
              </w:rPr>
            </w:pPr>
            <w:r w:rsidRPr="00E657E9">
              <w:rPr>
                <w:szCs w:val="28"/>
              </w:rPr>
              <w:t>Для подземных источников границы первого пояса ЗСО устанавливаются на расстоянии не менее 30 метров (для незащищенных источников – не менее 50 метров) от точки водозабора. Границы второго и третьего поясов зависят от типа водозабора (отдельные скважины, группы скважин, линейный ряд скважин, горизонтальные дрены и др.), величины водозабора и гидрологических особенностей объекта.</w:t>
            </w:r>
          </w:p>
          <w:p w:rsidR="00E657E9" w:rsidRPr="00E657E9" w:rsidRDefault="00E657E9" w:rsidP="00E657E9">
            <w:pPr>
              <w:pStyle w:val="a6"/>
              <w:ind w:firstLine="709"/>
              <w:rPr>
                <w:szCs w:val="28"/>
              </w:rPr>
            </w:pPr>
            <w:r w:rsidRPr="00E657E9">
              <w:rPr>
                <w:szCs w:val="28"/>
              </w:rPr>
              <w:t>Для поверхностных источников границы устанавливаются:</w:t>
            </w:r>
          </w:p>
          <w:p w:rsidR="00E657E9" w:rsidRPr="00E657E9" w:rsidRDefault="00E657E9" w:rsidP="00E657E9">
            <w:pPr>
              <w:pStyle w:val="a6"/>
              <w:ind w:firstLine="709"/>
              <w:rPr>
                <w:szCs w:val="28"/>
              </w:rPr>
            </w:pPr>
            <w:r w:rsidRPr="00E657E9">
              <w:rPr>
                <w:szCs w:val="28"/>
              </w:rPr>
              <w:t>для водотоков:</w:t>
            </w:r>
          </w:p>
          <w:p w:rsidR="00E657E9" w:rsidRPr="00E657E9" w:rsidRDefault="00E657E9" w:rsidP="00E657E9">
            <w:pPr>
              <w:pStyle w:val="a6"/>
              <w:ind w:firstLine="709"/>
              <w:rPr>
                <w:szCs w:val="28"/>
              </w:rPr>
            </w:pPr>
            <w:r w:rsidRPr="00E657E9">
              <w:rPr>
                <w:szCs w:val="28"/>
              </w:rPr>
              <w:t>1) границы первого пояса должны составлять не менее 200 метров вверх по течению и 100 метров вниз по течению;</w:t>
            </w:r>
          </w:p>
          <w:p w:rsidR="00E657E9" w:rsidRPr="00E657E9" w:rsidRDefault="00E657E9" w:rsidP="00E657E9">
            <w:pPr>
              <w:pStyle w:val="a6"/>
              <w:ind w:firstLine="709"/>
              <w:rPr>
                <w:szCs w:val="28"/>
              </w:rPr>
            </w:pPr>
            <w:r w:rsidRPr="00E657E9">
              <w:rPr>
                <w:szCs w:val="28"/>
              </w:rPr>
              <w:t>2) границы второго пояса определяются в зависимости от природных, климатических и гидрологических условий;</w:t>
            </w:r>
          </w:p>
          <w:p w:rsidR="00E657E9" w:rsidRPr="00E657E9" w:rsidRDefault="00E657E9" w:rsidP="00E657E9">
            <w:pPr>
              <w:pStyle w:val="a6"/>
              <w:ind w:firstLine="709"/>
              <w:rPr>
                <w:szCs w:val="28"/>
              </w:rPr>
            </w:pPr>
            <w:r w:rsidRPr="00E657E9">
              <w:rPr>
                <w:szCs w:val="28"/>
              </w:rPr>
              <w:t>3) границы третьего пояса на водотоке вверх и вниз по течению совпадают с границами второго пояса, а боковые границы должны проходить по линии водоразделов в пределах 3-5 километров, включая притоки;</w:t>
            </w:r>
          </w:p>
          <w:p w:rsidR="00E657E9" w:rsidRPr="00E657E9" w:rsidRDefault="00E657E9" w:rsidP="00E657E9">
            <w:pPr>
              <w:pStyle w:val="a6"/>
              <w:ind w:firstLine="709"/>
              <w:rPr>
                <w:szCs w:val="28"/>
              </w:rPr>
            </w:pPr>
            <w:r w:rsidRPr="00E657E9">
              <w:rPr>
                <w:szCs w:val="28"/>
              </w:rPr>
              <w:t>для водоемов:</w:t>
            </w:r>
          </w:p>
          <w:p w:rsidR="00E657E9" w:rsidRPr="00E657E9" w:rsidRDefault="00E657E9" w:rsidP="00E657E9">
            <w:pPr>
              <w:pStyle w:val="a6"/>
              <w:ind w:firstLine="709"/>
              <w:rPr>
                <w:szCs w:val="28"/>
              </w:rPr>
            </w:pPr>
            <w:r w:rsidRPr="00E657E9">
              <w:rPr>
                <w:szCs w:val="28"/>
              </w:rPr>
              <w:t>1) границы первого пояса зависят от местных санитарных и гидрологических условий, но должны быть не менее 100 метров во всех направлениях;</w:t>
            </w:r>
          </w:p>
          <w:p w:rsidR="00E657E9" w:rsidRPr="00E657E9" w:rsidRDefault="00E657E9" w:rsidP="00E657E9">
            <w:pPr>
              <w:pStyle w:val="a6"/>
              <w:ind w:firstLine="709"/>
              <w:rPr>
                <w:szCs w:val="28"/>
              </w:rPr>
            </w:pPr>
            <w:r w:rsidRPr="00E657E9">
              <w:rPr>
                <w:szCs w:val="28"/>
              </w:rPr>
              <w:t>2) границы второго пояса ЗСО определяются в зависимости от природных, климатических и гидрологических условий;</w:t>
            </w:r>
          </w:p>
          <w:p w:rsidR="00E657E9" w:rsidRPr="00E657E9" w:rsidRDefault="00E657E9" w:rsidP="00E657E9">
            <w:pPr>
              <w:pStyle w:val="a6"/>
              <w:ind w:firstLine="709"/>
              <w:rPr>
                <w:szCs w:val="28"/>
              </w:rPr>
            </w:pPr>
            <w:r w:rsidRPr="00E657E9">
              <w:rPr>
                <w:szCs w:val="28"/>
              </w:rPr>
              <w:t xml:space="preserve">3) границы третьего пояса поверхностного источника на водоеме полностью совпадают с границами </w:t>
            </w:r>
            <w:r w:rsidRPr="00E657E9">
              <w:rPr>
                <w:szCs w:val="28"/>
              </w:rPr>
              <w:lastRenderedPageBreak/>
              <w:t>второго пояса.</w:t>
            </w:r>
          </w:p>
        </w:tc>
      </w:tr>
    </w:tbl>
    <w:p w:rsidR="00F42B33" w:rsidRPr="00A95336" w:rsidRDefault="00F42B33" w:rsidP="00F42B33">
      <w:pPr>
        <w:ind w:firstLine="709"/>
        <w:rPr>
          <w:color w:val="000000"/>
          <w:szCs w:val="28"/>
        </w:rPr>
      </w:pPr>
      <w:bookmarkStart w:id="162" w:name="_Toc374193957"/>
      <w:bookmarkStart w:id="163" w:name="_Toc389545900"/>
      <w:bookmarkStart w:id="164" w:name="_Toc408941744"/>
      <w:bookmarkStart w:id="165" w:name="_Toc499587808"/>
      <w:bookmarkStart w:id="166" w:name="_Toc6063027"/>
      <w:bookmarkStart w:id="167" w:name="_Toc6579357"/>
      <w:r>
        <w:lastRenderedPageBreak/>
        <w:t xml:space="preserve">В соответствие с требованиями, установленными частью 6 статьи 26 Градостроительного кодекса Российской Федерации, </w:t>
      </w:r>
      <w:r>
        <w:rPr>
          <w:b/>
          <w:u w:val="single"/>
        </w:rPr>
        <w:t>производстве</w:t>
      </w:r>
      <w:r w:rsidRPr="00CF39FB">
        <w:rPr>
          <w:b/>
          <w:u w:val="single"/>
        </w:rPr>
        <w:t xml:space="preserve">нная программа </w:t>
      </w:r>
      <w:r>
        <w:rPr>
          <w:b/>
          <w:szCs w:val="28"/>
          <w:u w:val="single"/>
        </w:rPr>
        <w:t>МУП «Чудовский водоканал»</w:t>
      </w:r>
      <w:r>
        <w:rPr>
          <w:color w:val="000000"/>
          <w:szCs w:val="28"/>
        </w:rPr>
        <w:t xml:space="preserve">, утвержденная </w:t>
      </w:r>
      <w:r>
        <w:t>Постановлением</w:t>
      </w:r>
      <w:r w:rsidRPr="0049251D">
        <w:t xml:space="preserve"> К</w:t>
      </w:r>
      <w:r>
        <w:t>омитета</w:t>
      </w:r>
      <w:r w:rsidRPr="0049251D">
        <w:t xml:space="preserve"> по тарифной политике </w:t>
      </w:r>
      <w:r>
        <w:t xml:space="preserve">Новгородской области </w:t>
      </w:r>
      <w:r w:rsidRPr="0049251D">
        <w:t xml:space="preserve">от </w:t>
      </w:r>
      <w:r>
        <w:t>14</w:t>
      </w:r>
      <w:r w:rsidRPr="0049251D">
        <w:t>.1</w:t>
      </w:r>
      <w:r>
        <w:t>2</w:t>
      </w:r>
      <w:r w:rsidRPr="0049251D">
        <w:t>.201</w:t>
      </w:r>
      <w:r>
        <w:t>8</w:t>
      </w:r>
      <w:r w:rsidRPr="0049251D">
        <w:t xml:space="preserve"> № </w:t>
      </w:r>
      <w:r>
        <w:t>63/1</w:t>
      </w:r>
      <w:r w:rsidRPr="0049251D">
        <w:t xml:space="preserve"> </w:t>
      </w:r>
      <w:r w:rsidRPr="0049251D">
        <w:rPr>
          <w:szCs w:val="28"/>
        </w:rPr>
        <w:t>«</w:t>
      </w:r>
      <w:r w:rsidRPr="0049251D">
        <w:rPr>
          <w:spacing w:val="2"/>
          <w:szCs w:val="28"/>
        </w:rPr>
        <w:t>О производственной программе</w:t>
      </w:r>
      <w:r>
        <w:rPr>
          <w:spacing w:val="2"/>
          <w:szCs w:val="28"/>
        </w:rPr>
        <w:t>,</w:t>
      </w:r>
      <w:r w:rsidRPr="0049251D">
        <w:rPr>
          <w:spacing w:val="2"/>
          <w:szCs w:val="28"/>
        </w:rPr>
        <w:t xml:space="preserve"> долгосрочных параметрах и тарифах в сфере холодного водоснабжения и водоотведения муниципального унитарного предприятия </w:t>
      </w:r>
      <w:r>
        <w:rPr>
          <w:spacing w:val="2"/>
          <w:szCs w:val="28"/>
        </w:rPr>
        <w:t>Чудовского муниципального района «Чудовский водоканал» на 2019 – 2023 годы (</w:t>
      </w:r>
      <w:r w:rsidRPr="0049251D">
        <w:rPr>
          <w:spacing w:val="2"/>
          <w:szCs w:val="28"/>
        </w:rPr>
        <w:t>с изменениями на 1</w:t>
      </w:r>
      <w:r>
        <w:rPr>
          <w:spacing w:val="2"/>
          <w:szCs w:val="28"/>
        </w:rPr>
        <w:t>6</w:t>
      </w:r>
      <w:r w:rsidRPr="0049251D">
        <w:rPr>
          <w:spacing w:val="2"/>
          <w:szCs w:val="28"/>
        </w:rPr>
        <w:t xml:space="preserve"> декабря 20</w:t>
      </w:r>
      <w:r>
        <w:rPr>
          <w:spacing w:val="2"/>
          <w:szCs w:val="28"/>
        </w:rPr>
        <w:t>20</w:t>
      </w:r>
      <w:r w:rsidRPr="0049251D">
        <w:rPr>
          <w:spacing w:val="2"/>
          <w:szCs w:val="28"/>
        </w:rPr>
        <w:t xml:space="preserve"> года), </w:t>
      </w:r>
      <w:r w:rsidRPr="00893600">
        <w:rPr>
          <w:szCs w:val="28"/>
        </w:rPr>
        <w:t xml:space="preserve">реализуемая за счет средств бюджета субъекта Российской Федерации, в соответствие с </w:t>
      </w:r>
      <w:r>
        <w:rPr>
          <w:szCs w:val="28"/>
        </w:rPr>
        <w:t xml:space="preserve">положениями муниципальной программы </w:t>
      </w:r>
      <w:r w:rsidRPr="005C5B3F">
        <w:rPr>
          <w:szCs w:val="28"/>
        </w:rPr>
        <w:t>«</w:t>
      </w:r>
      <w:r w:rsidRPr="00A573E3">
        <w:rPr>
          <w:bCs/>
          <w:szCs w:val="28"/>
        </w:rPr>
        <w:t xml:space="preserve">Программа комплексного развития систем коммунальной инфраструктуры </w:t>
      </w:r>
      <w:r w:rsidRPr="00173199">
        <w:rPr>
          <w:rFonts w:eastAsia="Calibri"/>
          <w:highlight w:val="green"/>
          <w:lang w:eastAsia="en-US"/>
        </w:rPr>
        <w:t>Грузинского</w:t>
      </w:r>
      <w:r w:rsidRPr="00A573E3">
        <w:rPr>
          <w:bCs/>
          <w:szCs w:val="28"/>
        </w:rPr>
        <w:t xml:space="preserve"> сельско</w:t>
      </w:r>
      <w:r>
        <w:rPr>
          <w:bCs/>
          <w:szCs w:val="28"/>
        </w:rPr>
        <w:t>го</w:t>
      </w:r>
      <w:r w:rsidRPr="00A573E3">
        <w:rPr>
          <w:bCs/>
          <w:szCs w:val="28"/>
        </w:rPr>
        <w:t xml:space="preserve"> поселени</w:t>
      </w:r>
      <w:r>
        <w:rPr>
          <w:bCs/>
          <w:szCs w:val="28"/>
        </w:rPr>
        <w:t>я</w:t>
      </w:r>
      <w:r w:rsidRPr="00A573E3">
        <w:rPr>
          <w:bCs/>
          <w:szCs w:val="28"/>
        </w:rPr>
        <w:t xml:space="preserve"> на 201</w:t>
      </w:r>
      <w:r>
        <w:rPr>
          <w:bCs/>
          <w:szCs w:val="28"/>
        </w:rPr>
        <w:t xml:space="preserve">6 – </w:t>
      </w:r>
      <w:r w:rsidRPr="00A573E3">
        <w:rPr>
          <w:bCs/>
          <w:szCs w:val="28"/>
        </w:rPr>
        <w:t>20</w:t>
      </w:r>
      <w:r>
        <w:rPr>
          <w:bCs/>
          <w:szCs w:val="28"/>
        </w:rPr>
        <w:t>33</w:t>
      </w:r>
      <w:r w:rsidRPr="00A573E3">
        <w:rPr>
          <w:bCs/>
          <w:szCs w:val="28"/>
        </w:rPr>
        <w:t xml:space="preserve"> годы</w:t>
      </w:r>
      <w:r>
        <w:rPr>
          <w:bCs/>
          <w:szCs w:val="28"/>
        </w:rPr>
        <w:t>»</w:t>
      </w:r>
      <w:r>
        <w:rPr>
          <w:szCs w:val="28"/>
        </w:rPr>
        <w:t>, утвержденной Решением Думы Чудовского муниципального района от 27</w:t>
      </w:r>
      <w:r w:rsidRPr="00241DA5">
        <w:rPr>
          <w:szCs w:val="28"/>
        </w:rPr>
        <w:t>.</w:t>
      </w:r>
      <w:r>
        <w:rPr>
          <w:szCs w:val="28"/>
        </w:rPr>
        <w:t>10</w:t>
      </w:r>
      <w:r w:rsidRPr="00241DA5">
        <w:rPr>
          <w:szCs w:val="28"/>
        </w:rPr>
        <w:t>.201</w:t>
      </w:r>
      <w:r>
        <w:rPr>
          <w:szCs w:val="28"/>
        </w:rPr>
        <w:t>6 № 116</w:t>
      </w:r>
      <w:r w:rsidRPr="00A95336">
        <w:rPr>
          <w:szCs w:val="28"/>
        </w:rPr>
        <w:t xml:space="preserve">, которой предусмотрено создание объектов местного значения, подлежащих отображению в документах территориального планирования, с учетом </w:t>
      </w:r>
      <w:r>
        <w:rPr>
          <w:szCs w:val="28"/>
        </w:rPr>
        <w:t>принятых</w:t>
      </w:r>
      <w:r w:rsidRPr="00A95336">
        <w:rPr>
          <w:szCs w:val="28"/>
        </w:rPr>
        <w:t xml:space="preserve"> настоящим проектом </w:t>
      </w:r>
      <w:r>
        <w:rPr>
          <w:szCs w:val="28"/>
        </w:rPr>
        <w:t>решений</w:t>
      </w:r>
      <w:r w:rsidRPr="00A95336">
        <w:rPr>
          <w:szCs w:val="28"/>
        </w:rPr>
        <w:t xml:space="preserve"> в части размещения объектов местного значения</w:t>
      </w:r>
      <w:r>
        <w:rPr>
          <w:szCs w:val="28"/>
        </w:rPr>
        <w:t xml:space="preserve"> в сфере водоотведения</w:t>
      </w:r>
      <w:r w:rsidRPr="00A95336">
        <w:rPr>
          <w:szCs w:val="28"/>
        </w:rPr>
        <w:t xml:space="preserve">, указанные </w:t>
      </w:r>
      <w:r>
        <w:t>Постановление</w:t>
      </w:r>
      <w:r w:rsidRPr="0049251D">
        <w:t xml:space="preserve"> К</w:t>
      </w:r>
      <w:r>
        <w:t>омитета</w:t>
      </w:r>
      <w:r w:rsidRPr="0049251D">
        <w:t xml:space="preserve"> по тарифной политике </w:t>
      </w:r>
      <w:r>
        <w:t xml:space="preserve">Новгородской области </w:t>
      </w:r>
      <w:r w:rsidRPr="0049251D">
        <w:t xml:space="preserve">от </w:t>
      </w:r>
      <w:r>
        <w:t>14</w:t>
      </w:r>
      <w:r w:rsidRPr="0049251D">
        <w:t>.1</w:t>
      </w:r>
      <w:r>
        <w:t>2</w:t>
      </w:r>
      <w:r w:rsidRPr="0049251D">
        <w:t>.201</w:t>
      </w:r>
      <w:r>
        <w:t>8</w:t>
      </w:r>
      <w:r w:rsidRPr="0049251D">
        <w:t xml:space="preserve"> № </w:t>
      </w:r>
      <w:r>
        <w:t>63/1</w:t>
      </w:r>
      <w:r w:rsidRPr="0049251D">
        <w:t xml:space="preserve"> </w:t>
      </w:r>
      <w:r w:rsidRPr="0049251D">
        <w:rPr>
          <w:szCs w:val="28"/>
        </w:rPr>
        <w:t>«</w:t>
      </w:r>
      <w:r w:rsidRPr="0049251D">
        <w:rPr>
          <w:spacing w:val="2"/>
          <w:szCs w:val="28"/>
        </w:rPr>
        <w:t>О производственной программе</w:t>
      </w:r>
      <w:r>
        <w:rPr>
          <w:spacing w:val="2"/>
          <w:szCs w:val="28"/>
        </w:rPr>
        <w:t>,</w:t>
      </w:r>
      <w:r w:rsidRPr="0049251D">
        <w:rPr>
          <w:spacing w:val="2"/>
          <w:szCs w:val="28"/>
        </w:rPr>
        <w:t xml:space="preserve"> долгосрочных параметрах и тарифах в сфере холодного водоснабжения и водоотведения муниципального унитарного предприятия </w:t>
      </w:r>
      <w:r>
        <w:rPr>
          <w:spacing w:val="2"/>
          <w:szCs w:val="28"/>
        </w:rPr>
        <w:t>Чудовского муниципального района «Чудовский водоканал» на 2019 – 2023 годы (</w:t>
      </w:r>
      <w:r w:rsidRPr="0049251D">
        <w:rPr>
          <w:spacing w:val="2"/>
          <w:szCs w:val="28"/>
        </w:rPr>
        <w:t>с изменениями на 1</w:t>
      </w:r>
      <w:r>
        <w:rPr>
          <w:spacing w:val="2"/>
          <w:szCs w:val="28"/>
        </w:rPr>
        <w:t>6</w:t>
      </w:r>
      <w:r w:rsidRPr="0049251D">
        <w:rPr>
          <w:spacing w:val="2"/>
          <w:szCs w:val="28"/>
        </w:rPr>
        <w:t xml:space="preserve"> декабря 20</w:t>
      </w:r>
      <w:r>
        <w:rPr>
          <w:spacing w:val="2"/>
          <w:szCs w:val="28"/>
        </w:rPr>
        <w:t>20</w:t>
      </w:r>
      <w:r w:rsidRPr="0049251D">
        <w:rPr>
          <w:spacing w:val="2"/>
          <w:szCs w:val="28"/>
        </w:rPr>
        <w:t xml:space="preserve"> года)</w:t>
      </w:r>
      <w:r w:rsidRPr="00A95336">
        <w:rPr>
          <w:szCs w:val="28"/>
        </w:rPr>
        <w:t xml:space="preserve"> и производственная программа МУП </w:t>
      </w:r>
      <w:r w:rsidRPr="001A3307">
        <w:rPr>
          <w:szCs w:val="28"/>
        </w:rPr>
        <w:t>«Чудовский водок</w:t>
      </w:r>
      <w:r>
        <w:rPr>
          <w:szCs w:val="28"/>
        </w:rPr>
        <w:t>а</w:t>
      </w:r>
      <w:r w:rsidRPr="001A3307">
        <w:rPr>
          <w:szCs w:val="28"/>
        </w:rPr>
        <w:t>нал»</w:t>
      </w:r>
      <w:r w:rsidRPr="00A95336">
        <w:rPr>
          <w:color w:val="000000"/>
          <w:szCs w:val="28"/>
        </w:rPr>
        <w:t xml:space="preserve"> </w:t>
      </w:r>
      <w:r w:rsidRPr="00A95336">
        <w:rPr>
          <w:b/>
          <w:color w:val="000000"/>
          <w:szCs w:val="28"/>
          <w:u w:val="single"/>
        </w:rPr>
        <w:t>подлежат приведению в соответствие с</w:t>
      </w:r>
      <w:r w:rsidRPr="00A95336">
        <w:rPr>
          <w:b/>
          <w:szCs w:val="28"/>
          <w:u w:val="single"/>
        </w:rPr>
        <w:t xml:space="preserve"> положениями н</w:t>
      </w:r>
      <w:r w:rsidRPr="00A95336">
        <w:rPr>
          <w:b/>
          <w:color w:val="000000"/>
          <w:szCs w:val="28"/>
          <w:u w:val="single"/>
        </w:rPr>
        <w:t>астоящих материалов раздела (в сфере водо</w:t>
      </w:r>
      <w:r>
        <w:rPr>
          <w:b/>
          <w:color w:val="000000"/>
          <w:szCs w:val="28"/>
          <w:u w:val="single"/>
        </w:rPr>
        <w:t>отвед</w:t>
      </w:r>
      <w:r w:rsidRPr="00A95336">
        <w:rPr>
          <w:b/>
          <w:color w:val="000000"/>
          <w:szCs w:val="28"/>
          <w:u w:val="single"/>
        </w:rPr>
        <w:t>ения) в двухмесячный срок с даты утверждения настоящего генерального плана</w:t>
      </w:r>
      <w:r w:rsidRPr="00A95336">
        <w:rPr>
          <w:color w:val="000000"/>
          <w:szCs w:val="28"/>
        </w:rPr>
        <w:t xml:space="preserve"> (в ред. Федерального</w:t>
      </w:r>
      <w:r w:rsidRPr="00A95336">
        <w:rPr>
          <w:szCs w:val="28"/>
        </w:rPr>
        <w:t xml:space="preserve"> закона </w:t>
      </w:r>
      <w:r w:rsidRPr="00A95336">
        <w:rPr>
          <w:color w:val="000000"/>
          <w:szCs w:val="28"/>
        </w:rPr>
        <w:t>от 23.04.2018 № 89-ФЗ).</w:t>
      </w:r>
    </w:p>
    <w:p w:rsidR="00F42B33" w:rsidRDefault="00F42B33" w:rsidP="00F42B33">
      <w:pPr>
        <w:ind w:firstLine="709"/>
      </w:pPr>
      <w:r w:rsidRPr="0004456C">
        <w:rPr>
          <w:bCs/>
          <w:szCs w:val="28"/>
        </w:rPr>
        <w:t>Настоящие материалы раздела</w:t>
      </w:r>
      <w:r>
        <w:rPr>
          <w:bCs/>
          <w:szCs w:val="28"/>
        </w:rPr>
        <w:t>, в части обоснования предложений строительства (реконструкции, модернизации, иное)</w:t>
      </w:r>
      <w:r w:rsidRPr="0004456C">
        <w:rPr>
          <w:bCs/>
          <w:szCs w:val="28"/>
        </w:rPr>
        <w:t xml:space="preserve"> </w:t>
      </w:r>
      <w:r>
        <w:rPr>
          <w:bCs/>
          <w:szCs w:val="28"/>
        </w:rPr>
        <w:t xml:space="preserve">объектов местного значения сельского поселения </w:t>
      </w:r>
      <w:r w:rsidRPr="0004456C">
        <w:rPr>
          <w:bCs/>
          <w:szCs w:val="28"/>
        </w:rPr>
        <w:t xml:space="preserve">соответствуют положениям статьи 26 Федерального закона </w:t>
      </w:r>
      <w:r w:rsidRPr="0004456C">
        <w:rPr>
          <w:szCs w:val="28"/>
        </w:rPr>
        <w:t xml:space="preserve">от 29.12.2004 № 191-ФЗ «О введении в действие Градостроительного кодекса Российской Федерации» (в действующей редакции) и </w:t>
      </w:r>
      <w:r>
        <w:rPr>
          <w:bCs/>
          <w:szCs w:val="28"/>
        </w:rPr>
        <w:t>Поручению</w:t>
      </w:r>
      <w:r w:rsidRPr="0004456C">
        <w:rPr>
          <w:bCs/>
          <w:szCs w:val="28"/>
        </w:rPr>
        <w:t xml:space="preserve"> Президента Российской Федерации:</w:t>
      </w:r>
    </w:p>
    <w:p w:rsidR="00F42B33" w:rsidRPr="001A3307" w:rsidRDefault="00F42B33" w:rsidP="00F42B33">
      <w:pPr>
        <w:ind w:firstLine="709"/>
      </w:pPr>
      <w:r>
        <w:rPr>
          <w:b/>
          <w:szCs w:val="28"/>
          <w:u w:val="single"/>
        </w:rPr>
        <w:t xml:space="preserve">- </w:t>
      </w:r>
      <w:r w:rsidRPr="0004456C">
        <w:rPr>
          <w:b/>
          <w:szCs w:val="28"/>
          <w:u w:val="single"/>
        </w:rPr>
        <w:t>от 11.06.2016 № Пр-1138ГС пункт 7 б),</w:t>
      </w:r>
      <w:r>
        <w:rPr>
          <w:b/>
          <w:szCs w:val="28"/>
          <w:u w:val="single"/>
        </w:rPr>
        <w:t xml:space="preserve"> </w:t>
      </w:r>
      <w:r>
        <w:rPr>
          <w:szCs w:val="28"/>
        </w:rPr>
        <w:t xml:space="preserve">в части касающейся </w:t>
      </w:r>
      <w:r w:rsidRPr="001F30D1">
        <w:rPr>
          <w:szCs w:val="28"/>
          <w:shd w:val="clear" w:color="auto" w:fill="FEFEFE"/>
        </w:rPr>
        <w:t>совместно</w:t>
      </w:r>
      <w:r>
        <w:rPr>
          <w:szCs w:val="28"/>
          <w:shd w:val="clear" w:color="auto" w:fill="FEFEFE"/>
        </w:rPr>
        <w:t>го</w:t>
      </w:r>
      <w:r w:rsidRPr="001F30D1">
        <w:rPr>
          <w:szCs w:val="28"/>
          <w:shd w:val="clear" w:color="auto" w:fill="FEFEFE"/>
        </w:rPr>
        <w:t xml:space="preserve"> с ресурсоснабжающими организациями </w:t>
      </w:r>
      <w:r>
        <w:rPr>
          <w:szCs w:val="28"/>
          <w:shd w:val="clear" w:color="auto" w:fill="FEFEFE"/>
        </w:rPr>
        <w:t xml:space="preserve">принятию мер по </w:t>
      </w:r>
      <w:r w:rsidRPr="001F30D1">
        <w:rPr>
          <w:szCs w:val="28"/>
        </w:rPr>
        <w:t>разработке и синхронизации документов территориального планирования и градостроительного зонирования, схем тепло- и водоснабжения, водоотведения муниципальных образований, а также по разработке инвестиционных программ ресурсоснабжающих организаций</w:t>
      </w:r>
      <w:r>
        <w:t>.</w:t>
      </w:r>
    </w:p>
    <w:p w:rsidR="00FC4C83" w:rsidRDefault="00FC4C83" w:rsidP="003949F5">
      <w:pPr>
        <w:pStyle w:val="20"/>
        <w:ind w:left="709" w:hanging="709"/>
      </w:pPr>
      <w:bookmarkStart w:id="168" w:name="_Toc77676655"/>
      <w:r w:rsidRPr="00AA000A">
        <w:t>Обоснование предложенного варианта размещения объектов транспортной инфраструктуры в границах насел</w:t>
      </w:r>
      <w:r>
        <w:t>ё</w:t>
      </w:r>
      <w:r w:rsidRPr="00AA000A">
        <w:t>нных пунктов поселения по результатам комплексных обоснований, необходимых для устойчивого развития территории поселения</w:t>
      </w:r>
      <w:bookmarkEnd w:id="162"/>
      <w:bookmarkEnd w:id="163"/>
      <w:bookmarkEnd w:id="164"/>
      <w:bookmarkEnd w:id="165"/>
      <w:bookmarkEnd w:id="166"/>
      <w:bookmarkEnd w:id="167"/>
      <w:bookmarkEnd w:id="168"/>
    </w:p>
    <w:p w:rsidR="00841420" w:rsidRDefault="00841420" w:rsidP="006158D4">
      <w:pPr>
        <w:pStyle w:val="headertext"/>
        <w:shd w:val="clear" w:color="auto" w:fill="FFFFFF"/>
        <w:spacing w:before="0" w:beforeAutospacing="0" w:after="0" w:afterAutospacing="0" w:line="240" w:lineRule="atLeast"/>
        <w:ind w:firstLine="851"/>
        <w:textAlignment w:val="baseline"/>
        <w:rPr>
          <w:spacing w:val="2"/>
          <w:sz w:val="28"/>
          <w:szCs w:val="28"/>
          <w:shd w:val="clear" w:color="auto" w:fill="FFFFFF"/>
        </w:rPr>
      </w:pPr>
      <w:r w:rsidRPr="00841420">
        <w:rPr>
          <w:sz w:val="28"/>
          <w:szCs w:val="28"/>
        </w:rPr>
        <w:t xml:space="preserve">Постановлением Правительства Новгородской области от 09.07.2020 № 312 </w:t>
      </w:r>
      <w:r>
        <w:rPr>
          <w:sz w:val="28"/>
          <w:szCs w:val="28"/>
        </w:rPr>
        <w:t>«</w:t>
      </w:r>
      <w:r w:rsidRPr="00841420">
        <w:rPr>
          <w:spacing w:val="2"/>
          <w:sz w:val="28"/>
          <w:szCs w:val="28"/>
        </w:rPr>
        <w:t xml:space="preserve">О государственной программе Новгородской области </w:t>
      </w:r>
      <w:r>
        <w:rPr>
          <w:spacing w:val="2"/>
          <w:sz w:val="28"/>
          <w:szCs w:val="28"/>
        </w:rPr>
        <w:t>«</w:t>
      </w:r>
      <w:r w:rsidRPr="00841420">
        <w:rPr>
          <w:spacing w:val="2"/>
          <w:sz w:val="28"/>
          <w:szCs w:val="28"/>
        </w:rPr>
        <w:t xml:space="preserve">Совершенствование и </w:t>
      </w:r>
      <w:r w:rsidRPr="00841420">
        <w:rPr>
          <w:spacing w:val="2"/>
          <w:sz w:val="28"/>
          <w:szCs w:val="28"/>
        </w:rPr>
        <w:lastRenderedPageBreak/>
        <w:t xml:space="preserve">содержание дорожного хозяйства Новгородской области (за исключением </w:t>
      </w:r>
      <w:r w:rsidRPr="002F3A94">
        <w:rPr>
          <w:spacing w:val="2"/>
          <w:sz w:val="28"/>
          <w:szCs w:val="28"/>
        </w:rPr>
        <w:t xml:space="preserve">автомобильных дорог федерального значения) на 2020 </w:t>
      </w:r>
      <w:r w:rsidR="002F3A94" w:rsidRPr="002F3A94">
        <w:rPr>
          <w:spacing w:val="2"/>
          <w:sz w:val="28"/>
          <w:szCs w:val="28"/>
        </w:rPr>
        <w:t>–</w:t>
      </w:r>
      <w:r w:rsidRPr="002F3A94">
        <w:rPr>
          <w:spacing w:val="2"/>
          <w:sz w:val="28"/>
          <w:szCs w:val="28"/>
        </w:rPr>
        <w:t xml:space="preserve"> 2</w:t>
      </w:r>
      <w:r w:rsidR="002F3A94" w:rsidRPr="002F3A94">
        <w:rPr>
          <w:spacing w:val="2"/>
          <w:sz w:val="28"/>
          <w:szCs w:val="28"/>
        </w:rPr>
        <w:t xml:space="preserve">024 годы» утверждена </w:t>
      </w:r>
      <w:r w:rsidR="002F3A94" w:rsidRPr="002F3A94">
        <w:rPr>
          <w:spacing w:val="2"/>
          <w:sz w:val="28"/>
          <w:szCs w:val="28"/>
          <w:shd w:val="clear" w:color="auto" w:fill="FFFFFF"/>
        </w:rPr>
        <w:t xml:space="preserve">государственная программа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 2024 годы» (далее </w:t>
      </w:r>
      <w:r w:rsidR="009A2DBB">
        <w:rPr>
          <w:spacing w:val="2"/>
          <w:sz w:val="28"/>
          <w:szCs w:val="28"/>
          <w:shd w:val="clear" w:color="auto" w:fill="FFFFFF"/>
        </w:rPr>
        <w:t xml:space="preserve">– </w:t>
      </w:r>
      <w:r w:rsidR="002F3A94" w:rsidRPr="002F3A94">
        <w:rPr>
          <w:spacing w:val="2"/>
          <w:sz w:val="28"/>
          <w:szCs w:val="28"/>
          <w:shd w:val="clear" w:color="auto" w:fill="FFFFFF"/>
        </w:rPr>
        <w:t>государственная программа)</w:t>
      </w:r>
      <w:r w:rsidR="002F3A94">
        <w:rPr>
          <w:spacing w:val="2"/>
          <w:sz w:val="28"/>
          <w:szCs w:val="28"/>
          <w:shd w:val="clear" w:color="auto" w:fill="FFFFFF"/>
        </w:rPr>
        <w:t>.</w:t>
      </w:r>
    </w:p>
    <w:p w:rsidR="002F3A94" w:rsidRPr="002F3A94" w:rsidRDefault="002F3A94" w:rsidP="006158D4">
      <w:pPr>
        <w:pStyle w:val="headertext"/>
        <w:shd w:val="clear" w:color="auto" w:fill="FFFFFF"/>
        <w:spacing w:before="0" w:beforeAutospacing="0" w:after="0" w:afterAutospacing="0" w:line="240" w:lineRule="atLeast"/>
        <w:ind w:firstLine="851"/>
        <w:textAlignment w:val="baseline"/>
        <w:rPr>
          <w:spacing w:val="2"/>
          <w:sz w:val="28"/>
          <w:szCs w:val="28"/>
        </w:rPr>
      </w:pPr>
      <w:r>
        <w:rPr>
          <w:spacing w:val="2"/>
          <w:sz w:val="28"/>
          <w:szCs w:val="28"/>
          <w:shd w:val="clear" w:color="auto" w:fill="FFFFFF"/>
        </w:rPr>
        <w:t>Указанной государственной</w:t>
      </w:r>
      <w:r w:rsidRPr="002F3A94">
        <w:rPr>
          <w:spacing w:val="2"/>
          <w:sz w:val="28"/>
          <w:szCs w:val="28"/>
          <w:shd w:val="clear" w:color="auto" w:fill="FFFFFF"/>
        </w:rPr>
        <w:t xml:space="preserve"> программ</w:t>
      </w:r>
      <w:r>
        <w:rPr>
          <w:spacing w:val="2"/>
          <w:sz w:val="28"/>
          <w:szCs w:val="28"/>
          <w:shd w:val="clear" w:color="auto" w:fill="FFFFFF"/>
        </w:rPr>
        <w:t xml:space="preserve">ой заявлена цель: </w:t>
      </w:r>
      <w:r w:rsidRPr="002F3A94">
        <w:rPr>
          <w:spacing w:val="2"/>
          <w:sz w:val="28"/>
          <w:szCs w:val="28"/>
          <w:shd w:val="clear" w:color="auto" w:fill="FFFFFF"/>
        </w:rPr>
        <w:t xml:space="preserve">увеличение доли протяженности автомобильных дорог общего пользования регионального или межмуниципального, </w:t>
      </w:r>
      <w:r w:rsidRPr="002F3A94">
        <w:rPr>
          <w:b/>
          <w:spacing w:val="2"/>
          <w:sz w:val="28"/>
          <w:szCs w:val="28"/>
          <w:u w:val="single"/>
          <w:shd w:val="clear" w:color="auto" w:fill="FFFFFF"/>
        </w:rPr>
        <w:t>местного значения</w:t>
      </w:r>
      <w:r w:rsidRPr="002F3A94">
        <w:rPr>
          <w:spacing w:val="2"/>
          <w:sz w:val="28"/>
          <w:szCs w:val="28"/>
          <w:shd w:val="clear" w:color="auto" w:fill="FFFFFF"/>
        </w:rPr>
        <w:t xml:space="preserve">, </w:t>
      </w:r>
      <w:r w:rsidRPr="002F3A94">
        <w:rPr>
          <w:b/>
          <w:spacing w:val="2"/>
          <w:sz w:val="28"/>
          <w:szCs w:val="28"/>
          <w:u w:val="single"/>
          <w:shd w:val="clear" w:color="auto" w:fill="FFFFFF"/>
        </w:rPr>
        <w:t>отвечающих нормативным требованиям</w:t>
      </w:r>
      <w:r w:rsidRPr="002F3A94">
        <w:rPr>
          <w:spacing w:val="2"/>
          <w:sz w:val="28"/>
          <w:szCs w:val="28"/>
          <w:shd w:val="clear" w:color="auto" w:fill="FFFFFF"/>
        </w:rPr>
        <w:t xml:space="preserve">, </w:t>
      </w:r>
      <w:r w:rsidRPr="002F3A94">
        <w:rPr>
          <w:b/>
          <w:spacing w:val="2"/>
          <w:sz w:val="28"/>
          <w:szCs w:val="28"/>
          <w:u w:val="single"/>
          <w:shd w:val="clear" w:color="auto" w:fill="FFFFFF"/>
        </w:rPr>
        <w:t>в общей протяженности</w:t>
      </w:r>
      <w:r w:rsidRPr="002F3A94">
        <w:rPr>
          <w:spacing w:val="2"/>
          <w:sz w:val="28"/>
          <w:szCs w:val="28"/>
          <w:shd w:val="clear" w:color="auto" w:fill="FFFFFF"/>
        </w:rPr>
        <w:t xml:space="preserve"> автомобильных дорог общего пользования регионального или межмуниципального, </w:t>
      </w:r>
      <w:r w:rsidRPr="002F3A94">
        <w:rPr>
          <w:b/>
          <w:spacing w:val="2"/>
          <w:sz w:val="28"/>
          <w:szCs w:val="28"/>
          <w:u w:val="single"/>
          <w:shd w:val="clear" w:color="auto" w:fill="FFFFFF"/>
        </w:rPr>
        <w:t>местного значения с 35,0% до 50,0%.</w:t>
      </w:r>
    </w:p>
    <w:p w:rsidR="00841420" w:rsidRDefault="002F3A94" w:rsidP="006158D4">
      <w:pPr>
        <w:pStyle w:val="afa"/>
        <w:spacing w:line="240" w:lineRule="atLeast"/>
        <w:ind w:left="0" w:firstLine="851"/>
        <w:rPr>
          <w:spacing w:val="2"/>
          <w:sz w:val="28"/>
          <w:szCs w:val="28"/>
          <w:shd w:val="clear" w:color="auto" w:fill="FFFFFF"/>
        </w:rPr>
      </w:pPr>
      <w:r>
        <w:rPr>
          <w:sz w:val="28"/>
          <w:szCs w:val="28"/>
        </w:rPr>
        <w:t xml:space="preserve">Указанной </w:t>
      </w:r>
      <w:r>
        <w:rPr>
          <w:spacing w:val="2"/>
          <w:sz w:val="28"/>
          <w:szCs w:val="28"/>
          <w:shd w:val="clear" w:color="auto" w:fill="FFFFFF"/>
        </w:rPr>
        <w:t>государственной</w:t>
      </w:r>
      <w:r w:rsidRPr="002F3A94">
        <w:rPr>
          <w:spacing w:val="2"/>
          <w:sz w:val="28"/>
          <w:szCs w:val="28"/>
          <w:shd w:val="clear" w:color="auto" w:fill="FFFFFF"/>
        </w:rPr>
        <w:t xml:space="preserve"> программ</w:t>
      </w:r>
      <w:r>
        <w:rPr>
          <w:spacing w:val="2"/>
          <w:sz w:val="28"/>
          <w:szCs w:val="28"/>
          <w:shd w:val="clear" w:color="auto" w:fill="FFFFFF"/>
        </w:rPr>
        <w:t>ой предусмотрено финансирование мероприятий для достижения указанной цели из бюджетов областного и федерального:</w:t>
      </w:r>
    </w:p>
    <w:p w:rsidR="002F3A94" w:rsidRPr="00122199" w:rsidRDefault="002F3A94" w:rsidP="006158D4">
      <w:pPr>
        <w:pStyle w:val="afa"/>
        <w:spacing w:line="240" w:lineRule="atLeast"/>
        <w:ind w:left="0" w:firstLine="851"/>
        <w:rPr>
          <w:spacing w:val="2"/>
          <w:sz w:val="28"/>
          <w:szCs w:val="28"/>
          <w:shd w:val="clear" w:color="auto" w:fill="FFFFFF"/>
        </w:rPr>
      </w:pPr>
      <w:r w:rsidRPr="00122199">
        <w:rPr>
          <w:spacing w:val="2"/>
          <w:sz w:val="28"/>
          <w:szCs w:val="28"/>
        </w:rPr>
        <w:t>2021 год – 7,344 млрд. рублей;</w:t>
      </w:r>
    </w:p>
    <w:p w:rsidR="002F3A94" w:rsidRPr="00122199" w:rsidRDefault="002F3A94" w:rsidP="006158D4">
      <w:pPr>
        <w:pStyle w:val="afa"/>
        <w:spacing w:line="240" w:lineRule="atLeast"/>
        <w:ind w:left="0" w:firstLine="851"/>
        <w:rPr>
          <w:spacing w:val="2"/>
          <w:sz w:val="28"/>
          <w:szCs w:val="28"/>
        </w:rPr>
      </w:pPr>
      <w:r w:rsidRPr="00122199">
        <w:rPr>
          <w:spacing w:val="2"/>
          <w:sz w:val="28"/>
          <w:szCs w:val="28"/>
        </w:rPr>
        <w:t>2022 год – 7,727 млрд. рублей;</w:t>
      </w:r>
    </w:p>
    <w:p w:rsidR="002F3A94" w:rsidRPr="00122199" w:rsidRDefault="002F3A94" w:rsidP="006158D4">
      <w:pPr>
        <w:pStyle w:val="afa"/>
        <w:spacing w:line="240" w:lineRule="atLeast"/>
        <w:ind w:left="0" w:firstLine="851"/>
        <w:rPr>
          <w:spacing w:val="2"/>
          <w:sz w:val="28"/>
          <w:szCs w:val="28"/>
        </w:rPr>
      </w:pPr>
      <w:r w:rsidRPr="00122199">
        <w:rPr>
          <w:spacing w:val="2"/>
          <w:sz w:val="28"/>
          <w:szCs w:val="28"/>
        </w:rPr>
        <w:t xml:space="preserve">2023 год </w:t>
      </w:r>
      <w:r w:rsidR="00122199" w:rsidRPr="00122199">
        <w:rPr>
          <w:spacing w:val="2"/>
          <w:sz w:val="28"/>
          <w:szCs w:val="28"/>
        </w:rPr>
        <w:t>–</w:t>
      </w:r>
      <w:r w:rsidRPr="00122199">
        <w:rPr>
          <w:spacing w:val="2"/>
          <w:sz w:val="28"/>
          <w:szCs w:val="28"/>
        </w:rPr>
        <w:t xml:space="preserve"> 7</w:t>
      </w:r>
      <w:r w:rsidR="00122199" w:rsidRPr="00122199">
        <w:rPr>
          <w:spacing w:val="2"/>
          <w:sz w:val="28"/>
          <w:szCs w:val="28"/>
        </w:rPr>
        <w:t xml:space="preserve">,979 млрд. </w:t>
      </w:r>
      <w:r w:rsidRPr="00122199">
        <w:rPr>
          <w:spacing w:val="2"/>
          <w:sz w:val="28"/>
          <w:szCs w:val="28"/>
        </w:rPr>
        <w:t>рублей;</w:t>
      </w:r>
    </w:p>
    <w:p w:rsidR="002F3A94" w:rsidRDefault="002F3A94" w:rsidP="006158D4">
      <w:pPr>
        <w:pStyle w:val="afa"/>
        <w:spacing w:line="240" w:lineRule="atLeast"/>
        <w:ind w:left="0" w:firstLine="851"/>
        <w:rPr>
          <w:spacing w:val="2"/>
          <w:sz w:val="28"/>
          <w:szCs w:val="28"/>
        </w:rPr>
      </w:pPr>
      <w:r w:rsidRPr="00122199">
        <w:rPr>
          <w:spacing w:val="2"/>
          <w:sz w:val="28"/>
          <w:szCs w:val="28"/>
        </w:rPr>
        <w:t xml:space="preserve">2024 год </w:t>
      </w:r>
      <w:r w:rsidR="00122199" w:rsidRPr="00122199">
        <w:rPr>
          <w:spacing w:val="2"/>
          <w:sz w:val="28"/>
          <w:szCs w:val="28"/>
        </w:rPr>
        <w:t>–</w:t>
      </w:r>
      <w:r w:rsidRPr="00122199">
        <w:rPr>
          <w:spacing w:val="2"/>
          <w:sz w:val="28"/>
          <w:szCs w:val="28"/>
        </w:rPr>
        <w:t xml:space="preserve"> 9</w:t>
      </w:r>
      <w:r w:rsidR="00122199" w:rsidRPr="00122199">
        <w:rPr>
          <w:spacing w:val="2"/>
          <w:sz w:val="28"/>
          <w:szCs w:val="28"/>
        </w:rPr>
        <w:t>,</w:t>
      </w:r>
      <w:r w:rsidRPr="00122199">
        <w:rPr>
          <w:spacing w:val="2"/>
          <w:sz w:val="28"/>
          <w:szCs w:val="28"/>
        </w:rPr>
        <w:t>06</w:t>
      </w:r>
      <w:r w:rsidR="00122199" w:rsidRPr="00122199">
        <w:rPr>
          <w:spacing w:val="2"/>
          <w:sz w:val="28"/>
          <w:szCs w:val="28"/>
        </w:rPr>
        <w:t>6 млрд.</w:t>
      </w:r>
      <w:r w:rsidR="00122199">
        <w:rPr>
          <w:spacing w:val="2"/>
          <w:sz w:val="28"/>
          <w:szCs w:val="28"/>
        </w:rPr>
        <w:t xml:space="preserve"> рублей.</w:t>
      </w:r>
    </w:p>
    <w:p w:rsidR="009A2DBB" w:rsidRDefault="00122199" w:rsidP="006158D4">
      <w:pPr>
        <w:pStyle w:val="afa"/>
        <w:spacing w:line="240" w:lineRule="atLeast"/>
        <w:ind w:left="0" w:firstLine="851"/>
        <w:rPr>
          <w:spacing w:val="2"/>
          <w:sz w:val="28"/>
          <w:szCs w:val="28"/>
          <w:shd w:val="clear" w:color="auto" w:fill="FFFFFF"/>
        </w:rPr>
      </w:pPr>
      <w:r>
        <w:rPr>
          <w:spacing w:val="2"/>
          <w:sz w:val="28"/>
          <w:szCs w:val="28"/>
        </w:rPr>
        <w:t xml:space="preserve">На указанные средства </w:t>
      </w:r>
      <w:r>
        <w:rPr>
          <w:spacing w:val="2"/>
          <w:sz w:val="28"/>
          <w:szCs w:val="28"/>
          <w:shd w:val="clear" w:color="auto" w:fill="FFFFFF"/>
        </w:rPr>
        <w:t>государственной</w:t>
      </w:r>
      <w:r w:rsidRPr="002F3A94">
        <w:rPr>
          <w:spacing w:val="2"/>
          <w:sz w:val="28"/>
          <w:szCs w:val="28"/>
          <w:shd w:val="clear" w:color="auto" w:fill="FFFFFF"/>
        </w:rPr>
        <w:t xml:space="preserve"> программ</w:t>
      </w:r>
      <w:r>
        <w:rPr>
          <w:spacing w:val="2"/>
          <w:sz w:val="28"/>
          <w:szCs w:val="28"/>
          <w:shd w:val="clear" w:color="auto" w:fill="FFFFFF"/>
        </w:rPr>
        <w:t xml:space="preserve">ой </w:t>
      </w:r>
      <w:r w:rsidR="006158D4">
        <w:rPr>
          <w:spacing w:val="2"/>
          <w:sz w:val="28"/>
          <w:szCs w:val="28"/>
          <w:shd w:val="clear" w:color="auto" w:fill="FFFFFF"/>
        </w:rPr>
        <w:t xml:space="preserve">Новгородской области </w:t>
      </w:r>
      <w:r>
        <w:rPr>
          <w:spacing w:val="2"/>
          <w:sz w:val="28"/>
          <w:szCs w:val="28"/>
          <w:shd w:val="clear" w:color="auto" w:fill="FFFFFF"/>
        </w:rPr>
        <w:t>предусмотрен</w:t>
      </w:r>
      <w:r w:rsidR="006158D4">
        <w:rPr>
          <w:spacing w:val="2"/>
          <w:sz w:val="28"/>
          <w:szCs w:val="28"/>
          <w:shd w:val="clear" w:color="auto" w:fill="FFFFFF"/>
        </w:rPr>
        <w:t>а реализация</w:t>
      </w:r>
      <w:r>
        <w:rPr>
          <w:spacing w:val="2"/>
          <w:sz w:val="28"/>
          <w:szCs w:val="28"/>
          <w:shd w:val="clear" w:color="auto" w:fill="FFFFFF"/>
        </w:rPr>
        <w:t xml:space="preserve"> следующи</w:t>
      </w:r>
      <w:r w:rsidR="006158D4">
        <w:rPr>
          <w:spacing w:val="2"/>
          <w:sz w:val="28"/>
          <w:szCs w:val="28"/>
          <w:shd w:val="clear" w:color="auto" w:fill="FFFFFF"/>
        </w:rPr>
        <w:t>х</w:t>
      </w:r>
      <w:r>
        <w:rPr>
          <w:spacing w:val="2"/>
          <w:sz w:val="28"/>
          <w:szCs w:val="28"/>
          <w:shd w:val="clear" w:color="auto" w:fill="FFFFFF"/>
        </w:rPr>
        <w:t xml:space="preserve"> мероприяти</w:t>
      </w:r>
      <w:r w:rsidR="006158D4">
        <w:rPr>
          <w:spacing w:val="2"/>
          <w:sz w:val="28"/>
          <w:szCs w:val="28"/>
          <w:shd w:val="clear" w:color="auto" w:fill="FFFFFF"/>
        </w:rPr>
        <w:t>й</w:t>
      </w:r>
      <w:r w:rsidR="009A2DBB">
        <w:rPr>
          <w:spacing w:val="2"/>
          <w:sz w:val="28"/>
          <w:szCs w:val="28"/>
          <w:shd w:val="clear" w:color="auto" w:fill="FFFFFF"/>
        </w:rPr>
        <w:t>, в части касающейся</w:t>
      </w:r>
      <w:r w:rsidR="00702514">
        <w:rPr>
          <w:spacing w:val="2"/>
          <w:sz w:val="28"/>
          <w:szCs w:val="28"/>
          <w:shd w:val="clear" w:color="auto" w:fill="FFFFFF"/>
        </w:rPr>
        <w:t xml:space="preserve">, в т.ч. мероприятий, реализация которых </w:t>
      </w:r>
      <w:r w:rsidR="006158D4">
        <w:rPr>
          <w:spacing w:val="2"/>
          <w:sz w:val="28"/>
          <w:szCs w:val="28"/>
          <w:shd w:val="clear" w:color="auto" w:fill="FFFFFF"/>
        </w:rPr>
        <w:t xml:space="preserve">необходима и </w:t>
      </w:r>
      <w:r w:rsidR="00702514">
        <w:rPr>
          <w:spacing w:val="2"/>
          <w:sz w:val="28"/>
          <w:szCs w:val="28"/>
          <w:shd w:val="clear" w:color="auto" w:fill="FFFFFF"/>
        </w:rPr>
        <w:t>возможна в</w:t>
      </w:r>
      <w:r w:rsidR="009A2DBB">
        <w:rPr>
          <w:spacing w:val="2"/>
          <w:sz w:val="28"/>
          <w:szCs w:val="28"/>
          <w:shd w:val="clear" w:color="auto" w:fill="FFFFFF"/>
        </w:rPr>
        <w:t xml:space="preserve"> </w:t>
      </w:r>
      <w:r w:rsidR="009A2DBB" w:rsidRPr="000C5748">
        <w:rPr>
          <w:sz w:val="28"/>
          <w:szCs w:val="28"/>
          <w:highlight w:val="green"/>
        </w:rPr>
        <w:t>Грузинско</w:t>
      </w:r>
      <w:r w:rsidR="00702514">
        <w:rPr>
          <w:sz w:val="28"/>
          <w:szCs w:val="28"/>
          <w:highlight w:val="green"/>
        </w:rPr>
        <w:t>м</w:t>
      </w:r>
      <w:r w:rsidR="009A2DBB" w:rsidRPr="000C5748">
        <w:rPr>
          <w:sz w:val="28"/>
          <w:szCs w:val="28"/>
        </w:rPr>
        <w:t xml:space="preserve"> сельско</w:t>
      </w:r>
      <w:r w:rsidR="00702514">
        <w:rPr>
          <w:sz w:val="28"/>
          <w:szCs w:val="28"/>
        </w:rPr>
        <w:t>м</w:t>
      </w:r>
      <w:r w:rsidR="009A2DBB" w:rsidRPr="000C5748">
        <w:rPr>
          <w:sz w:val="28"/>
          <w:szCs w:val="28"/>
        </w:rPr>
        <w:t xml:space="preserve"> поселени</w:t>
      </w:r>
      <w:r w:rsidR="00702514">
        <w:rPr>
          <w:sz w:val="28"/>
          <w:szCs w:val="28"/>
        </w:rPr>
        <w:t>и</w:t>
      </w:r>
      <w:r>
        <w:rPr>
          <w:spacing w:val="2"/>
          <w:sz w:val="28"/>
          <w:szCs w:val="28"/>
          <w:shd w:val="clear" w:color="auto" w:fill="FFFFFF"/>
        </w:rPr>
        <w:t>:</w:t>
      </w:r>
    </w:p>
    <w:p w:rsidR="009A2DBB" w:rsidRDefault="009A2DBB" w:rsidP="006158D4">
      <w:pPr>
        <w:pStyle w:val="afa"/>
        <w:spacing w:line="240" w:lineRule="atLeast"/>
        <w:ind w:left="0" w:firstLine="851"/>
        <w:rPr>
          <w:spacing w:val="2"/>
          <w:sz w:val="28"/>
          <w:szCs w:val="28"/>
          <w:shd w:val="clear" w:color="auto" w:fill="FFFFFF"/>
        </w:rPr>
      </w:pPr>
      <w:r w:rsidRPr="009A2DBB">
        <w:rPr>
          <w:sz w:val="28"/>
          <w:szCs w:val="28"/>
        </w:rPr>
        <w:t>предоставление субсидий из дорожного фонда Новгородской области бюджетам городского округа, муниципальных районов и поселений на формирование муниципальных дорожных фондов (раздел 5.2</w:t>
      </w:r>
      <w:r w:rsidR="006158D4">
        <w:rPr>
          <w:sz w:val="28"/>
          <w:szCs w:val="28"/>
        </w:rPr>
        <w:t>.</w:t>
      </w:r>
      <w:r w:rsidRPr="009A2DBB">
        <w:rPr>
          <w:rFonts w:ascii="ArialMT" w:hAnsi="ArialMT" w:cs="ArialMT"/>
          <w:sz w:val="28"/>
          <w:szCs w:val="28"/>
        </w:rPr>
        <w:t xml:space="preserve"> </w:t>
      </w:r>
      <w:r w:rsidRPr="002F3A94">
        <w:rPr>
          <w:spacing w:val="2"/>
          <w:sz w:val="28"/>
          <w:szCs w:val="28"/>
          <w:shd w:val="clear" w:color="auto" w:fill="FFFFFF"/>
        </w:rPr>
        <w:t>государственн</w:t>
      </w:r>
      <w:r>
        <w:rPr>
          <w:spacing w:val="2"/>
          <w:sz w:val="28"/>
          <w:szCs w:val="28"/>
          <w:shd w:val="clear" w:color="auto" w:fill="FFFFFF"/>
        </w:rPr>
        <w:t>ой</w:t>
      </w:r>
      <w:r w:rsidRPr="002F3A94">
        <w:rPr>
          <w:spacing w:val="2"/>
          <w:sz w:val="28"/>
          <w:szCs w:val="28"/>
          <w:shd w:val="clear" w:color="auto" w:fill="FFFFFF"/>
        </w:rPr>
        <w:t xml:space="preserve"> программ</w:t>
      </w:r>
      <w:r>
        <w:rPr>
          <w:spacing w:val="2"/>
          <w:sz w:val="28"/>
          <w:szCs w:val="28"/>
          <w:shd w:val="clear" w:color="auto" w:fill="FFFFFF"/>
        </w:rPr>
        <w:t>ы) – 1,279 млрд. руб.;</w:t>
      </w:r>
    </w:p>
    <w:p w:rsidR="00702514" w:rsidRDefault="009A2DBB" w:rsidP="006158D4">
      <w:pPr>
        <w:pStyle w:val="afa"/>
        <w:spacing w:line="240" w:lineRule="atLeast"/>
        <w:ind w:left="0" w:firstLine="851"/>
        <w:rPr>
          <w:sz w:val="28"/>
          <w:szCs w:val="28"/>
        </w:rPr>
      </w:pPr>
      <w:r>
        <w:rPr>
          <w:spacing w:val="2"/>
          <w:sz w:val="28"/>
          <w:szCs w:val="28"/>
          <w:shd w:val="clear" w:color="auto" w:fill="FFFFFF"/>
        </w:rPr>
        <w:t xml:space="preserve">финансирование </w:t>
      </w:r>
      <w:r>
        <w:rPr>
          <w:sz w:val="28"/>
          <w:szCs w:val="28"/>
        </w:rPr>
        <w:t>р</w:t>
      </w:r>
      <w:r w:rsidRPr="009A2DBB">
        <w:rPr>
          <w:sz w:val="28"/>
          <w:szCs w:val="28"/>
        </w:rPr>
        <w:t>еализаци</w:t>
      </w:r>
      <w:r>
        <w:rPr>
          <w:sz w:val="28"/>
          <w:szCs w:val="28"/>
        </w:rPr>
        <w:t>и</w:t>
      </w:r>
      <w:r w:rsidRPr="009A2DBB">
        <w:rPr>
          <w:sz w:val="28"/>
          <w:szCs w:val="28"/>
        </w:rPr>
        <w:t xml:space="preserve"> мероприятий национального проекта </w:t>
      </w:r>
      <w:r>
        <w:rPr>
          <w:sz w:val="28"/>
          <w:szCs w:val="28"/>
        </w:rPr>
        <w:t>«</w:t>
      </w:r>
      <w:r w:rsidRPr="009A2DBB">
        <w:rPr>
          <w:sz w:val="28"/>
          <w:szCs w:val="28"/>
        </w:rPr>
        <w:t>Безопасные и ка</w:t>
      </w:r>
      <w:r>
        <w:rPr>
          <w:sz w:val="28"/>
          <w:szCs w:val="28"/>
        </w:rPr>
        <w:t xml:space="preserve">чественные автомобильные дороги» в </w:t>
      </w:r>
      <w:r w:rsidRPr="009A2DBB">
        <w:rPr>
          <w:sz w:val="28"/>
          <w:szCs w:val="28"/>
        </w:rPr>
        <w:t xml:space="preserve">рамках региональных </w:t>
      </w:r>
      <w:r>
        <w:rPr>
          <w:sz w:val="28"/>
          <w:szCs w:val="28"/>
        </w:rPr>
        <w:t>проектов «</w:t>
      </w:r>
      <w:r w:rsidRPr="009A2DBB">
        <w:rPr>
          <w:sz w:val="28"/>
          <w:szCs w:val="28"/>
        </w:rPr>
        <w:t xml:space="preserve">Дорожная </w:t>
      </w:r>
      <w:r>
        <w:rPr>
          <w:sz w:val="28"/>
          <w:szCs w:val="28"/>
        </w:rPr>
        <w:t>сеть»</w:t>
      </w:r>
      <w:r w:rsidRPr="009A2DBB">
        <w:rPr>
          <w:sz w:val="28"/>
          <w:szCs w:val="28"/>
        </w:rPr>
        <w:t xml:space="preserve"> и</w:t>
      </w:r>
      <w:r>
        <w:rPr>
          <w:sz w:val="28"/>
          <w:szCs w:val="28"/>
        </w:rPr>
        <w:t xml:space="preserve"> «</w:t>
      </w:r>
      <w:r w:rsidRPr="009A2DBB">
        <w:rPr>
          <w:sz w:val="28"/>
          <w:szCs w:val="28"/>
        </w:rPr>
        <w:t xml:space="preserve">Общесистемные меры развития дорожного </w:t>
      </w:r>
      <w:r>
        <w:rPr>
          <w:sz w:val="28"/>
          <w:szCs w:val="28"/>
        </w:rPr>
        <w:t xml:space="preserve">хозяйства» </w:t>
      </w:r>
      <w:r w:rsidR="006158D4" w:rsidRPr="009A2DBB">
        <w:rPr>
          <w:sz w:val="28"/>
          <w:szCs w:val="28"/>
        </w:rPr>
        <w:t xml:space="preserve">(раздел </w:t>
      </w:r>
      <w:r w:rsidR="006158D4">
        <w:rPr>
          <w:sz w:val="28"/>
          <w:szCs w:val="28"/>
        </w:rPr>
        <w:t>7.1.</w:t>
      </w:r>
      <w:r w:rsidR="006158D4" w:rsidRPr="009A2DBB">
        <w:rPr>
          <w:rFonts w:ascii="ArialMT" w:hAnsi="ArialMT" w:cs="ArialMT"/>
          <w:sz w:val="28"/>
          <w:szCs w:val="28"/>
        </w:rPr>
        <w:t xml:space="preserve"> </w:t>
      </w:r>
      <w:r w:rsidR="006158D4" w:rsidRPr="002F3A94">
        <w:rPr>
          <w:spacing w:val="2"/>
          <w:sz w:val="28"/>
          <w:szCs w:val="28"/>
          <w:shd w:val="clear" w:color="auto" w:fill="FFFFFF"/>
        </w:rPr>
        <w:t>государственн</w:t>
      </w:r>
      <w:r w:rsidR="006158D4">
        <w:rPr>
          <w:spacing w:val="2"/>
          <w:sz w:val="28"/>
          <w:szCs w:val="28"/>
          <w:shd w:val="clear" w:color="auto" w:fill="FFFFFF"/>
        </w:rPr>
        <w:t>ой</w:t>
      </w:r>
      <w:r w:rsidR="006158D4" w:rsidRPr="002F3A94">
        <w:rPr>
          <w:spacing w:val="2"/>
          <w:sz w:val="28"/>
          <w:szCs w:val="28"/>
          <w:shd w:val="clear" w:color="auto" w:fill="FFFFFF"/>
        </w:rPr>
        <w:t xml:space="preserve"> программ</w:t>
      </w:r>
      <w:r w:rsidR="006158D4">
        <w:rPr>
          <w:spacing w:val="2"/>
          <w:sz w:val="28"/>
          <w:szCs w:val="28"/>
          <w:shd w:val="clear" w:color="auto" w:fill="FFFFFF"/>
        </w:rPr>
        <w:t xml:space="preserve">ы) </w:t>
      </w:r>
      <w:r w:rsidR="006158D4">
        <w:rPr>
          <w:sz w:val="28"/>
          <w:szCs w:val="28"/>
        </w:rPr>
        <w:t>–</w:t>
      </w:r>
      <w:r>
        <w:rPr>
          <w:sz w:val="28"/>
          <w:szCs w:val="28"/>
        </w:rPr>
        <w:t xml:space="preserve"> 15,969 млрд. руб.</w:t>
      </w:r>
    </w:p>
    <w:p w:rsidR="005A4E3D" w:rsidRDefault="00702514" w:rsidP="006158D4">
      <w:pPr>
        <w:pStyle w:val="afa"/>
        <w:spacing w:line="240" w:lineRule="atLeast"/>
        <w:ind w:left="0" w:firstLine="851"/>
        <w:rPr>
          <w:sz w:val="28"/>
          <w:szCs w:val="28"/>
        </w:rPr>
      </w:pPr>
      <w:r>
        <w:rPr>
          <w:spacing w:val="2"/>
          <w:sz w:val="28"/>
          <w:szCs w:val="28"/>
          <w:shd w:val="clear" w:color="auto" w:fill="FFFFFF"/>
        </w:rPr>
        <w:t>П</w:t>
      </w:r>
      <w:r w:rsidRPr="00702514">
        <w:rPr>
          <w:spacing w:val="2"/>
          <w:sz w:val="28"/>
          <w:szCs w:val="28"/>
          <w:shd w:val="clear" w:color="auto" w:fill="FFFFFF"/>
        </w:rPr>
        <w:t xml:space="preserve">риложением № 1 в составе указанной государственной программы установлен </w:t>
      </w:r>
      <w:r>
        <w:rPr>
          <w:sz w:val="28"/>
          <w:szCs w:val="28"/>
        </w:rPr>
        <w:t>«П</w:t>
      </w:r>
      <w:r w:rsidRPr="00702514">
        <w:rPr>
          <w:sz w:val="28"/>
          <w:szCs w:val="28"/>
        </w:rPr>
        <w:t xml:space="preserve">орядок предоставления и методика распределения субсидий из дорожного фонда </w:t>
      </w:r>
      <w:r>
        <w:rPr>
          <w:sz w:val="28"/>
          <w:szCs w:val="28"/>
        </w:rPr>
        <w:t>Н</w:t>
      </w:r>
      <w:r w:rsidRPr="00702514">
        <w:rPr>
          <w:sz w:val="28"/>
          <w:szCs w:val="28"/>
        </w:rPr>
        <w:t>овгородской области бюджетам городского округа, муниципальных районов и поселений на формирование муниципальных дорожных фондов</w:t>
      </w:r>
      <w:r>
        <w:rPr>
          <w:sz w:val="28"/>
          <w:szCs w:val="28"/>
        </w:rPr>
        <w:t>».</w:t>
      </w:r>
    </w:p>
    <w:p w:rsidR="005A4E3D" w:rsidRPr="005A4E3D" w:rsidRDefault="00702514" w:rsidP="006158D4">
      <w:pPr>
        <w:pStyle w:val="afa"/>
        <w:spacing w:line="240" w:lineRule="atLeast"/>
        <w:ind w:left="0" w:firstLine="851"/>
        <w:rPr>
          <w:sz w:val="28"/>
          <w:szCs w:val="28"/>
        </w:rPr>
      </w:pPr>
      <w:r w:rsidRPr="005A4E3D">
        <w:rPr>
          <w:spacing w:val="2"/>
          <w:sz w:val="28"/>
          <w:szCs w:val="28"/>
          <w:shd w:val="clear" w:color="auto" w:fill="FFFFFF"/>
        </w:rPr>
        <w:t xml:space="preserve">Приложением № </w:t>
      </w:r>
      <w:r w:rsidR="005A4E3D">
        <w:rPr>
          <w:spacing w:val="2"/>
          <w:sz w:val="28"/>
          <w:szCs w:val="28"/>
          <w:shd w:val="clear" w:color="auto" w:fill="FFFFFF"/>
        </w:rPr>
        <w:t>2</w:t>
      </w:r>
      <w:r w:rsidRPr="005A4E3D">
        <w:rPr>
          <w:spacing w:val="2"/>
          <w:sz w:val="28"/>
          <w:szCs w:val="28"/>
          <w:shd w:val="clear" w:color="auto" w:fill="FFFFFF"/>
        </w:rPr>
        <w:t xml:space="preserve"> в составе указанной государственной программы установлен </w:t>
      </w:r>
      <w:r w:rsidR="005A4E3D" w:rsidRPr="005A4E3D">
        <w:rPr>
          <w:spacing w:val="2"/>
          <w:sz w:val="28"/>
          <w:szCs w:val="28"/>
          <w:shd w:val="clear" w:color="auto" w:fill="FFFFFF"/>
        </w:rPr>
        <w:t>«</w:t>
      </w:r>
      <w:r w:rsidR="005A4E3D" w:rsidRPr="005A4E3D">
        <w:rPr>
          <w:sz w:val="28"/>
          <w:szCs w:val="28"/>
        </w:rPr>
        <w:t>Порядок предоставления и методика распределен</w:t>
      </w:r>
      <w:r w:rsidR="005A4E3D">
        <w:rPr>
          <w:sz w:val="28"/>
          <w:szCs w:val="28"/>
        </w:rPr>
        <w:t>ия субсидий из дорожного фонда Н</w:t>
      </w:r>
      <w:r w:rsidR="005A4E3D" w:rsidRPr="005A4E3D">
        <w:rPr>
          <w:sz w:val="28"/>
          <w:szCs w:val="28"/>
        </w:rPr>
        <w:t>овгородской области бюджетам городского округа, муниципальных районов и</w:t>
      </w:r>
      <w:r w:rsidR="005A4E3D">
        <w:rPr>
          <w:sz w:val="28"/>
          <w:szCs w:val="28"/>
        </w:rPr>
        <w:t xml:space="preserve"> </w:t>
      </w:r>
      <w:r w:rsidR="005A4E3D" w:rsidRPr="005A4E3D">
        <w:rPr>
          <w:sz w:val="28"/>
          <w:szCs w:val="28"/>
        </w:rPr>
        <w:t>поселений на софинансирование расходов по реализации</w:t>
      </w:r>
    </w:p>
    <w:p w:rsidR="00702514" w:rsidRPr="005A4E3D" w:rsidRDefault="005A4E3D" w:rsidP="005A4E3D">
      <w:pPr>
        <w:autoSpaceDE w:val="0"/>
        <w:autoSpaceDN w:val="0"/>
        <w:adjustRightInd w:val="0"/>
        <w:rPr>
          <w:szCs w:val="28"/>
        </w:rPr>
      </w:pPr>
      <w:r w:rsidRPr="005A4E3D">
        <w:rPr>
          <w:szCs w:val="28"/>
        </w:rPr>
        <w:t xml:space="preserve">правовых актов правительства </w:t>
      </w:r>
      <w:r>
        <w:rPr>
          <w:szCs w:val="28"/>
        </w:rPr>
        <w:t>Н</w:t>
      </w:r>
      <w:r w:rsidRPr="005A4E3D">
        <w:rPr>
          <w:szCs w:val="28"/>
        </w:rPr>
        <w:t>овгородской области по</w:t>
      </w:r>
      <w:r>
        <w:rPr>
          <w:szCs w:val="28"/>
        </w:rPr>
        <w:t xml:space="preserve"> вопросам проектирования, </w:t>
      </w:r>
      <w:r w:rsidRPr="005A4E3D">
        <w:rPr>
          <w:szCs w:val="28"/>
        </w:rPr>
        <w:t>строительства, реконструкции,</w:t>
      </w:r>
      <w:r>
        <w:rPr>
          <w:szCs w:val="28"/>
        </w:rPr>
        <w:t xml:space="preserve"> </w:t>
      </w:r>
      <w:r w:rsidRPr="005A4E3D">
        <w:rPr>
          <w:szCs w:val="28"/>
        </w:rPr>
        <w:t>капитального ремонта и ремонта автомобильных дорог</w:t>
      </w:r>
      <w:r>
        <w:rPr>
          <w:szCs w:val="28"/>
        </w:rPr>
        <w:t xml:space="preserve"> </w:t>
      </w:r>
      <w:r w:rsidRPr="005A4E3D">
        <w:rPr>
          <w:szCs w:val="28"/>
        </w:rPr>
        <w:t>общего пользования местного значения</w:t>
      </w:r>
      <w:r>
        <w:rPr>
          <w:szCs w:val="28"/>
        </w:rPr>
        <w:t>».</w:t>
      </w:r>
    </w:p>
    <w:p w:rsidR="00797644" w:rsidRDefault="007221AD" w:rsidP="002377FA">
      <w:pPr>
        <w:pStyle w:val="afa"/>
        <w:spacing w:line="240" w:lineRule="atLeast"/>
        <w:ind w:left="0" w:firstLine="851"/>
        <w:rPr>
          <w:sz w:val="28"/>
          <w:szCs w:val="28"/>
        </w:rPr>
      </w:pPr>
      <w:r w:rsidRPr="000C5748">
        <w:rPr>
          <w:sz w:val="28"/>
          <w:szCs w:val="28"/>
        </w:rPr>
        <w:t xml:space="preserve">Постановлением </w:t>
      </w:r>
      <w:r w:rsidR="00CF7747" w:rsidRPr="000C5748">
        <w:rPr>
          <w:sz w:val="28"/>
          <w:szCs w:val="28"/>
        </w:rPr>
        <w:t>А</w:t>
      </w:r>
      <w:r w:rsidRPr="000C5748">
        <w:rPr>
          <w:sz w:val="28"/>
          <w:szCs w:val="28"/>
        </w:rPr>
        <w:t>дминистрации</w:t>
      </w:r>
      <w:r w:rsidR="007F2C8A" w:rsidRPr="000C5748">
        <w:rPr>
          <w:sz w:val="28"/>
          <w:szCs w:val="28"/>
        </w:rPr>
        <w:t xml:space="preserve"> </w:t>
      </w:r>
      <w:r w:rsidR="000C5748" w:rsidRPr="000C5748">
        <w:rPr>
          <w:sz w:val="28"/>
          <w:szCs w:val="28"/>
          <w:highlight w:val="green"/>
        </w:rPr>
        <w:t>Грузинского</w:t>
      </w:r>
      <w:r w:rsidR="000C5748" w:rsidRPr="000C5748">
        <w:rPr>
          <w:sz w:val="28"/>
          <w:szCs w:val="28"/>
        </w:rPr>
        <w:t xml:space="preserve"> </w:t>
      </w:r>
      <w:r w:rsidRPr="000C5748">
        <w:rPr>
          <w:sz w:val="28"/>
          <w:szCs w:val="28"/>
        </w:rPr>
        <w:t xml:space="preserve">сельского поселения </w:t>
      </w:r>
      <w:r w:rsidR="000C5748" w:rsidRPr="000C5748">
        <w:rPr>
          <w:sz w:val="28"/>
          <w:szCs w:val="28"/>
        </w:rPr>
        <w:t>от 06.09.2017 № 207 утверждена «</w:t>
      </w:r>
      <w:r w:rsidR="000C5748" w:rsidRPr="000C5748">
        <w:rPr>
          <w:bCs/>
          <w:sz w:val="28"/>
          <w:szCs w:val="28"/>
        </w:rPr>
        <w:t xml:space="preserve">Программа комплексного развития транспортной </w:t>
      </w:r>
      <w:r w:rsidR="000C5748" w:rsidRPr="000C5748">
        <w:rPr>
          <w:bCs/>
          <w:sz w:val="28"/>
          <w:szCs w:val="28"/>
        </w:rPr>
        <w:lastRenderedPageBreak/>
        <w:t xml:space="preserve">инфраструктуры </w:t>
      </w:r>
      <w:r w:rsidR="000C5748" w:rsidRPr="000C5748">
        <w:rPr>
          <w:rFonts w:eastAsia="Calibri"/>
          <w:sz w:val="28"/>
          <w:szCs w:val="28"/>
          <w:highlight w:val="green"/>
          <w:lang w:eastAsia="en-US"/>
        </w:rPr>
        <w:t>Грузинского</w:t>
      </w:r>
      <w:r w:rsidR="000C5748" w:rsidRPr="000C5748">
        <w:rPr>
          <w:bCs/>
          <w:sz w:val="28"/>
          <w:szCs w:val="28"/>
        </w:rPr>
        <w:t xml:space="preserve"> сельского поселения</w:t>
      </w:r>
      <w:r w:rsidR="000C5748">
        <w:rPr>
          <w:bCs/>
          <w:sz w:val="28"/>
          <w:szCs w:val="28"/>
        </w:rPr>
        <w:t xml:space="preserve"> </w:t>
      </w:r>
      <w:r w:rsidR="000C5748" w:rsidRPr="000C5748">
        <w:rPr>
          <w:sz w:val="28"/>
          <w:szCs w:val="28"/>
        </w:rPr>
        <w:t>на 2018</w:t>
      </w:r>
      <w:r w:rsidR="000C5748">
        <w:rPr>
          <w:sz w:val="28"/>
          <w:szCs w:val="28"/>
        </w:rPr>
        <w:t xml:space="preserve"> – </w:t>
      </w:r>
      <w:r w:rsidR="000C5748" w:rsidRPr="000C5748">
        <w:rPr>
          <w:sz w:val="28"/>
          <w:szCs w:val="28"/>
        </w:rPr>
        <w:t>2027 годы</w:t>
      </w:r>
      <w:r w:rsidR="000C5748" w:rsidRPr="000C5748">
        <w:rPr>
          <w:bCs/>
          <w:sz w:val="28"/>
          <w:szCs w:val="28"/>
        </w:rPr>
        <w:t xml:space="preserve">» </w:t>
      </w:r>
      <w:r w:rsidR="000C5748" w:rsidRPr="000C5748">
        <w:rPr>
          <w:sz w:val="28"/>
          <w:szCs w:val="28"/>
        </w:rPr>
        <w:t>(УИН в ФГИС ТП №</w:t>
      </w:r>
      <w:r w:rsidR="002377FA">
        <w:rPr>
          <w:sz w:val="28"/>
          <w:szCs w:val="28"/>
        </w:rPr>
        <w:t xml:space="preserve"> 496504022120170906198) (далее – ПКРТИ</w:t>
      </w:r>
      <w:r w:rsidR="000C5748" w:rsidRPr="000C5748">
        <w:rPr>
          <w:sz w:val="28"/>
          <w:szCs w:val="28"/>
        </w:rPr>
        <w:t>)</w:t>
      </w:r>
      <w:r w:rsidR="00797644" w:rsidRPr="000C5748">
        <w:rPr>
          <w:sz w:val="28"/>
          <w:szCs w:val="28"/>
        </w:rPr>
        <w:t>.</w:t>
      </w:r>
    </w:p>
    <w:p w:rsidR="000C5748" w:rsidRPr="000C5748" w:rsidRDefault="000C5748" w:rsidP="002377FA">
      <w:pPr>
        <w:pStyle w:val="afa"/>
        <w:spacing w:line="240" w:lineRule="atLeast"/>
        <w:ind w:left="0" w:firstLine="851"/>
        <w:rPr>
          <w:sz w:val="28"/>
          <w:szCs w:val="28"/>
        </w:rPr>
      </w:pPr>
      <w:r>
        <w:rPr>
          <w:sz w:val="28"/>
          <w:szCs w:val="28"/>
        </w:rPr>
        <w:t xml:space="preserve">Программа </w:t>
      </w:r>
      <w:r w:rsidRPr="000C5748">
        <w:rPr>
          <w:sz w:val="28"/>
          <w:szCs w:val="28"/>
        </w:rPr>
        <w:t xml:space="preserve">разработана </w:t>
      </w:r>
      <w:r w:rsidR="005A4E3D">
        <w:rPr>
          <w:sz w:val="28"/>
          <w:szCs w:val="28"/>
        </w:rPr>
        <w:t>на основании</w:t>
      </w:r>
      <w:r>
        <w:rPr>
          <w:sz w:val="28"/>
          <w:szCs w:val="28"/>
        </w:rPr>
        <w:t xml:space="preserve"> требовани</w:t>
      </w:r>
      <w:r w:rsidR="005A4E3D">
        <w:rPr>
          <w:sz w:val="28"/>
          <w:szCs w:val="28"/>
        </w:rPr>
        <w:t>й</w:t>
      </w:r>
      <w:r w:rsidRPr="000C5748">
        <w:rPr>
          <w:sz w:val="28"/>
          <w:szCs w:val="28"/>
        </w:rPr>
        <w:t xml:space="preserve"> Постановления Правительства РФ от 25 декабря 2015 года № 1440 «Об утверждении требований к программам комплексного развития транспортной инфраструктуры поселений, городских округов»</w:t>
      </w:r>
      <w:r>
        <w:rPr>
          <w:sz w:val="28"/>
          <w:szCs w:val="28"/>
        </w:rPr>
        <w:t>.</w:t>
      </w:r>
    </w:p>
    <w:p w:rsidR="00A641C9" w:rsidRDefault="00A641C9" w:rsidP="002377FA">
      <w:pPr>
        <w:pStyle w:val="afa"/>
        <w:spacing w:line="240" w:lineRule="atLeast"/>
        <w:ind w:left="0" w:firstLine="851"/>
        <w:rPr>
          <w:sz w:val="28"/>
          <w:szCs w:val="28"/>
        </w:rPr>
      </w:pPr>
      <w:r w:rsidRPr="00F63032">
        <w:rPr>
          <w:sz w:val="28"/>
          <w:szCs w:val="28"/>
        </w:rPr>
        <w:t xml:space="preserve">Текущий уровень автомобилизации </w:t>
      </w:r>
      <w:r w:rsidR="00D34D3B">
        <w:rPr>
          <w:sz w:val="28"/>
          <w:szCs w:val="28"/>
        </w:rPr>
        <w:t xml:space="preserve">в поселении </w:t>
      </w:r>
      <w:r w:rsidRPr="00F63032">
        <w:rPr>
          <w:sz w:val="28"/>
          <w:szCs w:val="28"/>
        </w:rPr>
        <w:t>– 270 автомобилей на 1000 жителей.</w:t>
      </w:r>
    </w:p>
    <w:p w:rsidR="003F6B29" w:rsidRDefault="003F6B29" w:rsidP="002377FA">
      <w:pPr>
        <w:ind w:firstLine="851"/>
        <w:rPr>
          <w:szCs w:val="28"/>
        </w:rPr>
      </w:pPr>
      <w:r w:rsidRPr="004954AE">
        <w:rPr>
          <w:szCs w:val="28"/>
        </w:rPr>
        <w:t>Общая протяженность дорог общего пользования</w:t>
      </w:r>
      <w:r>
        <w:rPr>
          <w:szCs w:val="28"/>
        </w:rPr>
        <w:t xml:space="preserve"> местного значения поселения составляет 6</w:t>
      </w:r>
      <w:r w:rsidR="00836883">
        <w:rPr>
          <w:szCs w:val="28"/>
        </w:rPr>
        <w:t xml:space="preserve">2,2083 </w:t>
      </w:r>
      <w:r w:rsidRPr="004954AE">
        <w:rPr>
          <w:szCs w:val="28"/>
        </w:rPr>
        <w:t>км</w:t>
      </w:r>
      <w:r w:rsidR="00836883">
        <w:rPr>
          <w:szCs w:val="28"/>
        </w:rPr>
        <w:t xml:space="preserve"> (100%)</w:t>
      </w:r>
      <w:r w:rsidRPr="004954AE">
        <w:rPr>
          <w:szCs w:val="28"/>
        </w:rPr>
        <w:t>. Преобладающи</w:t>
      </w:r>
      <w:r>
        <w:rPr>
          <w:szCs w:val="28"/>
        </w:rPr>
        <w:t>й тип</w:t>
      </w:r>
      <w:r w:rsidRPr="004954AE">
        <w:rPr>
          <w:szCs w:val="28"/>
        </w:rPr>
        <w:t xml:space="preserve"> дорог </w:t>
      </w:r>
      <w:r>
        <w:rPr>
          <w:szCs w:val="28"/>
        </w:rPr>
        <w:t xml:space="preserve">местного значения – </w:t>
      </w:r>
      <w:r w:rsidRPr="004954AE">
        <w:rPr>
          <w:szCs w:val="28"/>
        </w:rPr>
        <w:t>грунт</w:t>
      </w:r>
      <w:r>
        <w:rPr>
          <w:szCs w:val="28"/>
        </w:rPr>
        <w:t>овые дороги – 52</w:t>
      </w:r>
      <w:r w:rsidR="00836883">
        <w:rPr>
          <w:szCs w:val="28"/>
        </w:rPr>
        <w:t>,</w:t>
      </w:r>
      <w:r>
        <w:rPr>
          <w:szCs w:val="28"/>
        </w:rPr>
        <w:t xml:space="preserve">3743 </w:t>
      </w:r>
      <w:r w:rsidR="00836883">
        <w:rPr>
          <w:szCs w:val="28"/>
        </w:rPr>
        <w:t xml:space="preserve">км </w:t>
      </w:r>
      <w:r>
        <w:rPr>
          <w:szCs w:val="28"/>
        </w:rPr>
        <w:t>(</w:t>
      </w:r>
      <w:r w:rsidR="00836883">
        <w:rPr>
          <w:szCs w:val="28"/>
        </w:rPr>
        <w:t>84,2</w:t>
      </w:r>
      <w:r>
        <w:rPr>
          <w:szCs w:val="28"/>
        </w:rPr>
        <w:t>%). Протяженность д</w:t>
      </w:r>
      <w:r w:rsidR="00836883">
        <w:rPr>
          <w:szCs w:val="28"/>
        </w:rPr>
        <w:t>орог</w:t>
      </w:r>
      <w:r>
        <w:rPr>
          <w:szCs w:val="28"/>
        </w:rPr>
        <w:t xml:space="preserve"> с асфальтобетонным покрытием составляет 9</w:t>
      </w:r>
      <w:r w:rsidR="00836883">
        <w:rPr>
          <w:szCs w:val="28"/>
        </w:rPr>
        <w:t xml:space="preserve">,834 </w:t>
      </w:r>
      <w:r w:rsidR="00614713">
        <w:rPr>
          <w:szCs w:val="28"/>
        </w:rPr>
        <w:t>к</w:t>
      </w:r>
      <w:r>
        <w:rPr>
          <w:szCs w:val="28"/>
        </w:rPr>
        <w:t>м (</w:t>
      </w:r>
      <w:r w:rsidR="00836883">
        <w:rPr>
          <w:szCs w:val="28"/>
        </w:rPr>
        <w:t>15,8</w:t>
      </w:r>
      <w:r>
        <w:rPr>
          <w:szCs w:val="28"/>
        </w:rPr>
        <w:t>%).</w:t>
      </w:r>
      <w:r w:rsidR="00D34D3B">
        <w:rPr>
          <w:szCs w:val="28"/>
        </w:rPr>
        <w:t xml:space="preserve"> Состояние указанных дорог в значительной мере не отвечает нормативным требованиям.</w:t>
      </w:r>
    </w:p>
    <w:p w:rsidR="003F6B29" w:rsidRDefault="003F6B29" w:rsidP="002377FA">
      <w:pPr>
        <w:pStyle w:val="afa"/>
        <w:spacing w:line="240" w:lineRule="atLeast"/>
        <w:ind w:left="0" w:firstLine="851"/>
        <w:rPr>
          <w:sz w:val="28"/>
          <w:szCs w:val="28"/>
        </w:rPr>
      </w:pPr>
      <w:r>
        <w:rPr>
          <w:sz w:val="28"/>
          <w:szCs w:val="28"/>
        </w:rPr>
        <w:t>П</w:t>
      </w:r>
      <w:r w:rsidRPr="007867FA">
        <w:rPr>
          <w:sz w:val="28"/>
          <w:szCs w:val="28"/>
        </w:rPr>
        <w:t>ешеходны</w:t>
      </w:r>
      <w:r>
        <w:rPr>
          <w:sz w:val="28"/>
          <w:szCs w:val="28"/>
        </w:rPr>
        <w:t>е</w:t>
      </w:r>
      <w:r w:rsidRPr="007867FA">
        <w:rPr>
          <w:sz w:val="28"/>
          <w:szCs w:val="28"/>
        </w:rPr>
        <w:t xml:space="preserve"> дорож</w:t>
      </w:r>
      <w:r>
        <w:rPr>
          <w:sz w:val="28"/>
          <w:szCs w:val="28"/>
        </w:rPr>
        <w:t>ки</w:t>
      </w:r>
      <w:r w:rsidRPr="007867FA">
        <w:rPr>
          <w:sz w:val="28"/>
          <w:szCs w:val="28"/>
        </w:rPr>
        <w:t xml:space="preserve"> (тротуар</w:t>
      </w:r>
      <w:r>
        <w:rPr>
          <w:sz w:val="28"/>
          <w:szCs w:val="28"/>
        </w:rPr>
        <w:t>ы</w:t>
      </w:r>
      <w:r w:rsidRPr="007867FA">
        <w:rPr>
          <w:sz w:val="28"/>
          <w:szCs w:val="28"/>
        </w:rPr>
        <w:t>)</w:t>
      </w:r>
      <w:r>
        <w:rPr>
          <w:sz w:val="28"/>
          <w:szCs w:val="28"/>
        </w:rPr>
        <w:t xml:space="preserve"> и выделенные велосипедные дорожки отсутствуют</w:t>
      </w:r>
      <w:r w:rsidR="00D34D3B">
        <w:rPr>
          <w:sz w:val="28"/>
          <w:szCs w:val="28"/>
        </w:rPr>
        <w:t>, в т.ч. в самых крупных населенных пунктах поселения</w:t>
      </w:r>
      <w:r>
        <w:rPr>
          <w:sz w:val="28"/>
          <w:szCs w:val="28"/>
        </w:rPr>
        <w:t>.</w:t>
      </w:r>
    </w:p>
    <w:p w:rsidR="00DD4824" w:rsidRDefault="00797644" w:rsidP="002377FA">
      <w:pPr>
        <w:pStyle w:val="afa"/>
        <w:spacing w:line="240" w:lineRule="atLeast"/>
        <w:ind w:left="0" w:firstLine="851"/>
        <w:rPr>
          <w:sz w:val="28"/>
          <w:szCs w:val="28"/>
        </w:rPr>
      </w:pPr>
      <w:r w:rsidRPr="00797644">
        <w:rPr>
          <w:sz w:val="28"/>
          <w:szCs w:val="28"/>
        </w:rPr>
        <w:t xml:space="preserve">Данной </w:t>
      </w:r>
      <w:r w:rsidR="00630B87">
        <w:rPr>
          <w:sz w:val="28"/>
          <w:szCs w:val="28"/>
        </w:rPr>
        <w:t>П</w:t>
      </w:r>
      <w:r w:rsidRPr="00797644">
        <w:rPr>
          <w:sz w:val="28"/>
          <w:szCs w:val="28"/>
        </w:rPr>
        <w:t xml:space="preserve">рограммой </w:t>
      </w:r>
      <w:r w:rsidR="002377FA">
        <w:rPr>
          <w:sz w:val="28"/>
          <w:szCs w:val="28"/>
        </w:rPr>
        <w:t>заявлены</w:t>
      </w:r>
      <w:r w:rsidR="006D1D0C">
        <w:rPr>
          <w:sz w:val="28"/>
          <w:szCs w:val="28"/>
        </w:rPr>
        <w:t xml:space="preserve"> необходимые </w:t>
      </w:r>
      <w:r w:rsidR="006D1D0C" w:rsidRPr="006D1D0C">
        <w:rPr>
          <w:sz w:val="28"/>
          <w:szCs w:val="28"/>
        </w:rPr>
        <w:t>мероприятия по минимально допустимому уровню обеспеченности населения поселения</w:t>
      </w:r>
      <w:r w:rsidR="007F2C8A">
        <w:rPr>
          <w:sz w:val="28"/>
          <w:szCs w:val="28"/>
        </w:rPr>
        <w:t xml:space="preserve"> </w:t>
      </w:r>
      <w:r w:rsidR="006D1D0C" w:rsidRPr="006D1D0C">
        <w:rPr>
          <w:sz w:val="28"/>
          <w:szCs w:val="28"/>
        </w:rPr>
        <w:t xml:space="preserve">объектами транспортной инфраструктуры в границах населённых пунктов, </w:t>
      </w:r>
      <w:r w:rsidR="00A156C0">
        <w:rPr>
          <w:sz w:val="28"/>
          <w:szCs w:val="28"/>
        </w:rPr>
        <w:t>в целях</w:t>
      </w:r>
      <w:r w:rsidR="00DD4824">
        <w:rPr>
          <w:sz w:val="28"/>
          <w:szCs w:val="28"/>
        </w:rPr>
        <w:t>:</w:t>
      </w:r>
    </w:p>
    <w:p w:rsidR="000215A2" w:rsidRDefault="006D1D0C" w:rsidP="002377FA">
      <w:pPr>
        <w:pStyle w:val="afa"/>
        <w:spacing w:line="240" w:lineRule="atLeast"/>
        <w:ind w:left="0" w:firstLine="851"/>
        <w:rPr>
          <w:sz w:val="28"/>
          <w:szCs w:val="28"/>
        </w:rPr>
      </w:pPr>
      <w:r w:rsidRPr="006D1D0C">
        <w:rPr>
          <w:sz w:val="28"/>
          <w:szCs w:val="28"/>
        </w:rPr>
        <w:t>обеспечени</w:t>
      </w:r>
      <w:r w:rsidR="00DD4824">
        <w:rPr>
          <w:sz w:val="28"/>
          <w:szCs w:val="28"/>
        </w:rPr>
        <w:t>я</w:t>
      </w:r>
      <w:r w:rsidRPr="006D1D0C">
        <w:rPr>
          <w:sz w:val="28"/>
          <w:szCs w:val="28"/>
        </w:rPr>
        <w:t xml:space="preserve">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поселения</w:t>
      </w:r>
      <w:r>
        <w:rPr>
          <w:sz w:val="28"/>
          <w:szCs w:val="28"/>
        </w:rPr>
        <w:t>;</w:t>
      </w:r>
    </w:p>
    <w:p w:rsidR="00DD4824" w:rsidRDefault="00DD4824" w:rsidP="002377FA">
      <w:pPr>
        <w:ind w:firstLine="851"/>
      </w:pPr>
      <w:r>
        <w:t>обеспечения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DD4824" w:rsidRDefault="00DD4824" w:rsidP="002377FA">
      <w:pPr>
        <w:ind w:firstLine="851"/>
      </w:pPr>
      <w:r>
        <w:t>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поселения;</w:t>
      </w:r>
    </w:p>
    <w:p w:rsidR="00DD4824" w:rsidRDefault="00DD4824" w:rsidP="002377FA">
      <w:pPr>
        <w:ind w:firstLine="851"/>
      </w:pPr>
      <w:r>
        <w:t>развития транспортной инфраструктуры, сбалансированного с градостроительной деятельностью в поселении;</w:t>
      </w:r>
    </w:p>
    <w:p w:rsidR="00DD4824" w:rsidRDefault="00DD4824" w:rsidP="002377FA">
      <w:pPr>
        <w:ind w:firstLine="851"/>
      </w:pPr>
      <w:r>
        <w:t>создания условий в управлении транспортным спросом;</w:t>
      </w:r>
    </w:p>
    <w:p w:rsidR="00DD4824" w:rsidRDefault="00DD4824" w:rsidP="002377FA">
      <w:pPr>
        <w:ind w:firstLine="851"/>
      </w:pPr>
      <w:r>
        <w:t>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tab/>
        <w:t>;</w:t>
      </w:r>
    </w:p>
    <w:p w:rsidR="00DD4824" w:rsidRDefault="00DD4824" w:rsidP="002377FA">
      <w:pPr>
        <w:ind w:firstLine="851"/>
      </w:pPr>
      <w:r>
        <w:t>создания приоритетных условий движения транспортных средств общего пользования по отношению к иным транспортным средствам;</w:t>
      </w:r>
    </w:p>
    <w:p w:rsidR="00DD4824" w:rsidRDefault="00DD4824" w:rsidP="002377FA">
      <w:pPr>
        <w:ind w:firstLine="851"/>
      </w:pPr>
      <w:r>
        <w:t>создания условий для пешеходного и велосипедного передвижения населения;</w:t>
      </w:r>
    </w:p>
    <w:p w:rsidR="00DD4824" w:rsidRDefault="00DD4824" w:rsidP="002377FA">
      <w:pPr>
        <w:ind w:firstLine="851"/>
      </w:pPr>
      <w:r>
        <w:t>обеспечения эффективности функционирования действующей транспортной инфраструктуры.</w:t>
      </w:r>
    </w:p>
    <w:p w:rsidR="00836883" w:rsidRDefault="00836883" w:rsidP="002377FA">
      <w:pPr>
        <w:ind w:firstLine="851"/>
      </w:pPr>
      <w:r>
        <w:t xml:space="preserve">Установлен целевой показатель – </w:t>
      </w:r>
      <w:r>
        <w:rPr>
          <w:szCs w:val="28"/>
        </w:rPr>
        <w:t>с</w:t>
      </w:r>
      <w:r w:rsidRPr="00122BFD">
        <w:rPr>
          <w:szCs w:val="28"/>
        </w:rPr>
        <w:t>нижение удельного веса дорог, нуждающихся в капитальном ремонте (реконструк</w:t>
      </w:r>
      <w:r>
        <w:rPr>
          <w:szCs w:val="28"/>
        </w:rPr>
        <w:t>ции) до 10% в 2027</w:t>
      </w:r>
      <w:r w:rsidRPr="00122BFD">
        <w:rPr>
          <w:szCs w:val="28"/>
        </w:rPr>
        <w:t xml:space="preserve"> году</w:t>
      </w:r>
      <w:r>
        <w:rPr>
          <w:szCs w:val="28"/>
        </w:rPr>
        <w:t xml:space="preserve"> (т.е. 55,987 км дорог </w:t>
      </w:r>
      <w:r w:rsidR="006158D4">
        <w:rPr>
          <w:szCs w:val="28"/>
        </w:rPr>
        <w:t xml:space="preserve">местного значения </w:t>
      </w:r>
      <w:r>
        <w:rPr>
          <w:szCs w:val="28"/>
        </w:rPr>
        <w:t xml:space="preserve">из </w:t>
      </w:r>
      <w:r w:rsidR="006158D4">
        <w:rPr>
          <w:szCs w:val="28"/>
        </w:rPr>
        <w:t>текущей</w:t>
      </w:r>
      <w:r>
        <w:rPr>
          <w:szCs w:val="28"/>
        </w:rPr>
        <w:t xml:space="preserve"> протяженности должны быть реконструированы).</w:t>
      </w:r>
    </w:p>
    <w:p w:rsidR="005A4E3D" w:rsidRDefault="00836883" w:rsidP="002377FA">
      <w:pPr>
        <w:pStyle w:val="afa"/>
        <w:spacing w:line="240" w:lineRule="atLeast"/>
        <w:ind w:left="0" w:firstLine="851"/>
        <w:rPr>
          <w:sz w:val="28"/>
          <w:szCs w:val="28"/>
        </w:rPr>
      </w:pPr>
      <w:r>
        <w:rPr>
          <w:sz w:val="28"/>
          <w:szCs w:val="28"/>
        </w:rPr>
        <w:lastRenderedPageBreak/>
        <w:t>Р</w:t>
      </w:r>
      <w:r w:rsidR="00DD4824">
        <w:rPr>
          <w:sz w:val="28"/>
          <w:szCs w:val="28"/>
        </w:rPr>
        <w:t>еализации мероприятий</w:t>
      </w:r>
      <w:r w:rsidR="002377FA">
        <w:rPr>
          <w:sz w:val="28"/>
          <w:szCs w:val="28"/>
        </w:rPr>
        <w:t>, установленных ПКРТИ</w:t>
      </w:r>
      <w:r w:rsidR="00DD4824">
        <w:rPr>
          <w:sz w:val="28"/>
          <w:szCs w:val="28"/>
        </w:rPr>
        <w:t xml:space="preserve"> </w:t>
      </w:r>
      <w:r w:rsidR="00841420">
        <w:rPr>
          <w:sz w:val="28"/>
          <w:szCs w:val="28"/>
        </w:rPr>
        <w:t>для достижения</w:t>
      </w:r>
      <w:r w:rsidR="00DD4824">
        <w:rPr>
          <w:sz w:val="28"/>
          <w:szCs w:val="28"/>
        </w:rPr>
        <w:t xml:space="preserve"> </w:t>
      </w:r>
      <w:r w:rsidR="00DD4824" w:rsidRPr="006D1D0C">
        <w:rPr>
          <w:sz w:val="28"/>
          <w:szCs w:val="28"/>
        </w:rPr>
        <w:t>минимально допустимо</w:t>
      </w:r>
      <w:r w:rsidR="00841420">
        <w:rPr>
          <w:sz w:val="28"/>
          <w:szCs w:val="28"/>
        </w:rPr>
        <w:t>го</w:t>
      </w:r>
      <w:r w:rsidR="00DD4824" w:rsidRPr="006D1D0C">
        <w:rPr>
          <w:sz w:val="28"/>
          <w:szCs w:val="28"/>
        </w:rPr>
        <w:t xml:space="preserve"> уровню обеспеченности населения поселения</w:t>
      </w:r>
      <w:r w:rsidR="007F2C8A">
        <w:rPr>
          <w:sz w:val="28"/>
          <w:szCs w:val="28"/>
        </w:rPr>
        <w:t xml:space="preserve"> </w:t>
      </w:r>
      <w:r w:rsidR="00DD4824" w:rsidRPr="006D1D0C">
        <w:rPr>
          <w:sz w:val="28"/>
          <w:szCs w:val="28"/>
        </w:rPr>
        <w:t>объектами транспортной инфраструктуры</w:t>
      </w:r>
      <w:r w:rsidR="000C5748">
        <w:rPr>
          <w:sz w:val="28"/>
          <w:szCs w:val="28"/>
        </w:rPr>
        <w:t xml:space="preserve"> </w:t>
      </w:r>
      <w:r w:rsidR="00841420">
        <w:rPr>
          <w:sz w:val="28"/>
          <w:szCs w:val="28"/>
        </w:rPr>
        <w:t>нормативного технического состояния и достижению заявленного показателя</w:t>
      </w:r>
      <w:r w:rsidR="002377FA">
        <w:rPr>
          <w:sz w:val="28"/>
          <w:szCs w:val="28"/>
        </w:rPr>
        <w:t>,</w:t>
      </w:r>
      <w:r w:rsidR="00841420">
        <w:rPr>
          <w:sz w:val="28"/>
          <w:szCs w:val="28"/>
        </w:rPr>
        <w:t xml:space="preserve"> </w:t>
      </w:r>
      <w:r w:rsidR="000C5748">
        <w:rPr>
          <w:sz w:val="28"/>
          <w:szCs w:val="28"/>
        </w:rPr>
        <w:t>препятству</w:t>
      </w:r>
      <w:r w:rsidR="005A4E3D">
        <w:rPr>
          <w:sz w:val="28"/>
          <w:szCs w:val="28"/>
        </w:rPr>
        <w:t>ю</w:t>
      </w:r>
      <w:r w:rsidR="000C5748">
        <w:rPr>
          <w:sz w:val="28"/>
          <w:szCs w:val="28"/>
        </w:rPr>
        <w:t>т</w:t>
      </w:r>
      <w:r w:rsidR="005A4E3D">
        <w:rPr>
          <w:sz w:val="28"/>
          <w:szCs w:val="28"/>
        </w:rPr>
        <w:t>:</w:t>
      </w:r>
    </w:p>
    <w:p w:rsidR="005A4E3D" w:rsidRDefault="002377FA" w:rsidP="002377FA">
      <w:pPr>
        <w:pStyle w:val="afa"/>
        <w:spacing w:line="240" w:lineRule="atLeast"/>
        <w:ind w:left="0" w:firstLine="851"/>
        <w:rPr>
          <w:sz w:val="28"/>
          <w:szCs w:val="28"/>
        </w:rPr>
      </w:pPr>
      <w:r>
        <w:rPr>
          <w:sz w:val="28"/>
          <w:szCs w:val="28"/>
        </w:rPr>
        <w:t xml:space="preserve">фактический </w:t>
      </w:r>
      <w:r w:rsidR="005A4E3D">
        <w:rPr>
          <w:sz w:val="28"/>
          <w:szCs w:val="28"/>
        </w:rPr>
        <w:t xml:space="preserve">не учет администрацией </w:t>
      </w:r>
      <w:r w:rsidR="005A4E3D" w:rsidRPr="000C5748">
        <w:rPr>
          <w:sz w:val="28"/>
          <w:szCs w:val="28"/>
          <w:highlight w:val="green"/>
        </w:rPr>
        <w:t>Грузинского</w:t>
      </w:r>
      <w:r w:rsidR="005A4E3D" w:rsidRPr="000C5748">
        <w:rPr>
          <w:sz w:val="28"/>
          <w:szCs w:val="28"/>
        </w:rPr>
        <w:t xml:space="preserve"> сельского поселения</w:t>
      </w:r>
      <w:r w:rsidR="005A4E3D">
        <w:rPr>
          <w:sz w:val="28"/>
          <w:szCs w:val="28"/>
        </w:rPr>
        <w:t xml:space="preserve"> </w:t>
      </w:r>
      <w:r>
        <w:rPr>
          <w:sz w:val="28"/>
          <w:szCs w:val="28"/>
        </w:rPr>
        <w:t xml:space="preserve">в течение длительного времени </w:t>
      </w:r>
      <w:r w:rsidR="006158D4">
        <w:rPr>
          <w:sz w:val="28"/>
          <w:szCs w:val="28"/>
        </w:rPr>
        <w:t>в интересах поселения возможностей, предоставленных</w:t>
      </w:r>
      <w:r w:rsidR="005A4E3D">
        <w:rPr>
          <w:sz w:val="28"/>
          <w:szCs w:val="28"/>
        </w:rPr>
        <w:t xml:space="preserve"> действующей с</w:t>
      </w:r>
      <w:r w:rsidR="005A4E3D" w:rsidRPr="00841420">
        <w:rPr>
          <w:sz w:val="28"/>
          <w:szCs w:val="28"/>
        </w:rPr>
        <w:t xml:space="preserve"> 09.07.2020</w:t>
      </w:r>
      <w:r w:rsidR="005A4E3D">
        <w:rPr>
          <w:sz w:val="28"/>
          <w:szCs w:val="28"/>
        </w:rPr>
        <w:t xml:space="preserve"> государственной программы Новгородской области;</w:t>
      </w:r>
    </w:p>
    <w:p w:rsidR="00841420" w:rsidRDefault="00BA2375" w:rsidP="002377FA">
      <w:pPr>
        <w:pStyle w:val="afa"/>
        <w:spacing w:line="240" w:lineRule="atLeast"/>
        <w:ind w:left="0" w:firstLine="851"/>
        <w:rPr>
          <w:sz w:val="28"/>
          <w:szCs w:val="28"/>
        </w:rPr>
      </w:pPr>
      <w:r>
        <w:rPr>
          <w:sz w:val="28"/>
          <w:szCs w:val="28"/>
        </w:rPr>
        <w:t>отсутствие перечня</w:t>
      </w:r>
      <w:r w:rsidR="005A4E3D">
        <w:rPr>
          <w:sz w:val="28"/>
          <w:szCs w:val="28"/>
        </w:rPr>
        <w:t xml:space="preserve"> мероприятий, установленных Приложениями № 1 и № 2 </w:t>
      </w:r>
      <w:r w:rsidR="002377FA">
        <w:rPr>
          <w:sz w:val="28"/>
          <w:szCs w:val="28"/>
        </w:rPr>
        <w:t xml:space="preserve">к </w:t>
      </w:r>
      <w:r w:rsidR="005A4E3D">
        <w:rPr>
          <w:sz w:val="28"/>
          <w:szCs w:val="28"/>
        </w:rPr>
        <w:t>указанной государственной программ</w:t>
      </w:r>
      <w:r w:rsidR="002377FA">
        <w:rPr>
          <w:sz w:val="28"/>
          <w:szCs w:val="28"/>
        </w:rPr>
        <w:t>е,</w:t>
      </w:r>
      <w:r w:rsidR="005A4E3D">
        <w:rPr>
          <w:sz w:val="28"/>
          <w:szCs w:val="28"/>
        </w:rPr>
        <w:t xml:space="preserve"> в </w:t>
      </w:r>
      <w:r>
        <w:rPr>
          <w:sz w:val="28"/>
          <w:szCs w:val="28"/>
        </w:rPr>
        <w:t xml:space="preserve">Разделе </w:t>
      </w:r>
      <w:r>
        <w:rPr>
          <w:sz w:val="28"/>
          <w:szCs w:val="28"/>
          <w:lang w:val="en-US"/>
        </w:rPr>
        <w:t>V</w:t>
      </w:r>
      <w:r>
        <w:rPr>
          <w:sz w:val="28"/>
          <w:szCs w:val="28"/>
        </w:rPr>
        <w:t xml:space="preserve"> </w:t>
      </w:r>
      <w:r w:rsidR="005A4E3D">
        <w:rPr>
          <w:sz w:val="28"/>
          <w:szCs w:val="28"/>
        </w:rPr>
        <w:t>муниципальной программ</w:t>
      </w:r>
      <w:r>
        <w:rPr>
          <w:sz w:val="28"/>
          <w:szCs w:val="28"/>
        </w:rPr>
        <w:t>ы</w:t>
      </w:r>
      <w:r w:rsidR="005A4E3D">
        <w:rPr>
          <w:sz w:val="28"/>
          <w:szCs w:val="28"/>
        </w:rPr>
        <w:t xml:space="preserve"> поселения </w:t>
      </w:r>
      <w:r w:rsidR="005A4E3D" w:rsidRPr="000C5748">
        <w:rPr>
          <w:sz w:val="28"/>
          <w:szCs w:val="28"/>
        </w:rPr>
        <w:t>«</w:t>
      </w:r>
      <w:r w:rsidR="005A4E3D" w:rsidRPr="000C5748">
        <w:rPr>
          <w:bCs/>
          <w:sz w:val="28"/>
          <w:szCs w:val="28"/>
        </w:rPr>
        <w:t xml:space="preserve">Программа комплексного развития транспортной инфраструктуры </w:t>
      </w:r>
      <w:r w:rsidR="005A4E3D" w:rsidRPr="000C5748">
        <w:rPr>
          <w:rFonts w:eastAsia="Calibri"/>
          <w:sz w:val="28"/>
          <w:szCs w:val="28"/>
          <w:highlight w:val="green"/>
          <w:lang w:eastAsia="en-US"/>
        </w:rPr>
        <w:t>Грузинского</w:t>
      </w:r>
      <w:r w:rsidR="005A4E3D" w:rsidRPr="000C5748">
        <w:rPr>
          <w:bCs/>
          <w:sz w:val="28"/>
          <w:szCs w:val="28"/>
        </w:rPr>
        <w:t xml:space="preserve"> сельского поселения</w:t>
      </w:r>
      <w:r w:rsidR="005A4E3D">
        <w:rPr>
          <w:bCs/>
          <w:sz w:val="28"/>
          <w:szCs w:val="28"/>
        </w:rPr>
        <w:t xml:space="preserve"> </w:t>
      </w:r>
      <w:r w:rsidR="005A4E3D" w:rsidRPr="000C5748">
        <w:rPr>
          <w:sz w:val="28"/>
          <w:szCs w:val="28"/>
        </w:rPr>
        <w:t>на 2018</w:t>
      </w:r>
      <w:r w:rsidR="005A4E3D">
        <w:rPr>
          <w:sz w:val="28"/>
          <w:szCs w:val="28"/>
        </w:rPr>
        <w:t xml:space="preserve"> – </w:t>
      </w:r>
      <w:r w:rsidR="005A4E3D" w:rsidRPr="000C5748">
        <w:rPr>
          <w:sz w:val="28"/>
          <w:szCs w:val="28"/>
        </w:rPr>
        <w:t>2027 годы</w:t>
      </w:r>
      <w:r w:rsidR="005A4E3D" w:rsidRPr="000C5748">
        <w:rPr>
          <w:bCs/>
          <w:sz w:val="28"/>
          <w:szCs w:val="28"/>
        </w:rPr>
        <w:t>»</w:t>
      </w:r>
      <w:r w:rsidR="005A4E3D">
        <w:rPr>
          <w:bCs/>
          <w:sz w:val="28"/>
          <w:szCs w:val="28"/>
        </w:rPr>
        <w:t xml:space="preserve">, утвержденной </w:t>
      </w:r>
      <w:r w:rsidR="005A4E3D" w:rsidRPr="000C5748">
        <w:rPr>
          <w:sz w:val="28"/>
          <w:szCs w:val="28"/>
        </w:rPr>
        <w:t xml:space="preserve">Постановлением </w:t>
      </w:r>
      <w:r>
        <w:rPr>
          <w:sz w:val="28"/>
          <w:szCs w:val="28"/>
        </w:rPr>
        <w:t>а</w:t>
      </w:r>
      <w:r w:rsidR="005A4E3D" w:rsidRPr="000C5748">
        <w:rPr>
          <w:sz w:val="28"/>
          <w:szCs w:val="28"/>
        </w:rPr>
        <w:t xml:space="preserve">дминистрации </w:t>
      </w:r>
      <w:r w:rsidR="005A4E3D" w:rsidRPr="000C5748">
        <w:rPr>
          <w:sz w:val="28"/>
          <w:szCs w:val="28"/>
          <w:highlight w:val="green"/>
        </w:rPr>
        <w:t>Грузинского</w:t>
      </w:r>
      <w:r w:rsidR="005A4E3D" w:rsidRPr="000C5748">
        <w:rPr>
          <w:sz w:val="28"/>
          <w:szCs w:val="28"/>
        </w:rPr>
        <w:t xml:space="preserve"> сельского поселения от 06.09.2017 № 207</w:t>
      </w:r>
      <w:r>
        <w:rPr>
          <w:sz w:val="28"/>
          <w:szCs w:val="28"/>
        </w:rPr>
        <w:t>;</w:t>
      </w:r>
    </w:p>
    <w:p w:rsidR="00BA2375" w:rsidRPr="006158D4" w:rsidRDefault="00D1086D" w:rsidP="002377FA">
      <w:pPr>
        <w:pStyle w:val="afa"/>
        <w:spacing w:line="240" w:lineRule="atLeast"/>
        <w:ind w:left="0" w:firstLine="851"/>
        <w:rPr>
          <w:sz w:val="28"/>
          <w:szCs w:val="28"/>
        </w:rPr>
      </w:pPr>
      <w:r>
        <w:rPr>
          <w:sz w:val="28"/>
          <w:szCs w:val="28"/>
        </w:rPr>
        <w:t>спорная</w:t>
      </w:r>
      <w:r w:rsidR="00BA2375">
        <w:rPr>
          <w:sz w:val="28"/>
          <w:szCs w:val="28"/>
        </w:rPr>
        <w:t xml:space="preserve"> </w:t>
      </w:r>
      <w:r>
        <w:rPr>
          <w:sz w:val="28"/>
          <w:szCs w:val="28"/>
        </w:rPr>
        <w:t xml:space="preserve">(т.к. не обоснована </w:t>
      </w:r>
      <w:r w:rsidR="006158D4">
        <w:rPr>
          <w:sz w:val="28"/>
          <w:szCs w:val="28"/>
        </w:rPr>
        <w:t xml:space="preserve">конкретными </w:t>
      </w:r>
      <w:r>
        <w:rPr>
          <w:sz w:val="28"/>
          <w:szCs w:val="28"/>
        </w:rPr>
        <w:t>объемами</w:t>
      </w:r>
      <w:r w:rsidR="006158D4">
        <w:rPr>
          <w:sz w:val="28"/>
          <w:szCs w:val="28"/>
        </w:rPr>
        <w:t xml:space="preserve"> работ и подтвержденными источниками </w:t>
      </w:r>
      <w:r w:rsidR="006158D4" w:rsidRPr="006158D4">
        <w:rPr>
          <w:sz w:val="28"/>
          <w:szCs w:val="28"/>
        </w:rPr>
        <w:t>финансирования</w:t>
      </w:r>
      <w:r w:rsidRPr="006158D4">
        <w:rPr>
          <w:sz w:val="28"/>
          <w:szCs w:val="28"/>
        </w:rPr>
        <w:t xml:space="preserve">) </w:t>
      </w:r>
      <w:r w:rsidR="00BA2375" w:rsidRPr="006158D4">
        <w:rPr>
          <w:sz w:val="28"/>
          <w:szCs w:val="28"/>
        </w:rPr>
        <w:t xml:space="preserve">потребность средств на достижение заявленного показателя </w:t>
      </w:r>
      <w:r w:rsidR="006158D4" w:rsidRPr="006158D4">
        <w:rPr>
          <w:sz w:val="28"/>
          <w:szCs w:val="28"/>
        </w:rPr>
        <w:t xml:space="preserve">– снижение удельного веса дорог, нуждающихся в капитальном ремонте (реконструкции) до 10% в 2027 году – </w:t>
      </w:r>
      <w:r w:rsidR="00BA2375" w:rsidRPr="006158D4">
        <w:rPr>
          <w:sz w:val="28"/>
          <w:szCs w:val="28"/>
        </w:rPr>
        <w:t xml:space="preserve">администрацией </w:t>
      </w:r>
      <w:r w:rsidR="00BA2375" w:rsidRPr="006158D4">
        <w:rPr>
          <w:sz w:val="28"/>
          <w:szCs w:val="28"/>
          <w:highlight w:val="green"/>
        </w:rPr>
        <w:t>Грузинского</w:t>
      </w:r>
      <w:r w:rsidR="00BA2375" w:rsidRPr="006158D4">
        <w:rPr>
          <w:sz w:val="28"/>
          <w:szCs w:val="28"/>
        </w:rPr>
        <w:t xml:space="preserve"> сельского поселения, отраженная в Разделе </w:t>
      </w:r>
      <w:r w:rsidR="00BA2375" w:rsidRPr="006158D4">
        <w:rPr>
          <w:sz w:val="28"/>
          <w:szCs w:val="28"/>
          <w:lang w:val="en-US"/>
        </w:rPr>
        <w:t>VI</w:t>
      </w:r>
      <w:r w:rsidR="00BA2375" w:rsidRPr="006158D4">
        <w:rPr>
          <w:sz w:val="28"/>
          <w:szCs w:val="28"/>
        </w:rPr>
        <w:t xml:space="preserve"> ПКРТИ (всего на период 2021 – 2027 годы </w:t>
      </w:r>
      <w:r w:rsidRPr="006158D4">
        <w:rPr>
          <w:sz w:val="28"/>
          <w:szCs w:val="28"/>
        </w:rPr>
        <w:t xml:space="preserve">предусмотрено </w:t>
      </w:r>
      <w:r w:rsidR="00BA2375" w:rsidRPr="006158D4">
        <w:rPr>
          <w:sz w:val="28"/>
          <w:szCs w:val="28"/>
        </w:rPr>
        <w:t>– 46,444 млн. руб.</w:t>
      </w:r>
      <w:r w:rsidRPr="006158D4">
        <w:rPr>
          <w:sz w:val="28"/>
          <w:szCs w:val="28"/>
        </w:rPr>
        <w:t>, т.е. 6,635 млн. руб./год</w:t>
      </w:r>
      <w:r w:rsidR="00BA2375" w:rsidRPr="006158D4">
        <w:rPr>
          <w:sz w:val="28"/>
          <w:szCs w:val="28"/>
        </w:rPr>
        <w:t>)</w:t>
      </w:r>
      <w:r w:rsidRPr="006158D4">
        <w:rPr>
          <w:sz w:val="28"/>
          <w:szCs w:val="28"/>
        </w:rPr>
        <w:t>;</w:t>
      </w:r>
    </w:p>
    <w:p w:rsidR="00D1086D" w:rsidRPr="00BA2375" w:rsidRDefault="00D1086D" w:rsidP="002377FA">
      <w:pPr>
        <w:pStyle w:val="afa"/>
        <w:spacing w:line="240" w:lineRule="atLeast"/>
        <w:ind w:left="0" w:firstLine="851"/>
        <w:rPr>
          <w:sz w:val="28"/>
          <w:szCs w:val="28"/>
        </w:rPr>
      </w:pPr>
      <w:r>
        <w:rPr>
          <w:sz w:val="28"/>
          <w:szCs w:val="28"/>
        </w:rPr>
        <w:t xml:space="preserve">отсутствие </w:t>
      </w:r>
      <w:r w:rsidR="006158D4">
        <w:rPr>
          <w:sz w:val="28"/>
          <w:szCs w:val="28"/>
        </w:rPr>
        <w:t xml:space="preserve">каких-либо специализированных </w:t>
      </w:r>
      <w:r>
        <w:rPr>
          <w:sz w:val="28"/>
          <w:szCs w:val="28"/>
        </w:rPr>
        <w:t>соисполнителей ПКРТИ.</w:t>
      </w:r>
    </w:p>
    <w:p w:rsidR="006158D4" w:rsidRDefault="006158D4" w:rsidP="006158D4">
      <w:pPr>
        <w:spacing w:line="240" w:lineRule="atLeast"/>
        <w:ind w:firstLine="851"/>
        <w:rPr>
          <w:color w:val="000000"/>
          <w:szCs w:val="28"/>
        </w:rPr>
      </w:pPr>
      <w:bookmarkStart w:id="169" w:name="_Toc374193958"/>
      <w:bookmarkStart w:id="170" w:name="_Toc389545901"/>
      <w:bookmarkStart w:id="171" w:name="_Toc408941745"/>
      <w:bookmarkStart w:id="172" w:name="_Toc499587809"/>
      <w:bookmarkStart w:id="173" w:name="_Toc6063028"/>
      <w:bookmarkStart w:id="174" w:name="_Toc6579358"/>
      <w:r w:rsidRPr="00C66986">
        <w:rPr>
          <w:szCs w:val="28"/>
        </w:rPr>
        <w:t xml:space="preserve">В соответствии с положениями, установленными частью 5.4 статьи 26 Градостроительного кодекса Российской Федерации, при внесении настоящих изменений в </w:t>
      </w:r>
      <w:r>
        <w:rPr>
          <w:szCs w:val="28"/>
        </w:rPr>
        <w:t>г</w:t>
      </w:r>
      <w:r w:rsidRPr="00C66986">
        <w:rPr>
          <w:szCs w:val="28"/>
        </w:rPr>
        <w:t xml:space="preserve">енеральный план </w:t>
      </w:r>
      <w:r w:rsidRPr="003B09E0">
        <w:rPr>
          <w:szCs w:val="28"/>
          <w:highlight w:val="green"/>
        </w:rPr>
        <w:t>Грузинского</w:t>
      </w:r>
      <w:r>
        <w:rPr>
          <w:szCs w:val="28"/>
        </w:rPr>
        <w:t xml:space="preserve"> </w:t>
      </w:r>
      <w:r w:rsidRPr="00C66986">
        <w:rPr>
          <w:szCs w:val="28"/>
        </w:rPr>
        <w:t>сельского поселения, которыми предусмотрен</w:t>
      </w:r>
      <w:r>
        <w:rPr>
          <w:szCs w:val="28"/>
        </w:rPr>
        <w:t xml:space="preserve">ы проектирование и </w:t>
      </w:r>
      <w:r w:rsidRPr="00C66986">
        <w:rPr>
          <w:szCs w:val="28"/>
        </w:rPr>
        <w:t>с</w:t>
      </w:r>
      <w:r>
        <w:rPr>
          <w:szCs w:val="28"/>
        </w:rPr>
        <w:t>троительство</w:t>
      </w:r>
      <w:r w:rsidRPr="00C66986">
        <w:rPr>
          <w:szCs w:val="28"/>
        </w:rPr>
        <w:t xml:space="preserve"> </w:t>
      </w:r>
      <w:r w:rsidR="007A692F" w:rsidRPr="00AA000A">
        <w:t>объектов транспортной инфраструктуры в границах насел</w:t>
      </w:r>
      <w:r w:rsidR="007A692F">
        <w:t>ё</w:t>
      </w:r>
      <w:r w:rsidR="007A692F" w:rsidRPr="00AA000A">
        <w:t>нных пунктов поселения</w:t>
      </w:r>
      <w:r w:rsidRPr="00C66986">
        <w:rPr>
          <w:szCs w:val="28"/>
        </w:rPr>
        <w:t xml:space="preserve">, и которые являются объектами местного значения и не включены в </w:t>
      </w:r>
      <w:r>
        <w:rPr>
          <w:rFonts w:eastAsiaTheme="majorEastAsia" w:cstheme="majorBidi"/>
          <w:szCs w:val="28"/>
        </w:rPr>
        <w:t>м</w:t>
      </w:r>
      <w:r w:rsidRPr="005C5B3F">
        <w:rPr>
          <w:rFonts w:eastAsiaTheme="majorEastAsia" w:cstheme="majorBidi"/>
          <w:szCs w:val="28"/>
        </w:rPr>
        <w:t>униципальн</w:t>
      </w:r>
      <w:r>
        <w:rPr>
          <w:rFonts w:eastAsiaTheme="majorEastAsia" w:cstheme="majorBidi"/>
          <w:szCs w:val="28"/>
        </w:rPr>
        <w:t>ую</w:t>
      </w:r>
      <w:r w:rsidRPr="005C5B3F">
        <w:rPr>
          <w:rFonts w:eastAsiaTheme="majorEastAsia" w:cstheme="majorBidi"/>
          <w:szCs w:val="28"/>
        </w:rPr>
        <w:t xml:space="preserve"> программ</w:t>
      </w:r>
      <w:r>
        <w:rPr>
          <w:rFonts w:eastAsiaTheme="majorEastAsia" w:cstheme="majorBidi"/>
          <w:szCs w:val="28"/>
        </w:rPr>
        <w:t xml:space="preserve">у </w:t>
      </w:r>
      <w:r w:rsidRPr="005C5B3F">
        <w:rPr>
          <w:szCs w:val="28"/>
        </w:rPr>
        <w:t>«</w:t>
      </w:r>
      <w:r w:rsidR="007A692F" w:rsidRPr="000C5748">
        <w:rPr>
          <w:bCs/>
          <w:szCs w:val="28"/>
        </w:rPr>
        <w:t xml:space="preserve">Программа комплексного развития транспортной инфраструктуры </w:t>
      </w:r>
      <w:r w:rsidR="007A692F" w:rsidRPr="000C5748">
        <w:rPr>
          <w:rFonts w:eastAsia="Calibri"/>
          <w:szCs w:val="28"/>
          <w:highlight w:val="green"/>
          <w:lang w:eastAsia="en-US"/>
        </w:rPr>
        <w:t>Грузинского</w:t>
      </w:r>
      <w:r w:rsidR="007A692F" w:rsidRPr="000C5748">
        <w:rPr>
          <w:bCs/>
          <w:szCs w:val="28"/>
        </w:rPr>
        <w:t xml:space="preserve"> сельского поселения</w:t>
      </w:r>
      <w:r w:rsidR="007A692F">
        <w:rPr>
          <w:bCs/>
          <w:szCs w:val="28"/>
        </w:rPr>
        <w:t xml:space="preserve"> </w:t>
      </w:r>
      <w:r w:rsidR="007A692F" w:rsidRPr="000C5748">
        <w:rPr>
          <w:szCs w:val="28"/>
        </w:rPr>
        <w:t>на 2018</w:t>
      </w:r>
      <w:r w:rsidR="007A692F">
        <w:rPr>
          <w:szCs w:val="28"/>
        </w:rPr>
        <w:t xml:space="preserve"> – </w:t>
      </w:r>
      <w:r w:rsidR="007A692F" w:rsidRPr="000C5748">
        <w:rPr>
          <w:szCs w:val="28"/>
        </w:rPr>
        <w:t>2027 годы</w:t>
      </w:r>
      <w:r w:rsidR="007A692F" w:rsidRPr="000C5748">
        <w:rPr>
          <w:bCs/>
          <w:szCs w:val="28"/>
        </w:rPr>
        <w:t>»</w:t>
      </w:r>
      <w:r w:rsidR="007A692F">
        <w:rPr>
          <w:bCs/>
          <w:szCs w:val="28"/>
        </w:rPr>
        <w:t xml:space="preserve">, утвержденную </w:t>
      </w:r>
      <w:r w:rsidR="007A692F" w:rsidRPr="000C5748">
        <w:rPr>
          <w:szCs w:val="28"/>
        </w:rPr>
        <w:t xml:space="preserve">Постановлением </w:t>
      </w:r>
      <w:r w:rsidR="007A692F">
        <w:rPr>
          <w:szCs w:val="28"/>
        </w:rPr>
        <w:t>а</w:t>
      </w:r>
      <w:r w:rsidR="007A692F" w:rsidRPr="000C5748">
        <w:rPr>
          <w:szCs w:val="28"/>
        </w:rPr>
        <w:t xml:space="preserve">дминистрации </w:t>
      </w:r>
      <w:r w:rsidR="007A692F" w:rsidRPr="000C5748">
        <w:rPr>
          <w:szCs w:val="28"/>
          <w:highlight w:val="green"/>
        </w:rPr>
        <w:t>Грузинского</w:t>
      </w:r>
      <w:r w:rsidR="007A692F" w:rsidRPr="000C5748">
        <w:rPr>
          <w:szCs w:val="28"/>
        </w:rPr>
        <w:t xml:space="preserve"> сельского поселения от 06.09.2017 № 207</w:t>
      </w:r>
      <w:r>
        <w:t xml:space="preserve">, </w:t>
      </w:r>
      <w:r w:rsidRPr="00C66986">
        <w:rPr>
          <w:szCs w:val="28"/>
        </w:rPr>
        <w:t>указанн</w:t>
      </w:r>
      <w:r>
        <w:rPr>
          <w:szCs w:val="28"/>
        </w:rPr>
        <w:t>ая</w:t>
      </w:r>
      <w:r w:rsidRPr="00C66986">
        <w:rPr>
          <w:szCs w:val="28"/>
        </w:rPr>
        <w:t xml:space="preserve"> программ</w:t>
      </w:r>
      <w:r>
        <w:rPr>
          <w:szCs w:val="28"/>
        </w:rPr>
        <w:t>а</w:t>
      </w:r>
      <w:r w:rsidRPr="00C66986">
        <w:rPr>
          <w:szCs w:val="28"/>
        </w:rPr>
        <w:t xml:space="preserve"> подлежат приведению в соответствие с </w:t>
      </w:r>
      <w:r>
        <w:rPr>
          <w:szCs w:val="28"/>
        </w:rPr>
        <w:t>г</w:t>
      </w:r>
      <w:r w:rsidRPr="00C66986">
        <w:rPr>
          <w:szCs w:val="28"/>
        </w:rPr>
        <w:t xml:space="preserve">енеральным планом поселения, в трехмесячный срок с даты внесения соответствующих (настоящих) изменений в генеральный </w:t>
      </w:r>
      <w:r w:rsidRPr="00C66986">
        <w:rPr>
          <w:color w:val="000000"/>
          <w:szCs w:val="28"/>
        </w:rPr>
        <w:t xml:space="preserve">план (часть 5.4 </w:t>
      </w:r>
      <w:r w:rsidRPr="00C66986">
        <w:rPr>
          <w:szCs w:val="28"/>
        </w:rPr>
        <w:t>статьи 26 Градостроительного кодекса Российской Федерации</w:t>
      </w:r>
      <w:r w:rsidRPr="00B855BA">
        <w:rPr>
          <w:color w:val="000000"/>
          <w:szCs w:val="28"/>
        </w:rPr>
        <w:t xml:space="preserve"> </w:t>
      </w:r>
      <w:r>
        <w:rPr>
          <w:color w:val="000000"/>
          <w:szCs w:val="28"/>
        </w:rPr>
        <w:t>в указанной редакции</w:t>
      </w:r>
      <w:r w:rsidRPr="00C66986">
        <w:rPr>
          <w:color w:val="000000"/>
          <w:szCs w:val="28"/>
        </w:rPr>
        <w:t xml:space="preserve"> введена Федеральным </w:t>
      </w:r>
      <w:r w:rsidRPr="00C66986">
        <w:rPr>
          <w:szCs w:val="28"/>
        </w:rPr>
        <w:t>законом</w:t>
      </w:r>
      <w:r>
        <w:rPr>
          <w:szCs w:val="28"/>
        </w:rPr>
        <w:t xml:space="preserve"> </w:t>
      </w:r>
      <w:r w:rsidRPr="00C66986">
        <w:rPr>
          <w:color w:val="000000"/>
          <w:szCs w:val="28"/>
        </w:rPr>
        <w:t xml:space="preserve">от 23.04.2018 </w:t>
      </w:r>
      <w:r>
        <w:rPr>
          <w:color w:val="000000"/>
          <w:szCs w:val="28"/>
        </w:rPr>
        <w:t>№</w:t>
      </w:r>
      <w:r w:rsidRPr="00C66986">
        <w:rPr>
          <w:color w:val="000000"/>
          <w:szCs w:val="28"/>
        </w:rPr>
        <w:t xml:space="preserve"> 89-ФЗ).</w:t>
      </w:r>
    </w:p>
    <w:p w:rsidR="007A692F" w:rsidRPr="007A692F" w:rsidRDefault="007A692F" w:rsidP="006158D4">
      <w:pPr>
        <w:spacing w:line="240" w:lineRule="atLeast"/>
        <w:ind w:firstLine="851"/>
        <w:rPr>
          <w:szCs w:val="28"/>
        </w:rPr>
      </w:pPr>
      <w:r>
        <w:rPr>
          <w:color w:val="000000"/>
          <w:szCs w:val="28"/>
        </w:rPr>
        <w:t xml:space="preserve">Указанная программа так же подлежит </w:t>
      </w:r>
      <w:r w:rsidRPr="00C66986">
        <w:rPr>
          <w:szCs w:val="28"/>
        </w:rPr>
        <w:t>приведению в соответствие с</w:t>
      </w:r>
      <w:r>
        <w:rPr>
          <w:szCs w:val="28"/>
        </w:rPr>
        <w:t xml:space="preserve"> </w:t>
      </w:r>
      <w:r w:rsidRPr="002F3A94">
        <w:rPr>
          <w:spacing w:val="2"/>
          <w:szCs w:val="28"/>
          <w:shd w:val="clear" w:color="auto" w:fill="FFFFFF"/>
        </w:rPr>
        <w:t>государственн</w:t>
      </w:r>
      <w:r>
        <w:rPr>
          <w:spacing w:val="2"/>
          <w:szCs w:val="28"/>
          <w:shd w:val="clear" w:color="auto" w:fill="FFFFFF"/>
        </w:rPr>
        <w:t>ой</w:t>
      </w:r>
      <w:r w:rsidRPr="002F3A94">
        <w:rPr>
          <w:spacing w:val="2"/>
          <w:szCs w:val="28"/>
          <w:shd w:val="clear" w:color="auto" w:fill="FFFFFF"/>
        </w:rPr>
        <w:t xml:space="preserve"> программ</w:t>
      </w:r>
      <w:r>
        <w:rPr>
          <w:spacing w:val="2"/>
          <w:szCs w:val="28"/>
          <w:shd w:val="clear" w:color="auto" w:fill="FFFFFF"/>
        </w:rPr>
        <w:t>ой</w:t>
      </w:r>
      <w:r w:rsidRPr="002F3A94">
        <w:rPr>
          <w:spacing w:val="2"/>
          <w:szCs w:val="28"/>
          <w:shd w:val="clear" w:color="auto" w:fill="FFFFFF"/>
        </w:rPr>
        <w:t xml:space="preserve">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w:t>
      </w:r>
      <w:r w:rsidRPr="007A692F">
        <w:rPr>
          <w:spacing w:val="2"/>
          <w:szCs w:val="28"/>
          <w:shd w:val="clear" w:color="auto" w:fill="FFFFFF"/>
        </w:rPr>
        <w:t xml:space="preserve">2020 – 2024 годы», в части учета работ и мероприятий для реализации </w:t>
      </w:r>
      <w:r w:rsidRPr="007A692F">
        <w:rPr>
          <w:szCs w:val="28"/>
        </w:rPr>
        <w:t xml:space="preserve">разделов 5.2. и 7.1. указанной </w:t>
      </w:r>
      <w:r w:rsidRPr="007A692F">
        <w:rPr>
          <w:spacing w:val="2"/>
          <w:szCs w:val="28"/>
          <w:shd w:val="clear" w:color="auto" w:fill="FFFFFF"/>
        </w:rPr>
        <w:t xml:space="preserve">государственной программы на территории </w:t>
      </w:r>
      <w:r w:rsidRPr="007A692F">
        <w:rPr>
          <w:szCs w:val="28"/>
          <w:highlight w:val="green"/>
        </w:rPr>
        <w:t>Грузинского</w:t>
      </w:r>
      <w:r w:rsidRPr="007A692F">
        <w:rPr>
          <w:szCs w:val="28"/>
        </w:rPr>
        <w:t xml:space="preserve"> сельского поселения.</w:t>
      </w:r>
    </w:p>
    <w:p w:rsidR="00FC4C83" w:rsidRPr="00AA000A" w:rsidRDefault="00FC4C83" w:rsidP="003949F5">
      <w:pPr>
        <w:pStyle w:val="31"/>
      </w:pPr>
      <w:bookmarkStart w:id="175" w:name="_Toc77676656"/>
      <w:r w:rsidRPr="003949F5">
        <w:lastRenderedPageBreak/>
        <w:t>Строительство</w:t>
      </w:r>
      <w:r w:rsidRPr="00AA000A">
        <w:t xml:space="preserve"> </w:t>
      </w:r>
      <w:r w:rsidR="000A0328">
        <w:t>автомобильных дорог местного значения поселения</w:t>
      </w:r>
      <w:r w:rsidRPr="00AA000A">
        <w:t xml:space="preserve"> в границах насел</w:t>
      </w:r>
      <w:r>
        <w:t>ё</w:t>
      </w:r>
      <w:r w:rsidRPr="00AA000A">
        <w:t>нных пунктов поселения</w:t>
      </w:r>
      <w:bookmarkEnd w:id="169"/>
      <w:bookmarkEnd w:id="170"/>
      <w:bookmarkEnd w:id="171"/>
      <w:bookmarkEnd w:id="172"/>
      <w:bookmarkEnd w:id="173"/>
      <w:bookmarkEnd w:id="174"/>
      <w:bookmarkEnd w:id="175"/>
    </w:p>
    <w:p w:rsidR="00EE00AB" w:rsidRDefault="00EE00AB" w:rsidP="00EE00AB">
      <w:pPr>
        <w:pStyle w:val="a6"/>
        <w:ind w:firstLine="851"/>
      </w:pPr>
      <w:bookmarkStart w:id="176" w:name="_Toc374193959"/>
      <w:bookmarkStart w:id="177" w:name="_Toc389545902"/>
      <w:bookmarkStart w:id="178" w:name="_Toc408941746"/>
      <w:bookmarkStart w:id="179" w:name="_Toc499587810"/>
      <w:bookmarkStart w:id="180" w:name="_Toc6063029"/>
      <w:bookmarkStart w:id="181" w:name="_Toc6579359"/>
      <w:r w:rsidRPr="00AA000A">
        <w:t xml:space="preserve">Предложения по размещению объектов </w:t>
      </w:r>
      <w:r w:rsidR="007A692F">
        <w:t>указанной категории:</w:t>
      </w:r>
    </w:p>
    <w:p w:rsidR="001B33E3" w:rsidRDefault="007A692F" w:rsidP="001B33E3">
      <w:pPr>
        <w:pStyle w:val="a6"/>
        <w:ind w:firstLine="851"/>
        <w:rPr>
          <w:spacing w:val="2"/>
          <w:szCs w:val="28"/>
          <w:shd w:val="clear" w:color="auto" w:fill="FFFFFF"/>
        </w:rPr>
      </w:pPr>
      <w:r>
        <w:rPr>
          <w:szCs w:val="28"/>
        </w:rPr>
        <w:t>Разработка проектно-</w:t>
      </w:r>
      <w:r w:rsidRPr="007A692F">
        <w:rPr>
          <w:szCs w:val="28"/>
        </w:rPr>
        <w:t xml:space="preserve">сметной документации на </w:t>
      </w:r>
      <w:r>
        <w:rPr>
          <w:szCs w:val="28"/>
        </w:rPr>
        <w:t xml:space="preserve">реконструкцию (капитальный </w:t>
      </w:r>
      <w:r w:rsidRPr="007A692F">
        <w:rPr>
          <w:szCs w:val="28"/>
        </w:rPr>
        <w:t>ремонт</w:t>
      </w:r>
      <w:r>
        <w:rPr>
          <w:szCs w:val="28"/>
        </w:rPr>
        <w:t>)</w:t>
      </w:r>
      <w:r w:rsidRPr="007A692F">
        <w:rPr>
          <w:color w:val="000000"/>
          <w:szCs w:val="28"/>
        </w:rPr>
        <w:t xml:space="preserve"> </w:t>
      </w:r>
      <w:r w:rsidR="001B33E3">
        <w:rPr>
          <w:szCs w:val="28"/>
        </w:rPr>
        <w:t xml:space="preserve">55,987 км </w:t>
      </w:r>
      <w:r w:rsidR="00706D50">
        <w:rPr>
          <w:szCs w:val="28"/>
        </w:rPr>
        <w:t xml:space="preserve">(90%) </w:t>
      </w:r>
      <w:r>
        <w:rPr>
          <w:color w:val="000000"/>
          <w:szCs w:val="28"/>
        </w:rPr>
        <w:t xml:space="preserve">существующих </w:t>
      </w:r>
      <w:r w:rsidRPr="007A692F">
        <w:rPr>
          <w:color w:val="000000"/>
          <w:szCs w:val="28"/>
        </w:rPr>
        <w:t>автомобильных дорог общего пользования местного значения</w:t>
      </w:r>
      <w:r>
        <w:rPr>
          <w:color w:val="000000"/>
          <w:szCs w:val="28"/>
        </w:rPr>
        <w:t xml:space="preserve"> с учетом инженерных сооружений в их составе (мосты, трубопереезды, пересечения с </w:t>
      </w:r>
      <w:r w:rsidR="001B33E3">
        <w:rPr>
          <w:color w:val="000000"/>
          <w:szCs w:val="28"/>
        </w:rPr>
        <w:t xml:space="preserve">участками </w:t>
      </w:r>
      <w:r>
        <w:rPr>
          <w:color w:val="000000"/>
          <w:szCs w:val="28"/>
        </w:rPr>
        <w:t>железны</w:t>
      </w:r>
      <w:r w:rsidR="001B33E3">
        <w:rPr>
          <w:color w:val="000000"/>
          <w:szCs w:val="28"/>
        </w:rPr>
        <w:t xml:space="preserve">х дорог, транспортные развязки, </w:t>
      </w:r>
      <w:r w:rsidR="003412D6">
        <w:rPr>
          <w:szCs w:val="28"/>
        </w:rPr>
        <w:t>системы</w:t>
      </w:r>
      <w:r w:rsidR="003412D6" w:rsidRPr="00294C52">
        <w:rPr>
          <w:szCs w:val="28"/>
        </w:rPr>
        <w:t xml:space="preserve"> стационарного </w:t>
      </w:r>
      <w:r w:rsidR="003412D6">
        <w:rPr>
          <w:szCs w:val="28"/>
        </w:rPr>
        <w:t>искусственн</w:t>
      </w:r>
      <w:r w:rsidR="003412D6" w:rsidRPr="00294C52">
        <w:rPr>
          <w:szCs w:val="28"/>
        </w:rPr>
        <w:t xml:space="preserve">ого </w:t>
      </w:r>
      <w:r w:rsidR="003412D6">
        <w:rPr>
          <w:szCs w:val="28"/>
        </w:rPr>
        <w:t xml:space="preserve">(электрического) </w:t>
      </w:r>
      <w:r w:rsidR="003412D6" w:rsidRPr="00294C52">
        <w:rPr>
          <w:szCs w:val="28"/>
        </w:rPr>
        <w:t xml:space="preserve">освещения </w:t>
      </w:r>
      <w:r w:rsidR="003412D6">
        <w:rPr>
          <w:szCs w:val="28"/>
        </w:rPr>
        <w:t xml:space="preserve">объектов </w:t>
      </w:r>
      <w:r w:rsidR="003412D6" w:rsidRPr="00294C52">
        <w:rPr>
          <w:szCs w:val="28"/>
        </w:rPr>
        <w:t>улично-дорожной сети</w:t>
      </w:r>
      <w:r w:rsidR="003412D6">
        <w:rPr>
          <w:szCs w:val="28"/>
        </w:rPr>
        <w:t xml:space="preserve">, </w:t>
      </w:r>
      <w:r w:rsidR="001B33E3">
        <w:rPr>
          <w:color w:val="000000"/>
          <w:szCs w:val="28"/>
        </w:rPr>
        <w:t>иное)</w:t>
      </w:r>
      <w:r>
        <w:rPr>
          <w:color w:val="000000"/>
          <w:szCs w:val="28"/>
        </w:rPr>
        <w:t>, не соответствующих нормативным требованиям для безопасной эксплуатации</w:t>
      </w:r>
      <w:r w:rsidR="001B33E3">
        <w:rPr>
          <w:color w:val="000000"/>
          <w:szCs w:val="28"/>
        </w:rPr>
        <w:t xml:space="preserve"> </w:t>
      </w:r>
      <w:r w:rsidR="001B33E3" w:rsidRPr="002060E8">
        <w:rPr>
          <w:spacing w:val="2"/>
          <w:szCs w:val="28"/>
          <w:shd w:val="clear" w:color="auto" w:fill="FFFFFF"/>
        </w:rPr>
        <w:t xml:space="preserve">– в срок </w:t>
      </w:r>
      <w:r w:rsidR="001B33E3">
        <w:rPr>
          <w:spacing w:val="2"/>
          <w:szCs w:val="28"/>
          <w:shd w:val="clear" w:color="auto" w:fill="FFFFFF"/>
        </w:rPr>
        <w:t>п</w:t>
      </w:r>
      <w:r w:rsidR="001B33E3" w:rsidRPr="002060E8">
        <w:rPr>
          <w:spacing w:val="2"/>
          <w:szCs w:val="28"/>
          <w:shd w:val="clear" w:color="auto" w:fill="FFFFFF"/>
        </w:rPr>
        <w:t>о 202</w:t>
      </w:r>
      <w:r w:rsidR="001B33E3">
        <w:rPr>
          <w:spacing w:val="2"/>
          <w:szCs w:val="28"/>
          <w:shd w:val="clear" w:color="auto" w:fill="FFFFFF"/>
        </w:rPr>
        <w:t>2 год (включительно)</w:t>
      </w:r>
      <w:r w:rsidR="001B33E3">
        <w:rPr>
          <w:rStyle w:val="af5"/>
          <w:spacing w:val="2"/>
          <w:szCs w:val="28"/>
          <w:shd w:val="clear" w:color="auto" w:fill="FFFFFF"/>
        </w:rPr>
        <w:footnoteReference w:id="1"/>
      </w:r>
      <w:r w:rsidR="001B33E3">
        <w:rPr>
          <w:spacing w:val="2"/>
          <w:szCs w:val="28"/>
          <w:shd w:val="clear" w:color="auto" w:fill="FFFFFF"/>
        </w:rPr>
        <w:t>.</w:t>
      </w:r>
    </w:p>
    <w:p w:rsidR="001B33E3" w:rsidRDefault="001B33E3" w:rsidP="001B33E3">
      <w:pPr>
        <w:pStyle w:val="a6"/>
        <w:ind w:firstLine="851"/>
        <w:rPr>
          <w:spacing w:val="2"/>
          <w:szCs w:val="28"/>
          <w:shd w:val="clear" w:color="auto" w:fill="FFFFFF"/>
        </w:rPr>
      </w:pPr>
      <w:r>
        <w:rPr>
          <w:spacing w:val="2"/>
          <w:szCs w:val="28"/>
          <w:shd w:val="clear" w:color="auto" w:fill="FFFFFF"/>
        </w:rPr>
        <w:t xml:space="preserve">Подготовка </w:t>
      </w:r>
      <w:r w:rsidR="00614713">
        <w:rPr>
          <w:spacing w:val="2"/>
          <w:szCs w:val="28"/>
          <w:shd w:val="clear" w:color="auto" w:fill="FFFFFF"/>
        </w:rPr>
        <w:t xml:space="preserve">и представление в Министерство </w:t>
      </w:r>
      <w:r w:rsidR="00614713" w:rsidRPr="005E2D8F">
        <w:t>строительства, архитект</w:t>
      </w:r>
      <w:r w:rsidR="00614713">
        <w:t>у</w:t>
      </w:r>
      <w:r w:rsidR="00614713" w:rsidRPr="005E2D8F">
        <w:t>ры и имущественных отношений Новгородской области</w:t>
      </w:r>
      <w:r w:rsidR="00614713">
        <w:rPr>
          <w:spacing w:val="2"/>
          <w:szCs w:val="28"/>
          <w:shd w:val="clear" w:color="auto" w:fill="FFFFFF"/>
        </w:rPr>
        <w:t xml:space="preserve"> </w:t>
      </w:r>
      <w:r w:rsidR="00466389">
        <w:rPr>
          <w:spacing w:val="2"/>
          <w:szCs w:val="28"/>
          <w:shd w:val="clear" w:color="auto" w:fill="FFFFFF"/>
        </w:rPr>
        <w:t xml:space="preserve">необходимого </w:t>
      </w:r>
      <w:r>
        <w:rPr>
          <w:spacing w:val="2"/>
          <w:szCs w:val="28"/>
          <w:shd w:val="clear" w:color="auto" w:fill="FFFFFF"/>
        </w:rPr>
        <w:t xml:space="preserve">комплекта </w:t>
      </w:r>
      <w:r w:rsidRPr="007A692F">
        <w:rPr>
          <w:szCs w:val="28"/>
        </w:rPr>
        <w:t>документации</w:t>
      </w:r>
      <w:r>
        <w:rPr>
          <w:szCs w:val="28"/>
        </w:rPr>
        <w:t xml:space="preserve"> в соответствие с требованиями, установленными Приложениями № 1 и № 2 к </w:t>
      </w:r>
      <w:r w:rsidRPr="002F3A94">
        <w:rPr>
          <w:spacing w:val="2"/>
          <w:szCs w:val="28"/>
          <w:shd w:val="clear" w:color="auto" w:fill="FFFFFF"/>
        </w:rPr>
        <w:t>государственн</w:t>
      </w:r>
      <w:r>
        <w:rPr>
          <w:spacing w:val="2"/>
          <w:szCs w:val="28"/>
          <w:shd w:val="clear" w:color="auto" w:fill="FFFFFF"/>
        </w:rPr>
        <w:t>ой</w:t>
      </w:r>
      <w:r w:rsidRPr="002F3A94">
        <w:rPr>
          <w:spacing w:val="2"/>
          <w:szCs w:val="28"/>
          <w:shd w:val="clear" w:color="auto" w:fill="FFFFFF"/>
        </w:rPr>
        <w:t xml:space="preserve"> программ</w:t>
      </w:r>
      <w:r>
        <w:rPr>
          <w:spacing w:val="2"/>
          <w:szCs w:val="28"/>
          <w:shd w:val="clear" w:color="auto" w:fill="FFFFFF"/>
        </w:rPr>
        <w:t>е</w:t>
      </w:r>
      <w:r w:rsidRPr="002F3A94">
        <w:rPr>
          <w:spacing w:val="2"/>
          <w:szCs w:val="28"/>
          <w:shd w:val="clear" w:color="auto" w:fill="FFFFFF"/>
        </w:rPr>
        <w:t xml:space="preserve">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w:t>
      </w:r>
      <w:r w:rsidRPr="007A692F">
        <w:rPr>
          <w:spacing w:val="2"/>
          <w:szCs w:val="28"/>
          <w:shd w:val="clear" w:color="auto" w:fill="FFFFFF"/>
        </w:rPr>
        <w:t xml:space="preserve">2020 – 2024 годы», в части </w:t>
      </w:r>
      <w:r>
        <w:rPr>
          <w:spacing w:val="2"/>
          <w:szCs w:val="28"/>
          <w:shd w:val="clear" w:color="auto" w:fill="FFFFFF"/>
        </w:rPr>
        <w:t xml:space="preserve">обеспечения </w:t>
      </w:r>
      <w:r w:rsidRPr="007A692F">
        <w:rPr>
          <w:spacing w:val="2"/>
          <w:szCs w:val="28"/>
          <w:shd w:val="clear" w:color="auto" w:fill="FFFFFF"/>
        </w:rPr>
        <w:t xml:space="preserve">учета </w:t>
      </w:r>
      <w:r w:rsidR="00614713" w:rsidRPr="007A692F">
        <w:rPr>
          <w:szCs w:val="28"/>
          <w:highlight w:val="green"/>
        </w:rPr>
        <w:t>Грузинского</w:t>
      </w:r>
      <w:r w:rsidR="00614713" w:rsidRPr="007A692F">
        <w:rPr>
          <w:szCs w:val="28"/>
        </w:rPr>
        <w:t xml:space="preserve"> сельского поселения</w:t>
      </w:r>
      <w:r w:rsidR="00614713" w:rsidRPr="007A692F">
        <w:rPr>
          <w:spacing w:val="2"/>
          <w:szCs w:val="28"/>
          <w:shd w:val="clear" w:color="auto" w:fill="FFFFFF"/>
        </w:rPr>
        <w:t xml:space="preserve"> </w:t>
      </w:r>
      <w:r w:rsidR="00614713">
        <w:rPr>
          <w:spacing w:val="2"/>
          <w:szCs w:val="28"/>
          <w:shd w:val="clear" w:color="auto" w:fill="FFFFFF"/>
        </w:rPr>
        <w:t xml:space="preserve">соисполнителем </w:t>
      </w:r>
      <w:r w:rsidRPr="007A692F">
        <w:rPr>
          <w:spacing w:val="2"/>
          <w:szCs w:val="28"/>
          <w:shd w:val="clear" w:color="auto" w:fill="FFFFFF"/>
        </w:rPr>
        <w:t xml:space="preserve">работ и мероприятий </w:t>
      </w:r>
      <w:r w:rsidR="00614713">
        <w:rPr>
          <w:spacing w:val="2"/>
          <w:szCs w:val="28"/>
          <w:shd w:val="clear" w:color="auto" w:fill="FFFFFF"/>
        </w:rPr>
        <w:t>по</w:t>
      </w:r>
      <w:r w:rsidRPr="007A692F">
        <w:rPr>
          <w:spacing w:val="2"/>
          <w:szCs w:val="28"/>
          <w:shd w:val="clear" w:color="auto" w:fill="FFFFFF"/>
        </w:rPr>
        <w:t xml:space="preserve"> реализации </w:t>
      </w:r>
      <w:r w:rsidRPr="007A692F">
        <w:rPr>
          <w:szCs w:val="28"/>
        </w:rPr>
        <w:t xml:space="preserve">разделов 5.2. и 7.1. указанной </w:t>
      </w:r>
      <w:r w:rsidRPr="007A692F">
        <w:rPr>
          <w:spacing w:val="2"/>
          <w:szCs w:val="28"/>
          <w:shd w:val="clear" w:color="auto" w:fill="FFFFFF"/>
        </w:rPr>
        <w:t xml:space="preserve">государственной программы на территории </w:t>
      </w:r>
      <w:r w:rsidR="00614713">
        <w:rPr>
          <w:spacing w:val="2"/>
          <w:szCs w:val="28"/>
          <w:shd w:val="clear" w:color="auto" w:fill="FFFFFF"/>
        </w:rPr>
        <w:t xml:space="preserve">поселения </w:t>
      </w:r>
      <w:r w:rsidR="00614713" w:rsidRPr="002060E8">
        <w:rPr>
          <w:spacing w:val="2"/>
          <w:szCs w:val="28"/>
          <w:shd w:val="clear" w:color="auto" w:fill="FFFFFF"/>
        </w:rPr>
        <w:t xml:space="preserve">– в срок </w:t>
      </w:r>
      <w:r w:rsidR="00614713">
        <w:rPr>
          <w:spacing w:val="2"/>
          <w:szCs w:val="28"/>
          <w:shd w:val="clear" w:color="auto" w:fill="FFFFFF"/>
        </w:rPr>
        <w:t>п</w:t>
      </w:r>
      <w:r w:rsidR="00614713" w:rsidRPr="002060E8">
        <w:rPr>
          <w:spacing w:val="2"/>
          <w:szCs w:val="28"/>
          <w:shd w:val="clear" w:color="auto" w:fill="FFFFFF"/>
        </w:rPr>
        <w:t>о 202</w:t>
      </w:r>
      <w:r w:rsidR="00614713">
        <w:rPr>
          <w:spacing w:val="2"/>
          <w:szCs w:val="28"/>
          <w:shd w:val="clear" w:color="auto" w:fill="FFFFFF"/>
        </w:rPr>
        <w:t>2 год (включительно)</w:t>
      </w:r>
      <w:r w:rsidR="00614713">
        <w:rPr>
          <w:rStyle w:val="af5"/>
          <w:spacing w:val="2"/>
          <w:szCs w:val="28"/>
          <w:shd w:val="clear" w:color="auto" w:fill="FFFFFF"/>
        </w:rPr>
        <w:footnoteReference w:id="2"/>
      </w:r>
    </w:p>
    <w:p w:rsidR="007A692F" w:rsidRDefault="00614713" w:rsidP="00EE00AB">
      <w:pPr>
        <w:pStyle w:val="a6"/>
        <w:ind w:firstLine="851"/>
        <w:rPr>
          <w:szCs w:val="28"/>
        </w:rPr>
      </w:pPr>
      <w:r>
        <w:rPr>
          <w:szCs w:val="28"/>
        </w:rPr>
        <w:t xml:space="preserve">Реконструкция (капитальный </w:t>
      </w:r>
      <w:r w:rsidRPr="007A692F">
        <w:rPr>
          <w:szCs w:val="28"/>
        </w:rPr>
        <w:t>ремонт</w:t>
      </w:r>
      <w:r>
        <w:rPr>
          <w:szCs w:val="28"/>
        </w:rPr>
        <w:t xml:space="preserve">, реализация мероприятий по приведению в </w:t>
      </w:r>
      <w:r>
        <w:rPr>
          <w:color w:val="000000"/>
          <w:szCs w:val="28"/>
        </w:rPr>
        <w:t>соответствие с нормативными требованиями для безопасной эксплуатации</w:t>
      </w:r>
      <w:r>
        <w:rPr>
          <w:szCs w:val="28"/>
        </w:rPr>
        <w:t xml:space="preserve">) 100% автомобильных дорог с асфальтобетонным покрытием в объеме 9,834 км и 100% автомобильных дорог </w:t>
      </w:r>
      <w:r w:rsidR="00377271">
        <w:rPr>
          <w:szCs w:val="28"/>
        </w:rPr>
        <w:t xml:space="preserve">с иным </w:t>
      </w:r>
      <w:r w:rsidR="00706D50">
        <w:rPr>
          <w:szCs w:val="28"/>
        </w:rPr>
        <w:t xml:space="preserve">любым </w:t>
      </w:r>
      <w:r w:rsidR="00377271">
        <w:rPr>
          <w:szCs w:val="28"/>
        </w:rPr>
        <w:t xml:space="preserve">покрытием </w:t>
      </w:r>
      <w:r>
        <w:rPr>
          <w:szCs w:val="28"/>
        </w:rPr>
        <w:t>в населенных пунктах: поселок Краснофарфорный, село Грузино, село Оскуй, деревня Переход</w:t>
      </w:r>
      <w:r w:rsidR="00377271">
        <w:rPr>
          <w:szCs w:val="28"/>
        </w:rPr>
        <w:t xml:space="preserve">, деревня Гачево, деревня Суворовка </w:t>
      </w:r>
      <w:r w:rsidR="00377271" w:rsidRPr="002060E8">
        <w:rPr>
          <w:spacing w:val="2"/>
          <w:szCs w:val="28"/>
          <w:shd w:val="clear" w:color="auto" w:fill="FFFFFF"/>
        </w:rPr>
        <w:t xml:space="preserve">– в срок </w:t>
      </w:r>
      <w:r w:rsidR="00377271">
        <w:rPr>
          <w:spacing w:val="2"/>
          <w:szCs w:val="28"/>
          <w:shd w:val="clear" w:color="auto" w:fill="FFFFFF"/>
        </w:rPr>
        <w:t>п</w:t>
      </w:r>
      <w:r w:rsidR="00377271" w:rsidRPr="002060E8">
        <w:rPr>
          <w:spacing w:val="2"/>
          <w:szCs w:val="28"/>
          <w:shd w:val="clear" w:color="auto" w:fill="FFFFFF"/>
        </w:rPr>
        <w:t>о 202</w:t>
      </w:r>
      <w:r w:rsidR="00377271">
        <w:rPr>
          <w:spacing w:val="2"/>
          <w:szCs w:val="28"/>
          <w:shd w:val="clear" w:color="auto" w:fill="FFFFFF"/>
        </w:rPr>
        <w:t>4 год (включительно)</w:t>
      </w:r>
      <w:r>
        <w:rPr>
          <w:szCs w:val="28"/>
        </w:rPr>
        <w:t>.</w:t>
      </w:r>
    </w:p>
    <w:p w:rsidR="00DB2FFB" w:rsidRDefault="00377271" w:rsidP="00DB2FFB">
      <w:pPr>
        <w:pStyle w:val="a6"/>
        <w:ind w:firstLine="851"/>
        <w:rPr>
          <w:szCs w:val="28"/>
        </w:rPr>
      </w:pPr>
      <w:r>
        <w:rPr>
          <w:szCs w:val="28"/>
        </w:rPr>
        <w:t xml:space="preserve">Строительство дорог с асфальтобетонным покрытием в границах </w:t>
      </w:r>
      <w:r w:rsidR="000E7330">
        <w:rPr>
          <w:szCs w:val="28"/>
        </w:rPr>
        <w:t xml:space="preserve">центральных улиц по </w:t>
      </w:r>
      <w:r>
        <w:rPr>
          <w:szCs w:val="28"/>
        </w:rPr>
        <w:t xml:space="preserve">всей протяженности в населенных пунктах: деревня Березеево, деревня Гладь, деревня Ефремово, деревня Новая; деревня Серебряницы, деревня Стеремно </w:t>
      </w:r>
      <w:r w:rsidRPr="002060E8">
        <w:rPr>
          <w:spacing w:val="2"/>
          <w:szCs w:val="28"/>
          <w:shd w:val="clear" w:color="auto" w:fill="FFFFFF"/>
        </w:rPr>
        <w:t xml:space="preserve">– в срок </w:t>
      </w:r>
      <w:r>
        <w:rPr>
          <w:spacing w:val="2"/>
          <w:szCs w:val="28"/>
          <w:shd w:val="clear" w:color="auto" w:fill="FFFFFF"/>
        </w:rPr>
        <w:t>п</w:t>
      </w:r>
      <w:r w:rsidRPr="002060E8">
        <w:rPr>
          <w:spacing w:val="2"/>
          <w:szCs w:val="28"/>
          <w:shd w:val="clear" w:color="auto" w:fill="FFFFFF"/>
        </w:rPr>
        <w:t>о 202</w:t>
      </w:r>
      <w:r>
        <w:rPr>
          <w:spacing w:val="2"/>
          <w:szCs w:val="28"/>
          <w:shd w:val="clear" w:color="auto" w:fill="FFFFFF"/>
        </w:rPr>
        <w:t>4 год (включительно)</w:t>
      </w:r>
      <w:r w:rsidR="00DB2FFB">
        <w:rPr>
          <w:szCs w:val="28"/>
        </w:rPr>
        <w:t>.</w:t>
      </w:r>
    </w:p>
    <w:p w:rsidR="00DB2FFB" w:rsidRDefault="00706D50" w:rsidP="00DB2FFB">
      <w:pPr>
        <w:pStyle w:val="a6"/>
        <w:ind w:firstLine="851"/>
        <w:rPr>
          <w:bCs/>
          <w:szCs w:val="28"/>
        </w:rPr>
      </w:pPr>
      <w:r>
        <w:rPr>
          <w:szCs w:val="28"/>
        </w:rPr>
        <w:t xml:space="preserve">Реконструкция (капитальный </w:t>
      </w:r>
      <w:r w:rsidRPr="007A692F">
        <w:rPr>
          <w:szCs w:val="28"/>
        </w:rPr>
        <w:t>ремонт</w:t>
      </w:r>
      <w:r>
        <w:rPr>
          <w:szCs w:val="28"/>
        </w:rPr>
        <w:t xml:space="preserve">, реализация мероприятий по приведению в </w:t>
      </w:r>
      <w:r>
        <w:rPr>
          <w:color w:val="000000"/>
          <w:szCs w:val="28"/>
        </w:rPr>
        <w:t>соответствие с нормативными требованиями для безопасной эксплуатации</w:t>
      </w:r>
      <w:r>
        <w:rPr>
          <w:szCs w:val="28"/>
        </w:rPr>
        <w:t>) оставшейся части автомобильных дорог местного значения с грунтовым (иным любым) покрытием для достижения заявленного показателя «с</w:t>
      </w:r>
      <w:r w:rsidRPr="00122BFD">
        <w:rPr>
          <w:szCs w:val="28"/>
        </w:rPr>
        <w:t>нижение удельного веса дорог, нуждающихся в капитальном ремонте (реконструк</w:t>
      </w:r>
      <w:r>
        <w:rPr>
          <w:szCs w:val="28"/>
        </w:rPr>
        <w:t>ции) до 10% в 2027</w:t>
      </w:r>
      <w:r w:rsidRPr="00122BFD">
        <w:rPr>
          <w:szCs w:val="28"/>
        </w:rPr>
        <w:t xml:space="preserve"> году</w:t>
      </w:r>
      <w:r>
        <w:rPr>
          <w:szCs w:val="28"/>
        </w:rPr>
        <w:t xml:space="preserve">» в границах населенных пунктов поселения, не </w:t>
      </w:r>
      <w:r>
        <w:rPr>
          <w:szCs w:val="28"/>
        </w:rPr>
        <w:lastRenderedPageBreak/>
        <w:t>учтенных в выше отраженных материалах настоящего подраздела</w:t>
      </w:r>
      <w:r>
        <w:rPr>
          <w:rStyle w:val="af5"/>
          <w:szCs w:val="28"/>
        </w:rPr>
        <w:footnoteReference w:id="3"/>
      </w:r>
      <w:r>
        <w:rPr>
          <w:szCs w:val="28"/>
        </w:rPr>
        <w:t xml:space="preserve">. </w:t>
      </w:r>
      <w:r>
        <w:rPr>
          <w:bCs/>
          <w:szCs w:val="28"/>
        </w:rPr>
        <w:t>Срок реализации – 2030 г.</w:t>
      </w:r>
    </w:p>
    <w:p w:rsidR="00402352" w:rsidRPr="003F0C3B" w:rsidRDefault="003F0C3B" w:rsidP="003F0C3B">
      <w:pPr>
        <w:pStyle w:val="a6"/>
        <w:ind w:firstLine="851"/>
        <w:rPr>
          <w:szCs w:val="28"/>
        </w:rPr>
      </w:pPr>
      <w:r>
        <w:rPr>
          <w:szCs w:val="28"/>
        </w:rPr>
        <w:t>Р</w:t>
      </w:r>
      <w:r w:rsidR="00B40880">
        <w:rPr>
          <w:szCs w:val="28"/>
        </w:rPr>
        <w:t>еконструкци</w:t>
      </w:r>
      <w:r>
        <w:rPr>
          <w:szCs w:val="28"/>
        </w:rPr>
        <w:t>я</w:t>
      </w:r>
      <w:r w:rsidR="00B40880">
        <w:rPr>
          <w:szCs w:val="28"/>
        </w:rPr>
        <w:t xml:space="preserve"> </w:t>
      </w:r>
      <w:r>
        <w:rPr>
          <w:szCs w:val="28"/>
        </w:rPr>
        <w:t xml:space="preserve">участка </w:t>
      </w:r>
      <w:r w:rsidR="00B40880">
        <w:rPr>
          <w:szCs w:val="28"/>
        </w:rPr>
        <w:t>р</w:t>
      </w:r>
      <w:r w:rsidR="00B40880" w:rsidRPr="0048741E">
        <w:rPr>
          <w:szCs w:val="28"/>
        </w:rPr>
        <w:t>егиональн</w:t>
      </w:r>
      <w:r w:rsidR="00B40880">
        <w:rPr>
          <w:szCs w:val="28"/>
        </w:rPr>
        <w:t>ой</w:t>
      </w:r>
      <w:r w:rsidR="00B40880" w:rsidRPr="0048741E">
        <w:rPr>
          <w:szCs w:val="28"/>
        </w:rPr>
        <w:t xml:space="preserve"> дорог</w:t>
      </w:r>
      <w:r w:rsidR="00B40880">
        <w:rPr>
          <w:szCs w:val="28"/>
        </w:rPr>
        <w:t>и</w:t>
      </w:r>
      <w:r w:rsidR="00B40880" w:rsidRPr="0048741E">
        <w:rPr>
          <w:szCs w:val="28"/>
        </w:rPr>
        <w:t xml:space="preserve"> </w:t>
      </w:r>
      <w:r w:rsidR="00B40880">
        <w:rPr>
          <w:szCs w:val="28"/>
        </w:rPr>
        <w:t>«</w:t>
      </w:r>
      <w:r w:rsidR="00B40880" w:rsidRPr="0048741E">
        <w:rPr>
          <w:szCs w:val="28"/>
        </w:rPr>
        <w:t>Чудово – Будогощь – Лодейное Поле</w:t>
      </w:r>
      <w:r w:rsidR="00B40880">
        <w:rPr>
          <w:szCs w:val="28"/>
        </w:rPr>
        <w:t>»</w:t>
      </w:r>
      <w:r w:rsidR="00402352">
        <w:rPr>
          <w:rStyle w:val="af5"/>
          <w:szCs w:val="28"/>
        </w:rPr>
        <w:footnoteReference w:id="4"/>
      </w:r>
      <w:r w:rsidR="00B40880">
        <w:rPr>
          <w:szCs w:val="28"/>
        </w:rPr>
        <w:t xml:space="preserve">, расположенного в границах поселения, в </w:t>
      </w:r>
      <w:r w:rsidR="00B40880">
        <w:rPr>
          <w:color w:val="000000"/>
          <w:szCs w:val="28"/>
        </w:rPr>
        <w:t xml:space="preserve">соответствие с нормативными требованиями для её безопасной эксплуатации, </w:t>
      </w:r>
      <w:r>
        <w:rPr>
          <w:color w:val="000000"/>
          <w:szCs w:val="28"/>
        </w:rPr>
        <w:t>учтена пунктом 2.1.13.</w:t>
      </w:r>
      <w:r w:rsidR="00B40880">
        <w:rPr>
          <w:color w:val="000000"/>
          <w:szCs w:val="28"/>
        </w:rPr>
        <w:t xml:space="preserve"> </w:t>
      </w:r>
      <w:r>
        <w:rPr>
          <w:color w:val="000000"/>
          <w:szCs w:val="28"/>
        </w:rPr>
        <w:t>С</w:t>
      </w:r>
      <w:r w:rsidR="00B40880">
        <w:rPr>
          <w:color w:val="000000"/>
          <w:szCs w:val="28"/>
        </w:rPr>
        <w:t xml:space="preserve">хемы территориального планирования Новгородской области </w:t>
      </w:r>
      <w:r>
        <w:rPr>
          <w:color w:val="000000"/>
          <w:szCs w:val="28"/>
        </w:rPr>
        <w:t xml:space="preserve">(в действующей редакции) с датой реализации до </w:t>
      </w:r>
      <w:r w:rsidR="00402352">
        <w:rPr>
          <w:color w:val="000000"/>
          <w:szCs w:val="28"/>
        </w:rPr>
        <w:t>20</w:t>
      </w:r>
      <w:r>
        <w:rPr>
          <w:color w:val="000000"/>
          <w:szCs w:val="28"/>
        </w:rPr>
        <w:t>32</w:t>
      </w:r>
      <w:r w:rsidR="00402352">
        <w:rPr>
          <w:color w:val="000000"/>
          <w:szCs w:val="28"/>
        </w:rPr>
        <w:t xml:space="preserve"> год</w:t>
      </w:r>
      <w:r>
        <w:rPr>
          <w:color w:val="000000"/>
          <w:szCs w:val="28"/>
        </w:rPr>
        <w:t>а</w:t>
      </w:r>
      <w:r w:rsidR="00402352">
        <w:rPr>
          <w:color w:val="000000"/>
          <w:szCs w:val="28"/>
        </w:rPr>
        <w:t>.</w:t>
      </w:r>
    </w:p>
    <w:tbl>
      <w:tblPr>
        <w:tblStyle w:val="141"/>
        <w:tblW w:w="0" w:type="auto"/>
        <w:tblLook w:val="04A0" w:firstRow="1" w:lastRow="0" w:firstColumn="1" w:lastColumn="0" w:noHBand="0" w:noVBand="1"/>
      </w:tblPr>
      <w:tblGrid>
        <w:gridCol w:w="5070"/>
        <w:gridCol w:w="5244"/>
      </w:tblGrid>
      <w:tr w:rsidR="00912F3E" w:rsidRPr="00AA000A" w:rsidTr="00CE4A32">
        <w:tc>
          <w:tcPr>
            <w:tcW w:w="5070" w:type="dxa"/>
            <w:shd w:val="clear" w:color="auto" w:fill="auto"/>
          </w:tcPr>
          <w:p w:rsidR="00912F3E" w:rsidRPr="00AA000A" w:rsidRDefault="00912F3E" w:rsidP="00CE4A32">
            <w:r w:rsidRPr="00AA000A">
              <w:t>Наименование объекта или группы объектов</w:t>
            </w:r>
          </w:p>
        </w:tc>
        <w:tc>
          <w:tcPr>
            <w:tcW w:w="5244" w:type="dxa"/>
            <w:shd w:val="clear" w:color="auto" w:fill="auto"/>
          </w:tcPr>
          <w:p w:rsidR="00912F3E" w:rsidRPr="00AA000A" w:rsidRDefault="00912F3E" w:rsidP="00CE4A32">
            <w:pPr>
              <w:pStyle w:val="a6"/>
              <w:ind w:firstLine="317"/>
            </w:pPr>
            <w:r>
              <w:rPr>
                <w:rFonts w:eastAsia="Calibri"/>
                <w:szCs w:val="28"/>
                <w:lang w:eastAsia="en-US"/>
              </w:rPr>
              <w:t>Объекты улично-дорожной сети в границе населенных пунктов поселения</w:t>
            </w:r>
          </w:p>
        </w:tc>
      </w:tr>
      <w:tr w:rsidR="00912F3E" w:rsidRPr="00F65AE8" w:rsidTr="00CE4A32">
        <w:trPr>
          <w:trHeight w:val="303"/>
        </w:trPr>
        <w:tc>
          <w:tcPr>
            <w:tcW w:w="5070" w:type="dxa"/>
            <w:vMerge w:val="restart"/>
            <w:shd w:val="clear" w:color="auto" w:fill="auto"/>
          </w:tcPr>
          <w:p w:rsidR="00912F3E" w:rsidRPr="00AA000A" w:rsidRDefault="00912F3E" w:rsidP="00CE4A32">
            <w:pPr>
              <w:pStyle w:val="a6"/>
            </w:pPr>
            <w:r w:rsidRPr="00AA000A">
              <w:t>Планируемые места размещения (по предложениям)</w:t>
            </w:r>
          </w:p>
        </w:tc>
        <w:tc>
          <w:tcPr>
            <w:tcW w:w="5244" w:type="dxa"/>
            <w:shd w:val="clear" w:color="auto" w:fill="auto"/>
          </w:tcPr>
          <w:p w:rsidR="00912F3E" w:rsidRPr="00F65AE8" w:rsidRDefault="00912F3E" w:rsidP="00CE4A32">
            <w:pPr>
              <w:pStyle w:val="afa"/>
              <w:ind w:left="0" w:firstLine="33"/>
              <w:jc w:val="left"/>
              <w:rPr>
                <w:rFonts w:eastAsia="Calibri"/>
                <w:sz w:val="28"/>
                <w:szCs w:val="28"/>
              </w:rPr>
            </w:pPr>
            <w:r w:rsidRPr="00F65AE8">
              <w:rPr>
                <w:sz w:val="28"/>
                <w:szCs w:val="28"/>
              </w:rPr>
              <w:t xml:space="preserve">все </w:t>
            </w:r>
            <w:r>
              <w:rPr>
                <w:sz w:val="28"/>
                <w:szCs w:val="28"/>
              </w:rPr>
              <w:t>35</w:t>
            </w:r>
            <w:r w:rsidRPr="00F65AE8">
              <w:rPr>
                <w:sz w:val="28"/>
                <w:szCs w:val="28"/>
              </w:rPr>
              <w:t xml:space="preserve"> населенных пунктов поселения</w:t>
            </w:r>
          </w:p>
        </w:tc>
      </w:tr>
      <w:tr w:rsidR="00912F3E" w:rsidRPr="00AA000A" w:rsidTr="00CE4A32">
        <w:tc>
          <w:tcPr>
            <w:tcW w:w="5070" w:type="dxa"/>
            <w:vMerge/>
            <w:shd w:val="clear" w:color="auto" w:fill="auto"/>
          </w:tcPr>
          <w:p w:rsidR="00912F3E" w:rsidRPr="00AA000A" w:rsidRDefault="00912F3E" w:rsidP="00CE4A32">
            <w:pPr>
              <w:pStyle w:val="a6"/>
            </w:pPr>
          </w:p>
        </w:tc>
        <w:tc>
          <w:tcPr>
            <w:tcW w:w="5244" w:type="dxa"/>
            <w:shd w:val="clear" w:color="auto" w:fill="auto"/>
          </w:tcPr>
          <w:p w:rsidR="00912F3E" w:rsidRPr="00AA000A" w:rsidRDefault="00912F3E" w:rsidP="00CE4A32">
            <w:pPr>
              <w:pStyle w:val="a6"/>
            </w:pPr>
            <w:r w:rsidRPr="00AA000A">
              <w:t>мест</w:t>
            </w:r>
            <w:r>
              <w:t>а</w:t>
            </w:r>
            <w:r w:rsidRPr="00AA000A">
              <w:t xml:space="preserve"> размещения уточня</w:t>
            </w:r>
            <w:r>
              <w:t>ю</w:t>
            </w:r>
            <w:r w:rsidRPr="00AA000A">
              <w:t>тся при подготовке докуме</w:t>
            </w:r>
            <w:r>
              <w:t>нтации по планировке территории;</w:t>
            </w:r>
            <w:r w:rsidRPr="00AA000A">
              <w:t xml:space="preserve"> вариантность не требуется</w:t>
            </w:r>
          </w:p>
        </w:tc>
      </w:tr>
      <w:tr w:rsidR="00912F3E" w:rsidRPr="00AA000A" w:rsidTr="00CE4A32">
        <w:tc>
          <w:tcPr>
            <w:tcW w:w="10314" w:type="dxa"/>
            <w:gridSpan w:val="2"/>
            <w:shd w:val="clear" w:color="auto" w:fill="auto"/>
          </w:tcPr>
          <w:p w:rsidR="00912F3E" w:rsidRPr="00AA000A" w:rsidRDefault="00912F3E" w:rsidP="00CE4A32">
            <w:pPr>
              <w:pStyle w:val="a6"/>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912F3E" w:rsidRPr="00AA000A" w:rsidTr="00CE4A32">
        <w:tc>
          <w:tcPr>
            <w:tcW w:w="5070" w:type="dxa"/>
            <w:shd w:val="clear" w:color="auto" w:fill="auto"/>
            <w:vAlign w:val="center"/>
          </w:tcPr>
          <w:p w:rsidR="00912F3E" w:rsidRPr="00AA000A" w:rsidRDefault="00912F3E" w:rsidP="00CE4A32">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912F3E" w:rsidRPr="00AA000A" w:rsidRDefault="00912F3E" w:rsidP="00CE4A32">
            <w:pPr>
              <w:pStyle w:val="a6"/>
              <w:jc w:val="center"/>
              <w:rPr>
                <w:b/>
                <w:lang w:eastAsia="ar-SA"/>
              </w:rPr>
            </w:pPr>
            <w:r w:rsidRPr="00AA000A">
              <w:rPr>
                <w:b/>
                <w:lang w:eastAsia="ar-SA"/>
              </w:rPr>
              <w:t>Результаты анализа состояния и использования территории</w:t>
            </w:r>
          </w:p>
        </w:tc>
      </w:tr>
      <w:tr w:rsidR="00912F3E" w:rsidRPr="00B719C3" w:rsidTr="00CE4A32">
        <w:tc>
          <w:tcPr>
            <w:tcW w:w="5070" w:type="dxa"/>
            <w:shd w:val="clear" w:color="auto" w:fill="auto"/>
          </w:tcPr>
          <w:p w:rsidR="00912F3E" w:rsidRPr="00AA000A" w:rsidRDefault="00912F3E" w:rsidP="00CE4A32">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Cs w:val="28"/>
                <w:lang w:eastAsia="ar-SA"/>
              </w:rPr>
              <w:t>(земли населённых пунктов, земли иных категорий)</w:t>
            </w:r>
          </w:p>
        </w:tc>
        <w:tc>
          <w:tcPr>
            <w:tcW w:w="5244" w:type="dxa"/>
            <w:shd w:val="clear" w:color="auto" w:fill="auto"/>
          </w:tcPr>
          <w:p w:rsidR="00912F3E" w:rsidRPr="00B719C3" w:rsidRDefault="00912F3E" w:rsidP="00CE4A32">
            <w:pPr>
              <w:pStyle w:val="a6"/>
              <w:rPr>
                <w:szCs w:val="28"/>
                <w:lang w:eastAsia="ar-SA"/>
              </w:rPr>
            </w:pPr>
            <w:r w:rsidRPr="00B719C3">
              <w:rPr>
                <w:szCs w:val="28"/>
                <w:lang w:eastAsia="ar-SA"/>
              </w:rPr>
              <w:t>земли населённых пунктов</w:t>
            </w:r>
          </w:p>
        </w:tc>
      </w:tr>
      <w:tr w:rsidR="00912F3E" w:rsidRPr="00AA000A" w:rsidTr="00CE4A32">
        <w:tc>
          <w:tcPr>
            <w:tcW w:w="5070" w:type="dxa"/>
            <w:shd w:val="clear" w:color="auto" w:fill="auto"/>
          </w:tcPr>
          <w:p w:rsidR="00912F3E" w:rsidRPr="00AA000A" w:rsidRDefault="00912F3E" w:rsidP="00CE4A32">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912F3E" w:rsidRDefault="00912F3E" w:rsidP="00CE4A32">
            <w:pPr>
              <w:pStyle w:val="a6"/>
            </w:pPr>
            <w:r w:rsidRPr="00232724">
              <w:t>в границах территории, подлежащей комплексному развитию</w:t>
            </w:r>
            <w:r>
              <w:t>;</w:t>
            </w:r>
          </w:p>
          <w:p w:rsidR="00912F3E" w:rsidRPr="00AA000A" w:rsidRDefault="00912F3E" w:rsidP="00CE4A32">
            <w:pPr>
              <w:pStyle w:val="a6"/>
              <w:rPr>
                <w:lang w:eastAsia="ar-SA"/>
              </w:rPr>
            </w:pPr>
            <w:r w:rsidRPr="00AA000A">
              <w:rPr>
                <w:lang w:eastAsia="ar-SA"/>
              </w:rPr>
              <w:t>определяется в проекте планировки территории</w:t>
            </w:r>
          </w:p>
        </w:tc>
      </w:tr>
      <w:tr w:rsidR="00912F3E" w:rsidRPr="00AA000A" w:rsidTr="00CE4A32">
        <w:tc>
          <w:tcPr>
            <w:tcW w:w="5070" w:type="dxa"/>
            <w:shd w:val="clear" w:color="auto" w:fill="auto"/>
          </w:tcPr>
          <w:p w:rsidR="00912F3E" w:rsidRPr="00AA000A" w:rsidRDefault="00912F3E" w:rsidP="00CE4A32">
            <w:pPr>
              <w:pStyle w:val="a6"/>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912F3E" w:rsidRPr="00AA000A" w:rsidRDefault="00912F3E" w:rsidP="00CE4A32">
            <w:pPr>
              <w:pStyle w:val="a6"/>
              <w:rPr>
                <w:lang w:eastAsia="ar-SA"/>
              </w:rPr>
            </w:pPr>
            <w:r w:rsidRPr="00AA000A">
              <w:rPr>
                <w:lang w:eastAsia="ar-SA"/>
              </w:rPr>
              <w:t>отсутствуют</w:t>
            </w:r>
          </w:p>
        </w:tc>
      </w:tr>
      <w:tr w:rsidR="00912F3E" w:rsidRPr="00AA000A" w:rsidTr="00CE4A32">
        <w:tc>
          <w:tcPr>
            <w:tcW w:w="5070" w:type="dxa"/>
            <w:shd w:val="clear" w:color="auto" w:fill="auto"/>
          </w:tcPr>
          <w:p w:rsidR="00912F3E" w:rsidRPr="00AA000A" w:rsidRDefault="00912F3E" w:rsidP="00CE4A32">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912F3E" w:rsidRPr="00AA000A" w:rsidRDefault="00912F3E" w:rsidP="00CE4A32">
            <w:pPr>
              <w:pStyle w:val="a6"/>
              <w:rPr>
                <w:lang w:eastAsia="ar-SA"/>
              </w:rPr>
            </w:pPr>
            <w:r w:rsidRPr="00AA000A">
              <w:rPr>
                <w:lang w:eastAsia="ar-SA"/>
              </w:rPr>
              <w:t>не требуется</w:t>
            </w:r>
          </w:p>
        </w:tc>
      </w:tr>
      <w:tr w:rsidR="00912F3E" w:rsidRPr="00AA000A" w:rsidTr="00CE4A32">
        <w:tc>
          <w:tcPr>
            <w:tcW w:w="5070" w:type="dxa"/>
            <w:shd w:val="clear" w:color="auto" w:fill="auto"/>
          </w:tcPr>
          <w:p w:rsidR="00912F3E" w:rsidRPr="00AA000A" w:rsidRDefault="00912F3E" w:rsidP="00CE4A32">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912F3E" w:rsidRPr="00AA000A" w:rsidRDefault="00912F3E" w:rsidP="00CE4A32">
            <w:pPr>
              <w:pStyle w:val="a6"/>
              <w:rPr>
                <w:lang w:eastAsia="ar-SA"/>
              </w:rPr>
            </w:pPr>
            <w:r w:rsidRPr="00AA000A">
              <w:rPr>
                <w:lang w:eastAsia="ar-SA"/>
              </w:rPr>
              <w:t>не требуется</w:t>
            </w:r>
          </w:p>
        </w:tc>
      </w:tr>
      <w:tr w:rsidR="00912F3E" w:rsidRPr="00AA000A" w:rsidTr="00CE4A32">
        <w:tc>
          <w:tcPr>
            <w:tcW w:w="5070" w:type="dxa"/>
            <w:shd w:val="clear" w:color="auto" w:fill="auto"/>
          </w:tcPr>
          <w:p w:rsidR="00912F3E" w:rsidRPr="00AA000A" w:rsidRDefault="00912F3E" w:rsidP="00CE4A32">
            <w:pPr>
              <w:pStyle w:val="a6"/>
              <w:rPr>
                <w:lang w:eastAsia="ar-SA"/>
              </w:rPr>
            </w:pPr>
            <w:r w:rsidRPr="00AA000A">
              <w:rPr>
                <w:lang w:eastAsia="ar-SA"/>
              </w:rPr>
              <w:t xml:space="preserve">Оценка соответствия вида размещаемого объекта требованиям и ограничениям по видам использования </w:t>
            </w:r>
            <w:r w:rsidRPr="00AA000A">
              <w:rPr>
                <w:lang w:eastAsia="ar-SA"/>
              </w:rPr>
              <w:lastRenderedPageBreak/>
              <w:t>земель данной категории.</w:t>
            </w:r>
          </w:p>
        </w:tc>
        <w:tc>
          <w:tcPr>
            <w:tcW w:w="5244" w:type="dxa"/>
            <w:shd w:val="clear" w:color="auto" w:fill="auto"/>
          </w:tcPr>
          <w:p w:rsidR="00912F3E" w:rsidRPr="00AA000A" w:rsidRDefault="00912F3E" w:rsidP="00CE4A32">
            <w:pPr>
              <w:pStyle w:val="a6"/>
              <w:rPr>
                <w:lang w:eastAsia="ar-SA"/>
              </w:rPr>
            </w:pPr>
            <w:r w:rsidRPr="00AA000A">
              <w:rPr>
                <w:lang w:eastAsia="ar-SA"/>
              </w:rPr>
              <w:lastRenderedPageBreak/>
              <w:t xml:space="preserve">соответствует </w:t>
            </w:r>
          </w:p>
        </w:tc>
      </w:tr>
      <w:tr w:rsidR="00912F3E" w:rsidRPr="00AA000A" w:rsidTr="00CE4A32">
        <w:tc>
          <w:tcPr>
            <w:tcW w:w="5070" w:type="dxa"/>
            <w:shd w:val="clear" w:color="auto" w:fill="auto"/>
          </w:tcPr>
          <w:p w:rsidR="00912F3E" w:rsidRPr="00AA000A" w:rsidRDefault="00912F3E" w:rsidP="00912F3E">
            <w:pPr>
              <w:pStyle w:val="a6"/>
              <w:rPr>
                <w:lang w:eastAsia="ar-SA"/>
              </w:rPr>
            </w:pPr>
            <w:r w:rsidRPr="00AA000A">
              <w:lastRenderedPageBreak/>
              <w:t xml:space="preserve">Функциональная зона (из </w:t>
            </w:r>
            <w:r>
              <w:t>г</w:t>
            </w:r>
            <w:r w:rsidRPr="00AA000A">
              <w:t>енерального плана поселения)</w:t>
            </w:r>
          </w:p>
        </w:tc>
        <w:tc>
          <w:tcPr>
            <w:tcW w:w="5244" w:type="dxa"/>
            <w:shd w:val="clear" w:color="auto" w:fill="auto"/>
          </w:tcPr>
          <w:p w:rsidR="00912F3E" w:rsidRDefault="00912F3E" w:rsidP="00CE4A32">
            <w:r>
              <w:t xml:space="preserve">зона </w:t>
            </w:r>
            <w:r w:rsidRPr="001F7B07">
              <w:t>застройк</w:t>
            </w:r>
            <w:r>
              <w:t>и индивидуальными жилыми домами;</w:t>
            </w:r>
          </w:p>
          <w:p w:rsidR="00912F3E" w:rsidRDefault="00912F3E" w:rsidP="00CE4A32">
            <w:r>
              <w:t xml:space="preserve">зона </w:t>
            </w:r>
            <w:r w:rsidRPr="001F7B07">
              <w:rPr>
                <w:rFonts w:eastAsia="Calibri"/>
                <w:szCs w:val="28"/>
              </w:rPr>
              <w:t>специализированной общественной</w:t>
            </w:r>
            <w:r>
              <w:rPr>
                <w:rFonts w:eastAsia="Calibri"/>
                <w:szCs w:val="28"/>
              </w:rPr>
              <w:t xml:space="preserve"> </w:t>
            </w:r>
            <w:r w:rsidRPr="001F7B07">
              <w:t>застройки</w:t>
            </w:r>
            <w:r>
              <w:t>;</w:t>
            </w:r>
          </w:p>
          <w:p w:rsidR="00912F3E" w:rsidRDefault="00912F3E" w:rsidP="00CE4A32">
            <w:r>
              <w:rPr>
                <w:szCs w:val="28"/>
              </w:rPr>
              <w:t>м</w:t>
            </w:r>
            <w:r w:rsidRPr="00EE56C2">
              <w:rPr>
                <w:szCs w:val="28"/>
              </w:rPr>
              <w:t>ногофункциональн</w:t>
            </w:r>
            <w:r>
              <w:rPr>
                <w:szCs w:val="28"/>
              </w:rPr>
              <w:t>ая</w:t>
            </w:r>
            <w:r w:rsidRPr="00EE56C2">
              <w:rPr>
                <w:szCs w:val="28"/>
              </w:rPr>
              <w:t xml:space="preserve"> общественно-делов</w:t>
            </w:r>
            <w:r>
              <w:rPr>
                <w:szCs w:val="28"/>
              </w:rPr>
              <w:t>ая зона;</w:t>
            </w:r>
          </w:p>
          <w:p w:rsidR="00912F3E" w:rsidRDefault="00912F3E" w:rsidP="00CE4A32">
            <w:r>
              <w:t>зона инженерной инфраструктуры,</w:t>
            </w:r>
          </w:p>
          <w:p w:rsidR="00912F3E" w:rsidRDefault="00912F3E" w:rsidP="00CE4A32">
            <w:r>
              <w:t>зона транспортной инфраструктуры,</w:t>
            </w:r>
          </w:p>
          <w:p w:rsidR="00912F3E" w:rsidRDefault="00912F3E" w:rsidP="00CE4A32">
            <w:r>
              <w:t>производственная зона;</w:t>
            </w:r>
          </w:p>
          <w:p w:rsidR="00912F3E" w:rsidRPr="00AA000A" w:rsidRDefault="00912F3E" w:rsidP="00CE4A32">
            <w:pPr>
              <w:rPr>
                <w:lang w:eastAsia="ar-SA"/>
              </w:rPr>
            </w:pPr>
            <w:r>
              <w:t>зона акваторий</w:t>
            </w:r>
          </w:p>
        </w:tc>
      </w:tr>
      <w:tr w:rsidR="00912F3E" w:rsidRPr="00AA000A" w:rsidTr="00CE4A32">
        <w:tc>
          <w:tcPr>
            <w:tcW w:w="10314" w:type="dxa"/>
            <w:gridSpan w:val="2"/>
            <w:shd w:val="clear" w:color="auto" w:fill="auto"/>
          </w:tcPr>
          <w:p w:rsidR="00912F3E" w:rsidRPr="00AA000A" w:rsidRDefault="00912F3E" w:rsidP="00CE4A32">
            <w:pPr>
              <w:pStyle w:val="a6"/>
              <w:jc w:val="center"/>
              <w:rPr>
                <w:b/>
                <w:lang w:eastAsia="ar-SA"/>
              </w:rPr>
            </w:pPr>
            <w:r w:rsidRPr="00AA000A">
              <w:rPr>
                <w:b/>
                <w:lang w:eastAsia="ar-SA"/>
              </w:rPr>
              <w:t>Определение возможных направлений развития территории</w:t>
            </w:r>
          </w:p>
        </w:tc>
      </w:tr>
      <w:tr w:rsidR="00912F3E" w:rsidRPr="00AA000A" w:rsidTr="00CE4A32">
        <w:tc>
          <w:tcPr>
            <w:tcW w:w="5070" w:type="dxa"/>
            <w:shd w:val="clear" w:color="auto" w:fill="auto"/>
          </w:tcPr>
          <w:p w:rsidR="00912F3E" w:rsidRPr="00AA000A" w:rsidRDefault="00912F3E" w:rsidP="00CE4A32">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912F3E" w:rsidRPr="00AA000A" w:rsidRDefault="00912F3E" w:rsidP="00CE4A32">
            <w:pPr>
              <w:pStyle w:val="a6"/>
              <w:jc w:val="center"/>
              <w:rPr>
                <w:b/>
              </w:rPr>
            </w:pPr>
            <w:r w:rsidRPr="00AA000A">
              <w:rPr>
                <w:b/>
              </w:rPr>
              <w:t>Результаты оценки и анализа</w:t>
            </w:r>
          </w:p>
        </w:tc>
      </w:tr>
      <w:tr w:rsidR="00912F3E" w:rsidRPr="00AA000A" w:rsidTr="00CE4A32">
        <w:tc>
          <w:tcPr>
            <w:tcW w:w="5070" w:type="dxa"/>
            <w:shd w:val="clear" w:color="auto" w:fill="auto"/>
          </w:tcPr>
          <w:p w:rsidR="00912F3E" w:rsidRPr="00AA000A" w:rsidRDefault="00912F3E" w:rsidP="00CE4A32">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912F3E" w:rsidRDefault="00912F3E" w:rsidP="00CE4A32">
            <w:pPr>
              <w:pStyle w:val="a6"/>
              <w:ind w:firstLine="317"/>
            </w:pPr>
            <w:r>
              <w:rPr>
                <w:szCs w:val="28"/>
              </w:rPr>
              <w:t xml:space="preserve">для приведения в </w:t>
            </w:r>
            <w:r>
              <w:rPr>
                <w:color w:val="000000"/>
                <w:szCs w:val="28"/>
              </w:rPr>
              <w:t>соответствие с нормативными требованиями для безопасной эксплуатации автомобильных дорог местного значения поселения;</w:t>
            </w:r>
          </w:p>
          <w:p w:rsidR="00912F3E" w:rsidRDefault="00912F3E" w:rsidP="00CE4A32">
            <w:pPr>
              <w:pStyle w:val="a6"/>
              <w:ind w:firstLine="317"/>
            </w:pPr>
            <w:r w:rsidRPr="00232724">
              <w:t xml:space="preserve">для </w:t>
            </w:r>
            <w:r>
              <w:t xml:space="preserve">гарантированного </w:t>
            </w:r>
            <w:r w:rsidRPr="00232724">
              <w:t xml:space="preserve">обеспечения </w:t>
            </w:r>
            <w:r>
              <w:t>условий проезда</w:t>
            </w:r>
            <w:r w:rsidRPr="00232724">
              <w:t xml:space="preserve"> </w:t>
            </w:r>
            <w:r>
              <w:t>жителей</w:t>
            </w:r>
            <w:r w:rsidRPr="00232724">
              <w:t xml:space="preserve"> существующей и планируемой жил</w:t>
            </w:r>
            <w:r>
              <w:t>ых</w:t>
            </w:r>
            <w:r w:rsidRPr="00232724">
              <w:t xml:space="preserve"> застро</w:t>
            </w:r>
            <w:r>
              <w:t>ек к своему жилью, социальным объектам, производственным объектам;</w:t>
            </w:r>
          </w:p>
          <w:p w:rsidR="00912F3E" w:rsidRDefault="00912F3E" w:rsidP="00CE4A32">
            <w:pPr>
              <w:pStyle w:val="a6"/>
              <w:ind w:firstLine="317"/>
            </w:pPr>
            <w:r>
              <w:t xml:space="preserve">для </w:t>
            </w:r>
            <w:r w:rsidRPr="00AA000A">
              <w:t>обеспечени</w:t>
            </w:r>
            <w:r>
              <w:t>я</w:t>
            </w:r>
            <w:r w:rsidRPr="00AA000A">
              <w:t xml:space="preserve"> деятельности</w:t>
            </w:r>
            <w:r>
              <w:t xml:space="preserve"> муниципальных</w:t>
            </w:r>
            <w:r w:rsidRPr="00AA000A">
              <w:t xml:space="preserve"> предприятий</w:t>
            </w:r>
            <w:r>
              <w:t>;</w:t>
            </w:r>
          </w:p>
          <w:p w:rsidR="00912F3E" w:rsidRPr="00AA000A" w:rsidRDefault="00912F3E" w:rsidP="00CE4A32">
            <w:pPr>
              <w:pStyle w:val="a6"/>
              <w:ind w:firstLine="317"/>
            </w:pPr>
            <w:r>
              <w:t>в целях увеличения инвестиционной привлекательности территории поселения и</w:t>
            </w:r>
            <w:r w:rsidRPr="00AA000A">
              <w:t xml:space="preserve"> комфортно</w:t>
            </w:r>
            <w:r>
              <w:t>го уровня проживания населения.</w:t>
            </w:r>
          </w:p>
        </w:tc>
      </w:tr>
      <w:tr w:rsidR="00912F3E" w:rsidRPr="00AA000A" w:rsidTr="00CE4A32">
        <w:tc>
          <w:tcPr>
            <w:tcW w:w="5070" w:type="dxa"/>
            <w:shd w:val="clear" w:color="auto" w:fill="auto"/>
          </w:tcPr>
          <w:p w:rsidR="00912F3E" w:rsidRPr="00AA000A" w:rsidRDefault="00912F3E" w:rsidP="00CE4A32">
            <w:pPr>
              <w:pStyle w:val="a6"/>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912F3E" w:rsidRPr="00AA000A" w:rsidRDefault="00912F3E" w:rsidP="00CE4A32">
            <w:pPr>
              <w:pStyle w:val="a6"/>
            </w:pPr>
            <w:r>
              <w:t>р</w:t>
            </w:r>
            <w:r w:rsidRPr="00AA000A">
              <w:t>ассматриваем</w:t>
            </w:r>
            <w:r>
              <w:t xml:space="preserve">ая </w:t>
            </w:r>
            <w:r w:rsidRPr="00AA000A">
              <w:t>терри</w:t>
            </w:r>
            <w:r>
              <w:t>тория относится к точкам роста</w:t>
            </w:r>
          </w:p>
        </w:tc>
      </w:tr>
      <w:tr w:rsidR="00912F3E" w:rsidRPr="00AA000A" w:rsidTr="00CE4A32">
        <w:tc>
          <w:tcPr>
            <w:tcW w:w="5070" w:type="dxa"/>
            <w:shd w:val="clear" w:color="auto" w:fill="auto"/>
          </w:tcPr>
          <w:p w:rsidR="00912F3E" w:rsidRPr="00AA000A" w:rsidRDefault="00912F3E" w:rsidP="00CE4A32">
            <w:pPr>
              <w:pStyle w:val="a6"/>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912F3E" w:rsidRPr="00AA000A" w:rsidRDefault="00912F3E" w:rsidP="00CE4A32">
            <w:pPr>
              <w:pStyle w:val="a6"/>
            </w:pPr>
          </w:p>
        </w:tc>
      </w:tr>
      <w:tr w:rsidR="00912F3E" w:rsidRPr="00AA000A" w:rsidTr="00CE4A32">
        <w:tc>
          <w:tcPr>
            <w:tcW w:w="5070" w:type="dxa"/>
            <w:shd w:val="clear" w:color="auto" w:fill="auto"/>
          </w:tcPr>
          <w:p w:rsidR="00912F3E" w:rsidRPr="00AA000A" w:rsidRDefault="00912F3E" w:rsidP="00CE4A32">
            <w:pPr>
              <w:pStyle w:val="a6"/>
              <w:rPr>
                <w:lang w:eastAsia="ar-SA"/>
              </w:rPr>
            </w:pPr>
            <w:r w:rsidRPr="00AA000A">
              <w:rPr>
                <w:lang w:eastAsia="ar-SA"/>
              </w:rPr>
              <w:t xml:space="preserve">-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w:t>
            </w:r>
            <w:r w:rsidRPr="00AA000A">
              <w:rPr>
                <w:lang w:eastAsia="ar-SA"/>
              </w:rPr>
              <w:lastRenderedPageBreak/>
              <w:t>чрезвычайных ситуаций природного и техногенного характера;</w:t>
            </w:r>
          </w:p>
        </w:tc>
        <w:tc>
          <w:tcPr>
            <w:tcW w:w="5244" w:type="dxa"/>
            <w:shd w:val="clear" w:color="auto" w:fill="auto"/>
          </w:tcPr>
          <w:p w:rsidR="00912F3E" w:rsidRPr="00AA000A" w:rsidRDefault="00912F3E" w:rsidP="00CE4A32">
            <w:pPr>
              <w:pStyle w:val="a6"/>
            </w:pPr>
            <w:r w:rsidRPr="00AA000A">
              <w:lastRenderedPageBreak/>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912F3E" w:rsidRPr="00AA000A" w:rsidTr="00CE4A32">
        <w:tc>
          <w:tcPr>
            <w:tcW w:w="5070" w:type="dxa"/>
            <w:shd w:val="clear" w:color="auto" w:fill="auto"/>
          </w:tcPr>
          <w:p w:rsidR="00912F3E" w:rsidRPr="00AA000A" w:rsidRDefault="00912F3E" w:rsidP="00CE4A32">
            <w:pPr>
              <w:pStyle w:val="a6"/>
              <w:rPr>
                <w:lang w:eastAsia="ar-SA"/>
              </w:rPr>
            </w:pPr>
            <w:r w:rsidRPr="00AA000A">
              <w:rPr>
                <w:lang w:eastAsia="ar-SA"/>
              </w:rPr>
              <w:lastRenderedPageBreak/>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912F3E" w:rsidRPr="00AA000A" w:rsidRDefault="00912F3E" w:rsidP="00CE4A32">
            <w:pPr>
              <w:pStyle w:val="a6"/>
            </w:pPr>
            <w:r w:rsidRPr="00AA000A">
              <w:t>оценка не требуется</w:t>
            </w:r>
          </w:p>
        </w:tc>
      </w:tr>
      <w:tr w:rsidR="00912F3E" w:rsidRPr="00AA000A" w:rsidTr="00CE4A32">
        <w:tc>
          <w:tcPr>
            <w:tcW w:w="5070" w:type="dxa"/>
            <w:shd w:val="clear" w:color="auto" w:fill="auto"/>
          </w:tcPr>
          <w:p w:rsidR="00912F3E" w:rsidRPr="00AA000A" w:rsidRDefault="00912F3E" w:rsidP="00CE4A32">
            <w:pPr>
              <w:pStyle w:val="a6"/>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912F3E" w:rsidRPr="00AA000A" w:rsidRDefault="00912F3E" w:rsidP="00CE4A32">
            <w:pPr>
              <w:pStyle w:val="a6"/>
            </w:pPr>
            <w:r w:rsidRPr="00AA000A">
              <w:t xml:space="preserve">создаваемые объекты </w:t>
            </w:r>
            <w:r>
              <w:t xml:space="preserve">не </w:t>
            </w:r>
            <w:r w:rsidRPr="00AA000A">
              <w:t>оказывают</w:t>
            </w:r>
            <w:r w:rsidRPr="00AA000A">
              <w:rPr>
                <w:lang w:eastAsia="ar-SA"/>
              </w:rPr>
              <w:t xml:space="preserve"> негативно</w:t>
            </w:r>
            <w:r>
              <w:rPr>
                <w:lang w:eastAsia="ar-SA"/>
              </w:rPr>
              <w:t>го</w:t>
            </w:r>
            <w:r w:rsidRPr="00AA000A">
              <w:rPr>
                <w:lang w:eastAsia="ar-SA"/>
              </w:rPr>
              <w:t xml:space="preserve"> воздействи</w:t>
            </w:r>
            <w:r>
              <w:rPr>
                <w:lang w:eastAsia="ar-SA"/>
              </w:rPr>
              <w:t>я</w:t>
            </w:r>
            <w:r w:rsidRPr="00AA000A">
              <w:rPr>
                <w:lang w:eastAsia="ar-SA"/>
              </w:rPr>
              <w:t xml:space="preserve"> на окружающую среду</w:t>
            </w:r>
          </w:p>
        </w:tc>
      </w:tr>
      <w:tr w:rsidR="00912F3E" w:rsidRPr="00AA000A" w:rsidTr="00CE4A32">
        <w:tc>
          <w:tcPr>
            <w:tcW w:w="5070" w:type="dxa"/>
            <w:shd w:val="clear" w:color="auto" w:fill="auto"/>
          </w:tcPr>
          <w:p w:rsidR="00912F3E" w:rsidRPr="00AA000A" w:rsidRDefault="00912F3E" w:rsidP="00CE4A32">
            <w:pPr>
              <w:pStyle w:val="a6"/>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912F3E" w:rsidRPr="00AA000A" w:rsidRDefault="00912F3E" w:rsidP="00CE4A32">
            <w:pPr>
              <w:pStyle w:val="a6"/>
            </w:pPr>
            <w:r w:rsidRPr="00AA000A">
              <w:t>учет проводить не требуется</w:t>
            </w:r>
          </w:p>
        </w:tc>
      </w:tr>
      <w:tr w:rsidR="00912F3E" w:rsidRPr="00AA000A" w:rsidTr="00CE4A32">
        <w:tc>
          <w:tcPr>
            <w:tcW w:w="5070" w:type="dxa"/>
            <w:shd w:val="clear" w:color="auto" w:fill="auto"/>
          </w:tcPr>
          <w:p w:rsidR="00912F3E" w:rsidRPr="00AA000A" w:rsidRDefault="00912F3E" w:rsidP="00CE4A32">
            <w:pPr>
              <w:pStyle w:val="a6"/>
              <w:rPr>
                <w:lang w:eastAsia="ar-SA"/>
              </w:rPr>
            </w:pPr>
            <w:r w:rsidRPr="00AA000A">
              <w:rPr>
                <w:lang w:eastAsia="ar-SA"/>
              </w:rPr>
              <w:t xml:space="preserve">Оценка местоположения объекта в планировочной структуре и функциональном зонировании соответствующего поселения (по материалам </w:t>
            </w:r>
            <w:r>
              <w:rPr>
                <w:lang w:eastAsia="ar-SA"/>
              </w:rPr>
              <w:t>Г</w:t>
            </w:r>
            <w:r w:rsidRPr="00AA000A">
              <w:rPr>
                <w:lang w:eastAsia="ar-SA"/>
              </w:rPr>
              <w:t>енерального плана)</w:t>
            </w:r>
          </w:p>
        </w:tc>
        <w:tc>
          <w:tcPr>
            <w:tcW w:w="5244" w:type="dxa"/>
            <w:shd w:val="clear" w:color="auto" w:fill="auto"/>
          </w:tcPr>
          <w:p w:rsidR="00912F3E" w:rsidRPr="00AA000A" w:rsidRDefault="00912F3E" w:rsidP="00CE4A32">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912F3E" w:rsidRPr="00AA000A" w:rsidTr="00CE4A32">
        <w:tc>
          <w:tcPr>
            <w:tcW w:w="5070" w:type="dxa"/>
            <w:shd w:val="clear" w:color="auto" w:fill="auto"/>
          </w:tcPr>
          <w:p w:rsidR="00912F3E" w:rsidRPr="00AA000A" w:rsidRDefault="00912F3E" w:rsidP="00CE4A32">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912F3E" w:rsidRPr="00AA000A" w:rsidRDefault="00912F3E" w:rsidP="00CE4A32">
            <w:pPr>
              <w:pStyle w:val="a6"/>
            </w:pPr>
            <w:r w:rsidRPr="00AA000A">
              <w:t>предполагаемое место размещения объектов соответствует функциональн</w:t>
            </w:r>
            <w:r>
              <w:t>ым</w:t>
            </w:r>
            <w:r w:rsidRPr="00AA000A">
              <w:t xml:space="preserve"> зон</w:t>
            </w:r>
            <w:r>
              <w:t>ам</w:t>
            </w:r>
          </w:p>
        </w:tc>
      </w:tr>
      <w:tr w:rsidR="00912F3E" w:rsidRPr="00AA000A" w:rsidTr="00CE4A32">
        <w:tc>
          <w:tcPr>
            <w:tcW w:w="10314" w:type="dxa"/>
            <w:gridSpan w:val="2"/>
            <w:shd w:val="clear" w:color="auto" w:fill="auto"/>
          </w:tcPr>
          <w:p w:rsidR="00912F3E" w:rsidRPr="00AA000A" w:rsidRDefault="00912F3E" w:rsidP="00CE4A32">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912F3E" w:rsidRPr="00AA000A" w:rsidTr="00CE4A32">
        <w:tc>
          <w:tcPr>
            <w:tcW w:w="5070" w:type="dxa"/>
            <w:shd w:val="clear" w:color="auto" w:fill="auto"/>
          </w:tcPr>
          <w:p w:rsidR="00912F3E" w:rsidRPr="00AA000A" w:rsidRDefault="00912F3E" w:rsidP="00CE4A32">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912F3E" w:rsidRPr="00AA000A" w:rsidRDefault="00912F3E" w:rsidP="00CE4A32">
            <w:pPr>
              <w:pStyle w:val="a6"/>
              <w:jc w:val="center"/>
              <w:rPr>
                <w:b/>
              </w:rPr>
            </w:pPr>
            <w:r w:rsidRPr="00AA000A">
              <w:rPr>
                <w:b/>
              </w:rPr>
              <w:t>Результаты анализа</w:t>
            </w:r>
          </w:p>
        </w:tc>
      </w:tr>
      <w:tr w:rsidR="00912F3E" w:rsidRPr="00AA000A" w:rsidTr="00CE4A32">
        <w:tc>
          <w:tcPr>
            <w:tcW w:w="5070" w:type="dxa"/>
            <w:shd w:val="clear" w:color="auto" w:fill="auto"/>
          </w:tcPr>
          <w:p w:rsidR="00912F3E" w:rsidRPr="00AA000A" w:rsidRDefault="00912F3E" w:rsidP="00CE4A32">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Pr>
                <w:lang w:eastAsia="ar-SA"/>
              </w:rPr>
              <w:t>:</w:t>
            </w:r>
          </w:p>
        </w:tc>
        <w:tc>
          <w:tcPr>
            <w:tcW w:w="5244" w:type="dxa"/>
            <w:shd w:val="clear" w:color="auto" w:fill="auto"/>
          </w:tcPr>
          <w:p w:rsidR="00912F3E" w:rsidRPr="00AA000A" w:rsidRDefault="00912F3E" w:rsidP="00CE4A32">
            <w:pPr>
              <w:pStyle w:val="a6"/>
            </w:pPr>
          </w:p>
        </w:tc>
      </w:tr>
      <w:tr w:rsidR="00912F3E" w:rsidRPr="00D71EDC" w:rsidTr="00CE4A32">
        <w:tc>
          <w:tcPr>
            <w:tcW w:w="5070" w:type="dxa"/>
            <w:shd w:val="clear" w:color="auto" w:fill="auto"/>
          </w:tcPr>
          <w:p w:rsidR="00912F3E" w:rsidRPr="00AA000A" w:rsidRDefault="00912F3E" w:rsidP="00CE4A32">
            <w:pPr>
              <w:pStyle w:val="a6"/>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912F3E" w:rsidRPr="00D71EDC" w:rsidRDefault="00CE4A32" w:rsidP="00CE4A32">
            <w:pPr>
              <w:autoSpaceDE w:val="0"/>
              <w:autoSpaceDN w:val="0"/>
              <w:ind w:left="86" w:right="142"/>
              <w:rPr>
                <w:szCs w:val="28"/>
              </w:rPr>
            </w:pPr>
            <w:r>
              <w:rPr>
                <w:szCs w:val="28"/>
              </w:rPr>
              <w:t>отсутствуют</w:t>
            </w:r>
          </w:p>
        </w:tc>
      </w:tr>
      <w:tr w:rsidR="00912F3E" w:rsidRPr="00AA000A" w:rsidTr="00CE4A32">
        <w:tc>
          <w:tcPr>
            <w:tcW w:w="5070" w:type="dxa"/>
            <w:shd w:val="clear" w:color="auto" w:fill="auto"/>
          </w:tcPr>
          <w:p w:rsidR="00912F3E" w:rsidRPr="00AA000A" w:rsidRDefault="00912F3E" w:rsidP="00CE4A32">
            <w:pPr>
              <w:pStyle w:val="a6"/>
              <w:rPr>
                <w:lang w:eastAsia="ar-SA"/>
              </w:rPr>
            </w:pPr>
            <w:r w:rsidRPr="00AA000A">
              <w:rPr>
                <w:lang w:eastAsia="ar-SA"/>
              </w:rPr>
              <w:t xml:space="preserve">Прогнозируемые ограничения, </w:t>
            </w:r>
            <w:r w:rsidRPr="00AA000A">
              <w:rPr>
                <w:lang w:eastAsia="ar-SA"/>
              </w:rPr>
              <w:lastRenderedPageBreak/>
              <w:t>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912F3E" w:rsidRPr="00AA000A" w:rsidRDefault="00912F3E" w:rsidP="00CE4A32">
            <w:pPr>
              <w:pStyle w:val="a6"/>
            </w:pPr>
            <w:r w:rsidRPr="00AA000A">
              <w:lastRenderedPageBreak/>
              <w:t xml:space="preserve">на данной территории не планируется </w:t>
            </w:r>
            <w:r w:rsidRPr="00AA000A">
              <w:lastRenderedPageBreak/>
              <w:t xml:space="preserve">размещение </w:t>
            </w:r>
            <w:r w:rsidRPr="00AA000A">
              <w:rPr>
                <w:lang w:eastAsia="ar-SA"/>
              </w:rPr>
              <w:t>объектов федерального и регионального значения, создания зон с особыми услов</w:t>
            </w:r>
            <w:r w:rsidR="00CE4A32">
              <w:rPr>
                <w:lang w:eastAsia="ar-SA"/>
              </w:rPr>
              <w:t xml:space="preserve">иями использования территории </w:t>
            </w:r>
            <w:r w:rsidRPr="00AA000A">
              <w:rPr>
                <w:lang w:eastAsia="ar-SA"/>
              </w:rPr>
              <w:t>не потребуется</w:t>
            </w:r>
          </w:p>
        </w:tc>
      </w:tr>
      <w:tr w:rsidR="00912F3E" w:rsidRPr="00AA000A" w:rsidTr="00CE4A32">
        <w:tc>
          <w:tcPr>
            <w:tcW w:w="10314" w:type="dxa"/>
            <w:gridSpan w:val="2"/>
            <w:shd w:val="clear" w:color="auto" w:fill="auto"/>
          </w:tcPr>
          <w:p w:rsidR="00912F3E" w:rsidRPr="00AA000A" w:rsidRDefault="00912F3E" w:rsidP="00CE4A32">
            <w:pPr>
              <w:pStyle w:val="a6"/>
              <w:jc w:val="center"/>
              <w:rPr>
                <w:b/>
              </w:rPr>
            </w:pPr>
            <w:r w:rsidRPr="00AA000A">
              <w:rPr>
                <w:b/>
                <w:lang w:eastAsia="ar-SA"/>
              </w:rPr>
              <w:lastRenderedPageBreak/>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912F3E" w:rsidRPr="00AA000A" w:rsidTr="00CE4A32">
        <w:tc>
          <w:tcPr>
            <w:tcW w:w="5070" w:type="dxa"/>
            <w:shd w:val="clear" w:color="auto" w:fill="auto"/>
            <w:vAlign w:val="center"/>
          </w:tcPr>
          <w:p w:rsidR="00912F3E" w:rsidRPr="00AA000A" w:rsidRDefault="00912F3E" w:rsidP="00CE4A32">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912F3E" w:rsidRPr="00AA000A" w:rsidRDefault="00912F3E" w:rsidP="00CE4A32">
            <w:pPr>
              <w:pStyle w:val="a6"/>
              <w:jc w:val="center"/>
              <w:rPr>
                <w:b/>
              </w:rPr>
            </w:pPr>
            <w:r w:rsidRPr="00AA000A">
              <w:rPr>
                <w:b/>
                <w:lang w:eastAsia="ar-SA"/>
              </w:rPr>
              <w:t>Результаты оценки</w:t>
            </w:r>
          </w:p>
        </w:tc>
      </w:tr>
      <w:tr w:rsidR="00912F3E" w:rsidRPr="00AA000A" w:rsidTr="00CE4A32">
        <w:tc>
          <w:tcPr>
            <w:tcW w:w="5070" w:type="dxa"/>
            <w:shd w:val="clear" w:color="auto" w:fill="auto"/>
          </w:tcPr>
          <w:p w:rsidR="00912F3E" w:rsidRPr="00AA000A" w:rsidRDefault="00912F3E" w:rsidP="00CE4A32">
            <w:pPr>
              <w:pStyle w:val="a6"/>
            </w:pPr>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912F3E" w:rsidRPr="00AA000A" w:rsidRDefault="00912F3E" w:rsidP="00CE4A32">
            <w:r w:rsidRPr="00AA000A">
              <w:t xml:space="preserve">планируемые объекты соответствуют параметрам функциональной зоны по проекту </w:t>
            </w:r>
            <w:r w:rsidR="00CE4A32">
              <w:t>г</w:t>
            </w:r>
            <w:r w:rsidRPr="00AA000A">
              <w:t>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912F3E" w:rsidRPr="00AA000A" w:rsidTr="00CE4A32">
        <w:tc>
          <w:tcPr>
            <w:tcW w:w="5070" w:type="dxa"/>
            <w:shd w:val="clear" w:color="auto" w:fill="auto"/>
          </w:tcPr>
          <w:p w:rsidR="00912F3E" w:rsidRPr="00AA000A" w:rsidRDefault="00912F3E" w:rsidP="00CE4A32">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912F3E" w:rsidRPr="00AA000A" w:rsidRDefault="00912F3E" w:rsidP="00CE4A32">
            <w:pPr>
              <w:pStyle w:val="a6"/>
            </w:pPr>
            <w:r w:rsidRPr="00AA000A">
              <w:t>местоположение объекта относится к территориям «точек роста»</w:t>
            </w:r>
          </w:p>
        </w:tc>
      </w:tr>
      <w:tr w:rsidR="00912F3E" w:rsidRPr="00AA000A" w:rsidTr="00CE4A32">
        <w:tc>
          <w:tcPr>
            <w:tcW w:w="5070" w:type="dxa"/>
            <w:shd w:val="clear" w:color="auto" w:fill="auto"/>
          </w:tcPr>
          <w:p w:rsidR="00912F3E" w:rsidRPr="00AA000A" w:rsidRDefault="00912F3E" w:rsidP="00CE4A32">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912F3E" w:rsidRPr="00AA000A" w:rsidRDefault="00912F3E" w:rsidP="00CE4A32">
            <w:pPr>
              <w:pStyle w:val="a6"/>
            </w:pPr>
            <w:r w:rsidRPr="00AA000A">
              <w:t>размещение объекта окажет положительные влияние на устойчивое развитие территории</w:t>
            </w:r>
          </w:p>
        </w:tc>
      </w:tr>
      <w:tr w:rsidR="00912F3E" w:rsidRPr="00873AA0" w:rsidTr="00CE4A32">
        <w:tc>
          <w:tcPr>
            <w:tcW w:w="5070" w:type="dxa"/>
            <w:shd w:val="clear" w:color="auto" w:fill="auto"/>
          </w:tcPr>
          <w:p w:rsidR="00912F3E" w:rsidRPr="00AA000A" w:rsidRDefault="00912F3E" w:rsidP="00CE4A32">
            <w:pPr>
              <w:pStyle w:val="a6"/>
            </w:pPr>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912F3E" w:rsidRPr="00873AA0" w:rsidRDefault="00912F3E" w:rsidP="00CE4A32">
            <w:pPr>
              <w:pStyle w:val="a6"/>
            </w:pPr>
            <w:r>
              <w:t xml:space="preserve">при размещении объектов </w:t>
            </w:r>
            <w:r w:rsidR="00CE4A32">
              <w:t xml:space="preserve">не </w:t>
            </w:r>
            <w:r>
              <w:t>потребуется уст</w:t>
            </w:r>
            <w:r w:rsidR="00CE4A32">
              <w:t>ановление охранных зон объектов.</w:t>
            </w:r>
          </w:p>
        </w:tc>
      </w:tr>
    </w:tbl>
    <w:p w:rsidR="00706D50" w:rsidRPr="00CE4A32" w:rsidRDefault="00CE4A32" w:rsidP="00CE4A32">
      <w:pPr>
        <w:spacing w:line="240" w:lineRule="atLeast"/>
        <w:ind w:firstLine="851"/>
        <w:rPr>
          <w:color w:val="000000"/>
          <w:szCs w:val="28"/>
        </w:rPr>
      </w:pPr>
      <w:r w:rsidRPr="00C66986">
        <w:rPr>
          <w:szCs w:val="28"/>
        </w:rPr>
        <w:t xml:space="preserve">В соответствии с положениями, установленными частью 5.4 статьи 26 Градостроительного кодекса Российской Федерации, при </w:t>
      </w:r>
      <w:r>
        <w:rPr>
          <w:szCs w:val="28"/>
        </w:rPr>
        <w:t>установлении</w:t>
      </w:r>
      <w:r w:rsidRPr="00C66986">
        <w:rPr>
          <w:szCs w:val="28"/>
        </w:rPr>
        <w:t xml:space="preserve"> </w:t>
      </w:r>
      <w:r>
        <w:rPr>
          <w:szCs w:val="28"/>
        </w:rPr>
        <w:t>настоящим подразделом проектных решений</w:t>
      </w:r>
      <w:r w:rsidRPr="00C66986">
        <w:rPr>
          <w:szCs w:val="28"/>
        </w:rPr>
        <w:t xml:space="preserve"> в </w:t>
      </w:r>
      <w:r>
        <w:rPr>
          <w:szCs w:val="28"/>
        </w:rPr>
        <w:t>г</w:t>
      </w:r>
      <w:r w:rsidRPr="00C66986">
        <w:rPr>
          <w:szCs w:val="28"/>
        </w:rPr>
        <w:t xml:space="preserve">енеральный план </w:t>
      </w:r>
      <w:r w:rsidRPr="003B09E0">
        <w:rPr>
          <w:szCs w:val="28"/>
          <w:highlight w:val="green"/>
        </w:rPr>
        <w:t>Грузинского</w:t>
      </w:r>
      <w:r>
        <w:rPr>
          <w:szCs w:val="28"/>
        </w:rPr>
        <w:t xml:space="preserve"> </w:t>
      </w:r>
      <w:r w:rsidRPr="00C66986">
        <w:rPr>
          <w:szCs w:val="28"/>
        </w:rPr>
        <w:t>сельского поселения, которыми предусмотрен</w:t>
      </w:r>
      <w:r>
        <w:rPr>
          <w:szCs w:val="28"/>
        </w:rPr>
        <w:t xml:space="preserve">ы проектирование и </w:t>
      </w:r>
      <w:r w:rsidRPr="00C66986">
        <w:rPr>
          <w:szCs w:val="28"/>
        </w:rPr>
        <w:t>с</w:t>
      </w:r>
      <w:r>
        <w:rPr>
          <w:szCs w:val="28"/>
        </w:rPr>
        <w:t>троительство</w:t>
      </w:r>
      <w:r w:rsidRPr="00C66986">
        <w:rPr>
          <w:szCs w:val="28"/>
        </w:rPr>
        <w:t xml:space="preserve"> </w:t>
      </w:r>
      <w:r w:rsidRPr="00AA000A">
        <w:t>объектов транспортной инфраструктуры в границах насел</w:t>
      </w:r>
      <w:r>
        <w:t>ё</w:t>
      </w:r>
      <w:r w:rsidRPr="00AA000A">
        <w:t>нных пунктов поселения</w:t>
      </w:r>
      <w:r w:rsidRPr="00C66986">
        <w:rPr>
          <w:szCs w:val="28"/>
        </w:rPr>
        <w:t xml:space="preserve">, и которые являются объектами местного значения и не включены в </w:t>
      </w:r>
      <w:r>
        <w:rPr>
          <w:rFonts w:eastAsiaTheme="majorEastAsia" w:cstheme="majorBidi"/>
          <w:szCs w:val="28"/>
        </w:rPr>
        <w:t>м</w:t>
      </w:r>
      <w:r w:rsidRPr="005C5B3F">
        <w:rPr>
          <w:rFonts w:eastAsiaTheme="majorEastAsia" w:cstheme="majorBidi"/>
          <w:szCs w:val="28"/>
        </w:rPr>
        <w:t>униципальн</w:t>
      </w:r>
      <w:r>
        <w:rPr>
          <w:rFonts w:eastAsiaTheme="majorEastAsia" w:cstheme="majorBidi"/>
          <w:szCs w:val="28"/>
        </w:rPr>
        <w:t>ую</w:t>
      </w:r>
      <w:r w:rsidRPr="005C5B3F">
        <w:rPr>
          <w:rFonts w:eastAsiaTheme="majorEastAsia" w:cstheme="majorBidi"/>
          <w:szCs w:val="28"/>
        </w:rPr>
        <w:t xml:space="preserve"> программ</w:t>
      </w:r>
      <w:r>
        <w:rPr>
          <w:rFonts w:eastAsiaTheme="majorEastAsia" w:cstheme="majorBidi"/>
          <w:szCs w:val="28"/>
        </w:rPr>
        <w:t xml:space="preserve">у </w:t>
      </w:r>
      <w:r w:rsidRPr="005C5B3F">
        <w:rPr>
          <w:szCs w:val="28"/>
        </w:rPr>
        <w:t>«</w:t>
      </w:r>
      <w:r w:rsidRPr="000C5748">
        <w:rPr>
          <w:bCs/>
          <w:szCs w:val="28"/>
        </w:rPr>
        <w:t xml:space="preserve">Программа комплексного развития транспортной инфраструктуры </w:t>
      </w:r>
      <w:r w:rsidRPr="000C5748">
        <w:rPr>
          <w:rFonts w:eastAsia="Calibri"/>
          <w:szCs w:val="28"/>
          <w:highlight w:val="green"/>
          <w:lang w:eastAsia="en-US"/>
        </w:rPr>
        <w:t>Грузинского</w:t>
      </w:r>
      <w:r w:rsidRPr="000C5748">
        <w:rPr>
          <w:bCs/>
          <w:szCs w:val="28"/>
        </w:rPr>
        <w:t xml:space="preserve"> сельского поселения</w:t>
      </w:r>
      <w:r>
        <w:rPr>
          <w:bCs/>
          <w:szCs w:val="28"/>
        </w:rPr>
        <w:t xml:space="preserve"> </w:t>
      </w:r>
      <w:r w:rsidRPr="000C5748">
        <w:rPr>
          <w:szCs w:val="28"/>
        </w:rPr>
        <w:t>на 2018</w:t>
      </w:r>
      <w:r>
        <w:rPr>
          <w:szCs w:val="28"/>
        </w:rPr>
        <w:t xml:space="preserve"> – </w:t>
      </w:r>
      <w:r w:rsidRPr="000C5748">
        <w:rPr>
          <w:szCs w:val="28"/>
        </w:rPr>
        <w:t>2027 годы</w:t>
      </w:r>
      <w:r w:rsidRPr="000C5748">
        <w:rPr>
          <w:bCs/>
          <w:szCs w:val="28"/>
        </w:rPr>
        <w:t>»</w:t>
      </w:r>
      <w:r>
        <w:rPr>
          <w:bCs/>
          <w:szCs w:val="28"/>
        </w:rPr>
        <w:t xml:space="preserve">, утвержденную </w:t>
      </w:r>
      <w:r w:rsidRPr="000C5748">
        <w:rPr>
          <w:szCs w:val="28"/>
        </w:rPr>
        <w:t xml:space="preserve">Постановлением </w:t>
      </w:r>
      <w:r>
        <w:rPr>
          <w:szCs w:val="28"/>
        </w:rPr>
        <w:t>а</w:t>
      </w:r>
      <w:r w:rsidRPr="000C5748">
        <w:rPr>
          <w:szCs w:val="28"/>
        </w:rPr>
        <w:t xml:space="preserve">дминистрации </w:t>
      </w:r>
      <w:r w:rsidRPr="000C5748">
        <w:rPr>
          <w:szCs w:val="28"/>
          <w:highlight w:val="green"/>
        </w:rPr>
        <w:t>Грузинского</w:t>
      </w:r>
      <w:r w:rsidRPr="000C5748">
        <w:rPr>
          <w:szCs w:val="28"/>
        </w:rPr>
        <w:t xml:space="preserve"> сельского поселения от 06.09.2017 № </w:t>
      </w:r>
      <w:r w:rsidRPr="000C5748">
        <w:rPr>
          <w:szCs w:val="28"/>
        </w:rPr>
        <w:lastRenderedPageBreak/>
        <w:t>207</w:t>
      </w:r>
      <w:r>
        <w:t xml:space="preserve">, </w:t>
      </w:r>
      <w:r w:rsidRPr="00C66986">
        <w:rPr>
          <w:szCs w:val="28"/>
        </w:rPr>
        <w:t>указанн</w:t>
      </w:r>
      <w:r>
        <w:rPr>
          <w:szCs w:val="28"/>
        </w:rPr>
        <w:t>ая</w:t>
      </w:r>
      <w:r w:rsidRPr="00C66986">
        <w:rPr>
          <w:szCs w:val="28"/>
        </w:rPr>
        <w:t xml:space="preserve"> программ</w:t>
      </w:r>
      <w:r>
        <w:rPr>
          <w:szCs w:val="28"/>
        </w:rPr>
        <w:t>а</w:t>
      </w:r>
      <w:r w:rsidRPr="00C66986">
        <w:rPr>
          <w:szCs w:val="28"/>
        </w:rPr>
        <w:t xml:space="preserve"> подлежат приведению в соответствие с </w:t>
      </w:r>
      <w:r>
        <w:rPr>
          <w:szCs w:val="28"/>
        </w:rPr>
        <w:t>г</w:t>
      </w:r>
      <w:r w:rsidRPr="00C66986">
        <w:rPr>
          <w:szCs w:val="28"/>
        </w:rPr>
        <w:t xml:space="preserve">енеральным планом поселения, в трехмесячный срок с даты внесения соответствующих (настоящих) изменений в генеральный </w:t>
      </w:r>
      <w:r w:rsidRPr="00C66986">
        <w:rPr>
          <w:color w:val="000000"/>
          <w:szCs w:val="28"/>
        </w:rPr>
        <w:t xml:space="preserve">план (часть 5.4 </w:t>
      </w:r>
      <w:r w:rsidRPr="00C66986">
        <w:rPr>
          <w:szCs w:val="28"/>
        </w:rPr>
        <w:t>статьи 26 Градостроительного кодекса Российской Федерации</w:t>
      </w:r>
      <w:r w:rsidRPr="00B855BA">
        <w:rPr>
          <w:color w:val="000000"/>
          <w:szCs w:val="28"/>
        </w:rPr>
        <w:t xml:space="preserve"> </w:t>
      </w:r>
      <w:r>
        <w:rPr>
          <w:color w:val="000000"/>
          <w:szCs w:val="28"/>
        </w:rPr>
        <w:t>в указанной редакции</w:t>
      </w:r>
      <w:r w:rsidRPr="00C66986">
        <w:rPr>
          <w:color w:val="000000"/>
          <w:szCs w:val="28"/>
        </w:rPr>
        <w:t xml:space="preserve"> введена Федеральным </w:t>
      </w:r>
      <w:r w:rsidRPr="00C66986">
        <w:rPr>
          <w:szCs w:val="28"/>
        </w:rPr>
        <w:t>законом</w:t>
      </w:r>
      <w:r>
        <w:rPr>
          <w:szCs w:val="28"/>
        </w:rPr>
        <w:t xml:space="preserve"> </w:t>
      </w:r>
      <w:r w:rsidRPr="00C66986">
        <w:rPr>
          <w:color w:val="000000"/>
          <w:szCs w:val="28"/>
        </w:rPr>
        <w:t xml:space="preserve">от 23.04.2018 </w:t>
      </w:r>
      <w:r>
        <w:rPr>
          <w:color w:val="000000"/>
          <w:szCs w:val="28"/>
        </w:rPr>
        <w:t>№</w:t>
      </w:r>
      <w:r w:rsidRPr="00C66986">
        <w:rPr>
          <w:color w:val="000000"/>
          <w:szCs w:val="28"/>
        </w:rPr>
        <w:t xml:space="preserve"> 89-ФЗ).</w:t>
      </w:r>
    </w:p>
    <w:p w:rsidR="00FC4C83" w:rsidRPr="00AA000A" w:rsidRDefault="00FC4C83" w:rsidP="00890391">
      <w:pPr>
        <w:pStyle w:val="31"/>
      </w:pPr>
      <w:bookmarkStart w:id="182" w:name="_Toc77676657"/>
      <w:r w:rsidRPr="00AA000A">
        <w:t>Строительство парковок (парковочных мест)</w:t>
      </w:r>
      <w:bookmarkEnd w:id="176"/>
      <w:bookmarkEnd w:id="177"/>
      <w:bookmarkEnd w:id="178"/>
      <w:bookmarkEnd w:id="179"/>
      <w:bookmarkEnd w:id="180"/>
      <w:bookmarkEnd w:id="181"/>
      <w:bookmarkEnd w:id="182"/>
    </w:p>
    <w:p w:rsidR="00CE4A32" w:rsidRDefault="00CE4A32" w:rsidP="00CE4A32">
      <w:pPr>
        <w:pStyle w:val="a6"/>
        <w:ind w:firstLine="851"/>
      </w:pPr>
      <w:bookmarkStart w:id="183" w:name="_Toc499587811"/>
      <w:bookmarkStart w:id="184" w:name="_Toc6063030"/>
      <w:bookmarkStart w:id="185" w:name="_Toc6579360"/>
      <w:bookmarkStart w:id="186" w:name="_Toc374193960"/>
      <w:bookmarkStart w:id="187" w:name="_Toc389545903"/>
      <w:bookmarkStart w:id="188" w:name="_Toc408941747"/>
      <w:r w:rsidRPr="00AA000A">
        <w:t xml:space="preserve">Предложения по размещению объектов </w:t>
      </w:r>
      <w:r>
        <w:t>указанной категории</w:t>
      </w:r>
      <w:r w:rsidR="00805C90">
        <w:t xml:space="preserve"> не поступали.</w:t>
      </w:r>
    </w:p>
    <w:p w:rsidR="00FC4C83" w:rsidRPr="00AA000A" w:rsidRDefault="00FC4C83" w:rsidP="00890391">
      <w:pPr>
        <w:pStyle w:val="31"/>
      </w:pPr>
      <w:bookmarkStart w:id="189" w:name="_Toc77676658"/>
      <w:r w:rsidRPr="00AA000A">
        <w:t>Строительство тротуаров и пешеходных дорожек, совмещ</w:t>
      </w:r>
      <w:r>
        <w:t>ё</w:t>
      </w:r>
      <w:r w:rsidRPr="00AA000A">
        <w:t>нных для велосипедного движения за пределами проезжей части</w:t>
      </w:r>
      <w:bookmarkEnd w:id="183"/>
      <w:bookmarkEnd w:id="184"/>
      <w:bookmarkEnd w:id="185"/>
      <w:bookmarkEnd w:id="189"/>
    </w:p>
    <w:p w:rsidR="00805C90" w:rsidRDefault="00805C90" w:rsidP="00805C90">
      <w:pPr>
        <w:pStyle w:val="a6"/>
        <w:ind w:firstLine="851"/>
      </w:pPr>
      <w:bookmarkStart w:id="190" w:name="_Toc35426008"/>
      <w:bookmarkStart w:id="191" w:name="_Toc499587812"/>
      <w:bookmarkStart w:id="192" w:name="_Toc6063031"/>
      <w:bookmarkStart w:id="193" w:name="_Toc6579361"/>
      <w:r w:rsidRPr="00AA000A">
        <w:t xml:space="preserve">Предложения по размещению объектов </w:t>
      </w:r>
      <w:r>
        <w:t>указанной категории:</w:t>
      </w:r>
    </w:p>
    <w:p w:rsidR="00805C90" w:rsidRPr="00AA2CDD" w:rsidRDefault="00805C90" w:rsidP="00805C90">
      <w:pPr>
        <w:pStyle w:val="a6"/>
        <w:ind w:firstLine="851"/>
        <w:rPr>
          <w:spacing w:val="2"/>
          <w:szCs w:val="28"/>
          <w:shd w:val="clear" w:color="auto" w:fill="FFFFFF"/>
        </w:rPr>
      </w:pPr>
      <w:r>
        <w:rPr>
          <w:szCs w:val="28"/>
        </w:rPr>
        <w:t xml:space="preserve">Предусмотреть </w:t>
      </w:r>
      <w:r w:rsidR="00AA2CDD" w:rsidRPr="00AA2CDD">
        <w:rPr>
          <w:szCs w:val="28"/>
        </w:rPr>
        <w:t>разработк</w:t>
      </w:r>
      <w:r w:rsidR="00AA2CDD">
        <w:rPr>
          <w:szCs w:val="28"/>
        </w:rPr>
        <w:t>у</w:t>
      </w:r>
      <w:r w:rsidR="00AA2CDD" w:rsidRPr="00AA2CDD">
        <w:rPr>
          <w:szCs w:val="28"/>
        </w:rPr>
        <w:t xml:space="preserve"> раздела проектно-сметной документации на устройство тротуаров и пешеходных дорожек, пешеходных ограждений в составе проекта на реконструкцию (капитальный ремонт)</w:t>
      </w:r>
      <w:r w:rsidR="00AA2CDD" w:rsidRPr="00AA2CDD">
        <w:rPr>
          <w:color w:val="000000"/>
          <w:szCs w:val="28"/>
        </w:rPr>
        <w:t xml:space="preserve"> </w:t>
      </w:r>
      <w:r w:rsidR="00AA2CDD" w:rsidRPr="00AA2CDD">
        <w:rPr>
          <w:szCs w:val="28"/>
        </w:rPr>
        <w:t xml:space="preserve">55,987 км (90%) </w:t>
      </w:r>
      <w:r w:rsidR="00AA2CDD" w:rsidRPr="00AA2CDD">
        <w:rPr>
          <w:color w:val="000000"/>
          <w:szCs w:val="28"/>
        </w:rPr>
        <w:t>существующих автомобильных дорог общего пользования местного значения с учетом инженерных сооружений в их составе (мосты, трубопереезды, пересечения с участками железных дорог, транспортные развязки, иное), не соответствующих нормативным требовани</w:t>
      </w:r>
      <w:r w:rsidR="00C05F99">
        <w:rPr>
          <w:color w:val="000000"/>
          <w:szCs w:val="28"/>
        </w:rPr>
        <w:t>ям для безопасной эксплуатации</w:t>
      </w:r>
      <w:r w:rsidRPr="00AA2CDD">
        <w:rPr>
          <w:rStyle w:val="af5"/>
          <w:szCs w:val="28"/>
        </w:rPr>
        <w:footnoteReference w:id="5"/>
      </w:r>
      <w:r w:rsidRPr="00AA2CDD">
        <w:rPr>
          <w:spacing w:val="2"/>
          <w:szCs w:val="28"/>
          <w:shd w:val="clear" w:color="auto" w:fill="FFFFFF"/>
        </w:rPr>
        <w:t xml:space="preserve"> – в срок по 2022 год (включительно)</w:t>
      </w:r>
      <w:r w:rsidRPr="00AA2CDD">
        <w:rPr>
          <w:szCs w:val="28"/>
        </w:rPr>
        <w:t>.</w:t>
      </w:r>
    </w:p>
    <w:p w:rsidR="00805C90" w:rsidRDefault="00805C90" w:rsidP="00805C90">
      <w:pPr>
        <w:pStyle w:val="a6"/>
        <w:ind w:firstLine="851"/>
        <w:rPr>
          <w:spacing w:val="2"/>
          <w:szCs w:val="28"/>
          <w:shd w:val="clear" w:color="auto" w:fill="FFFFFF"/>
        </w:rPr>
      </w:pPr>
      <w:r>
        <w:rPr>
          <w:spacing w:val="2"/>
          <w:szCs w:val="28"/>
          <w:shd w:val="clear" w:color="auto" w:fill="FFFFFF"/>
        </w:rPr>
        <w:t xml:space="preserve">Подготовка и представление в Министерство </w:t>
      </w:r>
      <w:r w:rsidRPr="005E2D8F">
        <w:t>строительства, архитект</w:t>
      </w:r>
      <w:r>
        <w:t>у</w:t>
      </w:r>
      <w:r w:rsidRPr="005E2D8F">
        <w:t>ры и имущественных отношений Новгородской области</w:t>
      </w:r>
      <w:r>
        <w:rPr>
          <w:spacing w:val="2"/>
          <w:szCs w:val="28"/>
          <w:shd w:val="clear" w:color="auto" w:fill="FFFFFF"/>
        </w:rPr>
        <w:t xml:space="preserve"> комплекта </w:t>
      </w:r>
      <w:r w:rsidRPr="007A692F">
        <w:rPr>
          <w:szCs w:val="28"/>
        </w:rPr>
        <w:t>документации</w:t>
      </w:r>
      <w:r>
        <w:rPr>
          <w:szCs w:val="28"/>
        </w:rPr>
        <w:t xml:space="preserve"> в соответствие с требованиями, установленными Приложениями № 1 и № 2 к </w:t>
      </w:r>
      <w:r w:rsidRPr="002F3A94">
        <w:rPr>
          <w:spacing w:val="2"/>
          <w:szCs w:val="28"/>
          <w:shd w:val="clear" w:color="auto" w:fill="FFFFFF"/>
        </w:rPr>
        <w:t>государственн</w:t>
      </w:r>
      <w:r>
        <w:rPr>
          <w:spacing w:val="2"/>
          <w:szCs w:val="28"/>
          <w:shd w:val="clear" w:color="auto" w:fill="FFFFFF"/>
        </w:rPr>
        <w:t>ой</w:t>
      </w:r>
      <w:r w:rsidRPr="002F3A94">
        <w:rPr>
          <w:spacing w:val="2"/>
          <w:szCs w:val="28"/>
          <w:shd w:val="clear" w:color="auto" w:fill="FFFFFF"/>
        </w:rPr>
        <w:t xml:space="preserve"> программ</w:t>
      </w:r>
      <w:r>
        <w:rPr>
          <w:spacing w:val="2"/>
          <w:szCs w:val="28"/>
          <w:shd w:val="clear" w:color="auto" w:fill="FFFFFF"/>
        </w:rPr>
        <w:t>е</w:t>
      </w:r>
      <w:r w:rsidRPr="002F3A94">
        <w:rPr>
          <w:spacing w:val="2"/>
          <w:szCs w:val="28"/>
          <w:shd w:val="clear" w:color="auto" w:fill="FFFFFF"/>
        </w:rPr>
        <w:t xml:space="preserve">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w:t>
      </w:r>
      <w:r w:rsidRPr="007A692F">
        <w:rPr>
          <w:spacing w:val="2"/>
          <w:szCs w:val="28"/>
          <w:shd w:val="clear" w:color="auto" w:fill="FFFFFF"/>
        </w:rPr>
        <w:t xml:space="preserve">2020 – 2024 годы», в части </w:t>
      </w:r>
      <w:r>
        <w:rPr>
          <w:spacing w:val="2"/>
          <w:szCs w:val="28"/>
          <w:shd w:val="clear" w:color="auto" w:fill="FFFFFF"/>
        </w:rPr>
        <w:t xml:space="preserve">обеспечения </w:t>
      </w:r>
      <w:r w:rsidRPr="007A692F">
        <w:rPr>
          <w:spacing w:val="2"/>
          <w:szCs w:val="28"/>
          <w:shd w:val="clear" w:color="auto" w:fill="FFFFFF"/>
        </w:rPr>
        <w:t xml:space="preserve">учета </w:t>
      </w:r>
      <w:r w:rsidRPr="007A692F">
        <w:rPr>
          <w:szCs w:val="28"/>
          <w:highlight w:val="green"/>
        </w:rPr>
        <w:t>Грузинского</w:t>
      </w:r>
      <w:r w:rsidRPr="007A692F">
        <w:rPr>
          <w:szCs w:val="28"/>
        </w:rPr>
        <w:t xml:space="preserve"> сельского поселения</w:t>
      </w:r>
      <w:r w:rsidRPr="007A692F">
        <w:rPr>
          <w:spacing w:val="2"/>
          <w:szCs w:val="28"/>
          <w:shd w:val="clear" w:color="auto" w:fill="FFFFFF"/>
        </w:rPr>
        <w:t xml:space="preserve"> </w:t>
      </w:r>
      <w:r>
        <w:rPr>
          <w:spacing w:val="2"/>
          <w:szCs w:val="28"/>
          <w:shd w:val="clear" w:color="auto" w:fill="FFFFFF"/>
        </w:rPr>
        <w:t xml:space="preserve">соисполнителем </w:t>
      </w:r>
      <w:r w:rsidRPr="007A692F">
        <w:rPr>
          <w:spacing w:val="2"/>
          <w:szCs w:val="28"/>
          <w:shd w:val="clear" w:color="auto" w:fill="FFFFFF"/>
        </w:rPr>
        <w:t xml:space="preserve">работ и мероприятий </w:t>
      </w:r>
      <w:r>
        <w:rPr>
          <w:spacing w:val="2"/>
          <w:szCs w:val="28"/>
          <w:shd w:val="clear" w:color="auto" w:fill="FFFFFF"/>
        </w:rPr>
        <w:t>по</w:t>
      </w:r>
      <w:r w:rsidRPr="007A692F">
        <w:rPr>
          <w:spacing w:val="2"/>
          <w:szCs w:val="28"/>
          <w:shd w:val="clear" w:color="auto" w:fill="FFFFFF"/>
        </w:rPr>
        <w:t xml:space="preserve"> реализации </w:t>
      </w:r>
      <w:r w:rsidRPr="007A692F">
        <w:rPr>
          <w:szCs w:val="28"/>
        </w:rPr>
        <w:t xml:space="preserve">разделов 5.2. и 7.1. указанной </w:t>
      </w:r>
      <w:r w:rsidRPr="007A692F">
        <w:rPr>
          <w:spacing w:val="2"/>
          <w:szCs w:val="28"/>
          <w:shd w:val="clear" w:color="auto" w:fill="FFFFFF"/>
        </w:rPr>
        <w:t xml:space="preserve">государственной программы на территории </w:t>
      </w:r>
      <w:r>
        <w:rPr>
          <w:spacing w:val="2"/>
          <w:szCs w:val="28"/>
          <w:shd w:val="clear" w:color="auto" w:fill="FFFFFF"/>
        </w:rPr>
        <w:t xml:space="preserve">поселения </w:t>
      </w:r>
      <w:r w:rsidRPr="002060E8">
        <w:rPr>
          <w:spacing w:val="2"/>
          <w:szCs w:val="28"/>
          <w:shd w:val="clear" w:color="auto" w:fill="FFFFFF"/>
        </w:rPr>
        <w:t xml:space="preserve">– в срок </w:t>
      </w:r>
      <w:r>
        <w:rPr>
          <w:spacing w:val="2"/>
          <w:szCs w:val="28"/>
          <w:shd w:val="clear" w:color="auto" w:fill="FFFFFF"/>
        </w:rPr>
        <w:t>п</w:t>
      </w:r>
      <w:r w:rsidRPr="002060E8">
        <w:rPr>
          <w:spacing w:val="2"/>
          <w:szCs w:val="28"/>
          <w:shd w:val="clear" w:color="auto" w:fill="FFFFFF"/>
        </w:rPr>
        <w:t>о 202</w:t>
      </w:r>
      <w:r>
        <w:rPr>
          <w:spacing w:val="2"/>
          <w:szCs w:val="28"/>
          <w:shd w:val="clear" w:color="auto" w:fill="FFFFFF"/>
        </w:rPr>
        <w:t>2 год (включительно)</w:t>
      </w:r>
      <w:r>
        <w:t xml:space="preserve"> в целях получения финансирования на реализацию мероприятий по строительству </w:t>
      </w:r>
      <w:r w:rsidRPr="00CE4A32">
        <w:rPr>
          <w:szCs w:val="28"/>
        </w:rPr>
        <w:t>тротуаров и пешеходных дорожек, пешеходных ограждений</w:t>
      </w:r>
      <w:r>
        <w:rPr>
          <w:szCs w:val="28"/>
        </w:rPr>
        <w:t xml:space="preserve"> </w:t>
      </w:r>
      <w:r w:rsidRPr="002060E8">
        <w:rPr>
          <w:spacing w:val="2"/>
          <w:szCs w:val="28"/>
          <w:shd w:val="clear" w:color="auto" w:fill="FFFFFF"/>
        </w:rPr>
        <w:t xml:space="preserve">– в срок </w:t>
      </w:r>
      <w:r>
        <w:rPr>
          <w:spacing w:val="2"/>
          <w:szCs w:val="28"/>
          <w:shd w:val="clear" w:color="auto" w:fill="FFFFFF"/>
        </w:rPr>
        <w:t>п</w:t>
      </w:r>
      <w:r w:rsidRPr="002060E8">
        <w:rPr>
          <w:spacing w:val="2"/>
          <w:szCs w:val="28"/>
          <w:shd w:val="clear" w:color="auto" w:fill="FFFFFF"/>
        </w:rPr>
        <w:t>о 202</w:t>
      </w:r>
      <w:r>
        <w:rPr>
          <w:spacing w:val="2"/>
          <w:szCs w:val="28"/>
          <w:shd w:val="clear" w:color="auto" w:fill="FFFFFF"/>
        </w:rPr>
        <w:t>2 год (включительно)</w:t>
      </w:r>
      <w:r>
        <w:t>.</w:t>
      </w:r>
    </w:p>
    <w:tbl>
      <w:tblPr>
        <w:tblStyle w:val="141"/>
        <w:tblW w:w="0" w:type="auto"/>
        <w:tblLook w:val="04A0" w:firstRow="1" w:lastRow="0" w:firstColumn="1" w:lastColumn="0" w:noHBand="0" w:noVBand="1"/>
      </w:tblPr>
      <w:tblGrid>
        <w:gridCol w:w="5070"/>
        <w:gridCol w:w="5244"/>
      </w:tblGrid>
      <w:tr w:rsidR="00805C90" w:rsidRPr="00AA000A" w:rsidTr="00800971">
        <w:tc>
          <w:tcPr>
            <w:tcW w:w="5070" w:type="dxa"/>
            <w:shd w:val="clear" w:color="auto" w:fill="auto"/>
          </w:tcPr>
          <w:p w:rsidR="00805C90" w:rsidRPr="00AA000A" w:rsidRDefault="00805C90" w:rsidP="00800971">
            <w:r w:rsidRPr="00AA000A">
              <w:t>Наименование объекта или группы объектов</w:t>
            </w:r>
          </w:p>
        </w:tc>
        <w:tc>
          <w:tcPr>
            <w:tcW w:w="5244" w:type="dxa"/>
            <w:shd w:val="clear" w:color="auto" w:fill="auto"/>
          </w:tcPr>
          <w:p w:rsidR="00805C90" w:rsidRPr="00AA000A" w:rsidRDefault="00805C90" w:rsidP="00805C90">
            <w:pPr>
              <w:pStyle w:val="a6"/>
              <w:ind w:firstLine="317"/>
            </w:pPr>
            <w:r>
              <w:rPr>
                <w:rFonts w:eastAsia="Calibri"/>
                <w:szCs w:val="28"/>
                <w:lang w:eastAsia="en-US"/>
              </w:rPr>
              <w:t xml:space="preserve">Объекты улично-дорожной сети в границе населенных пунктов поселения: </w:t>
            </w:r>
            <w:r w:rsidRPr="00CE4A32">
              <w:rPr>
                <w:szCs w:val="28"/>
              </w:rPr>
              <w:t>тротуар</w:t>
            </w:r>
            <w:r>
              <w:rPr>
                <w:szCs w:val="28"/>
              </w:rPr>
              <w:t xml:space="preserve">ы, </w:t>
            </w:r>
            <w:r w:rsidRPr="00CE4A32">
              <w:rPr>
                <w:szCs w:val="28"/>
              </w:rPr>
              <w:t>пешеходны</w:t>
            </w:r>
            <w:r>
              <w:rPr>
                <w:szCs w:val="28"/>
              </w:rPr>
              <w:t>е дорожки</w:t>
            </w:r>
            <w:r w:rsidRPr="00CE4A32">
              <w:rPr>
                <w:szCs w:val="28"/>
              </w:rPr>
              <w:t>, пешеходны</w:t>
            </w:r>
            <w:r>
              <w:rPr>
                <w:szCs w:val="28"/>
              </w:rPr>
              <w:t>е</w:t>
            </w:r>
            <w:r w:rsidRPr="00CE4A32">
              <w:rPr>
                <w:szCs w:val="28"/>
              </w:rPr>
              <w:t xml:space="preserve"> ограждени</w:t>
            </w:r>
            <w:r>
              <w:rPr>
                <w:szCs w:val="28"/>
              </w:rPr>
              <w:t>я</w:t>
            </w:r>
          </w:p>
        </w:tc>
      </w:tr>
      <w:tr w:rsidR="00805C90" w:rsidRPr="00F65AE8" w:rsidTr="00800971">
        <w:trPr>
          <w:trHeight w:val="303"/>
        </w:trPr>
        <w:tc>
          <w:tcPr>
            <w:tcW w:w="5070" w:type="dxa"/>
            <w:vMerge w:val="restart"/>
            <w:shd w:val="clear" w:color="auto" w:fill="auto"/>
          </w:tcPr>
          <w:p w:rsidR="00805C90" w:rsidRPr="00AA000A" w:rsidRDefault="00805C90" w:rsidP="00800971">
            <w:pPr>
              <w:pStyle w:val="a6"/>
            </w:pPr>
            <w:r w:rsidRPr="00AA000A">
              <w:t xml:space="preserve">Планируемые места размещения (по </w:t>
            </w:r>
            <w:r w:rsidRPr="00AA000A">
              <w:lastRenderedPageBreak/>
              <w:t>предложениям)</w:t>
            </w:r>
          </w:p>
        </w:tc>
        <w:tc>
          <w:tcPr>
            <w:tcW w:w="5244" w:type="dxa"/>
            <w:shd w:val="clear" w:color="auto" w:fill="auto"/>
          </w:tcPr>
          <w:p w:rsidR="00805C90" w:rsidRPr="00F65AE8" w:rsidRDefault="00805C90" w:rsidP="00800971">
            <w:pPr>
              <w:pStyle w:val="afa"/>
              <w:ind w:left="0" w:firstLine="33"/>
              <w:jc w:val="left"/>
              <w:rPr>
                <w:rFonts w:eastAsia="Calibri"/>
                <w:sz w:val="28"/>
                <w:szCs w:val="28"/>
              </w:rPr>
            </w:pPr>
            <w:r w:rsidRPr="00F65AE8">
              <w:rPr>
                <w:sz w:val="28"/>
                <w:szCs w:val="28"/>
              </w:rPr>
              <w:lastRenderedPageBreak/>
              <w:t xml:space="preserve">все </w:t>
            </w:r>
            <w:r>
              <w:rPr>
                <w:sz w:val="28"/>
                <w:szCs w:val="28"/>
              </w:rPr>
              <w:t>35</w:t>
            </w:r>
            <w:r w:rsidRPr="00F65AE8">
              <w:rPr>
                <w:sz w:val="28"/>
                <w:szCs w:val="28"/>
              </w:rPr>
              <w:t xml:space="preserve"> населенных пунктов поселения</w:t>
            </w:r>
          </w:p>
        </w:tc>
      </w:tr>
      <w:tr w:rsidR="00805C90" w:rsidRPr="00AA000A" w:rsidTr="00800971">
        <w:tc>
          <w:tcPr>
            <w:tcW w:w="5070" w:type="dxa"/>
            <w:vMerge/>
            <w:shd w:val="clear" w:color="auto" w:fill="auto"/>
          </w:tcPr>
          <w:p w:rsidR="00805C90" w:rsidRPr="00AA000A" w:rsidRDefault="00805C90" w:rsidP="00800971">
            <w:pPr>
              <w:pStyle w:val="a6"/>
            </w:pPr>
          </w:p>
        </w:tc>
        <w:tc>
          <w:tcPr>
            <w:tcW w:w="5244" w:type="dxa"/>
            <w:shd w:val="clear" w:color="auto" w:fill="auto"/>
          </w:tcPr>
          <w:p w:rsidR="00805C90" w:rsidRPr="00AA000A" w:rsidRDefault="00805C90" w:rsidP="00805C90">
            <w:pPr>
              <w:pStyle w:val="a6"/>
            </w:pPr>
            <w:r w:rsidRPr="00AA000A">
              <w:t>мест</w:t>
            </w:r>
            <w:r>
              <w:t>а</w:t>
            </w:r>
            <w:r w:rsidRPr="00AA000A">
              <w:t xml:space="preserve"> размещения уточня</w:t>
            </w:r>
            <w:r>
              <w:t>ю</w:t>
            </w:r>
            <w:r w:rsidRPr="00AA000A">
              <w:t xml:space="preserve">тся при </w:t>
            </w:r>
            <w:r>
              <w:t>разработ</w:t>
            </w:r>
            <w:r w:rsidRPr="00AA000A">
              <w:t>ке докуме</w:t>
            </w:r>
            <w:r>
              <w:t>нтации по планировке территории;</w:t>
            </w:r>
            <w:r w:rsidRPr="00AA000A">
              <w:t xml:space="preserve"> вариантность не требуется</w:t>
            </w:r>
          </w:p>
        </w:tc>
      </w:tr>
      <w:tr w:rsidR="00805C90" w:rsidRPr="00AA000A" w:rsidTr="00800971">
        <w:tc>
          <w:tcPr>
            <w:tcW w:w="10314" w:type="dxa"/>
            <w:gridSpan w:val="2"/>
            <w:shd w:val="clear" w:color="auto" w:fill="auto"/>
          </w:tcPr>
          <w:p w:rsidR="00805C90" w:rsidRPr="00AA000A" w:rsidRDefault="00805C90" w:rsidP="00800971">
            <w:pPr>
              <w:pStyle w:val="a6"/>
              <w:jc w:val="center"/>
              <w:rPr>
                <w:b/>
                <w:lang w:eastAsia="ar-SA"/>
              </w:rPr>
            </w:pPr>
            <w:r w:rsidRPr="00AA000A">
              <w:rPr>
                <w:b/>
                <w:lang w:eastAsia="ar-SA"/>
              </w:rPr>
              <w:lastRenderedPageBreak/>
              <w:t>Анализ состояния и использования территории, рекомендованной для размещения планируемого объекта</w:t>
            </w:r>
          </w:p>
        </w:tc>
      </w:tr>
      <w:tr w:rsidR="00805C90" w:rsidRPr="00AA000A" w:rsidTr="00800971">
        <w:tc>
          <w:tcPr>
            <w:tcW w:w="5070" w:type="dxa"/>
            <w:shd w:val="clear" w:color="auto" w:fill="auto"/>
            <w:vAlign w:val="center"/>
          </w:tcPr>
          <w:p w:rsidR="00805C90" w:rsidRPr="00AA000A" w:rsidRDefault="00805C90" w:rsidP="00800971">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805C90" w:rsidRPr="00AA000A" w:rsidRDefault="00805C90" w:rsidP="00800971">
            <w:pPr>
              <w:pStyle w:val="a6"/>
              <w:jc w:val="center"/>
              <w:rPr>
                <w:b/>
                <w:lang w:eastAsia="ar-SA"/>
              </w:rPr>
            </w:pPr>
            <w:r w:rsidRPr="00AA000A">
              <w:rPr>
                <w:b/>
                <w:lang w:eastAsia="ar-SA"/>
              </w:rPr>
              <w:t>Результаты анализа состояния и использования территории</w:t>
            </w:r>
          </w:p>
        </w:tc>
      </w:tr>
      <w:tr w:rsidR="00805C90" w:rsidRPr="00B719C3" w:rsidTr="00800971">
        <w:tc>
          <w:tcPr>
            <w:tcW w:w="5070" w:type="dxa"/>
            <w:shd w:val="clear" w:color="auto" w:fill="auto"/>
          </w:tcPr>
          <w:p w:rsidR="00805C90" w:rsidRPr="00AA000A" w:rsidRDefault="00805C90" w:rsidP="00800971">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Cs w:val="28"/>
                <w:lang w:eastAsia="ar-SA"/>
              </w:rPr>
              <w:t>(земли населённых пунктов, земли иных категорий)</w:t>
            </w:r>
          </w:p>
        </w:tc>
        <w:tc>
          <w:tcPr>
            <w:tcW w:w="5244" w:type="dxa"/>
            <w:shd w:val="clear" w:color="auto" w:fill="auto"/>
          </w:tcPr>
          <w:p w:rsidR="00805C90" w:rsidRPr="00B719C3" w:rsidRDefault="00805C90" w:rsidP="00800971">
            <w:pPr>
              <w:pStyle w:val="a6"/>
              <w:rPr>
                <w:szCs w:val="28"/>
                <w:lang w:eastAsia="ar-SA"/>
              </w:rPr>
            </w:pPr>
            <w:r w:rsidRPr="00B719C3">
              <w:rPr>
                <w:szCs w:val="28"/>
                <w:lang w:eastAsia="ar-SA"/>
              </w:rPr>
              <w:t>земли населённых пунктов</w:t>
            </w: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805C90" w:rsidRDefault="00805C90" w:rsidP="00800971">
            <w:pPr>
              <w:pStyle w:val="a6"/>
            </w:pPr>
            <w:r w:rsidRPr="00232724">
              <w:t>в границах территории, подлежащей комплексному развитию</w:t>
            </w:r>
            <w:r>
              <w:t>;</w:t>
            </w:r>
          </w:p>
          <w:p w:rsidR="00805C90" w:rsidRPr="00AA000A" w:rsidRDefault="00805C90" w:rsidP="00800971">
            <w:pPr>
              <w:pStyle w:val="a6"/>
              <w:rPr>
                <w:lang w:eastAsia="ar-SA"/>
              </w:rPr>
            </w:pPr>
            <w:r w:rsidRPr="00AA000A">
              <w:rPr>
                <w:lang w:eastAsia="ar-SA"/>
              </w:rPr>
              <w:t>определяется в проекте планировки территории</w:t>
            </w: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805C90" w:rsidRPr="00AA000A" w:rsidRDefault="00805C90" w:rsidP="00800971">
            <w:pPr>
              <w:pStyle w:val="a6"/>
              <w:rPr>
                <w:lang w:eastAsia="ar-SA"/>
              </w:rPr>
            </w:pPr>
            <w:r w:rsidRPr="00AA000A">
              <w:rPr>
                <w:lang w:eastAsia="ar-SA"/>
              </w:rPr>
              <w:t>отсутствуют</w:t>
            </w: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805C90" w:rsidRPr="00AA000A" w:rsidRDefault="00805C90" w:rsidP="00800971">
            <w:pPr>
              <w:pStyle w:val="a6"/>
              <w:rPr>
                <w:lang w:eastAsia="ar-SA"/>
              </w:rPr>
            </w:pPr>
            <w:r w:rsidRPr="00AA000A">
              <w:rPr>
                <w:lang w:eastAsia="ar-SA"/>
              </w:rPr>
              <w:t>не требуется</w:t>
            </w: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805C90" w:rsidRPr="00AA000A" w:rsidRDefault="00805C90" w:rsidP="00800971">
            <w:pPr>
              <w:pStyle w:val="a6"/>
              <w:rPr>
                <w:lang w:eastAsia="ar-SA"/>
              </w:rPr>
            </w:pPr>
            <w:r w:rsidRPr="00AA000A">
              <w:rPr>
                <w:lang w:eastAsia="ar-SA"/>
              </w:rPr>
              <w:t>не требуется</w:t>
            </w: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805C90" w:rsidRPr="00AA000A" w:rsidRDefault="00805C90" w:rsidP="00800971">
            <w:pPr>
              <w:pStyle w:val="a6"/>
              <w:rPr>
                <w:lang w:eastAsia="ar-SA"/>
              </w:rPr>
            </w:pPr>
            <w:r w:rsidRPr="00AA000A">
              <w:rPr>
                <w:lang w:eastAsia="ar-SA"/>
              </w:rPr>
              <w:t xml:space="preserve">соответствует </w:t>
            </w: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t xml:space="preserve">Функциональная зона (из </w:t>
            </w:r>
            <w:r>
              <w:t>г</w:t>
            </w:r>
            <w:r w:rsidRPr="00AA000A">
              <w:t>енерального плана поселения)</w:t>
            </w:r>
          </w:p>
        </w:tc>
        <w:tc>
          <w:tcPr>
            <w:tcW w:w="5244" w:type="dxa"/>
            <w:shd w:val="clear" w:color="auto" w:fill="auto"/>
          </w:tcPr>
          <w:p w:rsidR="00805C90" w:rsidRDefault="00805C90" w:rsidP="00800971">
            <w:r>
              <w:t xml:space="preserve">зона </w:t>
            </w:r>
            <w:r w:rsidRPr="001F7B07">
              <w:t>застройк</w:t>
            </w:r>
            <w:r>
              <w:t>и индивидуальными жилыми домами;</w:t>
            </w:r>
          </w:p>
          <w:p w:rsidR="00805C90" w:rsidRDefault="00805C90" w:rsidP="00800971">
            <w:r>
              <w:t xml:space="preserve">зона </w:t>
            </w:r>
            <w:r w:rsidRPr="001F7B07">
              <w:rPr>
                <w:rFonts w:eastAsia="Calibri"/>
                <w:szCs w:val="28"/>
              </w:rPr>
              <w:t>специализированной общественной</w:t>
            </w:r>
            <w:r>
              <w:rPr>
                <w:rFonts w:eastAsia="Calibri"/>
                <w:szCs w:val="28"/>
              </w:rPr>
              <w:t xml:space="preserve"> </w:t>
            </w:r>
            <w:r w:rsidRPr="001F7B07">
              <w:t>застройки</w:t>
            </w:r>
            <w:r>
              <w:t>;</w:t>
            </w:r>
          </w:p>
          <w:p w:rsidR="00805C90" w:rsidRDefault="00805C90" w:rsidP="00800971">
            <w:r>
              <w:rPr>
                <w:szCs w:val="28"/>
              </w:rPr>
              <w:t>м</w:t>
            </w:r>
            <w:r w:rsidRPr="00EE56C2">
              <w:rPr>
                <w:szCs w:val="28"/>
              </w:rPr>
              <w:t>ногофункциональн</w:t>
            </w:r>
            <w:r>
              <w:rPr>
                <w:szCs w:val="28"/>
              </w:rPr>
              <w:t>ая</w:t>
            </w:r>
            <w:r w:rsidRPr="00EE56C2">
              <w:rPr>
                <w:szCs w:val="28"/>
              </w:rPr>
              <w:t xml:space="preserve"> общественно-делов</w:t>
            </w:r>
            <w:r>
              <w:rPr>
                <w:szCs w:val="28"/>
              </w:rPr>
              <w:t>ая зона;</w:t>
            </w:r>
          </w:p>
          <w:p w:rsidR="00805C90" w:rsidRPr="00AA000A" w:rsidRDefault="00805C90" w:rsidP="00800971">
            <w:r>
              <w:t>зона транспортной инфраструктуры</w:t>
            </w:r>
          </w:p>
        </w:tc>
      </w:tr>
      <w:tr w:rsidR="00805C90" w:rsidRPr="00AA000A" w:rsidTr="00800971">
        <w:tc>
          <w:tcPr>
            <w:tcW w:w="10314" w:type="dxa"/>
            <w:gridSpan w:val="2"/>
            <w:shd w:val="clear" w:color="auto" w:fill="auto"/>
          </w:tcPr>
          <w:p w:rsidR="00805C90" w:rsidRPr="00AA000A" w:rsidRDefault="00805C90" w:rsidP="00800971">
            <w:pPr>
              <w:pStyle w:val="a6"/>
              <w:jc w:val="center"/>
              <w:rPr>
                <w:b/>
                <w:lang w:eastAsia="ar-SA"/>
              </w:rPr>
            </w:pPr>
            <w:r w:rsidRPr="00AA000A">
              <w:rPr>
                <w:b/>
                <w:lang w:eastAsia="ar-SA"/>
              </w:rPr>
              <w:t>Определение возможных направлений развития территории</w:t>
            </w:r>
          </w:p>
        </w:tc>
      </w:tr>
      <w:tr w:rsidR="00805C90" w:rsidRPr="00AA000A" w:rsidTr="00800971">
        <w:tc>
          <w:tcPr>
            <w:tcW w:w="5070" w:type="dxa"/>
            <w:shd w:val="clear" w:color="auto" w:fill="auto"/>
          </w:tcPr>
          <w:p w:rsidR="00805C90" w:rsidRPr="00AA000A" w:rsidRDefault="00805C90" w:rsidP="00800971">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805C90" w:rsidRPr="00AA000A" w:rsidRDefault="00805C90" w:rsidP="00800971">
            <w:pPr>
              <w:pStyle w:val="a6"/>
              <w:jc w:val="center"/>
              <w:rPr>
                <w:b/>
              </w:rPr>
            </w:pPr>
            <w:r w:rsidRPr="00AA000A">
              <w:rPr>
                <w:b/>
              </w:rPr>
              <w:t>Результаты оценки и анализа</w:t>
            </w: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AA2CDD" w:rsidRPr="00AA2CDD" w:rsidRDefault="00AA2CDD" w:rsidP="00AA2CDD">
            <w:pPr>
              <w:suppressAutoHyphens/>
              <w:autoSpaceDE w:val="0"/>
              <w:autoSpaceDN w:val="0"/>
              <w:adjustRightInd w:val="0"/>
              <w:spacing w:line="240" w:lineRule="atLeast"/>
              <w:ind w:firstLine="318"/>
              <w:rPr>
                <w:szCs w:val="28"/>
              </w:rPr>
            </w:pPr>
            <w:r w:rsidRPr="00AA2CDD">
              <w:rPr>
                <w:szCs w:val="28"/>
              </w:rPr>
              <w:t xml:space="preserve">в целях обеспечения </w:t>
            </w:r>
            <w:r w:rsidRPr="00AA2CDD">
              <w:rPr>
                <w:color w:val="000000"/>
                <w:szCs w:val="28"/>
              </w:rPr>
              <w:t>требований по безопасному передвижению граждан в границах населенных пунктов поселения;</w:t>
            </w:r>
          </w:p>
          <w:p w:rsidR="00805C90" w:rsidRPr="00AA000A" w:rsidRDefault="00AA2CDD" w:rsidP="00AA2CDD">
            <w:pPr>
              <w:pStyle w:val="a6"/>
              <w:ind w:firstLine="317"/>
            </w:pPr>
            <w:r w:rsidRPr="00AA2CDD">
              <w:rPr>
                <w:szCs w:val="28"/>
              </w:rPr>
              <w:t>в целях обеспечения комфортного уровня проживания населения</w:t>
            </w: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rPr>
                <w:lang w:eastAsia="ar-SA"/>
              </w:rPr>
              <w:lastRenderedPageBreak/>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805C90" w:rsidRPr="00AA000A" w:rsidRDefault="00805C90" w:rsidP="00800971">
            <w:pPr>
              <w:pStyle w:val="a6"/>
            </w:pPr>
            <w:r>
              <w:t>р</w:t>
            </w:r>
            <w:r w:rsidRPr="00AA000A">
              <w:t>ассматриваем</w:t>
            </w:r>
            <w:r>
              <w:t xml:space="preserve">ая </w:t>
            </w:r>
            <w:r w:rsidRPr="00AA000A">
              <w:t>терри</w:t>
            </w:r>
            <w:r>
              <w:t>тория относится к точкам роста</w:t>
            </w: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805C90" w:rsidRPr="00AA000A" w:rsidRDefault="00805C90" w:rsidP="00800971">
            <w:pPr>
              <w:pStyle w:val="a6"/>
            </w:pP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805C90" w:rsidRPr="00AA000A" w:rsidRDefault="00805C90" w:rsidP="00800971">
            <w:pPr>
              <w:pStyle w:val="a6"/>
            </w:pPr>
            <w:r w:rsidRPr="00AA000A">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805C90" w:rsidRPr="00AA000A" w:rsidRDefault="00805C90" w:rsidP="00800971">
            <w:pPr>
              <w:pStyle w:val="a6"/>
            </w:pPr>
            <w:r w:rsidRPr="00AA000A">
              <w:t>оценка не требуется</w:t>
            </w: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805C90" w:rsidRPr="00AA000A" w:rsidRDefault="00805C90" w:rsidP="00800971">
            <w:pPr>
              <w:pStyle w:val="a6"/>
            </w:pPr>
            <w:r w:rsidRPr="00AA000A">
              <w:t xml:space="preserve">создаваемые объекты </w:t>
            </w:r>
            <w:r>
              <w:t xml:space="preserve">не </w:t>
            </w:r>
            <w:r w:rsidRPr="00AA000A">
              <w:t>оказывают</w:t>
            </w:r>
            <w:r w:rsidRPr="00AA000A">
              <w:rPr>
                <w:lang w:eastAsia="ar-SA"/>
              </w:rPr>
              <w:t xml:space="preserve"> негативно</w:t>
            </w:r>
            <w:r>
              <w:rPr>
                <w:lang w:eastAsia="ar-SA"/>
              </w:rPr>
              <w:t>го</w:t>
            </w:r>
            <w:r w:rsidRPr="00AA000A">
              <w:rPr>
                <w:lang w:eastAsia="ar-SA"/>
              </w:rPr>
              <w:t xml:space="preserve"> воздействи</w:t>
            </w:r>
            <w:r>
              <w:rPr>
                <w:lang w:eastAsia="ar-SA"/>
              </w:rPr>
              <w:t>я</w:t>
            </w:r>
            <w:r w:rsidRPr="00AA000A">
              <w:rPr>
                <w:lang w:eastAsia="ar-SA"/>
              </w:rPr>
              <w:t xml:space="preserve"> на окружающую среду</w:t>
            </w: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805C90" w:rsidRPr="00AA000A" w:rsidRDefault="00805C90" w:rsidP="00800971">
            <w:pPr>
              <w:pStyle w:val="a6"/>
            </w:pPr>
            <w:r w:rsidRPr="00AA000A">
              <w:t>учет проводить не требуется</w:t>
            </w: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rPr>
                <w:lang w:eastAsia="ar-SA"/>
              </w:rPr>
              <w:t xml:space="preserve">Оценка местоположения объекта в планировочной структуре и функциональном зонировании соответствующего поселения (по материалам </w:t>
            </w:r>
            <w:r>
              <w:rPr>
                <w:lang w:eastAsia="ar-SA"/>
              </w:rPr>
              <w:t>Г</w:t>
            </w:r>
            <w:r w:rsidRPr="00AA000A">
              <w:rPr>
                <w:lang w:eastAsia="ar-SA"/>
              </w:rPr>
              <w:t>енерального плана)</w:t>
            </w:r>
          </w:p>
        </w:tc>
        <w:tc>
          <w:tcPr>
            <w:tcW w:w="5244" w:type="dxa"/>
            <w:shd w:val="clear" w:color="auto" w:fill="auto"/>
          </w:tcPr>
          <w:p w:rsidR="00805C90" w:rsidRPr="00AA000A" w:rsidRDefault="00805C90" w:rsidP="00800971">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805C90" w:rsidRPr="00AA000A" w:rsidRDefault="00805C90" w:rsidP="00800971">
            <w:pPr>
              <w:pStyle w:val="a6"/>
            </w:pPr>
            <w:r w:rsidRPr="00AA000A">
              <w:t>предполагаемое место размещения объектов соответствует функциональн</w:t>
            </w:r>
            <w:r>
              <w:t>ым</w:t>
            </w:r>
            <w:r w:rsidRPr="00AA000A">
              <w:t xml:space="preserve"> зон</w:t>
            </w:r>
            <w:r>
              <w:t>ам</w:t>
            </w:r>
          </w:p>
        </w:tc>
      </w:tr>
      <w:tr w:rsidR="00805C90" w:rsidRPr="00AA000A" w:rsidTr="00800971">
        <w:tc>
          <w:tcPr>
            <w:tcW w:w="10314" w:type="dxa"/>
            <w:gridSpan w:val="2"/>
            <w:shd w:val="clear" w:color="auto" w:fill="auto"/>
          </w:tcPr>
          <w:p w:rsidR="00805C90" w:rsidRPr="00AA000A" w:rsidRDefault="00805C90" w:rsidP="00800971">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805C90" w:rsidRPr="00AA000A" w:rsidTr="00800971">
        <w:tc>
          <w:tcPr>
            <w:tcW w:w="5070" w:type="dxa"/>
            <w:shd w:val="clear" w:color="auto" w:fill="auto"/>
          </w:tcPr>
          <w:p w:rsidR="00805C90" w:rsidRPr="00AA000A" w:rsidRDefault="00805C90" w:rsidP="00800971">
            <w:pPr>
              <w:pStyle w:val="a6"/>
              <w:jc w:val="center"/>
              <w:rPr>
                <w:b/>
              </w:rPr>
            </w:pPr>
            <w:r w:rsidRPr="00AA000A">
              <w:rPr>
                <w:b/>
                <w:lang w:eastAsia="ar-SA"/>
              </w:rPr>
              <w:lastRenderedPageBreak/>
              <w:t>Наименование параметров и критериев</w:t>
            </w:r>
          </w:p>
        </w:tc>
        <w:tc>
          <w:tcPr>
            <w:tcW w:w="5244" w:type="dxa"/>
            <w:shd w:val="clear" w:color="auto" w:fill="auto"/>
            <w:vAlign w:val="center"/>
          </w:tcPr>
          <w:p w:rsidR="00805C90" w:rsidRPr="00AA000A" w:rsidRDefault="00805C90" w:rsidP="00800971">
            <w:pPr>
              <w:pStyle w:val="a6"/>
              <w:jc w:val="center"/>
              <w:rPr>
                <w:b/>
              </w:rPr>
            </w:pPr>
            <w:r w:rsidRPr="00AA000A">
              <w:rPr>
                <w:b/>
              </w:rPr>
              <w:t>Результаты анализа</w:t>
            </w: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Pr>
                <w:lang w:eastAsia="ar-SA"/>
              </w:rPr>
              <w:t>:</w:t>
            </w:r>
          </w:p>
        </w:tc>
        <w:tc>
          <w:tcPr>
            <w:tcW w:w="5244" w:type="dxa"/>
            <w:shd w:val="clear" w:color="auto" w:fill="auto"/>
          </w:tcPr>
          <w:p w:rsidR="00805C90" w:rsidRPr="00AA000A" w:rsidRDefault="00805C90" w:rsidP="00800971">
            <w:pPr>
              <w:pStyle w:val="a6"/>
            </w:pPr>
          </w:p>
        </w:tc>
      </w:tr>
      <w:tr w:rsidR="00805C90" w:rsidRPr="00D71EDC" w:rsidTr="00800971">
        <w:tc>
          <w:tcPr>
            <w:tcW w:w="5070" w:type="dxa"/>
            <w:shd w:val="clear" w:color="auto" w:fill="auto"/>
          </w:tcPr>
          <w:p w:rsidR="00805C90" w:rsidRPr="00AA000A" w:rsidRDefault="00805C90" w:rsidP="00800971">
            <w:pPr>
              <w:pStyle w:val="a6"/>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805C90" w:rsidRPr="00D71EDC" w:rsidRDefault="00805C90" w:rsidP="00800971">
            <w:pPr>
              <w:autoSpaceDE w:val="0"/>
              <w:autoSpaceDN w:val="0"/>
              <w:ind w:left="86" w:right="142"/>
              <w:rPr>
                <w:szCs w:val="28"/>
              </w:rPr>
            </w:pPr>
            <w:r>
              <w:rPr>
                <w:szCs w:val="28"/>
              </w:rPr>
              <w:t>отсутствуют</w:t>
            </w:r>
          </w:p>
        </w:tc>
      </w:tr>
      <w:tr w:rsidR="00805C90" w:rsidRPr="00AA000A" w:rsidTr="00800971">
        <w:tc>
          <w:tcPr>
            <w:tcW w:w="5070" w:type="dxa"/>
            <w:shd w:val="clear" w:color="auto" w:fill="auto"/>
          </w:tcPr>
          <w:p w:rsidR="00805C90" w:rsidRPr="00AA000A" w:rsidRDefault="00805C90" w:rsidP="00800971">
            <w:pPr>
              <w:pStyle w:val="a6"/>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805C90" w:rsidRPr="00AA000A" w:rsidRDefault="00805C90" w:rsidP="00800971">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w:t>
            </w:r>
            <w:r>
              <w:rPr>
                <w:lang w:eastAsia="ar-SA"/>
              </w:rPr>
              <w:t xml:space="preserve">иями использования территории </w:t>
            </w:r>
            <w:r w:rsidRPr="00AA000A">
              <w:rPr>
                <w:lang w:eastAsia="ar-SA"/>
              </w:rPr>
              <w:t>не потребуется</w:t>
            </w:r>
          </w:p>
        </w:tc>
      </w:tr>
      <w:tr w:rsidR="00805C90" w:rsidRPr="00AA000A" w:rsidTr="00800971">
        <w:tc>
          <w:tcPr>
            <w:tcW w:w="10314" w:type="dxa"/>
            <w:gridSpan w:val="2"/>
            <w:shd w:val="clear" w:color="auto" w:fill="auto"/>
          </w:tcPr>
          <w:p w:rsidR="00805C90" w:rsidRPr="00AA000A" w:rsidRDefault="00805C90" w:rsidP="00800971">
            <w:pPr>
              <w:pStyle w:val="a6"/>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805C90" w:rsidRPr="00AA000A" w:rsidTr="00800971">
        <w:tc>
          <w:tcPr>
            <w:tcW w:w="5070" w:type="dxa"/>
            <w:shd w:val="clear" w:color="auto" w:fill="auto"/>
            <w:vAlign w:val="center"/>
          </w:tcPr>
          <w:p w:rsidR="00805C90" w:rsidRPr="00AA000A" w:rsidRDefault="00805C90" w:rsidP="00800971">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805C90" w:rsidRPr="00AA000A" w:rsidRDefault="00805C90" w:rsidP="00800971">
            <w:pPr>
              <w:pStyle w:val="a6"/>
              <w:jc w:val="center"/>
              <w:rPr>
                <w:b/>
              </w:rPr>
            </w:pPr>
            <w:r w:rsidRPr="00AA000A">
              <w:rPr>
                <w:b/>
                <w:lang w:eastAsia="ar-SA"/>
              </w:rPr>
              <w:t>Результаты оценки</w:t>
            </w:r>
          </w:p>
        </w:tc>
      </w:tr>
      <w:tr w:rsidR="00805C90" w:rsidRPr="00AA000A" w:rsidTr="00800971">
        <w:tc>
          <w:tcPr>
            <w:tcW w:w="5070" w:type="dxa"/>
            <w:shd w:val="clear" w:color="auto" w:fill="auto"/>
          </w:tcPr>
          <w:p w:rsidR="00805C90" w:rsidRPr="00AA000A" w:rsidRDefault="00805C90" w:rsidP="00800971">
            <w:pPr>
              <w:pStyle w:val="a6"/>
            </w:pPr>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805C90" w:rsidRPr="00AA000A" w:rsidRDefault="00805C90" w:rsidP="00800971">
            <w:r w:rsidRPr="00AA000A">
              <w:t xml:space="preserve">планируемые объекты соответствуют параметрам функциональной зоны по проекту </w:t>
            </w:r>
            <w:r>
              <w:t>г</w:t>
            </w:r>
            <w:r w:rsidRPr="00AA000A">
              <w:t xml:space="preserve">енерального плана, после утверждения </w:t>
            </w:r>
            <w:r>
              <w:t xml:space="preserve">не </w:t>
            </w:r>
            <w:r w:rsidRPr="00AA000A">
              <w:t>потребуется внесение изменений в границы территориальной зоны правил землепользования и застройки муниципального образования</w:t>
            </w:r>
          </w:p>
        </w:tc>
      </w:tr>
      <w:tr w:rsidR="00805C90" w:rsidRPr="00AA000A" w:rsidTr="00800971">
        <w:tc>
          <w:tcPr>
            <w:tcW w:w="5070" w:type="dxa"/>
            <w:shd w:val="clear" w:color="auto" w:fill="auto"/>
          </w:tcPr>
          <w:p w:rsidR="00805C90" w:rsidRPr="00AA000A" w:rsidRDefault="00805C90" w:rsidP="00800971">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805C90" w:rsidRPr="00AA000A" w:rsidRDefault="00805C90" w:rsidP="00800971">
            <w:pPr>
              <w:pStyle w:val="a6"/>
            </w:pPr>
            <w:r w:rsidRPr="00AA000A">
              <w:t>местоположение объекта относится к территориям «точек роста»</w:t>
            </w:r>
          </w:p>
        </w:tc>
      </w:tr>
      <w:tr w:rsidR="00805C90" w:rsidRPr="00AA000A" w:rsidTr="00800971">
        <w:tc>
          <w:tcPr>
            <w:tcW w:w="5070" w:type="dxa"/>
            <w:shd w:val="clear" w:color="auto" w:fill="auto"/>
          </w:tcPr>
          <w:p w:rsidR="00805C90" w:rsidRPr="00AA000A" w:rsidRDefault="00805C90" w:rsidP="00800971">
            <w:pPr>
              <w:pStyle w:val="a6"/>
            </w:pPr>
            <w:r w:rsidRPr="00AA000A">
              <w:t xml:space="preserve">Возможные или негативные последствия размещения объектов </w:t>
            </w:r>
            <w:r w:rsidRPr="00AA000A">
              <w:lastRenderedPageBreak/>
              <w:t>местного значения для устойчивого развития территории</w:t>
            </w:r>
          </w:p>
        </w:tc>
        <w:tc>
          <w:tcPr>
            <w:tcW w:w="5244" w:type="dxa"/>
            <w:shd w:val="clear" w:color="auto" w:fill="auto"/>
          </w:tcPr>
          <w:p w:rsidR="00805C90" w:rsidRPr="00AA000A" w:rsidRDefault="00805C90" w:rsidP="00800971">
            <w:pPr>
              <w:pStyle w:val="a6"/>
            </w:pPr>
            <w:r w:rsidRPr="00AA000A">
              <w:lastRenderedPageBreak/>
              <w:t xml:space="preserve">размещение объекта окажет положительные влияние на устойчивое </w:t>
            </w:r>
            <w:r w:rsidRPr="00AA000A">
              <w:lastRenderedPageBreak/>
              <w:t>развитие территории</w:t>
            </w:r>
          </w:p>
        </w:tc>
      </w:tr>
      <w:tr w:rsidR="00805C90" w:rsidRPr="00873AA0" w:rsidTr="00800971">
        <w:tc>
          <w:tcPr>
            <w:tcW w:w="5070" w:type="dxa"/>
            <w:shd w:val="clear" w:color="auto" w:fill="auto"/>
          </w:tcPr>
          <w:p w:rsidR="00805C90" w:rsidRPr="00AA000A" w:rsidRDefault="00805C90" w:rsidP="00800971">
            <w:pPr>
              <w:pStyle w:val="a6"/>
            </w:pPr>
            <w:r w:rsidRPr="00AA000A">
              <w:lastRenderedPageBreak/>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805C90" w:rsidRPr="00873AA0" w:rsidRDefault="00805C90" w:rsidP="00800971">
            <w:pPr>
              <w:pStyle w:val="a6"/>
            </w:pPr>
            <w:r>
              <w:t>при размещении объектов не потребуется установление охранных зон объектов.</w:t>
            </w:r>
          </w:p>
        </w:tc>
      </w:tr>
    </w:tbl>
    <w:p w:rsidR="00805C90" w:rsidRPr="00CE4A32" w:rsidRDefault="00805C90" w:rsidP="00805C90">
      <w:pPr>
        <w:spacing w:line="240" w:lineRule="atLeast"/>
        <w:ind w:firstLine="851"/>
        <w:rPr>
          <w:color w:val="000000"/>
          <w:szCs w:val="28"/>
        </w:rPr>
      </w:pPr>
      <w:r w:rsidRPr="00C66986">
        <w:rPr>
          <w:szCs w:val="28"/>
        </w:rPr>
        <w:t xml:space="preserve">В соответствии с положениями, установленными частью 5.4 статьи 26 Градостроительного кодекса Российской Федерации, при </w:t>
      </w:r>
      <w:r>
        <w:rPr>
          <w:szCs w:val="28"/>
        </w:rPr>
        <w:t>установлении</w:t>
      </w:r>
      <w:r w:rsidRPr="00C66986">
        <w:rPr>
          <w:szCs w:val="28"/>
        </w:rPr>
        <w:t xml:space="preserve"> </w:t>
      </w:r>
      <w:r>
        <w:rPr>
          <w:szCs w:val="28"/>
        </w:rPr>
        <w:t>настоящим подразделом проектных решений</w:t>
      </w:r>
      <w:r w:rsidRPr="00C66986">
        <w:rPr>
          <w:szCs w:val="28"/>
        </w:rPr>
        <w:t xml:space="preserve"> в </w:t>
      </w:r>
      <w:r>
        <w:rPr>
          <w:szCs w:val="28"/>
        </w:rPr>
        <w:t>г</w:t>
      </w:r>
      <w:r w:rsidRPr="00C66986">
        <w:rPr>
          <w:szCs w:val="28"/>
        </w:rPr>
        <w:t xml:space="preserve">енеральный план </w:t>
      </w:r>
      <w:r w:rsidRPr="003B09E0">
        <w:rPr>
          <w:szCs w:val="28"/>
          <w:highlight w:val="green"/>
        </w:rPr>
        <w:t>Грузинского</w:t>
      </w:r>
      <w:r>
        <w:rPr>
          <w:szCs w:val="28"/>
        </w:rPr>
        <w:t xml:space="preserve"> </w:t>
      </w:r>
      <w:r w:rsidRPr="00C66986">
        <w:rPr>
          <w:szCs w:val="28"/>
        </w:rPr>
        <w:t>сельского поселения, которыми предусмотрен</w:t>
      </w:r>
      <w:r>
        <w:rPr>
          <w:szCs w:val="28"/>
        </w:rPr>
        <w:t xml:space="preserve">ы проектирование и </w:t>
      </w:r>
      <w:r w:rsidRPr="00C66986">
        <w:rPr>
          <w:szCs w:val="28"/>
        </w:rPr>
        <w:t>с</w:t>
      </w:r>
      <w:r>
        <w:rPr>
          <w:szCs w:val="28"/>
        </w:rPr>
        <w:t>троительство</w:t>
      </w:r>
      <w:r w:rsidRPr="00C66986">
        <w:rPr>
          <w:szCs w:val="28"/>
        </w:rPr>
        <w:t xml:space="preserve"> </w:t>
      </w:r>
      <w:r w:rsidRPr="00AA000A">
        <w:t>объектов транспортной инфраструктуры в границах насел</w:t>
      </w:r>
      <w:r>
        <w:t>ё</w:t>
      </w:r>
      <w:r w:rsidRPr="00AA000A">
        <w:t>нных пунктов поселения</w:t>
      </w:r>
      <w:r w:rsidRPr="00C66986">
        <w:rPr>
          <w:szCs w:val="28"/>
        </w:rPr>
        <w:t xml:space="preserve">, и которые являются объектами местного значения и не включены в </w:t>
      </w:r>
      <w:r>
        <w:rPr>
          <w:rFonts w:eastAsiaTheme="majorEastAsia" w:cstheme="majorBidi"/>
          <w:szCs w:val="28"/>
        </w:rPr>
        <w:t>м</w:t>
      </w:r>
      <w:r w:rsidRPr="005C5B3F">
        <w:rPr>
          <w:rFonts w:eastAsiaTheme="majorEastAsia" w:cstheme="majorBidi"/>
          <w:szCs w:val="28"/>
        </w:rPr>
        <w:t>униципальн</w:t>
      </w:r>
      <w:r>
        <w:rPr>
          <w:rFonts w:eastAsiaTheme="majorEastAsia" w:cstheme="majorBidi"/>
          <w:szCs w:val="28"/>
        </w:rPr>
        <w:t>ую</w:t>
      </w:r>
      <w:r w:rsidRPr="005C5B3F">
        <w:rPr>
          <w:rFonts w:eastAsiaTheme="majorEastAsia" w:cstheme="majorBidi"/>
          <w:szCs w:val="28"/>
        </w:rPr>
        <w:t xml:space="preserve"> программ</w:t>
      </w:r>
      <w:r>
        <w:rPr>
          <w:rFonts w:eastAsiaTheme="majorEastAsia" w:cstheme="majorBidi"/>
          <w:szCs w:val="28"/>
        </w:rPr>
        <w:t xml:space="preserve">у </w:t>
      </w:r>
      <w:r w:rsidRPr="005C5B3F">
        <w:rPr>
          <w:szCs w:val="28"/>
        </w:rPr>
        <w:t>«</w:t>
      </w:r>
      <w:r w:rsidRPr="000C5748">
        <w:rPr>
          <w:bCs/>
          <w:szCs w:val="28"/>
        </w:rPr>
        <w:t xml:space="preserve">Программа комплексного развития транспортной инфраструктуры </w:t>
      </w:r>
      <w:r w:rsidRPr="000C5748">
        <w:rPr>
          <w:rFonts w:eastAsia="Calibri"/>
          <w:szCs w:val="28"/>
          <w:highlight w:val="green"/>
          <w:lang w:eastAsia="en-US"/>
        </w:rPr>
        <w:t>Грузинского</w:t>
      </w:r>
      <w:r w:rsidRPr="000C5748">
        <w:rPr>
          <w:bCs/>
          <w:szCs w:val="28"/>
        </w:rPr>
        <w:t xml:space="preserve"> сельского поселения</w:t>
      </w:r>
      <w:r>
        <w:rPr>
          <w:bCs/>
          <w:szCs w:val="28"/>
        </w:rPr>
        <w:t xml:space="preserve"> </w:t>
      </w:r>
      <w:r w:rsidRPr="000C5748">
        <w:rPr>
          <w:szCs w:val="28"/>
        </w:rPr>
        <w:t>на 2018</w:t>
      </w:r>
      <w:r>
        <w:rPr>
          <w:szCs w:val="28"/>
        </w:rPr>
        <w:t xml:space="preserve"> – </w:t>
      </w:r>
      <w:r w:rsidRPr="000C5748">
        <w:rPr>
          <w:szCs w:val="28"/>
        </w:rPr>
        <w:t>2027 годы</w:t>
      </w:r>
      <w:r w:rsidRPr="000C5748">
        <w:rPr>
          <w:bCs/>
          <w:szCs w:val="28"/>
        </w:rPr>
        <w:t>»</w:t>
      </w:r>
      <w:r>
        <w:rPr>
          <w:bCs/>
          <w:szCs w:val="28"/>
        </w:rPr>
        <w:t xml:space="preserve">, утвержденную </w:t>
      </w:r>
      <w:r w:rsidRPr="000C5748">
        <w:rPr>
          <w:szCs w:val="28"/>
        </w:rPr>
        <w:t xml:space="preserve">Постановлением </w:t>
      </w:r>
      <w:r>
        <w:rPr>
          <w:szCs w:val="28"/>
        </w:rPr>
        <w:t>а</w:t>
      </w:r>
      <w:r w:rsidRPr="000C5748">
        <w:rPr>
          <w:szCs w:val="28"/>
        </w:rPr>
        <w:t xml:space="preserve">дминистрации </w:t>
      </w:r>
      <w:r w:rsidRPr="000C5748">
        <w:rPr>
          <w:szCs w:val="28"/>
          <w:highlight w:val="green"/>
        </w:rPr>
        <w:t>Грузинского</w:t>
      </w:r>
      <w:r w:rsidRPr="000C5748">
        <w:rPr>
          <w:szCs w:val="28"/>
        </w:rPr>
        <w:t xml:space="preserve"> сельского поселения от 06.09.2017 № 207</w:t>
      </w:r>
      <w:r>
        <w:t xml:space="preserve">, </w:t>
      </w:r>
      <w:r w:rsidRPr="00C66986">
        <w:rPr>
          <w:szCs w:val="28"/>
        </w:rPr>
        <w:t>указанн</w:t>
      </w:r>
      <w:r>
        <w:rPr>
          <w:szCs w:val="28"/>
        </w:rPr>
        <w:t>ая</w:t>
      </w:r>
      <w:r w:rsidRPr="00C66986">
        <w:rPr>
          <w:szCs w:val="28"/>
        </w:rPr>
        <w:t xml:space="preserve"> программ</w:t>
      </w:r>
      <w:r>
        <w:rPr>
          <w:szCs w:val="28"/>
        </w:rPr>
        <w:t>а</w:t>
      </w:r>
      <w:r w:rsidRPr="00C66986">
        <w:rPr>
          <w:szCs w:val="28"/>
        </w:rPr>
        <w:t xml:space="preserve"> подлежат приведению в соответствие с </w:t>
      </w:r>
      <w:r>
        <w:rPr>
          <w:szCs w:val="28"/>
        </w:rPr>
        <w:t>г</w:t>
      </w:r>
      <w:r w:rsidRPr="00C66986">
        <w:rPr>
          <w:szCs w:val="28"/>
        </w:rPr>
        <w:t xml:space="preserve">енеральным планом поселения, в трехмесячный срок с даты внесения соответствующих (настоящих) изменений в генеральный </w:t>
      </w:r>
      <w:r w:rsidRPr="00C66986">
        <w:rPr>
          <w:color w:val="000000"/>
          <w:szCs w:val="28"/>
        </w:rPr>
        <w:t xml:space="preserve">план (часть 5.4 </w:t>
      </w:r>
      <w:r w:rsidRPr="00C66986">
        <w:rPr>
          <w:szCs w:val="28"/>
        </w:rPr>
        <w:t>статьи 26 Градостроительного кодекса Российской Федерации</w:t>
      </w:r>
      <w:r w:rsidRPr="00B855BA">
        <w:rPr>
          <w:color w:val="000000"/>
          <w:szCs w:val="28"/>
        </w:rPr>
        <w:t xml:space="preserve"> </w:t>
      </w:r>
      <w:r>
        <w:rPr>
          <w:color w:val="000000"/>
          <w:szCs w:val="28"/>
        </w:rPr>
        <w:t>в указанной редакции</w:t>
      </w:r>
      <w:r w:rsidRPr="00C66986">
        <w:rPr>
          <w:color w:val="000000"/>
          <w:szCs w:val="28"/>
        </w:rPr>
        <w:t xml:space="preserve"> введена Федеральным </w:t>
      </w:r>
      <w:r w:rsidRPr="00C66986">
        <w:rPr>
          <w:szCs w:val="28"/>
        </w:rPr>
        <w:t>законом</w:t>
      </w:r>
      <w:r>
        <w:rPr>
          <w:szCs w:val="28"/>
        </w:rPr>
        <w:t xml:space="preserve"> </w:t>
      </w:r>
      <w:r w:rsidRPr="00C66986">
        <w:rPr>
          <w:color w:val="000000"/>
          <w:szCs w:val="28"/>
        </w:rPr>
        <w:t xml:space="preserve">от 23.04.2018 </w:t>
      </w:r>
      <w:r>
        <w:rPr>
          <w:color w:val="000000"/>
          <w:szCs w:val="28"/>
        </w:rPr>
        <w:t>№</w:t>
      </w:r>
      <w:r w:rsidRPr="00C66986">
        <w:rPr>
          <w:color w:val="000000"/>
          <w:szCs w:val="28"/>
        </w:rPr>
        <w:t xml:space="preserve"> 89-ФЗ).</w:t>
      </w:r>
    </w:p>
    <w:p w:rsidR="00F44C43" w:rsidRPr="00AA000A" w:rsidRDefault="00F44C43" w:rsidP="00890391">
      <w:pPr>
        <w:pStyle w:val="31"/>
      </w:pPr>
      <w:bookmarkStart w:id="194" w:name="_Toc77676659"/>
      <w:r w:rsidRPr="00890391">
        <w:t>Строительство</w:t>
      </w:r>
      <w:r w:rsidRPr="00AA000A">
        <w:t xml:space="preserve"> стационарного электрического освещения улично-дорожной сети</w:t>
      </w:r>
      <w:bookmarkEnd w:id="190"/>
      <w:bookmarkEnd w:id="194"/>
    </w:p>
    <w:p w:rsidR="00805C90" w:rsidRPr="00294C52" w:rsidRDefault="00805C90" w:rsidP="00805C90">
      <w:pPr>
        <w:pStyle w:val="a6"/>
        <w:spacing w:line="240" w:lineRule="atLeast"/>
        <w:ind w:firstLine="851"/>
        <w:rPr>
          <w:szCs w:val="28"/>
        </w:rPr>
      </w:pPr>
      <w:r w:rsidRPr="00294C52">
        <w:rPr>
          <w:szCs w:val="28"/>
        </w:rPr>
        <w:t>Обоснование предложенного варианта размещения стационарного электрического освещения улично-дорожной сети по результатам комплексных обоснований, необходимых для устойчивого развития территории поселения</w:t>
      </w:r>
      <w:r>
        <w:rPr>
          <w:szCs w:val="28"/>
        </w:rPr>
        <w:t>,</w:t>
      </w:r>
      <w:r w:rsidRPr="00294C52">
        <w:rPr>
          <w:szCs w:val="28"/>
        </w:rPr>
        <w:t xml:space="preserve"> представлено </w:t>
      </w:r>
      <w:r>
        <w:rPr>
          <w:szCs w:val="28"/>
        </w:rPr>
        <w:t>ниже</w:t>
      </w:r>
      <w:r w:rsidRPr="00294C52">
        <w:rPr>
          <w:szCs w:val="28"/>
        </w:rPr>
        <w:t>.</w:t>
      </w:r>
    </w:p>
    <w:p w:rsidR="00805C90" w:rsidRDefault="00805C90" w:rsidP="00805C90">
      <w:pPr>
        <w:spacing w:line="240" w:lineRule="atLeast"/>
        <w:ind w:firstLine="851"/>
        <w:rPr>
          <w:szCs w:val="28"/>
        </w:rPr>
      </w:pPr>
      <w:r w:rsidRPr="00294C52">
        <w:rPr>
          <w:szCs w:val="28"/>
        </w:rPr>
        <w:t>Наименование объекта или группы объектов</w:t>
      </w:r>
      <w:r>
        <w:rPr>
          <w:szCs w:val="28"/>
        </w:rPr>
        <w:t>: система</w:t>
      </w:r>
      <w:r w:rsidRPr="00294C52">
        <w:rPr>
          <w:szCs w:val="28"/>
        </w:rPr>
        <w:t xml:space="preserve"> стационарного </w:t>
      </w:r>
      <w:r>
        <w:rPr>
          <w:szCs w:val="28"/>
        </w:rPr>
        <w:t>искусственн</w:t>
      </w:r>
      <w:r w:rsidRPr="00294C52">
        <w:rPr>
          <w:szCs w:val="28"/>
        </w:rPr>
        <w:t xml:space="preserve">ого </w:t>
      </w:r>
      <w:r>
        <w:rPr>
          <w:szCs w:val="28"/>
        </w:rPr>
        <w:t xml:space="preserve">(электрического) </w:t>
      </w:r>
      <w:r w:rsidRPr="00294C52">
        <w:rPr>
          <w:szCs w:val="28"/>
        </w:rPr>
        <w:t xml:space="preserve">освещения </w:t>
      </w:r>
      <w:r>
        <w:rPr>
          <w:szCs w:val="28"/>
        </w:rPr>
        <w:t xml:space="preserve">объектов </w:t>
      </w:r>
      <w:r w:rsidRPr="00294C52">
        <w:rPr>
          <w:szCs w:val="28"/>
        </w:rPr>
        <w:t>улично-дорожной сети</w:t>
      </w:r>
      <w:r>
        <w:rPr>
          <w:szCs w:val="28"/>
        </w:rPr>
        <w:t xml:space="preserve"> (в том числе: а</w:t>
      </w:r>
      <w:r w:rsidRPr="00D8224C">
        <w:rPr>
          <w:szCs w:val="28"/>
        </w:rPr>
        <w:t>втомобильные дороги IV категории, улицы и дороги местного значения</w:t>
      </w:r>
      <w:r>
        <w:rPr>
          <w:szCs w:val="28"/>
        </w:rPr>
        <w:t xml:space="preserve"> </w:t>
      </w:r>
      <w:r w:rsidRPr="00D8224C">
        <w:rPr>
          <w:szCs w:val="28"/>
        </w:rPr>
        <w:t>населенных пунктов</w:t>
      </w:r>
      <w:r>
        <w:rPr>
          <w:szCs w:val="28"/>
        </w:rPr>
        <w:t>; т</w:t>
      </w:r>
      <w:r w:rsidRPr="00D8224C">
        <w:rPr>
          <w:szCs w:val="28"/>
        </w:rPr>
        <w:t>ротуары и пешеходные дорожки</w:t>
      </w:r>
      <w:r>
        <w:rPr>
          <w:szCs w:val="28"/>
        </w:rPr>
        <w:t>; п</w:t>
      </w:r>
      <w:r w:rsidRPr="00D8224C">
        <w:rPr>
          <w:szCs w:val="28"/>
        </w:rPr>
        <w:t>ешеходные переходы</w:t>
      </w:r>
      <w:r>
        <w:rPr>
          <w:szCs w:val="28"/>
        </w:rPr>
        <w:t>; в</w:t>
      </w:r>
      <w:r w:rsidRPr="00D8224C">
        <w:rPr>
          <w:szCs w:val="28"/>
        </w:rPr>
        <w:t>елосипедные дорожки</w:t>
      </w:r>
      <w:r>
        <w:rPr>
          <w:szCs w:val="28"/>
        </w:rPr>
        <w:t xml:space="preserve"> (при наличии); п</w:t>
      </w:r>
      <w:r w:rsidRPr="00D8224C">
        <w:rPr>
          <w:szCs w:val="28"/>
        </w:rPr>
        <w:t>ешеходная и велосипедная дорожк</w:t>
      </w:r>
      <w:r>
        <w:rPr>
          <w:szCs w:val="28"/>
        </w:rPr>
        <w:t>и</w:t>
      </w:r>
      <w:r w:rsidRPr="00D8224C">
        <w:rPr>
          <w:szCs w:val="28"/>
        </w:rPr>
        <w:t xml:space="preserve"> с совмещенным движением</w:t>
      </w:r>
      <w:r>
        <w:rPr>
          <w:szCs w:val="28"/>
        </w:rPr>
        <w:t xml:space="preserve"> (при наличии)).</w:t>
      </w:r>
    </w:p>
    <w:p w:rsidR="00805C90" w:rsidRDefault="00805C90" w:rsidP="00805C90">
      <w:pPr>
        <w:spacing w:line="240" w:lineRule="atLeast"/>
        <w:ind w:firstLine="851"/>
        <w:rPr>
          <w:szCs w:val="28"/>
        </w:rPr>
      </w:pPr>
      <w:r w:rsidRPr="00294C52">
        <w:rPr>
          <w:szCs w:val="28"/>
        </w:rPr>
        <w:t>Планируемые места размещения (по предложениям)</w:t>
      </w:r>
      <w:r>
        <w:rPr>
          <w:szCs w:val="28"/>
        </w:rPr>
        <w:t xml:space="preserve">: </w:t>
      </w:r>
      <w:r>
        <w:rPr>
          <w:rFonts w:eastAsia="Calibri"/>
          <w:szCs w:val="28"/>
        </w:rPr>
        <w:t>во всех</w:t>
      </w:r>
      <w:r w:rsidRPr="00294C52">
        <w:rPr>
          <w:rFonts w:eastAsia="Calibri"/>
          <w:szCs w:val="28"/>
        </w:rPr>
        <w:t xml:space="preserve"> </w:t>
      </w:r>
      <w:r>
        <w:rPr>
          <w:rFonts w:eastAsia="Calibri"/>
          <w:szCs w:val="28"/>
        </w:rPr>
        <w:t>35</w:t>
      </w:r>
      <w:r w:rsidRPr="00294C52">
        <w:rPr>
          <w:rFonts w:eastAsia="Calibri"/>
          <w:szCs w:val="28"/>
        </w:rPr>
        <w:t xml:space="preserve"> населенных пункта</w:t>
      </w:r>
      <w:r>
        <w:rPr>
          <w:rFonts w:eastAsia="Calibri"/>
          <w:szCs w:val="28"/>
        </w:rPr>
        <w:t>х</w:t>
      </w:r>
      <w:r w:rsidRPr="00294C52">
        <w:rPr>
          <w:rFonts w:eastAsia="Calibri"/>
          <w:szCs w:val="28"/>
        </w:rPr>
        <w:t xml:space="preserve"> </w:t>
      </w:r>
      <w:r>
        <w:rPr>
          <w:rFonts w:eastAsia="Calibri"/>
          <w:szCs w:val="28"/>
        </w:rPr>
        <w:t>п</w:t>
      </w:r>
      <w:r w:rsidRPr="00294C52">
        <w:rPr>
          <w:rFonts w:eastAsia="Calibri"/>
          <w:szCs w:val="28"/>
        </w:rPr>
        <w:t>оселения</w:t>
      </w:r>
      <w:r>
        <w:rPr>
          <w:rFonts w:eastAsia="Calibri"/>
          <w:szCs w:val="28"/>
        </w:rPr>
        <w:t xml:space="preserve">; </w:t>
      </w:r>
      <w:r w:rsidRPr="00294C52">
        <w:rPr>
          <w:szCs w:val="28"/>
        </w:rPr>
        <w:t xml:space="preserve">зона размещения объектов </w:t>
      </w:r>
      <w:r>
        <w:rPr>
          <w:szCs w:val="28"/>
        </w:rPr>
        <w:t xml:space="preserve">не </w:t>
      </w:r>
      <w:r w:rsidRPr="00294C52">
        <w:rPr>
          <w:szCs w:val="28"/>
        </w:rPr>
        <w:t>отображена на соответствующей карте, мест</w:t>
      </w:r>
      <w:r>
        <w:rPr>
          <w:szCs w:val="28"/>
        </w:rPr>
        <w:t>а</w:t>
      </w:r>
      <w:r w:rsidRPr="00294C52">
        <w:rPr>
          <w:szCs w:val="28"/>
        </w:rPr>
        <w:t xml:space="preserve"> размещения уточня</w:t>
      </w:r>
      <w:r>
        <w:rPr>
          <w:szCs w:val="28"/>
        </w:rPr>
        <w:t>ю</w:t>
      </w:r>
      <w:r w:rsidRPr="00294C52">
        <w:rPr>
          <w:szCs w:val="28"/>
        </w:rPr>
        <w:t>тся при подготовке документации по планировке территории, вариантность не требуется</w:t>
      </w:r>
      <w:r>
        <w:rPr>
          <w:szCs w:val="28"/>
        </w:rPr>
        <w:t>.</w:t>
      </w:r>
    </w:p>
    <w:p w:rsidR="00D23F0D" w:rsidRDefault="00D23F0D" w:rsidP="00D23F0D">
      <w:pPr>
        <w:spacing w:line="240" w:lineRule="atLeast"/>
        <w:ind w:firstLine="851"/>
        <w:rPr>
          <w:szCs w:val="28"/>
        </w:rPr>
      </w:pPr>
      <w:r>
        <w:rPr>
          <w:szCs w:val="28"/>
        </w:rPr>
        <w:t>Сроки реализации:</w:t>
      </w:r>
    </w:p>
    <w:p w:rsidR="00D23F0D" w:rsidRPr="00D23F0D" w:rsidRDefault="00D23F0D" w:rsidP="00D23F0D">
      <w:pPr>
        <w:spacing w:line="240" w:lineRule="atLeast"/>
        <w:ind w:firstLine="851"/>
        <w:rPr>
          <w:szCs w:val="28"/>
        </w:rPr>
      </w:pPr>
      <w:r w:rsidRPr="00D23F0D">
        <w:rPr>
          <w:szCs w:val="28"/>
        </w:rPr>
        <w:t>в период до окончания первой очереди – по 2024 год (включительно);</w:t>
      </w:r>
    </w:p>
    <w:p w:rsidR="00D23F0D" w:rsidRPr="00D23F0D" w:rsidRDefault="00D23F0D" w:rsidP="00D23F0D">
      <w:pPr>
        <w:spacing w:line="240" w:lineRule="atLeast"/>
        <w:ind w:firstLine="851"/>
        <w:rPr>
          <w:szCs w:val="28"/>
        </w:rPr>
      </w:pPr>
      <w:r w:rsidRPr="00D23F0D">
        <w:rPr>
          <w:szCs w:val="28"/>
        </w:rPr>
        <w:t>первая очередь – 2031 год;</w:t>
      </w:r>
    </w:p>
    <w:p w:rsidR="00D23F0D" w:rsidRPr="00D23F0D" w:rsidRDefault="00D23F0D" w:rsidP="00D23F0D">
      <w:pPr>
        <w:spacing w:line="240" w:lineRule="atLeast"/>
        <w:ind w:firstLine="851"/>
        <w:rPr>
          <w:szCs w:val="28"/>
        </w:rPr>
      </w:pPr>
      <w:r w:rsidRPr="00D23F0D">
        <w:rPr>
          <w:szCs w:val="28"/>
        </w:rPr>
        <w:t>расчетный срок – 2041 год</w:t>
      </w:r>
      <w:r>
        <w:rPr>
          <w:szCs w:val="28"/>
        </w:rPr>
        <w:t>.</w:t>
      </w:r>
    </w:p>
    <w:p w:rsidR="00805C90" w:rsidRPr="002775C4" w:rsidRDefault="00805C90" w:rsidP="00B40880">
      <w:pPr>
        <w:spacing w:line="240" w:lineRule="atLeast"/>
        <w:ind w:firstLine="851"/>
        <w:rPr>
          <w:szCs w:val="28"/>
          <w:u w:val="single"/>
          <w:lang w:eastAsia="ar-SA"/>
        </w:rPr>
      </w:pPr>
      <w:r w:rsidRPr="002775C4">
        <w:rPr>
          <w:szCs w:val="28"/>
          <w:u w:val="single"/>
          <w:lang w:eastAsia="ar-SA"/>
        </w:rPr>
        <w:t>Анализ состояния и использования территории, рекомендованной для размещения планируемого объекта</w:t>
      </w:r>
    </w:p>
    <w:p w:rsidR="00805C90" w:rsidRDefault="00805C90" w:rsidP="00B40880">
      <w:pPr>
        <w:spacing w:line="240" w:lineRule="atLeast"/>
        <w:ind w:firstLine="851"/>
        <w:rPr>
          <w:szCs w:val="28"/>
          <w:lang w:eastAsia="ar-SA"/>
        </w:rPr>
      </w:pPr>
      <w:r w:rsidRPr="00294C52">
        <w:rPr>
          <w:szCs w:val="28"/>
          <w:lang w:eastAsia="ar-SA"/>
        </w:rPr>
        <w:lastRenderedPageBreak/>
        <w:t>Категория земель, в пределах которой предполагается размещение соответствующего объекта (земли населённых пунктов, земли иных категорий)</w:t>
      </w:r>
      <w:r>
        <w:rPr>
          <w:szCs w:val="28"/>
          <w:lang w:eastAsia="ar-SA"/>
        </w:rPr>
        <w:t xml:space="preserve">: </w:t>
      </w:r>
      <w:r w:rsidRPr="00294C52">
        <w:rPr>
          <w:szCs w:val="28"/>
          <w:lang w:eastAsia="ar-SA"/>
        </w:rPr>
        <w:t>земли населённых пунктов</w:t>
      </w:r>
      <w:r>
        <w:rPr>
          <w:szCs w:val="28"/>
          <w:lang w:eastAsia="ar-SA"/>
        </w:rPr>
        <w:t>.</w:t>
      </w:r>
    </w:p>
    <w:p w:rsidR="00805C90" w:rsidRDefault="00805C90" w:rsidP="00B40880">
      <w:pPr>
        <w:spacing w:line="240" w:lineRule="atLeast"/>
        <w:ind w:firstLine="851"/>
        <w:rPr>
          <w:szCs w:val="28"/>
          <w:lang w:eastAsia="ar-SA"/>
        </w:rPr>
      </w:pPr>
      <w:r w:rsidRPr="00294C52">
        <w:rPr>
          <w:szCs w:val="28"/>
          <w:lang w:eastAsia="ar-SA"/>
        </w:rPr>
        <w:t>Состояние использования территории (земельного участка): наличие свободных (незанятых) территорий и земельных уч</w:t>
      </w:r>
      <w:r>
        <w:rPr>
          <w:szCs w:val="28"/>
          <w:lang w:eastAsia="ar-SA"/>
        </w:rPr>
        <w:t xml:space="preserve">астков нецелевого использования: </w:t>
      </w:r>
      <w:r w:rsidRPr="00294C52">
        <w:rPr>
          <w:szCs w:val="28"/>
          <w:lang w:eastAsia="ar-SA"/>
        </w:rPr>
        <w:t>в границах территории общего пользования</w:t>
      </w:r>
      <w:r>
        <w:rPr>
          <w:szCs w:val="28"/>
          <w:lang w:eastAsia="ar-SA"/>
        </w:rPr>
        <w:t>.</w:t>
      </w:r>
    </w:p>
    <w:p w:rsidR="00805C90" w:rsidRDefault="00805C90" w:rsidP="00B40880">
      <w:pPr>
        <w:spacing w:line="240" w:lineRule="atLeast"/>
        <w:ind w:firstLine="851"/>
        <w:rPr>
          <w:szCs w:val="28"/>
          <w:lang w:eastAsia="ar-SA"/>
        </w:rPr>
      </w:pPr>
      <w:r w:rsidRPr="00294C52">
        <w:rPr>
          <w:szCs w:val="28"/>
          <w:lang w:eastAsia="ar-SA"/>
        </w:rPr>
        <w:t>Наличие особо ценных земель, имеющих ограничения по переводу из одной в другую категорию</w:t>
      </w:r>
      <w:r>
        <w:rPr>
          <w:szCs w:val="28"/>
          <w:lang w:eastAsia="ar-SA"/>
        </w:rPr>
        <w:t xml:space="preserve">: </w:t>
      </w:r>
      <w:r w:rsidRPr="00294C52">
        <w:rPr>
          <w:szCs w:val="28"/>
          <w:lang w:eastAsia="ar-SA"/>
        </w:rPr>
        <w:t>отсутствуют</w:t>
      </w:r>
      <w:r>
        <w:rPr>
          <w:szCs w:val="28"/>
          <w:lang w:eastAsia="ar-SA"/>
        </w:rPr>
        <w:t>.</w:t>
      </w:r>
    </w:p>
    <w:p w:rsidR="00805C90" w:rsidRDefault="00805C90" w:rsidP="00B40880">
      <w:pPr>
        <w:spacing w:line="240" w:lineRule="atLeast"/>
        <w:ind w:firstLine="851"/>
        <w:rPr>
          <w:szCs w:val="28"/>
          <w:lang w:eastAsia="ar-SA"/>
        </w:rPr>
      </w:pPr>
      <w:r w:rsidRPr="00294C52">
        <w:rPr>
          <w:szCs w:val="28"/>
          <w:lang w:eastAsia="ar-SA"/>
        </w:rPr>
        <w:t>Возможность осуществления реконструкции занятых территорий</w:t>
      </w:r>
      <w:r>
        <w:rPr>
          <w:szCs w:val="28"/>
          <w:lang w:eastAsia="ar-SA"/>
        </w:rPr>
        <w:t xml:space="preserve">: </w:t>
      </w:r>
      <w:r w:rsidRPr="00294C52">
        <w:rPr>
          <w:szCs w:val="28"/>
          <w:lang w:eastAsia="ar-SA"/>
        </w:rPr>
        <w:t>не требуется.</w:t>
      </w:r>
    </w:p>
    <w:p w:rsidR="00805C90" w:rsidRDefault="00805C90" w:rsidP="00B40880">
      <w:pPr>
        <w:spacing w:line="240" w:lineRule="atLeast"/>
        <w:ind w:firstLine="851"/>
        <w:rPr>
          <w:szCs w:val="28"/>
          <w:lang w:eastAsia="ar-SA"/>
        </w:rPr>
      </w:pPr>
      <w:r w:rsidRPr="00294C52">
        <w:rPr>
          <w:szCs w:val="28"/>
          <w:lang w:eastAsia="ar-SA"/>
        </w:rPr>
        <w:t>Необходимые мероприятия по инженерной подготовке территории в случае размещения конкретного вида объекта местного значения</w:t>
      </w:r>
      <w:r>
        <w:rPr>
          <w:szCs w:val="28"/>
          <w:lang w:eastAsia="ar-SA"/>
        </w:rPr>
        <w:t xml:space="preserve">: </w:t>
      </w:r>
      <w:r w:rsidRPr="00294C52">
        <w:rPr>
          <w:szCs w:val="28"/>
          <w:lang w:eastAsia="ar-SA"/>
        </w:rPr>
        <w:t>не требуется.</w:t>
      </w:r>
    </w:p>
    <w:p w:rsidR="00805C90" w:rsidRDefault="00805C90" w:rsidP="00B40880">
      <w:pPr>
        <w:spacing w:line="240" w:lineRule="atLeast"/>
        <w:ind w:firstLine="851"/>
        <w:rPr>
          <w:szCs w:val="28"/>
          <w:lang w:eastAsia="ar-SA"/>
        </w:rPr>
      </w:pPr>
      <w:r w:rsidRPr="00294C52">
        <w:rPr>
          <w:szCs w:val="28"/>
          <w:lang w:eastAsia="ar-SA"/>
        </w:rPr>
        <w:t>Оценка соответствия вида размещаемого объекта требованиям и ограничениям по видам использования земель данной категории</w:t>
      </w:r>
      <w:r>
        <w:rPr>
          <w:szCs w:val="28"/>
          <w:lang w:eastAsia="ar-SA"/>
        </w:rPr>
        <w:t xml:space="preserve">: </w:t>
      </w:r>
      <w:r w:rsidRPr="00294C52">
        <w:rPr>
          <w:szCs w:val="28"/>
          <w:lang w:eastAsia="ar-SA"/>
        </w:rPr>
        <w:t>соответствует.</w:t>
      </w:r>
    </w:p>
    <w:p w:rsidR="00805C90" w:rsidRDefault="00805C90" w:rsidP="00B40880">
      <w:pPr>
        <w:spacing w:line="240" w:lineRule="atLeast"/>
        <w:ind w:firstLine="851"/>
        <w:rPr>
          <w:szCs w:val="28"/>
        </w:rPr>
      </w:pPr>
      <w:r w:rsidRPr="00294C52">
        <w:rPr>
          <w:szCs w:val="28"/>
        </w:rPr>
        <w:t>Функциональная зона</w:t>
      </w:r>
      <w:r>
        <w:rPr>
          <w:szCs w:val="28"/>
        </w:rPr>
        <w:t>: з</w:t>
      </w:r>
      <w:r w:rsidRPr="00294C52">
        <w:rPr>
          <w:szCs w:val="28"/>
        </w:rPr>
        <w:t>оны жилой и общественно-деловой застройки</w:t>
      </w:r>
      <w:r>
        <w:rPr>
          <w:szCs w:val="28"/>
        </w:rPr>
        <w:t>.</w:t>
      </w:r>
    </w:p>
    <w:p w:rsidR="00805C90" w:rsidRDefault="00805C90" w:rsidP="00B40880">
      <w:pPr>
        <w:spacing w:line="240" w:lineRule="atLeast"/>
        <w:ind w:firstLine="851"/>
        <w:rPr>
          <w:szCs w:val="28"/>
          <w:u w:val="single"/>
          <w:lang w:eastAsia="ar-SA"/>
        </w:rPr>
      </w:pPr>
      <w:r w:rsidRPr="002775C4">
        <w:rPr>
          <w:szCs w:val="28"/>
          <w:u w:val="single"/>
          <w:lang w:eastAsia="ar-SA"/>
        </w:rPr>
        <w:t>Определение возможных направлений развития территории</w:t>
      </w:r>
    </w:p>
    <w:p w:rsidR="00805C90" w:rsidRDefault="00805C90" w:rsidP="00B40880">
      <w:pPr>
        <w:spacing w:line="240" w:lineRule="atLeast"/>
        <w:ind w:firstLine="851"/>
        <w:rPr>
          <w:szCs w:val="28"/>
          <w:lang w:eastAsia="ar-SA"/>
        </w:rPr>
      </w:pPr>
      <w:r w:rsidRPr="00294C52">
        <w:rPr>
          <w:szCs w:val="28"/>
          <w:lang w:eastAsia="ar-SA"/>
        </w:rPr>
        <w:t>Цели и задачи социально-экономического развития поселения, в том числе связанные с конкретным видом объекта</w:t>
      </w:r>
      <w:r>
        <w:rPr>
          <w:szCs w:val="28"/>
          <w:lang w:eastAsia="ar-SA"/>
        </w:rPr>
        <w:t xml:space="preserve">: </w:t>
      </w:r>
    </w:p>
    <w:p w:rsidR="00805C90" w:rsidRDefault="00805C90" w:rsidP="00B40880">
      <w:pPr>
        <w:spacing w:line="240" w:lineRule="atLeast"/>
        <w:ind w:firstLine="851"/>
        <w:rPr>
          <w:szCs w:val="28"/>
        </w:rPr>
      </w:pPr>
      <w:r w:rsidRPr="00294C52">
        <w:rPr>
          <w:szCs w:val="28"/>
        </w:rPr>
        <w:t>повышение комфортно</w:t>
      </w:r>
      <w:r>
        <w:rPr>
          <w:szCs w:val="28"/>
        </w:rPr>
        <w:t>го уровня проживания населения;</w:t>
      </w:r>
    </w:p>
    <w:p w:rsidR="00805C90" w:rsidRDefault="00805C90" w:rsidP="00B40880">
      <w:pPr>
        <w:spacing w:line="240" w:lineRule="atLeast"/>
        <w:ind w:firstLine="851"/>
        <w:rPr>
          <w:szCs w:val="28"/>
          <w:u w:val="single"/>
          <w:lang w:eastAsia="ar-SA"/>
        </w:rPr>
      </w:pPr>
      <w:r w:rsidRPr="00294C52">
        <w:rPr>
          <w:szCs w:val="28"/>
        </w:rPr>
        <w:t>повышение удовлетворенности населения качеством автомобильных дорог в муниципальном образовании;</w:t>
      </w:r>
    </w:p>
    <w:p w:rsidR="00805C90" w:rsidRPr="002775C4" w:rsidRDefault="00805C90" w:rsidP="00B40880">
      <w:pPr>
        <w:spacing w:line="240" w:lineRule="atLeast"/>
        <w:ind w:firstLine="851"/>
        <w:rPr>
          <w:szCs w:val="28"/>
          <w:u w:val="single"/>
          <w:lang w:eastAsia="ar-SA"/>
        </w:rPr>
      </w:pPr>
      <w:r w:rsidRPr="00294C52">
        <w:rPr>
          <w:szCs w:val="28"/>
        </w:rPr>
        <w:t xml:space="preserve">снижение количества дорожно-транспортных происшествий из-за сопутствующих </w:t>
      </w:r>
      <w:r>
        <w:rPr>
          <w:szCs w:val="28"/>
        </w:rPr>
        <w:t xml:space="preserve">негативных </w:t>
      </w:r>
      <w:r w:rsidRPr="00294C52">
        <w:rPr>
          <w:szCs w:val="28"/>
        </w:rPr>
        <w:t>дорожных условий улично-дорожной сети населенных пунктов, находящихся на балансе поселения;</w:t>
      </w:r>
    </w:p>
    <w:p w:rsidR="00805C90" w:rsidRDefault="00805C90" w:rsidP="00B40880">
      <w:pPr>
        <w:spacing w:line="240" w:lineRule="atLeast"/>
        <w:ind w:firstLine="851"/>
        <w:rPr>
          <w:szCs w:val="28"/>
        </w:rPr>
      </w:pPr>
      <w:r w:rsidRPr="00294C52">
        <w:rPr>
          <w:szCs w:val="28"/>
        </w:rPr>
        <w:t>повышение удовлетворенности населения организацией транспортного обслужива</w:t>
      </w:r>
      <w:r>
        <w:rPr>
          <w:szCs w:val="28"/>
        </w:rPr>
        <w:t>ния в муниципальном образовании.</w:t>
      </w:r>
    </w:p>
    <w:p w:rsidR="00805C90" w:rsidRDefault="00805C90" w:rsidP="00B40880">
      <w:pPr>
        <w:spacing w:line="240" w:lineRule="atLeast"/>
        <w:ind w:firstLine="851"/>
        <w:rPr>
          <w:szCs w:val="28"/>
        </w:rPr>
      </w:pPr>
      <w:r w:rsidRPr="00294C52">
        <w:rPr>
          <w:szCs w:val="28"/>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rPr>
          <w:szCs w:val="28"/>
          <w:lang w:eastAsia="ar-SA"/>
        </w:rPr>
        <w:t xml:space="preserve">: </w:t>
      </w:r>
      <w:r w:rsidRPr="00294C52">
        <w:rPr>
          <w:szCs w:val="28"/>
        </w:rPr>
        <w:t>рассматриваемые территории относятся к «точкам роста»</w:t>
      </w:r>
      <w:r>
        <w:rPr>
          <w:szCs w:val="28"/>
        </w:rPr>
        <w:t>.</w:t>
      </w:r>
    </w:p>
    <w:p w:rsidR="00805C90" w:rsidRDefault="00805C90" w:rsidP="00B40880">
      <w:pPr>
        <w:spacing w:line="240" w:lineRule="atLeast"/>
        <w:ind w:firstLine="851"/>
        <w:rPr>
          <w:szCs w:val="28"/>
          <w:lang w:eastAsia="ar-SA"/>
        </w:rPr>
      </w:pPr>
      <w:r w:rsidRPr="00294C52">
        <w:rPr>
          <w:szCs w:val="28"/>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p w:rsidR="00805C90" w:rsidRDefault="00805C90" w:rsidP="00B40880">
      <w:pPr>
        <w:spacing w:line="240" w:lineRule="atLeast"/>
        <w:ind w:firstLine="851"/>
        <w:rPr>
          <w:szCs w:val="28"/>
        </w:rPr>
      </w:pPr>
      <w:r w:rsidRPr="00294C52">
        <w:rPr>
          <w:szCs w:val="28"/>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w:t>
      </w:r>
      <w:r>
        <w:rPr>
          <w:szCs w:val="28"/>
          <w:lang w:eastAsia="ar-SA"/>
        </w:rPr>
        <w:t xml:space="preserve">одного и техногенного характера: </w:t>
      </w:r>
      <w:r w:rsidRPr="00294C52">
        <w:rPr>
          <w:szCs w:val="28"/>
        </w:rPr>
        <w:t>размещение данных объектов</w:t>
      </w:r>
      <w:r w:rsidRPr="00294C52">
        <w:rPr>
          <w:szCs w:val="28"/>
          <w:lang w:eastAsia="ar-SA"/>
        </w:rPr>
        <w:t xml:space="preserve"> соответствует требованиям обеспечения безопасных условий жизнедеятельности населения в соответствии с </w:t>
      </w:r>
      <w:r w:rsidRPr="00294C52">
        <w:rPr>
          <w:szCs w:val="28"/>
        </w:rPr>
        <w:t xml:space="preserve">пунктом </w:t>
      </w:r>
      <w:r w:rsidRPr="00294C52">
        <w:rPr>
          <w:szCs w:val="28"/>
          <w:lang w:eastAsia="ar-SA"/>
        </w:rPr>
        <w:t>4.6 ГОСТ Р 52766-2007 «Дороги автомобильные общего пользования. Элементы обустройства. Общие требования»</w:t>
      </w:r>
      <w:r w:rsidRPr="00294C52">
        <w:rPr>
          <w:szCs w:val="28"/>
        </w:rPr>
        <w:t xml:space="preserve">, с учетом </w:t>
      </w:r>
      <w:r w:rsidRPr="00294C52">
        <w:rPr>
          <w:szCs w:val="28"/>
          <w:lang w:eastAsia="ar-SA"/>
        </w:rPr>
        <w:t>СНиП 23-05-95 «Естественное и искусственное освещение»;</w:t>
      </w:r>
      <w:r>
        <w:rPr>
          <w:szCs w:val="28"/>
          <w:lang w:eastAsia="ar-SA"/>
        </w:rPr>
        <w:t xml:space="preserve"> </w:t>
      </w:r>
      <w:r w:rsidRPr="00294C52">
        <w:rPr>
          <w:szCs w:val="28"/>
        </w:rPr>
        <w:t>в сельских поселениях осветительные установки должны быть установлены на автомобильных дорогах в границах застроек и за их пределами на расстояние не менее 100 м от этих границ;</w:t>
      </w:r>
      <w:r>
        <w:rPr>
          <w:szCs w:val="28"/>
          <w:lang w:eastAsia="ar-SA"/>
        </w:rPr>
        <w:t xml:space="preserve"> </w:t>
      </w:r>
      <w:r w:rsidRPr="00294C52">
        <w:rPr>
          <w:szCs w:val="28"/>
        </w:rPr>
        <w:t>отношение минимальной яркости покрытий к среднему значению должно быть не менее 0,35 при норме</w:t>
      </w:r>
      <w:r w:rsidR="00B40880">
        <w:rPr>
          <w:szCs w:val="28"/>
        </w:rPr>
        <w:t xml:space="preserve"> средней яркости более 0,6 кд/м</w:t>
      </w:r>
      <w:r w:rsidR="00B40880">
        <w:rPr>
          <w:szCs w:val="28"/>
          <w:vertAlign w:val="superscript"/>
        </w:rPr>
        <w:t>2</w:t>
      </w:r>
      <w:r w:rsidRPr="00294C52">
        <w:rPr>
          <w:szCs w:val="28"/>
        </w:rPr>
        <w:t xml:space="preserve"> и не менее 0,25 при</w:t>
      </w:r>
      <w:r w:rsidR="00B40880">
        <w:rPr>
          <w:szCs w:val="28"/>
        </w:rPr>
        <w:t xml:space="preserve"> норме средней яркости 0,6 кд/м</w:t>
      </w:r>
      <w:r w:rsidR="00B40880">
        <w:rPr>
          <w:szCs w:val="28"/>
          <w:vertAlign w:val="superscript"/>
        </w:rPr>
        <w:t>2</w:t>
      </w:r>
      <w:r w:rsidRPr="00294C52">
        <w:rPr>
          <w:szCs w:val="28"/>
        </w:rPr>
        <w:t xml:space="preserve"> и ниже</w:t>
      </w:r>
      <w:r>
        <w:rPr>
          <w:szCs w:val="28"/>
        </w:rPr>
        <w:t>;</w:t>
      </w:r>
    </w:p>
    <w:p w:rsidR="00805C90" w:rsidRDefault="00805C90" w:rsidP="00B40880">
      <w:pPr>
        <w:spacing w:line="240" w:lineRule="atLeast"/>
        <w:ind w:firstLine="851"/>
        <w:rPr>
          <w:szCs w:val="28"/>
        </w:rPr>
      </w:pPr>
      <w:r w:rsidRPr="00294C52">
        <w:rPr>
          <w:szCs w:val="28"/>
          <w:lang w:eastAsia="ar-SA"/>
        </w:rPr>
        <w:lastRenderedPageBreak/>
        <w:t>- требованиям обеспечения благоприятных условий жизнедеятельности населения, в том числе удобства организации трудовых поездок, поезд</w:t>
      </w:r>
      <w:r>
        <w:rPr>
          <w:szCs w:val="28"/>
          <w:lang w:eastAsia="ar-SA"/>
        </w:rPr>
        <w:t xml:space="preserve">ок социально-бытового характера: </w:t>
      </w:r>
      <w:r w:rsidRPr="00294C52">
        <w:rPr>
          <w:szCs w:val="28"/>
        </w:rPr>
        <w:t>соответствует</w:t>
      </w:r>
      <w:r>
        <w:rPr>
          <w:szCs w:val="28"/>
        </w:rPr>
        <w:t>;</w:t>
      </w:r>
    </w:p>
    <w:p w:rsidR="00805C90" w:rsidRDefault="00805C90" w:rsidP="00B40880">
      <w:pPr>
        <w:spacing w:line="240" w:lineRule="atLeast"/>
        <w:ind w:firstLine="851"/>
        <w:rPr>
          <w:szCs w:val="28"/>
          <w:lang w:eastAsia="ar-SA"/>
        </w:rPr>
      </w:pPr>
      <w:r w:rsidRPr="00294C52">
        <w:rPr>
          <w:szCs w:val="28"/>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w:t>
      </w:r>
      <w:r>
        <w:rPr>
          <w:szCs w:val="28"/>
          <w:lang w:eastAsia="ar-SA"/>
        </w:rPr>
        <w:t xml:space="preserve">новления санитарно-защитных зон: </w:t>
      </w:r>
      <w:r w:rsidRPr="00294C52">
        <w:rPr>
          <w:szCs w:val="28"/>
        </w:rPr>
        <w:t>создаваемые объекты не оказывают</w:t>
      </w:r>
      <w:r w:rsidRPr="00294C52">
        <w:rPr>
          <w:szCs w:val="28"/>
          <w:lang w:eastAsia="ar-SA"/>
        </w:rPr>
        <w:t xml:space="preserve"> негативное воздействие на окружающую среду</w:t>
      </w:r>
      <w:r>
        <w:rPr>
          <w:szCs w:val="28"/>
          <w:lang w:eastAsia="ar-SA"/>
        </w:rPr>
        <w:t>;</w:t>
      </w:r>
    </w:p>
    <w:p w:rsidR="00805C90" w:rsidRDefault="00805C90" w:rsidP="00B40880">
      <w:pPr>
        <w:spacing w:line="240" w:lineRule="atLeast"/>
        <w:ind w:firstLine="851"/>
        <w:rPr>
          <w:szCs w:val="28"/>
        </w:rPr>
      </w:pPr>
      <w:r w:rsidRPr="00294C52">
        <w:rPr>
          <w:szCs w:val="28"/>
          <w:lang w:eastAsia="ar-SA"/>
        </w:rPr>
        <w:t>- учет требований охраны и рационального использования природных ресурсов</w:t>
      </w:r>
      <w:r>
        <w:rPr>
          <w:szCs w:val="28"/>
          <w:lang w:eastAsia="ar-SA"/>
        </w:rPr>
        <w:t xml:space="preserve">: </w:t>
      </w:r>
      <w:r w:rsidRPr="00294C52">
        <w:rPr>
          <w:szCs w:val="28"/>
        </w:rPr>
        <w:t>учет проводить не требуется</w:t>
      </w:r>
      <w:r>
        <w:rPr>
          <w:szCs w:val="28"/>
        </w:rPr>
        <w:t>.</w:t>
      </w:r>
    </w:p>
    <w:p w:rsidR="00805C90" w:rsidRDefault="00805C90" w:rsidP="00B40880">
      <w:pPr>
        <w:spacing w:line="240" w:lineRule="atLeast"/>
        <w:ind w:firstLine="851"/>
        <w:rPr>
          <w:szCs w:val="28"/>
          <w:lang w:eastAsia="ar-SA"/>
        </w:rPr>
      </w:pPr>
      <w:r w:rsidRPr="00294C52">
        <w:rPr>
          <w:szCs w:val="28"/>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r>
        <w:rPr>
          <w:szCs w:val="28"/>
          <w:lang w:eastAsia="ar-SA"/>
        </w:rPr>
        <w:t xml:space="preserve">: </w:t>
      </w:r>
      <w:r w:rsidRPr="00294C52">
        <w:rPr>
          <w:szCs w:val="28"/>
        </w:rPr>
        <w:t>объекты планируется разместить согласно</w:t>
      </w:r>
      <w:r w:rsidRPr="00294C52">
        <w:rPr>
          <w:szCs w:val="28"/>
          <w:lang w:eastAsia="ar-SA"/>
        </w:rPr>
        <w:t xml:space="preserve"> планировочной структуре и функциональному зонированию</w:t>
      </w:r>
      <w:r>
        <w:rPr>
          <w:szCs w:val="28"/>
          <w:lang w:eastAsia="ar-SA"/>
        </w:rPr>
        <w:t>.</w:t>
      </w:r>
    </w:p>
    <w:p w:rsidR="00805C90" w:rsidRDefault="00805C90" w:rsidP="00B40880">
      <w:pPr>
        <w:spacing w:line="240" w:lineRule="atLeast"/>
        <w:ind w:firstLine="851"/>
        <w:rPr>
          <w:szCs w:val="28"/>
        </w:rPr>
      </w:pPr>
      <w:r w:rsidRPr="00294C52">
        <w:rPr>
          <w:szCs w:val="28"/>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r>
        <w:rPr>
          <w:szCs w:val="28"/>
          <w:lang w:eastAsia="ar-SA"/>
        </w:rPr>
        <w:t xml:space="preserve">: </w:t>
      </w:r>
      <w:r w:rsidRPr="00294C52">
        <w:rPr>
          <w:szCs w:val="28"/>
        </w:rPr>
        <w:t>предполагаемое место размещения объектов соответствует функциональной зоне</w:t>
      </w:r>
      <w:r>
        <w:rPr>
          <w:szCs w:val="28"/>
        </w:rPr>
        <w:t>.</w:t>
      </w:r>
    </w:p>
    <w:p w:rsidR="00805C90" w:rsidRDefault="00805C90" w:rsidP="00B40880">
      <w:pPr>
        <w:spacing w:line="240" w:lineRule="atLeast"/>
        <w:ind w:firstLine="851"/>
        <w:rPr>
          <w:szCs w:val="28"/>
          <w:u w:val="single"/>
          <w:lang w:eastAsia="ar-SA"/>
        </w:rPr>
      </w:pPr>
      <w:r w:rsidRPr="009110B5">
        <w:rPr>
          <w:szCs w:val="28"/>
          <w:u w:val="single"/>
          <w:lang w:eastAsia="ar-SA"/>
        </w:rPr>
        <w:t>Прогнозируемые ограничения использования соответствующей территории</w:t>
      </w:r>
    </w:p>
    <w:p w:rsidR="00805C90" w:rsidRDefault="00805C90" w:rsidP="00B40880">
      <w:pPr>
        <w:spacing w:line="240" w:lineRule="atLeast"/>
        <w:ind w:firstLine="851"/>
        <w:rPr>
          <w:szCs w:val="28"/>
          <w:lang w:eastAsia="ar-SA"/>
        </w:rPr>
      </w:pPr>
      <w:r w:rsidRPr="00294C52">
        <w:rPr>
          <w:szCs w:val="28"/>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Pr>
          <w:szCs w:val="28"/>
          <w:lang w:eastAsia="ar-SA"/>
        </w:rPr>
        <w:t xml:space="preserve">: </w:t>
      </w:r>
      <w:r w:rsidRPr="00294C52">
        <w:rPr>
          <w:szCs w:val="28"/>
        </w:rPr>
        <w:t>ограничения отсутствуют, в действующих правилах землепользования и застройки, для данной территории,</w:t>
      </w:r>
      <w:r w:rsidRPr="00294C52">
        <w:rPr>
          <w:szCs w:val="28"/>
          <w:lang w:eastAsia="ar-SA"/>
        </w:rPr>
        <w:t xml:space="preserve"> зоны с особыми условиями использования территории – отсутствуют</w:t>
      </w:r>
      <w:r>
        <w:rPr>
          <w:szCs w:val="28"/>
          <w:lang w:eastAsia="ar-SA"/>
        </w:rPr>
        <w:t>.</w:t>
      </w:r>
    </w:p>
    <w:p w:rsidR="00805C90" w:rsidRDefault="00805C90" w:rsidP="00B40880">
      <w:pPr>
        <w:spacing w:line="240" w:lineRule="atLeast"/>
        <w:ind w:firstLine="851"/>
        <w:rPr>
          <w:szCs w:val="28"/>
          <w:lang w:eastAsia="ar-SA"/>
        </w:rPr>
      </w:pPr>
      <w:r w:rsidRPr="00294C52">
        <w:rPr>
          <w:szCs w:val="28"/>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r>
        <w:rPr>
          <w:szCs w:val="28"/>
          <w:lang w:eastAsia="ar-SA"/>
        </w:rPr>
        <w:t xml:space="preserve">: </w:t>
      </w:r>
      <w:r w:rsidRPr="00294C52">
        <w:rPr>
          <w:szCs w:val="28"/>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rPr>
          <w:szCs w:val="28"/>
          <w:lang w:eastAsia="ar-SA"/>
        </w:rPr>
        <w:t>.</w:t>
      </w:r>
    </w:p>
    <w:p w:rsidR="00805C90" w:rsidRDefault="00805C90" w:rsidP="00B40880">
      <w:pPr>
        <w:spacing w:line="240" w:lineRule="atLeast"/>
        <w:ind w:firstLine="851"/>
        <w:rPr>
          <w:szCs w:val="28"/>
          <w:lang w:eastAsia="ar-SA"/>
        </w:rPr>
      </w:pPr>
      <w:r w:rsidRPr="00294C52">
        <w:rPr>
          <w:szCs w:val="28"/>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r>
        <w:rPr>
          <w:szCs w:val="28"/>
          <w:lang w:eastAsia="ar-SA"/>
        </w:rPr>
        <w:t xml:space="preserve">: </w:t>
      </w:r>
      <w:r w:rsidRPr="00294C52">
        <w:rPr>
          <w:szCs w:val="28"/>
        </w:rPr>
        <w:t xml:space="preserve">на данной территории не планируется размещение </w:t>
      </w:r>
      <w:r w:rsidRPr="00294C52">
        <w:rPr>
          <w:szCs w:val="28"/>
          <w:lang w:eastAsia="ar-SA"/>
        </w:rPr>
        <w:t>объектов федерального и регионального значения, создания зон с особыми условиями использования территории – не потребуется</w:t>
      </w:r>
      <w:r>
        <w:rPr>
          <w:szCs w:val="28"/>
          <w:lang w:eastAsia="ar-SA"/>
        </w:rPr>
        <w:t>.</w:t>
      </w:r>
    </w:p>
    <w:p w:rsidR="00805C90" w:rsidRDefault="00805C90" w:rsidP="00B40880">
      <w:pPr>
        <w:spacing w:line="240" w:lineRule="atLeast"/>
        <w:ind w:firstLine="851"/>
        <w:rPr>
          <w:szCs w:val="28"/>
          <w:u w:val="single"/>
          <w:lang w:eastAsia="ar-SA"/>
        </w:rPr>
      </w:pPr>
      <w:r w:rsidRPr="009110B5">
        <w:rPr>
          <w:szCs w:val="28"/>
          <w:u w:val="single"/>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805C90" w:rsidRDefault="00805C90" w:rsidP="00B40880">
      <w:pPr>
        <w:spacing w:line="240" w:lineRule="atLeast"/>
        <w:ind w:firstLine="851"/>
        <w:rPr>
          <w:szCs w:val="28"/>
        </w:rPr>
      </w:pPr>
      <w:r w:rsidRPr="00294C52">
        <w:rPr>
          <w:szCs w:val="28"/>
        </w:rPr>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r>
        <w:rPr>
          <w:szCs w:val="28"/>
        </w:rPr>
        <w:t xml:space="preserve">: </w:t>
      </w:r>
      <w:r w:rsidRPr="00294C52">
        <w:rPr>
          <w:szCs w:val="28"/>
        </w:rPr>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r>
        <w:rPr>
          <w:szCs w:val="28"/>
        </w:rPr>
        <w:t>.</w:t>
      </w:r>
    </w:p>
    <w:p w:rsidR="00805C90" w:rsidRDefault="00805C90" w:rsidP="00B40880">
      <w:pPr>
        <w:spacing w:line="240" w:lineRule="atLeast"/>
        <w:ind w:firstLine="851"/>
        <w:rPr>
          <w:szCs w:val="28"/>
        </w:rPr>
      </w:pPr>
      <w:r w:rsidRPr="00294C52">
        <w:rPr>
          <w:szCs w:val="28"/>
        </w:rPr>
        <w:lastRenderedPageBreak/>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r>
        <w:rPr>
          <w:szCs w:val="28"/>
        </w:rPr>
        <w:t xml:space="preserve">: </w:t>
      </w:r>
      <w:r w:rsidRPr="00294C52">
        <w:rPr>
          <w:szCs w:val="28"/>
        </w:rPr>
        <w:t>местоположение объекта относится к территориям «точек роста»</w:t>
      </w:r>
      <w:r>
        <w:rPr>
          <w:szCs w:val="28"/>
        </w:rPr>
        <w:t>.</w:t>
      </w:r>
    </w:p>
    <w:p w:rsidR="00805C90" w:rsidRDefault="00805C90" w:rsidP="00B40880">
      <w:pPr>
        <w:spacing w:line="240" w:lineRule="atLeast"/>
        <w:ind w:firstLine="851"/>
        <w:rPr>
          <w:szCs w:val="28"/>
        </w:rPr>
      </w:pPr>
      <w:r w:rsidRPr="00294C52">
        <w:rPr>
          <w:szCs w:val="28"/>
        </w:rPr>
        <w:t>Возможные или негативные последствия размещения объектов местного значения для устойчивого развития территории</w:t>
      </w:r>
      <w:r>
        <w:rPr>
          <w:szCs w:val="28"/>
        </w:rPr>
        <w:t xml:space="preserve">: </w:t>
      </w:r>
      <w:r w:rsidRPr="00294C52">
        <w:rPr>
          <w:szCs w:val="28"/>
        </w:rPr>
        <w:t>размещение объекта окажет положительные влияние на устойчивое развитие территории</w:t>
      </w:r>
      <w:r>
        <w:rPr>
          <w:szCs w:val="28"/>
        </w:rPr>
        <w:t>.</w:t>
      </w:r>
    </w:p>
    <w:p w:rsidR="00F44C43" w:rsidRDefault="00805C90" w:rsidP="00B40880">
      <w:pPr>
        <w:spacing w:line="240" w:lineRule="atLeast"/>
        <w:ind w:firstLine="851"/>
        <w:rPr>
          <w:iCs/>
        </w:rPr>
      </w:pPr>
      <w:r w:rsidRPr="00294C52">
        <w:rPr>
          <w:szCs w:val="28"/>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r>
        <w:rPr>
          <w:szCs w:val="28"/>
        </w:rPr>
        <w:t xml:space="preserve">: </w:t>
      </w:r>
      <w:r w:rsidRPr="00294C52">
        <w:rPr>
          <w:szCs w:val="28"/>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rsidR="00F44C43" w:rsidRPr="005E0D4E">
        <w:rPr>
          <w:iCs/>
        </w:rPr>
        <w:t>.</w:t>
      </w:r>
    </w:p>
    <w:p w:rsidR="00B40880" w:rsidRPr="00CE4A32" w:rsidRDefault="00B40880" w:rsidP="00B40880">
      <w:pPr>
        <w:spacing w:line="240" w:lineRule="atLeast"/>
        <w:ind w:firstLine="851"/>
        <w:rPr>
          <w:color w:val="000000"/>
          <w:szCs w:val="28"/>
        </w:rPr>
      </w:pPr>
      <w:r w:rsidRPr="00C66986">
        <w:rPr>
          <w:szCs w:val="28"/>
        </w:rPr>
        <w:t xml:space="preserve">В соответствии с положениями, установленными частью 5.4 статьи 26 Градостроительного кодекса Российской Федерации, при </w:t>
      </w:r>
      <w:r>
        <w:rPr>
          <w:szCs w:val="28"/>
        </w:rPr>
        <w:t>установлении</w:t>
      </w:r>
      <w:r w:rsidRPr="00C66986">
        <w:rPr>
          <w:szCs w:val="28"/>
        </w:rPr>
        <w:t xml:space="preserve"> </w:t>
      </w:r>
      <w:r>
        <w:rPr>
          <w:szCs w:val="28"/>
        </w:rPr>
        <w:t>настоящим подразделом проектных решений</w:t>
      </w:r>
      <w:r w:rsidRPr="00C66986">
        <w:rPr>
          <w:szCs w:val="28"/>
        </w:rPr>
        <w:t xml:space="preserve"> в </w:t>
      </w:r>
      <w:r>
        <w:rPr>
          <w:szCs w:val="28"/>
        </w:rPr>
        <w:t>г</w:t>
      </w:r>
      <w:r w:rsidRPr="00C66986">
        <w:rPr>
          <w:szCs w:val="28"/>
        </w:rPr>
        <w:t xml:space="preserve">енеральный план </w:t>
      </w:r>
      <w:r w:rsidRPr="003B09E0">
        <w:rPr>
          <w:szCs w:val="28"/>
          <w:highlight w:val="green"/>
        </w:rPr>
        <w:t>Грузинского</w:t>
      </w:r>
      <w:r>
        <w:rPr>
          <w:szCs w:val="28"/>
        </w:rPr>
        <w:t xml:space="preserve"> </w:t>
      </w:r>
      <w:r w:rsidRPr="00C66986">
        <w:rPr>
          <w:szCs w:val="28"/>
        </w:rPr>
        <w:t>сельского поселения, которыми предусмотрен</w:t>
      </w:r>
      <w:r>
        <w:rPr>
          <w:szCs w:val="28"/>
        </w:rPr>
        <w:t xml:space="preserve">ы проектирование и </w:t>
      </w:r>
      <w:r w:rsidRPr="00C66986">
        <w:rPr>
          <w:szCs w:val="28"/>
        </w:rPr>
        <w:t>с</w:t>
      </w:r>
      <w:r>
        <w:rPr>
          <w:szCs w:val="28"/>
        </w:rPr>
        <w:t>троительство</w:t>
      </w:r>
      <w:r w:rsidRPr="00C66986">
        <w:rPr>
          <w:szCs w:val="28"/>
        </w:rPr>
        <w:t xml:space="preserve"> </w:t>
      </w:r>
      <w:r w:rsidRPr="00AA000A">
        <w:t>объектов стационарного электрического освещения улично-дорожной сети в границах насел</w:t>
      </w:r>
      <w:r>
        <w:t>ё</w:t>
      </w:r>
      <w:r w:rsidRPr="00AA000A">
        <w:t>нных пунктов поселения</w:t>
      </w:r>
      <w:r w:rsidRPr="00C66986">
        <w:rPr>
          <w:szCs w:val="28"/>
        </w:rPr>
        <w:t xml:space="preserve">, и которые являются объектами местного значения и не включены в </w:t>
      </w:r>
      <w:r>
        <w:rPr>
          <w:rFonts w:eastAsiaTheme="majorEastAsia" w:cstheme="majorBidi"/>
          <w:szCs w:val="28"/>
        </w:rPr>
        <w:t>м</w:t>
      </w:r>
      <w:r w:rsidRPr="005C5B3F">
        <w:rPr>
          <w:rFonts w:eastAsiaTheme="majorEastAsia" w:cstheme="majorBidi"/>
          <w:szCs w:val="28"/>
        </w:rPr>
        <w:t>униципальн</w:t>
      </w:r>
      <w:r>
        <w:rPr>
          <w:rFonts w:eastAsiaTheme="majorEastAsia" w:cstheme="majorBidi"/>
          <w:szCs w:val="28"/>
        </w:rPr>
        <w:t>ую</w:t>
      </w:r>
      <w:r w:rsidRPr="005C5B3F">
        <w:rPr>
          <w:rFonts w:eastAsiaTheme="majorEastAsia" w:cstheme="majorBidi"/>
          <w:szCs w:val="28"/>
        </w:rPr>
        <w:t xml:space="preserve"> программ</w:t>
      </w:r>
      <w:r>
        <w:rPr>
          <w:rFonts w:eastAsiaTheme="majorEastAsia" w:cstheme="majorBidi"/>
          <w:szCs w:val="28"/>
        </w:rPr>
        <w:t xml:space="preserve">у </w:t>
      </w:r>
      <w:r w:rsidRPr="005C5B3F">
        <w:rPr>
          <w:szCs w:val="28"/>
        </w:rPr>
        <w:t>«</w:t>
      </w:r>
      <w:r w:rsidRPr="000C5748">
        <w:rPr>
          <w:bCs/>
          <w:szCs w:val="28"/>
        </w:rPr>
        <w:t xml:space="preserve">Программа комплексного развития транспортной инфраструктуры </w:t>
      </w:r>
      <w:r w:rsidRPr="000C5748">
        <w:rPr>
          <w:rFonts w:eastAsia="Calibri"/>
          <w:szCs w:val="28"/>
          <w:highlight w:val="green"/>
          <w:lang w:eastAsia="en-US"/>
        </w:rPr>
        <w:t>Грузинского</w:t>
      </w:r>
      <w:r w:rsidRPr="000C5748">
        <w:rPr>
          <w:bCs/>
          <w:szCs w:val="28"/>
        </w:rPr>
        <w:t xml:space="preserve"> сельского поселения</w:t>
      </w:r>
      <w:r>
        <w:rPr>
          <w:bCs/>
          <w:szCs w:val="28"/>
        </w:rPr>
        <w:t xml:space="preserve"> </w:t>
      </w:r>
      <w:r w:rsidRPr="000C5748">
        <w:rPr>
          <w:szCs w:val="28"/>
        </w:rPr>
        <w:t>на 2018</w:t>
      </w:r>
      <w:r>
        <w:rPr>
          <w:szCs w:val="28"/>
        </w:rPr>
        <w:t xml:space="preserve"> – </w:t>
      </w:r>
      <w:r w:rsidRPr="000C5748">
        <w:rPr>
          <w:szCs w:val="28"/>
        </w:rPr>
        <w:t>2027 годы</w:t>
      </w:r>
      <w:r w:rsidRPr="000C5748">
        <w:rPr>
          <w:bCs/>
          <w:szCs w:val="28"/>
        </w:rPr>
        <w:t>»</w:t>
      </w:r>
      <w:r>
        <w:rPr>
          <w:bCs/>
          <w:szCs w:val="28"/>
        </w:rPr>
        <w:t xml:space="preserve">, утвержденную </w:t>
      </w:r>
      <w:r w:rsidRPr="000C5748">
        <w:rPr>
          <w:szCs w:val="28"/>
        </w:rPr>
        <w:t xml:space="preserve">Постановлением </w:t>
      </w:r>
      <w:r>
        <w:rPr>
          <w:szCs w:val="28"/>
        </w:rPr>
        <w:t>а</w:t>
      </w:r>
      <w:r w:rsidRPr="000C5748">
        <w:rPr>
          <w:szCs w:val="28"/>
        </w:rPr>
        <w:t xml:space="preserve">дминистрации </w:t>
      </w:r>
      <w:r w:rsidRPr="000C5748">
        <w:rPr>
          <w:szCs w:val="28"/>
          <w:highlight w:val="green"/>
        </w:rPr>
        <w:t>Грузинского</w:t>
      </w:r>
      <w:r w:rsidRPr="000C5748">
        <w:rPr>
          <w:szCs w:val="28"/>
        </w:rPr>
        <w:t xml:space="preserve"> сельского поселения от 06.09.2017 № 207</w:t>
      </w:r>
      <w:r>
        <w:t xml:space="preserve">, </w:t>
      </w:r>
      <w:r w:rsidRPr="00C66986">
        <w:rPr>
          <w:szCs w:val="28"/>
        </w:rPr>
        <w:t>указанн</w:t>
      </w:r>
      <w:r>
        <w:rPr>
          <w:szCs w:val="28"/>
        </w:rPr>
        <w:t>ая</w:t>
      </w:r>
      <w:r w:rsidRPr="00C66986">
        <w:rPr>
          <w:szCs w:val="28"/>
        </w:rPr>
        <w:t xml:space="preserve"> программ</w:t>
      </w:r>
      <w:r>
        <w:rPr>
          <w:szCs w:val="28"/>
        </w:rPr>
        <w:t>а</w:t>
      </w:r>
      <w:r w:rsidRPr="00C66986">
        <w:rPr>
          <w:szCs w:val="28"/>
        </w:rPr>
        <w:t xml:space="preserve"> подлежат приведению в соответствие с </w:t>
      </w:r>
      <w:r>
        <w:rPr>
          <w:szCs w:val="28"/>
        </w:rPr>
        <w:t>г</w:t>
      </w:r>
      <w:r w:rsidRPr="00C66986">
        <w:rPr>
          <w:szCs w:val="28"/>
        </w:rPr>
        <w:t xml:space="preserve">енеральным планом поселения, в трехмесячный срок с даты внесения соответствующих (настоящих) изменений в генеральный </w:t>
      </w:r>
      <w:r w:rsidRPr="00C66986">
        <w:rPr>
          <w:color w:val="000000"/>
          <w:szCs w:val="28"/>
        </w:rPr>
        <w:t xml:space="preserve">план (часть 5.4 </w:t>
      </w:r>
      <w:r w:rsidRPr="00C66986">
        <w:rPr>
          <w:szCs w:val="28"/>
        </w:rPr>
        <w:t>статьи 26 Градостроительного кодекса Российской Федерации</w:t>
      </w:r>
      <w:r w:rsidRPr="00B855BA">
        <w:rPr>
          <w:color w:val="000000"/>
          <w:szCs w:val="28"/>
        </w:rPr>
        <w:t xml:space="preserve"> </w:t>
      </w:r>
      <w:r>
        <w:rPr>
          <w:color w:val="000000"/>
          <w:szCs w:val="28"/>
        </w:rPr>
        <w:t>в указанной редакции</w:t>
      </w:r>
      <w:r w:rsidRPr="00C66986">
        <w:rPr>
          <w:color w:val="000000"/>
          <w:szCs w:val="28"/>
        </w:rPr>
        <w:t xml:space="preserve"> введена Федеральным </w:t>
      </w:r>
      <w:r w:rsidRPr="00C66986">
        <w:rPr>
          <w:szCs w:val="28"/>
        </w:rPr>
        <w:t>законом</w:t>
      </w:r>
      <w:r>
        <w:rPr>
          <w:szCs w:val="28"/>
        </w:rPr>
        <w:t xml:space="preserve"> </w:t>
      </w:r>
      <w:r w:rsidRPr="00C66986">
        <w:rPr>
          <w:color w:val="000000"/>
          <w:szCs w:val="28"/>
        </w:rPr>
        <w:t xml:space="preserve">от 23.04.2018 </w:t>
      </w:r>
      <w:r>
        <w:rPr>
          <w:color w:val="000000"/>
          <w:szCs w:val="28"/>
        </w:rPr>
        <w:t>№</w:t>
      </w:r>
      <w:r w:rsidRPr="00C66986">
        <w:rPr>
          <w:color w:val="000000"/>
          <w:szCs w:val="28"/>
        </w:rPr>
        <w:t xml:space="preserve"> 89-ФЗ).</w:t>
      </w:r>
    </w:p>
    <w:p w:rsidR="00473E15" w:rsidRDefault="00473E15" w:rsidP="00473E15">
      <w:pPr>
        <w:pStyle w:val="20"/>
        <w:ind w:left="709" w:hanging="709"/>
      </w:pPr>
      <w:bookmarkStart w:id="195" w:name="_Toc48235263"/>
      <w:bookmarkStart w:id="196" w:name="_Toc77676660"/>
      <w:r w:rsidRPr="00AA000A">
        <w:t>Обоснование предложенного</w:t>
      </w:r>
      <w:r>
        <w:t xml:space="preserve"> варианта размещения объектов в области </w:t>
      </w:r>
      <w:r w:rsidRPr="007252BE">
        <w:rPr>
          <w:szCs w:val="28"/>
        </w:rPr>
        <w:t>физическ</w:t>
      </w:r>
      <w:r>
        <w:rPr>
          <w:szCs w:val="28"/>
        </w:rPr>
        <w:t>ой</w:t>
      </w:r>
      <w:r w:rsidRPr="007252BE">
        <w:rPr>
          <w:szCs w:val="28"/>
        </w:rPr>
        <w:t xml:space="preserve"> культур</w:t>
      </w:r>
      <w:r>
        <w:rPr>
          <w:szCs w:val="28"/>
        </w:rPr>
        <w:t>ы</w:t>
      </w:r>
      <w:r w:rsidRPr="007252BE">
        <w:rPr>
          <w:szCs w:val="28"/>
        </w:rPr>
        <w:t xml:space="preserve"> и массов</w:t>
      </w:r>
      <w:r>
        <w:rPr>
          <w:szCs w:val="28"/>
        </w:rPr>
        <w:t>ого спорта</w:t>
      </w:r>
      <w:r w:rsidRPr="00AA000A">
        <w:t xml:space="preserve">, </w:t>
      </w:r>
      <w:r w:rsidRPr="00D34B01">
        <w:t>культуры и искусства</w:t>
      </w:r>
      <w:r w:rsidR="003772F3">
        <w:t>, здравоохранения, образования</w:t>
      </w:r>
      <w:r>
        <w:t xml:space="preserve"> </w:t>
      </w:r>
      <w:r w:rsidRPr="00AA000A">
        <w:t>по результатам комплексных обоснований, необходимых для устойчивого развития территории поселения</w:t>
      </w:r>
      <w:bookmarkEnd w:id="195"/>
      <w:bookmarkEnd w:id="196"/>
    </w:p>
    <w:p w:rsidR="00FC4C83" w:rsidRPr="00AA000A" w:rsidRDefault="00473E15" w:rsidP="00473E15">
      <w:pPr>
        <w:pStyle w:val="31"/>
      </w:pPr>
      <w:bookmarkStart w:id="197" w:name="_Toc77676661"/>
      <w:r>
        <w:t>Строительство</w:t>
      </w:r>
      <w:r w:rsidR="00FC4C83" w:rsidRPr="00AA000A">
        <w:t xml:space="preserve"> объектов физической культуры и массового спорта</w:t>
      </w:r>
      <w:bookmarkEnd w:id="186"/>
      <w:bookmarkEnd w:id="187"/>
      <w:bookmarkEnd w:id="188"/>
      <w:bookmarkEnd w:id="191"/>
      <w:bookmarkEnd w:id="192"/>
      <w:bookmarkEnd w:id="193"/>
      <w:bookmarkEnd w:id="197"/>
    </w:p>
    <w:p w:rsidR="00872892" w:rsidRDefault="00473E15" w:rsidP="00D23F0D">
      <w:pPr>
        <w:pStyle w:val="S"/>
        <w:spacing w:line="240" w:lineRule="atLeast"/>
        <w:ind w:firstLine="851"/>
        <w:rPr>
          <w:sz w:val="28"/>
          <w:szCs w:val="28"/>
        </w:rPr>
      </w:pPr>
      <w:bookmarkStart w:id="198" w:name="_Строительство_объектов_"/>
      <w:bookmarkStart w:id="199" w:name="_Toc389545904"/>
      <w:bookmarkStart w:id="200" w:name="_Toc408941748"/>
      <w:bookmarkStart w:id="201" w:name="_Toc499587813"/>
      <w:bookmarkStart w:id="202" w:name="_Toc6063032"/>
      <w:bookmarkStart w:id="203" w:name="_Toc6579362"/>
      <w:bookmarkEnd w:id="198"/>
      <w:r w:rsidRPr="00473E15">
        <w:rPr>
          <w:bCs/>
          <w:sz w:val="28"/>
          <w:szCs w:val="28"/>
        </w:rPr>
        <w:t xml:space="preserve">В поселении разработана «Программа комплексного развития объектов социальной инфраструктуры местного значения </w:t>
      </w:r>
      <w:r w:rsidRPr="00473E15">
        <w:rPr>
          <w:rFonts w:eastAsia="Calibri"/>
          <w:sz w:val="28"/>
          <w:szCs w:val="28"/>
          <w:highlight w:val="green"/>
          <w:lang w:eastAsia="en-US"/>
        </w:rPr>
        <w:t>Грузинского</w:t>
      </w:r>
      <w:r w:rsidRPr="00473E15">
        <w:rPr>
          <w:bCs/>
          <w:sz w:val="28"/>
          <w:szCs w:val="28"/>
        </w:rPr>
        <w:t xml:space="preserve"> сельского поселения на 2018 – 2028 годы»</w:t>
      </w:r>
      <w:r w:rsidRPr="00473E15">
        <w:rPr>
          <w:sz w:val="28"/>
          <w:szCs w:val="28"/>
        </w:rPr>
        <w:t xml:space="preserve">, утвержденная Постановлением Администрации </w:t>
      </w:r>
      <w:r w:rsidRPr="00473E15">
        <w:rPr>
          <w:rFonts w:eastAsia="Calibri"/>
          <w:sz w:val="28"/>
          <w:szCs w:val="28"/>
          <w:highlight w:val="green"/>
          <w:lang w:eastAsia="en-US"/>
        </w:rPr>
        <w:t>Грузинского</w:t>
      </w:r>
      <w:r w:rsidRPr="00473E15">
        <w:rPr>
          <w:bCs/>
          <w:sz w:val="28"/>
          <w:szCs w:val="28"/>
        </w:rPr>
        <w:t xml:space="preserve"> сельского поселения</w:t>
      </w:r>
      <w:r w:rsidRPr="00473E15">
        <w:rPr>
          <w:sz w:val="28"/>
          <w:szCs w:val="28"/>
        </w:rPr>
        <w:t xml:space="preserve"> от 06.09.2017 № 208 (УИН в ФГИС ТП № 496504022120170906194)</w:t>
      </w:r>
      <w:r>
        <w:rPr>
          <w:sz w:val="28"/>
          <w:szCs w:val="28"/>
        </w:rPr>
        <w:t>.</w:t>
      </w:r>
    </w:p>
    <w:p w:rsidR="00872892" w:rsidRDefault="00473E15" w:rsidP="00D23F0D">
      <w:pPr>
        <w:pStyle w:val="S"/>
        <w:spacing w:line="240" w:lineRule="atLeast"/>
        <w:ind w:firstLine="851"/>
        <w:rPr>
          <w:bCs/>
          <w:color w:val="000000"/>
          <w:sz w:val="28"/>
          <w:szCs w:val="28"/>
        </w:rPr>
      </w:pPr>
      <w:r w:rsidRPr="00473E15">
        <w:rPr>
          <w:sz w:val="28"/>
          <w:szCs w:val="28"/>
        </w:rPr>
        <w:t>Решением Думы Чудовского муниципального района от 22.12.2020 № 36 «</w:t>
      </w:r>
      <w:r w:rsidRPr="00473E15">
        <w:rPr>
          <w:bCs/>
          <w:sz w:val="28"/>
          <w:szCs w:val="28"/>
        </w:rPr>
        <w:t xml:space="preserve">О внесении изменений в местные нормативы градостроительного проектирования Чудовского муниципального района» установлены расчетные </w:t>
      </w:r>
      <w:r w:rsidRPr="00473E15">
        <w:t xml:space="preserve"> </w:t>
      </w:r>
      <w:r w:rsidRPr="00473E15">
        <w:rPr>
          <w:bCs/>
          <w:sz w:val="28"/>
          <w:szCs w:val="28"/>
        </w:rPr>
        <w:t xml:space="preserve">показатели </w:t>
      </w:r>
      <w:r>
        <w:rPr>
          <w:sz w:val="28"/>
          <w:szCs w:val="28"/>
        </w:rPr>
        <w:t xml:space="preserve">минимально допустимого уровня обеспеченности </w:t>
      </w:r>
      <w:r w:rsidRPr="00872892">
        <w:rPr>
          <w:sz w:val="28"/>
          <w:szCs w:val="28"/>
        </w:rPr>
        <w:t xml:space="preserve">объектами </w:t>
      </w:r>
      <w:r w:rsidRPr="00872892">
        <w:rPr>
          <w:bCs/>
          <w:sz w:val="28"/>
          <w:szCs w:val="28"/>
        </w:rPr>
        <w:t xml:space="preserve">в области физической культуры и массового спорта, которыми </w:t>
      </w:r>
      <w:r w:rsidR="00007583" w:rsidRPr="00872892">
        <w:rPr>
          <w:bCs/>
          <w:sz w:val="28"/>
          <w:szCs w:val="28"/>
        </w:rPr>
        <w:t>предусмотрено</w:t>
      </w:r>
      <w:r w:rsidR="00872892" w:rsidRPr="00872892">
        <w:rPr>
          <w:bCs/>
          <w:sz w:val="28"/>
          <w:szCs w:val="28"/>
        </w:rPr>
        <w:t xml:space="preserve"> устройство </w:t>
      </w:r>
      <w:r w:rsidR="00872892" w:rsidRPr="00872892">
        <w:rPr>
          <w:bCs/>
          <w:color w:val="000000"/>
          <w:sz w:val="28"/>
          <w:szCs w:val="28"/>
        </w:rPr>
        <w:t>одного или нескольких видов объектов местного значения поселения</w:t>
      </w:r>
      <w:r w:rsidR="00872892">
        <w:rPr>
          <w:bCs/>
          <w:color w:val="000000"/>
          <w:sz w:val="28"/>
          <w:szCs w:val="28"/>
        </w:rPr>
        <w:t>:</w:t>
      </w:r>
    </w:p>
    <w:p w:rsidR="00872892" w:rsidRDefault="00B6217D" w:rsidP="00D23F0D">
      <w:pPr>
        <w:pStyle w:val="S"/>
        <w:spacing w:line="240" w:lineRule="atLeast"/>
        <w:ind w:firstLine="851"/>
        <w:rPr>
          <w:bCs/>
          <w:sz w:val="28"/>
          <w:szCs w:val="28"/>
        </w:rPr>
      </w:pPr>
      <w:r>
        <w:rPr>
          <w:sz w:val="28"/>
          <w:szCs w:val="28"/>
        </w:rPr>
        <w:lastRenderedPageBreak/>
        <w:t xml:space="preserve">1. Дом спорта, бассейн, спортивный центр, спортивная площадка, спортивная трасса и аналогичные объекты – не менее 1 объекта на </w:t>
      </w:r>
      <w:r w:rsidRPr="00473E15">
        <w:rPr>
          <w:rFonts w:eastAsia="Calibri"/>
          <w:sz w:val="28"/>
          <w:szCs w:val="28"/>
          <w:highlight w:val="green"/>
          <w:lang w:eastAsia="en-US"/>
        </w:rPr>
        <w:t>Грузинско</w:t>
      </w:r>
      <w:r>
        <w:rPr>
          <w:rFonts w:eastAsia="Calibri"/>
          <w:sz w:val="28"/>
          <w:szCs w:val="28"/>
          <w:highlight w:val="green"/>
          <w:lang w:eastAsia="en-US"/>
        </w:rPr>
        <w:t>е</w:t>
      </w:r>
      <w:r w:rsidRPr="00473E15">
        <w:rPr>
          <w:bCs/>
          <w:sz w:val="28"/>
          <w:szCs w:val="28"/>
        </w:rPr>
        <w:t xml:space="preserve"> сельско</w:t>
      </w:r>
      <w:r>
        <w:rPr>
          <w:bCs/>
          <w:sz w:val="28"/>
          <w:szCs w:val="28"/>
        </w:rPr>
        <w:t>е</w:t>
      </w:r>
      <w:r w:rsidRPr="00473E15">
        <w:rPr>
          <w:bCs/>
          <w:sz w:val="28"/>
          <w:szCs w:val="28"/>
        </w:rPr>
        <w:t xml:space="preserve"> поселени</w:t>
      </w:r>
      <w:r>
        <w:rPr>
          <w:bCs/>
          <w:sz w:val="28"/>
          <w:szCs w:val="28"/>
        </w:rPr>
        <w:t xml:space="preserve">е в границах территории населенного пункта посёлок Краснофарфорный </w:t>
      </w:r>
      <w:r w:rsidRPr="006253EC">
        <w:rPr>
          <w:sz w:val="28"/>
          <w:szCs w:val="28"/>
        </w:rPr>
        <w:t xml:space="preserve">с учетом пешеходно-транспортной доступности не более 45 мин. </w:t>
      </w:r>
      <w:r>
        <w:rPr>
          <w:sz w:val="28"/>
          <w:szCs w:val="28"/>
        </w:rPr>
        <w:t>в границах территории поселения</w:t>
      </w:r>
      <w:r>
        <w:rPr>
          <w:bCs/>
          <w:sz w:val="28"/>
          <w:szCs w:val="28"/>
        </w:rPr>
        <w:t>;</w:t>
      </w:r>
    </w:p>
    <w:p w:rsidR="00B6217D" w:rsidRPr="00B6217D" w:rsidRDefault="00B6217D" w:rsidP="00D23F0D">
      <w:pPr>
        <w:pStyle w:val="S"/>
        <w:spacing w:line="240" w:lineRule="atLeast"/>
        <w:ind w:firstLine="851"/>
        <w:rPr>
          <w:sz w:val="28"/>
          <w:szCs w:val="28"/>
        </w:rPr>
      </w:pPr>
      <w:r>
        <w:rPr>
          <w:bCs/>
          <w:sz w:val="28"/>
          <w:szCs w:val="28"/>
        </w:rPr>
        <w:t xml:space="preserve">2. Велосипедные дорожки – </w:t>
      </w:r>
      <w:r>
        <w:rPr>
          <w:sz w:val="28"/>
          <w:szCs w:val="28"/>
        </w:rPr>
        <w:t>10</w:t>
      </w:r>
      <w:r w:rsidRPr="00B6217D">
        <w:rPr>
          <w:sz w:val="28"/>
          <w:szCs w:val="28"/>
        </w:rPr>
        <w:t>% обеспеченность улично-дорожной сети населенного пункта</w:t>
      </w:r>
      <w:r w:rsidRPr="00B6217D">
        <w:rPr>
          <w:bCs/>
          <w:sz w:val="28"/>
          <w:szCs w:val="28"/>
        </w:rPr>
        <w:t xml:space="preserve"> </w:t>
      </w:r>
      <w:r>
        <w:rPr>
          <w:bCs/>
          <w:sz w:val="28"/>
          <w:szCs w:val="28"/>
        </w:rPr>
        <w:t>посёлок Краснофарфорный.</w:t>
      </w:r>
    </w:p>
    <w:p w:rsidR="00560D4B" w:rsidRDefault="006253EC" w:rsidP="00D23F0D">
      <w:pPr>
        <w:pStyle w:val="S"/>
        <w:spacing w:line="240" w:lineRule="atLeast"/>
        <w:ind w:firstLine="851"/>
        <w:rPr>
          <w:sz w:val="28"/>
          <w:szCs w:val="28"/>
        </w:rPr>
      </w:pPr>
      <w:r>
        <w:rPr>
          <w:sz w:val="28"/>
          <w:szCs w:val="28"/>
        </w:rPr>
        <w:t xml:space="preserve">По состоянию на дату подготовки настоящих материалов на территории </w:t>
      </w:r>
      <w:r w:rsidR="00837962" w:rsidRPr="00473E15">
        <w:rPr>
          <w:rFonts w:eastAsia="Calibri"/>
          <w:sz w:val="28"/>
          <w:szCs w:val="28"/>
          <w:highlight w:val="green"/>
          <w:lang w:eastAsia="en-US"/>
        </w:rPr>
        <w:t>Грузинско</w:t>
      </w:r>
      <w:r w:rsidR="00837962">
        <w:rPr>
          <w:rFonts w:eastAsia="Calibri"/>
          <w:sz w:val="28"/>
          <w:szCs w:val="28"/>
          <w:highlight w:val="green"/>
          <w:lang w:eastAsia="en-US"/>
        </w:rPr>
        <w:t>го</w:t>
      </w:r>
      <w:r w:rsidR="00837962" w:rsidRPr="00473E15">
        <w:rPr>
          <w:bCs/>
          <w:sz w:val="28"/>
          <w:szCs w:val="28"/>
        </w:rPr>
        <w:t xml:space="preserve"> сельско</w:t>
      </w:r>
      <w:r w:rsidR="00837962">
        <w:rPr>
          <w:bCs/>
          <w:sz w:val="28"/>
          <w:szCs w:val="28"/>
        </w:rPr>
        <w:t>го</w:t>
      </w:r>
      <w:r w:rsidR="00837962" w:rsidRPr="00473E15">
        <w:rPr>
          <w:bCs/>
          <w:sz w:val="28"/>
          <w:szCs w:val="28"/>
        </w:rPr>
        <w:t xml:space="preserve"> </w:t>
      </w:r>
      <w:r>
        <w:rPr>
          <w:sz w:val="28"/>
          <w:szCs w:val="28"/>
        </w:rPr>
        <w:t>поселения имеются</w:t>
      </w:r>
      <w:r w:rsidR="00B6217D">
        <w:rPr>
          <w:sz w:val="28"/>
          <w:szCs w:val="28"/>
        </w:rPr>
        <w:t>:</w:t>
      </w:r>
    </w:p>
    <w:p w:rsidR="006253EC" w:rsidRDefault="00B6217D" w:rsidP="00D23F0D">
      <w:pPr>
        <w:pStyle w:val="S"/>
        <w:spacing w:line="240" w:lineRule="atLeast"/>
        <w:ind w:firstLine="851"/>
        <w:rPr>
          <w:sz w:val="28"/>
          <w:szCs w:val="28"/>
        </w:rPr>
      </w:pPr>
      <w:r w:rsidRPr="00BE7EF5">
        <w:rPr>
          <w:sz w:val="28"/>
          <w:szCs w:val="28"/>
        </w:rPr>
        <w:t xml:space="preserve">Филиал </w:t>
      </w:r>
      <w:r w:rsidR="00BE7EF5" w:rsidRPr="00BE7EF5">
        <w:rPr>
          <w:sz w:val="28"/>
          <w:szCs w:val="28"/>
          <w:shd w:val="clear" w:color="auto" w:fill="FFFFFF"/>
        </w:rPr>
        <w:t>муниципальное образовательное учреждение дополнительного образования детей д</w:t>
      </w:r>
      <w:r w:rsidR="00BE7EF5">
        <w:rPr>
          <w:sz w:val="28"/>
          <w:szCs w:val="28"/>
          <w:shd w:val="clear" w:color="auto" w:fill="FFFFFF"/>
        </w:rPr>
        <w:t>етско-</w:t>
      </w:r>
      <w:r w:rsidR="00BE7EF5" w:rsidRPr="00BE7EF5">
        <w:rPr>
          <w:sz w:val="28"/>
          <w:szCs w:val="28"/>
          <w:shd w:val="clear" w:color="auto" w:fill="FFFFFF"/>
        </w:rPr>
        <w:t>юношеская спортивная школа (МОУ ДОД ДЮСШ)</w:t>
      </w:r>
      <w:r w:rsidRPr="00BE7EF5">
        <w:rPr>
          <w:sz w:val="28"/>
          <w:szCs w:val="28"/>
        </w:rPr>
        <w:t xml:space="preserve"> в</w:t>
      </w:r>
      <w:r w:rsidRPr="00D90D42">
        <w:rPr>
          <w:sz w:val="28"/>
          <w:szCs w:val="28"/>
        </w:rPr>
        <w:t xml:space="preserve"> п. Краснофарфорный</w:t>
      </w:r>
      <w:r w:rsidR="00560D4B">
        <w:rPr>
          <w:sz w:val="28"/>
          <w:szCs w:val="28"/>
        </w:rPr>
        <w:t xml:space="preserve"> (требующая проведения реконструкции или капитального ремонта)</w:t>
      </w:r>
      <w:r w:rsidR="006253EC">
        <w:rPr>
          <w:sz w:val="28"/>
          <w:szCs w:val="28"/>
        </w:rPr>
        <w:t>.</w:t>
      </w:r>
    </w:p>
    <w:p w:rsidR="00E54D43" w:rsidRDefault="006253EC" w:rsidP="00D23F0D">
      <w:pPr>
        <w:ind w:firstLine="851"/>
      </w:pPr>
      <w:r w:rsidRPr="006253EC">
        <w:rPr>
          <w:rStyle w:val="aff0"/>
          <w:rFonts w:eastAsiaTheme="majorEastAsia"/>
          <w:b w:val="0"/>
          <w:szCs w:val="28"/>
        </w:rPr>
        <w:t xml:space="preserve">Муниципальной программой </w:t>
      </w:r>
      <w:r w:rsidR="00837962" w:rsidRPr="00473E15">
        <w:rPr>
          <w:bCs/>
          <w:szCs w:val="28"/>
        </w:rPr>
        <w:t xml:space="preserve">«Программа комплексного развития объектов социальной инфраструктуры местного значения </w:t>
      </w:r>
      <w:r w:rsidR="00837962" w:rsidRPr="00473E15">
        <w:rPr>
          <w:rFonts w:eastAsia="Calibri"/>
          <w:szCs w:val="28"/>
          <w:highlight w:val="green"/>
          <w:lang w:eastAsia="en-US"/>
        </w:rPr>
        <w:t>Грузинского</w:t>
      </w:r>
      <w:r w:rsidR="00837962" w:rsidRPr="00473E15">
        <w:rPr>
          <w:bCs/>
          <w:szCs w:val="28"/>
        </w:rPr>
        <w:t xml:space="preserve"> сельского поселения на 2018 – 2028 годы»</w:t>
      </w:r>
      <w:r w:rsidR="00837962" w:rsidRPr="00473E15">
        <w:rPr>
          <w:szCs w:val="28"/>
        </w:rPr>
        <w:t>, утвержденн</w:t>
      </w:r>
      <w:r w:rsidR="00BA1FAD">
        <w:rPr>
          <w:szCs w:val="28"/>
        </w:rPr>
        <w:t>ой</w:t>
      </w:r>
      <w:r w:rsidR="00837962" w:rsidRPr="00473E15">
        <w:rPr>
          <w:szCs w:val="28"/>
        </w:rPr>
        <w:t xml:space="preserve"> Постановлением Администрации </w:t>
      </w:r>
      <w:r w:rsidR="00837962" w:rsidRPr="00473E15">
        <w:rPr>
          <w:rFonts w:eastAsia="Calibri"/>
          <w:szCs w:val="28"/>
          <w:highlight w:val="green"/>
          <w:lang w:eastAsia="en-US"/>
        </w:rPr>
        <w:t>Грузинского</w:t>
      </w:r>
      <w:r w:rsidR="00837962" w:rsidRPr="00473E15">
        <w:rPr>
          <w:bCs/>
          <w:szCs w:val="28"/>
        </w:rPr>
        <w:t xml:space="preserve"> сельского поселения</w:t>
      </w:r>
      <w:r w:rsidR="00837962" w:rsidRPr="00473E15">
        <w:rPr>
          <w:szCs w:val="28"/>
        </w:rPr>
        <w:t xml:space="preserve"> от 06.09.2017 № 208</w:t>
      </w:r>
      <w:r w:rsidR="00CD6127">
        <w:rPr>
          <w:rStyle w:val="aff0"/>
          <w:rFonts w:eastAsiaTheme="majorEastAsia"/>
          <w:b w:val="0"/>
          <w:szCs w:val="28"/>
        </w:rPr>
        <w:t xml:space="preserve"> (далее – Программа)</w:t>
      </w:r>
      <w:r w:rsidR="00CE1B17">
        <w:rPr>
          <w:rStyle w:val="aff0"/>
          <w:rFonts w:eastAsiaTheme="majorEastAsia"/>
          <w:b w:val="0"/>
          <w:szCs w:val="28"/>
        </w:rPr>
        <w:t xml:space="preserve">, </w:t>
      </w:r>
      <w:r w:rsidR="00E54D43">
        <w:t>предусмотрены м</w:t>
      </w:r>
      <w:r w:rsidR="00E54D43" w:rsidRPr="00FE6F06">
        <w:t>ероприяти</w:t>
      </w:r>
      <w:r w:rsidR="00406AC0">
        <w:t>я</w:t>
      </w:r>
      <w:r w:rsidR="00E54D43">
        <w:t xml:space="preserve"> по строительству объект</w:t>
      </w:r>
      <w:r w:rsidR="00406AC0">
        <w:t>ов</w:t>
      </w:r>
      <w:r w:rsidR="00E54D43">
        <w:t xml:space="preserve"> в области </w:t>
      </w:r>
      <w:r w:rsidR="00E54D43" w:rsidRPr="00AD1402">
        <w:t>физической культуры и спорта</w:t>
      </w:r>
      <w:r w:rsidR="00E54D43">
        <w:t xml:space="preserve">, </w:t>
      </w:r>
      <w:r w:rsidR="00BA1FAD">
        <w:t>сведения о котор</w:t>
      </w:r>
      <w:r w:rsidR="00406AC0">
        <w:t>ых</w:t>
      </w:r>
      <w:r w:rsidR="00BA1FAD">
        <w:t xml:space="preserve"> привед</w:t>
      </w:r>
      <w:r w:rsidR="00E54D43">
        <w:t>ены в таблице:</w:t>
      </w:r>
    </w:p>
    <w:tbl>
      <w:tblPr>
        <w:tblStyle w:val="71"/>
        <w:tblW w:w="10952" w:type="dxa"/>
        <w:jc w:val="center"/>
        <w:tblInd w:w="-210" w:type="dxa"/>
        <w:tblLayout w:type="fixed"/>
        <w:tblLook w:val="04A0" w:firstRow="1" w:lastRow="0" w:firstColumn="1" w:lastColumn="0" w:noHBand="0" w:noVBand="1"/>
      </w:tblPr>
      <w:tblGrid>
        <w:gridCol w:w="2339"/>
        <w:gridCol w:w="2092"/>
        <w:gridCol w:w="2410"/>
        <w:gridCol w:w="2268"/>
        <w:gridCol w:w="1843"/>
      </w:tblGrid>
      <w:tr w:rsidR="00D9209D" w:rsidRPr="00883787" w:rsidTr="00334D4A">
        <w:trPr>
          <w:trHeight w:val="1275"/>
          <w:tblHeader/>
          <w:jc w:val="center"/>
        </w:trPr>
        <w:tc>
          <w:tcPr>
            <w:tcW w:w="2339" w:type="dxa"/>
            <w:vAlign w:val="center"/>
          </w:tcPr>
          <w:p w:rsidR="00D9209D" w:rsidRPr="00453E25" w:rsidRDefault="00D9209D" w:rsidP="00D9209D">
            <w:pPr>
              <w:jc w:val="center"/>
              <w:rPr>
                <w:sz w:val="24"/>
                <w:szCs w:val="24"/>
              </w:rPr>
            </w:pPr>
            <w:r w:rsidRPr="00453E25">
              <w:rPr>
                <w:sz w:val="24"/>
                <w:szCs w:val="24"/>
              </w:rPr>
              <w:t>Наименование объекта социальной инфраструктуры</w:t>
            </w:r>
          </w:p>
        </w:tc>
        <w:tc>
          <w:tcPr>
            <w:tcW w:w="2092" w:type="dxa"/>
            <w:vAlign w:val="center"/>
          </w:tcPr>
          <w:p w:rsidR="00D9209D" w:rsidRPr="00453E25" w:rsidRDefault="00D9209D" w:rsidP="00D9209D">
            <w:pPr>
              <w:jc w:val="center"/>
              <w:rPr>
                <w:sz w:val="24"/>
                <w:szCs w:val="24"/>
              </w:rPr>
            </w:pPr>
            <w:r w:rsidRPr="00453E25">
              <w:rPr>
                <w:sz w:val="24"/>
                <w:szCs w:val="24"/>
              </w:rPr>
              <w:t>Местоположение объекта</w:t>
            </w:r>
          </w:p>
        </w:tc>
        <w:tc>
          <w:tcPr>
            <w:tcW w:w="2410" w:type="dxa"/>
            <w:vAlign w:val="center"/>
          </w:tcPr>
          <w:p w:rsidR="00D9209D" w:rsidRPr="00453E25" w:rsidRDefault="00D9209D" w:rsidP="00D9209D">
            <w:pPr>
              <w:jc w:val="center"/>
              <w:rPr>
                <w:sz w:val="24"/>
                <w:szCs w:val="24"/>
              </w:rPr>
            </w:pPr>
            <w:r w:rsidRPr="00453E25">
              <w:rPr>
                <w:sz w:val="24"/>
                <w:szCs w:val="24"/>
              </w:rPr>
              <w:t>Вид объекта</w:t>
            </w:r>
          </w:p>
        </w:tc>
        <w:tc>
          <w:tcPr>
            <w:tcW w:w="2268" w:type="dxa"/>
            <w:vAlign w:val="center"/>
          </w:tcPr>
          <w:p w:rsidR="00D9209D" w:rsidRPr="00453E25" w:rsidRDefault="00D9209D" w:rsidP="00D9209D">
            <w:pPr>
              <w:jc w:val="center"/>
              <w:rPr>
                <w:sz w:val="24"/>
                <w:szCs w:val="24"/>
              </w:rPr>
            </w:pPr>
            <w:r w:rsidRPr="00453E25">
              <w:rPr>
                <w:sz w:val="24"/>
                <w:szCs w:val="24"/>
              </w:rPr>
              <w:t>Мощность (количество посещений в 1 смену), площадь (м</w:t>
            </w:r>
            <w:r w:rsidRPr="00453E25">
              <w:rPr>
                <w:sz w:val="24"/>
                <w:szCs w:val="24"/>
                <w:vertAlign w:val="superscript"/>
              </w:rPr>
              <w:t>2</w:t>
            </w:r>
            <w:r w:rsidRPr="00453E25">
              <w:rPr>
                <w:sz w:val="24"/>
                <w:szCs w:val="24"/>
              </w:rPr>
              <w:t>)</w:t>
            </w:r>
          </w:p>
        </w:tc>
        <w:tc>
          <w:tcPr>
            <w:tcW w:w="1843" w:type="dxa"/>
            <w:vAlign w:val="center"/>
          </w:tcPr>
          <w:p w:rsidR="00D9209D" w:rsidRPr="00453E25" w:rsidRDefault="00D9209D" w:rsidP="00D9209D">
            <w:pPr>
              <w:jc w:val="center"/>
              <w:rPr>
                <w:sz w:val="24"/>
                <w:szCs w:val="24"/>
              </w:rPr>
            </w:pPr>
            <w:r w:rsidRPr="00453E25">
              <w:rPr>
                <w:sz w:val="24"/>
                <w:szCs w:val="24"/>
              </w:rPr>
              <w:t>Ответственный исполнитель</w:t>
            </w:r>
          </w:p>
        </w:tc>
      </w:tr>
      <w:tr w:rsidR="00D9209D" w:rsidRPr="00883787" w:rsidTr="00334D4A">
        <w:trPr>
          <w:jc w:val="center"/>
        </w:trPr>
        <w:tc>
          <w:tcPr>
            <w:tcW w:w="10952" w:type="dxa"/>
            <w:gridSpan w:val="5"/>
          </w:tcPr>
          <w:p w:rsidR="00D9209D" w:rsidRPr="00D9209D" w:rsidRDefault="00D9209D" w:rsidP="00CD6127">
            <w:pPr>
              <w:jc w:val="center"/>
              <w:rPr>
                <w:sz w:val="26"/>
                <w:szCs w:val="26"/>
              </w:rPr>
            </w:pPr>
            <w:r w:rsidRPr="00D9209D">
              <w:rPr>
                <w:sz w:val="26"/>
                <w:szCs w:val="26"/>
              </w:rPr>
              <w:t>Проектирование</w:t>
            </w:r>
            <w:r>
              <w:rPr>
                <w:sz w:val="26"/>
                <w:szCs w:val="26"/>
              </w:rPr>
              <w:t xml:space="preserve"> и строительство (реконструкция)</w:t>
            </w:r>
          </w:p>
        </w:tc>
      </w:tr>
      <w:tr w:rsidR="00837962" w:rsidRPr="00883787" w:rsidTr="00334D4A">
        <w:trPr>
          <w:jc w:val="center"/>
        </w:trPr>
        <w:tc>
          <w:tcPr>
            <w:tcW w:w="2339" w:type="dxa"/>
            <w:vAlign w:val="center"/>
          </w:tcPr>
          <w:p w:rsidR="00837962" w:rsidRPr="00837962" w:rsidRDefault="00837962" w:rsidP="00837962">
            <w:pPr>
              <w:rPr>
                <w:sz w:val="24"/>
                <w:szCs w:val="24"/>
              </w:rPr>
            </w:pPr>
            <w:r w:rsidRPr="00837962">
              <w:rPr>
                <w:rFonts w:eastAsia="Arial Unicode MS"/>
                <w:sz w:val="24"/>
                <w:szCs w:val="24"/>
                <w:u w:color="000000"/>
              </w:rPr>
              <w:t xml:space="preserve">Создание </w:t>
            </w:r>
            <w:r w:rsidR="002E5ECE">
              <w:rPr>
                <w:rFonts w:eastAsia="Arial Unicode MS"/>
                <w:sz w:val="24"/>
                <w:szCs w:val="24"/>
                <w:u w:color="000000"/>
              </w:rPr>
              <w:t xml:space="preserve">(строительство) </w:t>
            </w:r>
            <w:r w:rsidRPr="00837962">
              <w:rPr>
                <w:rFonts w:eastAsia="Arial Unicode MS"/>
                <w:sz w:val="24"/>
                <w:szCs w:val="24"/>
                <w:u w:color="000000"/>
              </w:rPr>
              <w:t>спортивной базы в д. Облучье</w:t>
            </w:r>
          </w:p>
        </w:tc>
        <w:tc>
          <w:tcPr>
            <w:tcW w:w="2092" w:type="dxa"/>
            <w:vAlign w:val="center"/>
          </w:tcPr>
          <w:p w:rsidR="00837962" w:rsidRPr="00BE7EF5" w:rsidRDefault="00837962" w:rsidP="00837962">
            <w:pPr>
              <w:rPr>
                <w:sz w:val="24"/>
                <w:szCs w:val="24"/>
              </w:rPr>
            </w:pPr>
            <w:r w:rsidRPr="00BE7EF5">
              <w:rPr>
                <w:sz w:val="24"/>
                <w:szCs w:val="24"/>
              </w:rPr>
              <w:t xml:space="preserve">Территория жилой застройки в границах н. п. </w:t>
            </w:r>
            <w:r w:rsidR="00BA1FAD" w:rsidRPr="00BE7EF5">
              <w:rPr>
                <w:rFonts w:eastAsia="Arial Unicode MS"/>
                <w:sz w:val="24"/>
                <w:szCs w:val="24"/>
                <w:u w:color="000000"/>
              </w:rPr>
              <w:t>деревня</w:t>
            </w:r>
            <w:r w:rsidRPr="00BE7EF5">
              <w:rPr>
                <w:rFonts w:eastAsia="Arial Unicode MS"/>
                <w:sz w:val="24"/>
                <w:szCs w:val="24"/>
                <w:u w:color="000000"/>
              </w:rPr>
              <w:t xml:space="preserve"> Облучье</w:t>
            </w:r>
          </w:p>
        </w:tc>
        <w:tc>
          <w:tcPr>
            <w:tcW w:w="2410" w:type="dxa"/>
            <w:vAlign w:val="center"/>
          </w:tcPr>
          <w:p w:rsidR="00837962" w:rsidRPr="00837962" w:rsidRDefault="00837962" w:rsidP="002E5ECE">
            <w:pPr>
              <w:rPr>
                <w:sz w:val="24"/>
                <w:szCs w:val="24"/>
              </w:rPr>
            </w:pPr>
            <w:r w:rsidRPr="00837962">
              <w:rPr>
                <w:color w:val="202124"/>
                <w:sz w:val="24"/>
                <w:szCs w:val="24"/>
                <w:shd w:val="clear" w:color="auto" w:fill="FFFFFF"/>
              </w:rPr>
              <w:t>Комплекс</w:t>
            </w:r>
            <w:r>
              <w:rPr>
                <w:color w:val="202124"/>
                <w:sz w:val="24"/>
                <w:szCs w:val="24"/>
                <w:shd w:val="clear" w:color="auto" w:fill="FFFFFF"/>
              </w:rPr>
              <w:t xml:space="preserve"> зданий и сооружений для учебно-</w:t>
            </w:r>
            <w:r w:rsidRPr="00837962">
              <w:rPr>
                <w:color w:val="202124"/>
                <w:sz w:val="24"/>
                <w:szCs w:val="24"/>
                <w:shd w:val="clear" w:color="auto" w:fill="FFFFFF"/>
              </w:rPr>
              <w:t>тренировочных занятий спортсменов с предоставлением им жилья и питания</w:t>
            </w:r>
          </w:p>
        </w:tc>
        <w:tc>
          <w:tcPr>
            <w:tcW w:w="2268" w:type="dxa"/>
            <w:vAlign w:val="center"/>
          </w:tcPr>
          <w:p w:rsidR="00837962" w:rsidRPr="00837962" w:rsidRDefault="00453E25" w:rsidP="00BA1FAD">
            <w:pPr>
              <w:rPr>
                <w:sz w:val="22"/>
              </w:rPr>
            </w:pPr>
            <w:r>
              <w:rPr>
                <w:sz w:val="22"/>
              </w:rPr>
              <w:t xml:space="preserve">Указывается в техническом задании на проектирование и </w:t>
            </w:r>
            <w:r w:rsidR="00BA1FAD">
              <w:rPr>
                <w:sz w:val="22"/>
              </w:rPr>
              <w:t xml:space="preserve">принимается </w:t>
            </w:r>
            <w:r>
              <w:rPr>
                <w:sz w:val="22"/>
              </w:rPr>
              <w:t xml:space="preserve">при </w:t>
            </w:r>
            <w:r w:rsidR="00BA1FAD">
              <w:rPr>
                <w:sz w:val="22"/>
              </w:rPr>
              <w:t xml:space="preserve">наличии </w:t>
            </w:r>
            <w:r w:rsidR="00837962" w:rsidRPr="00837962">
              <w:rPr>
                <w:sz w:val="22"/>
              </w:rPr>
              <w:t>разработ</w:t>
            </w:r>
            <w:r w:rsidR="002E5ECE">
              <w:rPr>
                <w:sz w:val="22"/>
              </w:rPr>
              <w:t>анной</w:t>
            </w:r>
            <w:r w:rsidR="00837962" w:rsidRPr="00837962">
              <w:rPr>
                <w:sz w:val="22"/>
              </w:rPr>
              <w:t xml:space="preserve"> ПСД</w:t>
            </w:r>
            <w:r w:rsidR="00BA1FAD">
              <w:rPr>
                <w:sz w:val="22"/>
              </w:rPr>
              <w:t>, получившей положительное заключение органа государственной экспертизы</w:t>
            </w:r>
          </w:p>
        </w:tc>
        <w:tc>
          <w:tcPr>
            <w:tcW w:w="1843" w:type="dxa"/>
            <w:vAlign w:val="center"/>
          </w:tcPr>
          <w:p w:rsidR="00837962" w:rsidRPr="00334D4A" w:rsidRDefault="00837962" w:rsidP="00837962">
            <w:pPr>
              <w:jc w:val="left"/>
              <w:rPr>
                <w:sz w:val="22"/>
              </w:rPr>
            </w:pPr>
            <w:r w:rsidRPr="00334D4A">
              <w:rPr>
                <w:sz w:val="22"/>
              </w:rPr>
              <w:t>Администрация Грузинского сельского поселения</w:t>
            </w:r>
          </w:p>
        </w:tc>
      </w:tr>
      <w:tr w:rsidR="003772F3" w:rsidRPr="00883787" w:rsidTr="00334D4A">
        <w:trPr>
          <w:jc w:val="center"/>
        </w:trPr>
        <w:tc>
          <w:tcPr>
            <w:tcW w:w="2339" w:type="dxa"/>
            <w:vAlign w:val="center"/>
          </w:tcPr>
          <w:p w:rsidR="003772F3" w:rsidRPr="003772F3" w:rsidRDefault="003772F3" w:rsidP="00F22986">
            <w:pPr>
              <w:rPr>
                <w:rFonts w:eastAsia="Arial Unicode MS"/>
                <w:sz w:val="24"/>
                <w:szCs w:val="24"/>
                <w:u w:color="000000"/>
              </w:rPr>
            </w:pPr>
            <w:r w:rsidRPr="003772F3">
              <w:rPr>
                <w:sz w:val="24"/>
                <w:szCs w:val="24"/>
              </w:rPr>
              <w:t>Капитальный ремонт помещени</w:t>
            </w:r>
            <w:r>
              <w:rPr>
                <w:sz w:val="24"/>
                <w:szCs w:val="24"/>
              </w:rPr>
              <w:t>й</w:t>
            </w:r>
            <w:r w:rsidR="00F22986">
              <w:rPr>
                <w:sz w:val="24"/>
                <w:szCs w:val="24"/>
              </w:rPr>
              <w:t xml:space="preserve"> и</w:t>
            </w:r>
            <w:r w:rsidRPr="003772F3">
              <w:rPr>
                <w:sz w:val="24"/>
                <w:szCs w:val="24"/>
              </w:rPr>
              <w:t xml:space="preserve"> </w:t>
            </w:r>
            <w:r w:rsidR="00BE7EF5">
              <w:rPr>
                <w:sz w:val="24"/>
                <w:szCs w:val="24"/>
              </w:rPr>
              <w:t xml:space="preserve">спортивного зала </w:t>
            </w:r>
            <w:r w:rsidRPr="00BE7EF5">
              <w:rPr>
                <w:sz w:val="24"/>
                <w:szCs w:val="24"/>
              </w:rPr>
              <w:t>филиала</w:t>
            </w:r>
            <w:r w:rsidR="00BE7EF5" w:rsidRPr="00BE7EF5">
              <w:rPr>
                <w:sz w:val="24"/>
                <w:szCs w:val="24"/>
              </w:rPr>
              <w:t xml:space="preserve"> </w:t>
            </w:r>
            <w:r w:rsidR="00BE7EF5" w:rsidRPr="00BE7EF5">
              <w:rPr>
                <w:sz w:val="24"/>
                <w:szCs w:val="24"/>
                <w:shd w:val="clear" w:color="auto" w:fill="FFFFFF"/>
              </w:rPr>
              <w:t>МОУ ДОД ДЮСШ</w:t>
            </w:r>
            <w:r w:rsidR="00BE7EF5" w:rsidRPr="003772F3">
              <w:rPr>
                <w:sz w:val="24"/>
                <w:szCs w:val="24"/>
              </w:rPr>
              <w:t xml:space="preserve"> </w:t>
            </w:r>
            <w:r w:rsidRPr="003772F3">
              <w:rPr>
                <w:sz w:val="24"/>
                <w:szCs w:val="24"/>
              </w:rPr>
              <w:t xml:space="preserve">в </w:t>
            </w:r>
            <w:r w:rsidR="00BE7EF5">
              <w:rPr>
                <w:sz w:val="24"/>
                <w:szCs w:val="24"/>
              </w:rPr>
              <w:t xml:space="preserve">н.п. </w:t>
            </w:r>
            <w:r w:rsidRPr="003772F3">
              <w:rPr>
                <w:sz w:val="24"/>
                <w:szCs w:val="24"/>
              </w:rPr>
              <w:t>п</w:t>
            </w:r>
            <w:r w:rsidR="00BE7EF5">
              <w:rPr>
                <w:sz w:val="24"/>
                <w:szCs w:val="24"/>
              </w:rPr>
              <w:t xml:space="preserve">ос. </w:t>
            </w:r>
            <w:r w:rsidRPr="003772F3">
              <w:rPr>
                <w:sz w:val="24"/>
                <w:szCs w:val="24"/>
              </w:rPr>
              <w:t>Краснофарфорный</w:t>
            </w:r>
          </w:p>
        </w:tc>
        <w:tc>
          <w:tcPr>
            <w:tcW w:w="2092" w:type="dxa"/>
            <w:vAlign w:val="center"/>
          </w:tcPr>
          <w:p w:rsidR="003772F3" w:rsidRDefault="00BE7EF5" w:rsidP="00837962">
            <w:pPr>
              <w:rPr>
                <w:sz w:val="26"/>
                <w:szCs w:val="26"/>
              </w:rPr>
            </w:pPr>
            <w:r w:rsidRPr="003772F3">
              <w:rPr>
                <w:sz w:val="24"/>
                <w:szCs w:val="24"/>
              </w:rPr>
              <w:t>п</w:t>
            </w:r>
            <w:r>
              <w:rPr>
                <w:sz w:val="24"/>
                <w:szCs w:val="24"/>
              </w:rPr>
              <w:t>осёлок</w:t>
            </w:r>
            <w:r w:rsidRPr="003772F3">
              <w:rPr>
                <w:sz w:val="24"/>
                <w:szCs w:val="24"/>
              </w:rPr>
              <w:t xml:space="preserve"> </w:t>
            </w:r>
            <w:r w:rsidRPr="002E5ECE">
              <w:rPr>
                <w:sz w:val="22"/>
              </w:rPr>
              <w:t>Краснофарфорный</w:t>
            </w:r>
            <w:r>
              <w:rPr>
                <w:sz w:val="24"/>
                <w:szCs w:val="24"/>
              </w:rPr>
              <w:t>, ул. Пятилетка, д. 2</w:t>
            </w:r>
          </w:p>
        </w:tc>
        <w:tc>
          <w:tcPr>
            <w:tcW w:w="2410" w:type="dxa"/>
          </w:tcPr>
          <w:p w:rsidR="003772F3" w:rsidRPr="00BE7EF5" w:rsidRDefault="00BE7EF5" w:rsidP="00BE7EF5">
            <w:pPr>
              <w:rPr>
                <w:color w:val="202124"/>
                <w:sz w:val="24"/>
                <w:szCs w:val="24"/>
                <w:shd w:val="clear" w:color="auto" w:fill="FFFFFF"/>
              </w:rPr>
            </w:pPr>
            <w:r>
              <w:rPr>
                <w:color w:val="1E1D1E"/>
                <w:sz w:val="24"/>
                <w:szCs w:val="24"/>
                <w:shd w:val="clear" w:color="auto" w:fill="FFFFFF"/>
              </w:rPr>
              <w:t xml:space="preserve">Объект </w:t>
            </w:r>
            <w:r w:rsidRPr="00BE7EF5">
              <w:rPr>
                <w:color w:val="1E1D1E"/>
                <w:sz w:val="24"/>
                <w:szCs w:val="24"/>
                <w:shd w:val="clear" w:color="auto" w:fill="FFFFFF"/>
              </w:rPr>
              <w:t>обеспечени</w:t>
            </w:r>
            <w:r>
              <w:rPr>
                <w:color w:val="1E1D1E"/>
                <w:sz w:val="24"/>
                <w:szCs w:val="24"/>
                <w:shd w:val="clear" w:color="auto" w:fill="FFFFFF"/>
              </w:rPr>
              <w:t>я</w:t>
            </w:r>
            <w:r w:rsidRPr="00BE7EF5">
              <w:rPr>
                <w:color w:val="1E1D1E"/>
                <w:sz w:val="24"/>
                <w:szCs w:val="24"/>
                <w:shd w:val="clear" w:color="auto" w:fill="FFFFFF"/>
              </w:rPr>
              <w:t xml:space="preserve"> необходимых условий для личностного развития, укрепления здоровья и профессионального самоопределения, а так же пропаганд</w:t>
            </w:r>
            <w:r>
              <w:rPr>
                <w:color w:val="1E1D1E"/>
                <w:sz w:val="24"/>
                <w:szCs w:val="24"/>
                <w:shd w:val="clear" w:color="auto" w:fill="FFFFFF"/>
              </w:rPr>
              <w:t>ы</w:t>
            </w:r>
            <w:r w:rsidRPr="00BE7EF5">
              <w:rPr>
                <w:color w:val="1E1D1E"/>
                <w:sz w:val="24"/>
                <w:szCs w:val="24"/>
                <w:shd w:val="clear" w:color="auto" w:fill="FFFFFF"/>
              </w:rPr>
              <w:t xml:space="preserve"> и популяризация спорта</w:t>
            </w:r>
          </w:p>
        </w:tc>
        <w:tc>
          <w:tcPr>
            <w:tcW w:w="2268" w:type="dxa"/>
            <w:vAlign w:val="center"/>
          </w:tcPr>
          <w:p w:rsidR="003772F3" w:rsidRDefault="002E5ECE" w:rsidP="00BA1FAD">
            <w:pPr>
              <w:rPr>
                <w:sz w:val="22"/>
              </w:rPr>
            </w:pPr>
            <w:r>
              <w:rPr>
                <w:sz w:val="22"/>
              </w:rPr>
              <w:t xml:space="preserve">Указывается в техническом задании на проектирование и принимается при наличии </w:t>
            </w:r>
            <w:r w:rsidRPr="00837962">
              <w:rPr>
                <w:sz w:val="22"/>
              </w:rPr>
              <w:t>разработ</w:t>
            </w:r>
            <w:r>
              <w:rPr>
                <w:sz w:val="22"/>
              </w:rPr>
              <w:t>анной</w:t>
            </w:r>
            <w:r w:rsidRPr="00837962">
              <w:rPr>
                <w:sz w:val="22"/>
              </w:rPr>
              <w:t xml:space="preserve"> ПСД</w:t>
            </w:r>
          </w:p>
        </w:tc>
        <w:tc>
          <w:tcPr>
            <w:tcW w:w="1843" w:type="dxa"/>
            <w:vAlign w:val="center"/>
          </w:tcPr>
          <w:p w:rsidR="003772F3" w:rsidRPr="00334D4A" w:rsidRDefault="002E5ECE" w:rsidP="002E5ECE">
            <w:pPr>
              <w:jc w:val="left"/>
              <w:rPr>
                <w:sz w:val="22"/>
              </w:rPr>
            </w:pPr>
            <w:r w:rsidRPr="00334D4A">
              <w:rPr>
                <w:color w:val="1E1D1E"/>
                <w:sz w:val="22"/>
                <w:shd w:val="clear" w:color="auto" w:fill="FFFFFF"/>
              </w:rPr>
              <w:t>Комитет по делам культуры и спорта администрации Чудовского муниципального района Новгородской области</w:t>
            </w:r>
          </w:p>
        </w:tc>
      </w:tr>
      <w:tr w:rsidR="003772F3" w:rsidRPr="00883787" w:rsidTr="00334D4A">
        <w:trPr>
          <w:jc w:val="center"/>
        </w:trPr>
        <w:tc>
          <w:tcPr>
            <w:tcW w:w="2339" w:type="dxa"/>
            <w:vAlign w:val="center"/>
          </w:tcPr>
          <w:p w:rsidR="003772F3" w:rsidRPr="002E5ECE" w:rsidRDefault="002E5ECE" w:rsidP="00837962">
            <w:pPr>
              <w:rPr>
                <w:rFonts w:eastAsia="Arial Unicode MS"/>
                <w:sz w:val="24"/>
                <w:szCs w:val="24"/>
                <w:u w:color="000000"/>
              </w:rPr>
            </w:pPr>
            <w:r w:rsidRPr="002E5ECE">
              <w:rPr>
                <w:rFonts w:eastAsia="Arial Unicode MS"/>
                <w:sz w:val="24"/>
                <w:szCs w:val="24"/>
                <w:u w:color="000000"/>
              </w:rPr>
              <w:t xml:space="preserve">Устройство </w:t>
            </w:r>
            <w:r>
              <w:rPr>
                <w:rFonts w:eastAsia="Arial Unicode MS"/>
                <w:sz w:val="24"/>
                <w:szCs w:val="24"/>
                <w:u w:color="000000"/>
              </w:rPr>
              <w:t xml:space="preserve">3 (трех) </w:t>
            </w:r>
            <w:r w:rsidRPr="002E5ECE">
              <w:rPr>
                <w:rFonts w:eastAsia="Arial Unicode MS"/>
                <w:sz w:val="24"/>
                <w:szCs w:val="24"/>
                <w:u w:color="000000"/>
              </w:rPr>
              <w:t xml:space="preserve">спортивных </w:t>
            </w:r>
            <w:r w:rsidRPr="002E5ECE">
              <w:rPr>
                <w:rFonts w:eastAsia="Arial Unicode MS"/>
                <w:sz w:val="24"/>
                <w:szCs w:val="24"/>
                <w:u w:color="000000"/>
              </w:rPr>
              <w:lastRenderedPageBreak/>
              <w:t>площадок у образовательных учреждений</w:t>
            </w:r>
          </w:p>
        </w:tc>
        <w:tc>
          <w:tcPr>
            <w:tcW w:w="2092" w:type="dxa"/>
            <w:vAlign w:val="center"/>
          </w:tcPr>
          <w:p w:rsidR="003772F3" w:rsidRDefault="002E5ECE" w:rsidP="00837962">
            <w:pPr>
              <w:rPr>
                <w:sz w:val="24"/>
                <w:szCs w:val="24"/>
              </w:rPr>
            </w:pPr>
            <w:r w:rsidRPr="003772F3">
              <w:rPr>
                <w:sz w:val="24"/>
                <w:szCs w:val="24"/>
              </w:rPr>
              <w:lastRenderedPageBreak/>
              <w:t>п</w:t>
            </w:r>
            <w:r>
              <w:rPr>
                <w:sz w:val="24"/>
                <w:szCs w:val="24"/>
              </w:rPr>
              <w:t>осёлок</w:t>
            </w:r>
            <w:r w:rsidRPr="003772F3">
              <w:rPr>
                <w:sz w:val="24"/>
                <w:szCs w:val="24"/>
              </w:rPr>
              <w:t xml:space="preserve"> </w:t>
            </w:r>
            <w:r w:rsidRPr="002E5ECE">
              <w:rPr>
                <w:sz w:val="22"/>
              </w:rPr>
              <w:t>Краснофарфорный</w:t>
            </w:r>
            <w:r>
              <w:rPr>
                <w:sz w:val="24"/>
                <w:szCs w:val="24"/>
              </w:rPr>
              <w:t>,</w:t>
            </w:r>
          </w:p>
          <w:p w:rsidR="002E5ECE" w:rsidRDefault="002E5ECE" w:rsidP="00837962">
            <w:pPr>
              <w:rPr>
                <w:sz w:val="26"/>
                <w:szCs w:val="26"/>
              </w:rPr>
            </w:pPr>
            <w:r>
              <w:rPr>
                <w:sz w:val="24"/>
                <w:szCs w:val="24"/>
              </w:rPr>
              <w:lastRenderedPageBreak/>
              <w:t>село Грузино, село Оскуй</w:t>
            </w:r>
          </w:p>
        </w:tc>
        <w:tc>
          <w:tcPr>
            <w:tcW w:w="2410" w:type="dxa"/>
            <w:vAlign w:val="center"/>
          </w:tcPr>
          <w:p w:rsidR="003772F3" w:rsidRPr="00837962" w:rsidRDefault="002E5ECE" w:rsidP="002E5ECE">
            <w:pPr>
              <w:rPr>
                <w:color w:val="202124"/>
                <w:sz w:val="24"/>
                <w:szCs w:val="24"/>
                <w:shd w:val="clear" w:color="auto" w:fill="FFFFFF"/>
              </w:rPr>
            </w:pPr>
            <w:r>
              <w:rPr>
                <w:color w:val="1E1D1E"/>
                <w:sz w:val="24"/>
                <w:szCs w:val="24"/>
                <w:shd w:val="clear" w:color="auto" w:fill="FFFFFF"/>
              </w:rPr>
              <w:lastRenderedPageBreak/>
              <w:t xml:space="preserve">Объект </w:t>
            </w:r>
            <w:r w:rsidRPr="00BE7EF5">
              <w:rPr>
                <w:color w:val="1E1D1E"/>
                <w:sz w:val="24"/>
                <w:szCs w:val="24"/>
                <w:shd w:val="clear" w:color="auto" w:fill="FFFFFF"/>
              </w:rPr>
              <w:t>обеспечени</w:t>
            </w:r>
            <w:r>
              <w:rPr>
                <w:color w:val="1E1D1E"/>
                <w:sz w:val="24"/>
                <w:szCs w:val="24"/>
                <w:shd w:val="clear" w:color="auto" w:fill="FFFFFF"/>
              </w:rPr>
              <w:t>я</w:t>
            </w:r>
            <w:r w:rsidRPr="00BE7EF5">
              <w:rPr>
                <w:color w:val="1E1D1E"/>
                <w:sz w:val="24"/>
                <w:szCs w:val="24"/>
                <w:shd w:val="clear" w:color="auto" w:fill="FFFFFF"/>
              </w:rPr>
              <w:t xml:space="preserve"> необходимых </w:t>
            </w:r>
            <w:r w:rsidRPr="00BE7EF5">
              <w:rPr>
                <w:color w:val="1E1D1E"/>
                <w:sz w:val="24"/>
                <w:szCs w:val="24"/>
                <w:shd w:val="clear" w:color="auto" w:fill="FFFFFF"/>
              </w:rPr>
              <w:lastRenderedPageBreak/>
              <w:t>условий для личностного развития, укрепления здоровья</w:t>
            </w:r>
          </w:p>
        </w:tc>
        <w:tc>
          <w:tcPr>
            <w:tcW w:w="2268" w:type="dxa"/>
            <w:vAlign w:val="center"/>
          </w:tcPr>
          <w:p w:rsidR="003772F3" w:rsidRDefault="002E5ECE" w:rsidP="002E5ECE">
            <w:pPr>
              <w:rPr>
                <w:sz w:val="22"/>
              </w:rPr>
            </w:pPr>
            <w:r>
              <w:rPr>
                <w:sz w:val="22"/>
              </w:rPr>
              <w:lastRenderedPageBreak/>
              <w:t xml:space="preserve">Указывается в техническом задании </w:t>
            </w:r>
            <w:r>
              <w:rPr>
                <w:sz w:val="22"/>
              </w:rPr>
              <w:lastRenderedPageBreak/>
              <w:t xml:space="preserve">на проектирование и принимается при наличии </w:t>
            </w:r>
            <w:r w:rsidRPr="00837962">
              <w:rPr>
                <w:sz w:val="22"/>
              </w:rPr>
              <w:t>разработ</w:t>
            </w:r>
            <w:r>
              <w:rPr>
                <w:sz w:val="22"/>
              </w:rPr>
              <w:t>анной</w:t>
            </w:r>
            <w:r w:rsidRPr="00837962">
              <w:rPr>
                <w:sz w:val="22"/>
              </w:rPr>
              <w:t xml:space="preserve"> ПСД</w:t>
            </w:r>
            <w:r>
              <w:rPr>
                <w:sz w:val="22"/>
              </w:rPr>
              <w:t>, получившей положительное заключение органа государственной экспертизы</w:t>
            </w:r>
          </w:p>
        </w:tc>
        <w:tc>
          <w:tcPr>
            <w:tcW w:w="1843" w:type="dxa"/>
            <w:vAlign w:val="center"/>
          </w:tcPr>
          <w:p w:rsidR="003772F3" w:rsidRPr="00334D4A" w:rsidRDefault="002E5ECE" w:rsidP="002E5ECE">
            <w:pPr>
              <w:rPr>
                <w:sz w:val="22"/>
              </w:rPr>
            </w:pPr>
            <w:r w:rsidRPr="00334D4A">
              <w:rPr>
                <w:sz w:val="22"/>
              </w:rPr>
              <w:lastRenderedPageBreak/>
              <w:t xml:space="preserve">Администрация Грузинского </w:t>
            </w:r>
            <w:r w:rsidRPr="00334D4A">
              <w:rPr>
                <w:sz w:val="22"/>
              </w:rPr>
              <w:lastRenderedPageBreak/>
              <w:t>сельского поселения</w:t>
            </w:r>
          </w:p>
        </w:tc>
      </w:tr>
    </w:tbl>
    <w:p w:rsidR="00BA1FAD" w:rsidRDefault="00BA1FAD" w:rsidP="00453E25">
      <w:pPr>
        <w:pStyle w:val="afa"/>
        <w:spacing w:line="240" w:lineRule="atLeast"/>
        <w:ind w:left="0" w:firstLine="851"/>
        <w:rPr>
          <w:bCs/>
          <w:sz w:val="28"/>
          <w:szCs w:val="28"/>
        </w:rPr>
      </w:pPr>
      <w:r w:rsidRPr="00BA1FAD">
        <w:rPr>
          <w:sz w:val="28"/>
          <w:szCs w:val="28"/>
        </w:rPr>
        <w:lastRenderedPageBreak/>
        <w:t>Иных объектов проектирования, строительства (реконструкции, капитального ремонта, иное) в области физической культуры и спорта</w:t>
      </w:r>
      <w:r>
        <w:rPr>
          <w:sz w:val="28"/>
          <w:szCs w:val="28"/>
        </w:rPr>
        <w:t xml:space="preserve">, установленных </w:t>
      </w:r>
      <w:r w:rsidRPr="00473E15">
        <w:rPr>
          <w:bCs/>
          <w:sz w:val="28"/>
          <w:szCs w:val="28"/>
        </w:rPr>
        <w:t>местны</w:t>
      </w:r>
      <w:r>
        <w:rPr>
          <w:bCs/>
          <w:sz w:val="28"/>
          <w:szCs w:val="28"/>
        </w:rPr>
        <w:t>ми</w:t>
      </w:r>
      <w:r w:rsidRPr="00473E15">
        <w:rPr>
          <w:bCs/>
          <w:sz w:val="28"/>
          <w:szCs w:val="28"/>
        </w:rPr>
        <w:t xml:space="preserve"> норматив</w:t>
      </w:r>
      <w:r>
        <w:rPr>
          <w:bCs/>
          <w:sz w:val="28"/>
          <w:szCs w:val="28"/>
        </w:rPr>
        <w:t>ами</w:t>
      </w:r>
      <w:r w:rsidRPr="00473E15">
        <w:rPr>
          <w:bCs/>
          <w:sz w:val="28"/>
          <w:szCs w:val="28"/>
        </w:rPr>
        <w:t xml:space="preserve"> градостроительного проектирования Чудовского муниципального района</w:t>
      </w:r>
      <w:r>
        <w:rPr>
          <w:sz w:val="28"/>
          <w:szCs w:val="28"/>
        </w:rPr>
        <w:t xml:space="preserve"> </w:t>
      </w:r>
      <w:r w:rsidRPr="00BA1FAD">
        <w:rPr>
          <w:sz w:val="28"/>
          <w:szCs w:val="28"/>
        </w:rPr>
        <w:t xml:space="preserve">администрацией </w:t>
      </w:r>
      <w:r w:rsidRPr="00BA1FAD">
        <w:rPr>
          <w:rFonts w:eastAsia="Calibri"/>
          <w:sz w:val="28"/>
          <w:szCs w:val="28"/>
          <w:highlight w:val="green"/>
          <w:lang w:eastAsia="en-US"/>
        </w:rPr>
        <w:t>Грузинско</w:t>
      </w:r>
      <w:r w:rsidRPr="00BA1FAD">
        <w:rPr>
          <w:rFonts w:eastAsia="Calibri"/>
          <w:sz w:val="28"/>
          <w:szCs w:val="28"/>
          <w:lang w:eastAsia="en-US"/>
        </w:rPr>
        <w:t>го</w:t>
      </w:r>
      <w:r w:rsidRPr="00BA1FAD">
        <w:rPr>
          <w:bCs/>
          <w:sz w:val="28"/>
          <w:szCs w:val="28"/>
        </w:rPr>
        <w:t xml:space="preserve"> сельского поселения </w:t>
      </w:r>
      <w:r>
        <w:rPr>
          <w:bCs/>
          <w:sz w:val="28"/>
          <w:szCs w:val="28"/>
        </w:rPr>
        <w:t>не запланировано.</w:t>
      </w:r>
    </w:p>
    <w:p w:rsidR="00BA1FAD" w:rsidRDefault="00F64D6F" w:rsidP="00453E25">
      <w:pPr>
        <w:pStyle w:val="afa"/>
        <w:spacing w:line="240" w:lineRule="atLeast"/>
        <w:ind w:left="0" w:firstLine="851"/>
        <w:rPr>
          <w:bCs/>
          <w:sz w:val="28"/>
          <w:szCs w:val="28"/>
        </w:rPr>
      </w:pPr>
      <w:r w:rsidRPr="00473E15">
        <w:rPr>
          <w:bCs/>
          <w:sz w:val="28"/>
          <w:szCs w:val="28"/>
        </w:rPr>
        <w:t>«Программ</w:t>
      </w:r>
      <w:r>
        <w:rPr>
          <w:bCs/>
          <w:sz w:val="28"/>
          <w:szCs w:val="28"/>
        </w:rPr>
        <w:t>ой</w:t>
      </w:r>
      <w:r w:rsidRPr="00473E15">
        <w:rPr>
          <w:bCs/>
          <w:sz w:val="28"/>
          <w:szCs w:val="28"/>
        </w:rPr>
        <w:t xml:space="preserve"> комплексного развития объектов социальной инфраструктуры местного значения </w:t>
      </w:r>
      <w:r w:rsidRPr="00473E15">
        <w:rPr>
          <w:rFonts w:eastAsia="Calibri"/>
          <w:sz w:val="28"/>
          <w:szCs w:val="28"/>
          <w:highlight w:val="green"/>
          <w:lang w:eastAsia="en-US"/>
        </w:rPr>
        <w:t>Грузинского</w:t>
      </w:r>
      <w:r w:rsidRPr="00473E15">
        <w:rPr>
          <w:bCs/>
          <w:sz w:val="28"/>
          <w:szCs w:val="28"/>
        </w:rPr>
        <w:t xml:space="preserve"> сельского поселения на 2018 – 2028 годы»</w:t>
      </w:r>
      <w:r w:rsidRPr="00473E15">
        <w:rPr>
          <w:sz w:val="28"/>
          <w:szCs w:val="28"/>
        </w:rPr>
        <w:t>, утвержденн</w:t>
      </w:r>
      <w:r>
        <w:rPr>
          <w:sz w:val="28"/>
          <w:szCs w:val="28"/>
        </w:rPr>
        <w:t>ой</w:t>
      </w:r>
      <w:r w:rsidRPr="00473E15">
        <w:rPr>
          <w:sz w:val="28"/>
          <w:szCs w:val="28"/>
        </w:rPr>
        <w:t xml:space="preserve"> Постановлением </w:t>
      </w:r>
      <w:r w:rsidR="00101119">
        <w:rPr>
          <w:sz w:val="28"/>
          <w:szCs w:val="28"/>
        </w:rPr>
        <w:t>а</w:t>
      </w:r>
      <w:r w:rsidRPr="00473E15">
        <w:rPr>
          <w:sz w:val="28"/>
          <w:szCs w:val="28"/>
        </w:rPr>
        <w:t xml:space="preserve">дминистрации </w:t>
      </w:r>
      <w:r w:rsidRPr="00473E15">
        <w:rPr>
          <w:rFonts w:eastAsia="Calibri"/>
          <w:sz w:val="28"/>
          <w:szCs w:val="28"/>
          <w:highlight w:val="green"/>
          <w:lang w:eastAsia="en-US"/>
        </w:rPr>
        <w:t>Грузинского</w:t>
      </w:r>
      <w:r w:rsidRPr="00473E15">
        <w:rPr>
          <w:bCs/>
          <w:sz w:val="28"/>
          <w:szCs w:val="28"/>
        </w:rPr>
        <w:t xml:space="preserve"> сельского поселения</w:t>
      </w:r>
      <w:r w:rsidRPr="00473E15">
        <w:rPr>
          <w:sz w:val="28"/>
          <w:szCs w:val="28"/>
        </w:rPr>
        <w:t xml:space="preserve"> от 06.09.2017 № 208</w:t>
      </w:r>
      <w:r w:rsidR="00D23F0D">
        <w:rPr>
          <w:sz w:val="28"/>
          <w:szCs w:val="28"/>
        </w:rPr>
        <w:t>,</w:t>
      </w:r>
      <w:r>
        <w:rPr>
          <w:bCs/>
          <w:sz w:val="28"/>
          <w:szCs w:val="28"/>
        </w:rPr>
        <w:t xml:space="preserve"> на весь период ее действия </w:t>
      </w:r>
      <w:r w:rsidRPr="001E7DBE">
        <w:rPr>
          <w:bCs/>
          <w:sz w:val="28"/>
          <w:szCs w:val="28"/>
          <w:u w:val="single"/>
        </w:rPr>
        <w:t>не предусмотрен</w:t>
      </w:r>
      <w:r w:rsidR="00D23F0D">
        <w:rPr>
          <w:bCs/>
          <w:sz w:val="28"/>
          <w:szCs w:val="28"/>
          <w:u w:val="single"/>
        </w:rPr>
        <w:t>о</w:t>
      </w:r>
      <w:r w:rsidR="00406AC0">
        <w:rPr>
          <w:bCs/>
          <w:sz w:val="28"/>
          <w:szCs w:val="28"/>
          <w:u w:val="single"/>
        </w:rPr>
        <w:t>:</w:t>
      </w:r>
      <w:r>
        <w:rPr>
          <w:bCs/>
          <w:sz w:val="28"/>
          <w:szCs w:val="28"/>
        </w:rPr>
        <w:t xml:space="preserve"> </w:t>
      </w:r>
    </w:p>
    <w:p w:rsidR="00EE6EF7" w:rsidRPr="00406AC0" w:rsidRDefault="00406AC0" w:rsidP="00406AC0">
      <w:pPr>
        <w:pStyle w:val="afa"/>
        <w:spacing w:line="240" w:lineRule="atLeast"/>
        <w:ind w:left="0" w:firstLine="851"/>
        <w:rPr>
          <w:bCs/>
          <w:sz w:val="28"/>
          <w:szCs w:val="28"/>
        </w:rPr>
      </w:pPr>
      <w:r>
        <w:rPr>
          <w:bCs/>
          <w:sz w:val="28"/>
          <w:szCs w:val="28"/>
        </w:rPr>
        <w:t xml:space="preserve">проектирование и строительство </w:t>
      </w:r>
      <w:r w:rsidR="00F64D6F">
        <w:rPr>
          <w:sz w:val="28"/>
          <w:szCs w:val="28"/>
        </w:rPr>
        <w:t>х</w:t>
      </w:r>
      <w:r w:rsidR="00521578">
        <w:rPr>
          <w:sz w:val="28"/>
          <w:szCs w:val="28"/>
        </w:rPr>
        <w:t>оккейн</w:t>
      </w:r>
      <w:r>
        <w:rPr>
          <w:sz w:val="28"/>
          <w:szCs w:val="28"/>
        </w:rPr>
        <w:t>ых</w:t>
      </w:r>
      <w:r w:rsidR="00761196">
        <w:rPr>
          <w:sz w:val="28"/>
          <w:szCs w:val="28"/>
        </w:rPr>
        <w:t xml:space="preserve"> площад</w:t>
      </w:r>
      <w:r>
        <w:rPr>
          <w:sz w:val="28"/>
          <w:szCs w:val="28"/>
        </w:rPr>
        <w:t>ок</w:t>
      </w:r>
      <w:r w:rsidR="00761196">
        <w:rPr>
          <w:sz w:val="28"/>
          <w:szCs w:val="28"/>
        </w:rPr>
        <w:t xml:space="preserve"> открытого типа</w:t>
      </w:r>
      <w:r>
        <w:rPr>
          <w:sz w:val="28"/>
          <w:szCs w:val="28"/>
        </w:rPr>
        <w:t>, в т.ч. с учетом обеспечения указанных объектов сетями электроснабжения в целях обеспечения функционирования систем освещения,</w:t>
      </w:r>
      <w:r w:rsidR="00761196">
        <w:rPr>
          <w:sz w:val="28"/>
          <w:szCs w:val="28"/>
        </w:rPr>
        <w:t xml:space="preserve"> </w:t>
      </w:r>
      <w:r w:rsidR="00761196" w:rsidRPr="006253EC">
        <w:rPr>
          <w:sz w:val="28"/>
          <w:szCs w:val="28"/>
        </w:rPr>
        <w:t xml:space="preserve">с учетом пешеходно-транспортной доступности не более 45 мин. </w:t>
      </w:r>
      <w:r w:rsidR="00761196">
        <w:rPr>
          <w:sz w:val="28"/>
          <w:szCs w:val="28"/>
        </w:rPr>
        <w:t xml:space="preserve">в границах </w:t>
      </w:r>
      <w:r w:rsidR="00F64D6F">
        <w:rPr>
          <w:sz w:val="28"/>
          <w:szCs w:val="28"/>
        </w:rPr>
        <w:t>конкретных населенных пунктов (групп</w:t>
      </w:r>
      <w:r>
        <w:rPr>
          <w:sz w:val="28"/>
          <w:szCs w:val="28"/>
        </w:rPr>
        <w:t>ы населенных пунктов) поселения;</w:t>
      </w:r>
    </w:p>
    <w:p w:rsidR="00406AC0" w:rsidRPr="00406AC0" w:rsidRDefault="00D23F0D" w:rsidP="00406AC0">
      <w:pPr>
        <w:pStyle w:val="afa"/>
        <w:spacing w:line="240" w:lineRule="atLeast"/>
        <w:ind w:left="0" w:firstLine="851"/>
        <w:rPr>
          <w:sz w:val="28"/>
          <w:szCs w:val="28"/>
        </w:rPr>
      </w:pPr>
      <w:r>
        <w:rPr>
          <w:rFonts w:eastAsia="Arial Unicode MS"/>
          <w:sz w:val="28"/>
          <w:szCs w:val="28"/>
          <w:u w:color="000000"/>
        </w:rPr>
        <w:t>строительство</w:t>
      </w:r>
      <w:r w:rsidR="00406AC0" w:rsidRPr="00406AC0">
        <w:rPr>
          <w:rFonts w:eastAsia="Arial Unicode MS"/>
          <w:sz w:val="28"/>
          <w:szCs w:val="28"/>
          <w:u w:color="000000"/>
        </w:rPr>
        <w:t xml:space="preserve"> </w:t>
      </w:r>
      <w:r>
        <w:rPr>
          <w:rFonts w:eastAsia="Arial Unicode MS"/>
          <w:sz w:val="28"/>
          <w:szCs w:val="28"/>
          <w:u w:color="000000"/>
        </w:rPr>
        <w:t xml:space="preserve">для </w:t>
      </w:r>
      <w:r w:rsidR="00406AC0" w:rsidRPr="00406AC0">
        <w:rPr>
          <w:rFonts w:eastAsia="Arial Unicode MS"/>
          <w:sz w:val="28"/>
          <w:szCs w:val="28"/>
          <w:u w:color="000000"/>
        </w:rPr>
        <w:t>3 (трех) спортивных площадок у образовательных учреждений</w:t>
      </w:r>
      <w:r w:rsidR="00406AC0" w:rsidRPr="00406AC0">
        <w:rPr>
          <w:sz w:val="28"/>
          <w:szCs w:val="28"/>
        </w:rPr>
        <w:t xml:space="preserve"> сет</w:t>
      </w:r>
      <w:r>
        <w:rPr>
          <w:sz w:val="28"/>
          <w:szCs w:val="28"/>
        </w:rPr>
        <w:t>ей</w:t>
      </w:r>
      <w:r w:rsidR="00406AC0" w:rsidRPr="00406AC0">
        <w:rPr>
          <w:sz w:val="28"/>
          <w:szCs w:val="28"/>
        </w:rPr>
        <w:t xml:space="preserve"> электроснабжения в целях обеспечения функционирования систем освещения площадок, </w:t>
      </w:r>
      <w:r w:rsidR="00406AC0">
        <w:rPr>
          <w:sz w:val="28"/>
          <w:szCs w:val="28"/>
        </w:rPr>
        <w:t>их</w:t>
      </w:r>
      <w:r w:rsidR="00406AC0" w:rsidRPr="00406AC0">
        <w:rPr>
          <w:sz w:val="28"/>
          <w:szCs w:val="28"/>
        </w:rPr>
        <w:t xml:space="preserve"> оснащени</w:t>
      </w:r>
      <w:r w:rsidR="00406AC0">
        <w:rPr>
          <w:sz w:val="28"/>
          <w:szCs w:val="28"/>
        </w:rPr>
        <w:t>е</w:t>
      </w:r>
      <w:r w:rsidR="00406AC0" w:rsidRPr="00406AC0">
        <w:rPr>
          <w:sz w:val="28"/>
          <w:szCs w:val="28"/>
        </w:rPr>
        <w:t xml:space="preserve"> оборудованием </w:t>
      </w:r>
      <w:r w:rsidR="00406AC0">
        <w:rPr>
          <w:sz w:val="28"/>
          <w:szCs w:val="28"/>
        </w:rPr>
        <w:t>(тренажерами) для</w:t>
      </w:r>
      <w:r w:rsidR="00406AC0" w:rsidRPr="00406AC0">
        <w:rPr>
          <w:sz w:val="28"/>
          <w:szCs w:val="28"/>
        </w:rPr>
        <w:t xml:space="preserve"> обще-физической подготовк</w:t>
      </w:r>
      <w:r w:rsidR="00406AC0">
        <w:rPr>
          <w:sz w:val="28"/>
          <w:szCs w:val="28"/>
        </w:rPr>
        <w:t>и</w:t>
      </w:r>
      <w:r>
        <w:rPr>
          <w:sz w:val="28"/>
          <w:szCs w:val="28"/>
        </w:rPr>
        <w:t xml:space="preserve"> учащихся</w:t>
      </w:r>
      <w:r w:rsidR="00406AC0" w:rsidRPr="00406AC0">
        <w:rPr>
          <w:sz w:val="28"/>
          <w:szCs w:val="28"/>
        </w:rPr>
        <w:t>;</w:t>
      </w:r>
    </w:p>
    <w:p w:rsidR="00406AC0" w:rsidRPr="00406AC0" w:rsidRDefault="00406AC0" w:rsidP="00406AC0">
      <w:pPr>
        <w:pStyle w:val="afa"/>
        <w:spacing w:line="240" w:lineRule="atLeast"/>
        <w:ind w:left="0" w:firstLine="851"/>
        <w:rPr>
          <w:bCs/>
          <w:sz w:val="28"/>
          <w:szCs w:val="28"/>
        </w:rPr>
      </w:pPr>
      <w:r>
        <w:rPr>
          <w:bCs/>
          <w:sz w:val="28"/>
          <w:szCs w:val="28"/>
        </w:rPr>
        <w:t>сроки реализации по разработке проектов и строительству объектов</w:t>
      </w:r>
      <w:r w:rsidR="00D23F0D">
        <w:rPr>
          <w:bCs/>
          <w:sz w:val="28"/>
          <w:szCs w:val="28"/>
        </w:rPr>
        <w:t xml:space="preserve"> </w:t>
      </w:r>
      <w:r w:rsidR="00D23F0D" w:rsidRPr="00BA1FAD">
        <w:rPr>
          <w:sz w:val="28"/>
          <w:szCs w:val="28"/>
        </w:rPr>
        <w:t>в области физической культуры и спорта</w:t>
      </w:r>
      <w:r>
        <w:rPr>
          <w:bCs/>
          <w:sz w:val="28"/>
          <w:szCs w:val="28"/>
        </w:rPr>
        <w:t>.</w:t>
      </w:r>
    </w:p>
    <w:p w:rsidR="00101119" w:rsidRDefault="00F64D6F" w:rsidP="00101119">
      <w:pPr>
        <w:pStyle w:val="afa"/>
        <w:spacing w:line="240" w:lineRule="atLeast"/>
        <w:ind w:left="0" w:firstLine="851"/>
        <w:rPr>
          <w:sz w:val="28"/>
          <w:szCs w:val="28"/>
        </w:rPr>
      </w:pPr>
      <w:r>
        <w:rPr>
          <w:sz w:val="28"/>
          <w:szCs w:val="28"/>
        </w:rPr>
        <w:t xml:space="preserve">Строительство же объектов в сфере физической культуры и спорта типа </w:t>
      </w:r>
      <w:r w:rsidR="00D23F0D">
        <w:rPr>
          <w:sz w:val="28"/>
          <w:szCs w:val="28"/>
        </w:rPr>
        <w:t>«</w:t>
      </w:r>
      <w:r>
        <w:rPr>
          <w:sz w:val="28"/>
          <w:szCs w:val="28"/>
        </w:rPr>
        <w:t>дом спорта, бассейн, спортивный центр</w:t>
      </w:r>
      <w:r w:rsidR="001E7DBE">
        <w:rPr>
          <w:sz w:val="28"/>
          <w:szCs w:val="28"/>
        </w:rPr>
        <w:t xml:space="preserve"> </w:t>
      </w:r>
      <w:r>
        <w:rPr>
          <w:sz w:val="28"/>
          <w:szCs w:val="28"/>
        </w:rPr>
        <w:t>или аналогичной категории объект</w:t>
      </w:r>
      <w:r w:rsidR="00D23F0D">
        <w:rPr>
          <w:sz w:val="28"/>
          <w:szCs w:val="28"/>
        </w:rPr>
        <w:t>»</w:t>
      </w:r>
      <w:r w:rsidR="001E7DBE">
        <w:rPr>
          <w:sz w:val="28"/>
          <w:szCs w:val="28"/>
        </w:rPr>
        <w:t>,</w:t>
      </w:r>
      <w:r>
        <w:rPr>
          <w:sz w:val="28"/>
          <w:szCs w:val="28"/>
        </w:rPr>
        <w:t xml:space="preserve"> </w:t>
      </w:r>
      <w:r w:rsidR="00761196" w:rsidRPr="006253EC">
        <w:rPr>
          <w:sz w:val="28"/>
          <w:szCs w:val="28"/>
        </w:rPr>
        <w:t xml:space="preserve">с учетом </w:t>
      </w:r>
      <w:r>
        <w:rPr>
          <w:sz w:val="28"/>
          <w:szCs w:val="28"/>
        </w:rPr>
        <w:t xml:space="preserve">установленной </w:t>
      </w:r>
      <w:r w:rsidR="00761196" w:rsidRPr="006253EC">
        <w:rPr>
          <w:sz w:val="28"/>
          <w:szCs w:val="28"/>
        </w:rPr>
        <w:t xml:space="preserve">пешеходно-транспортной доступности не более 45 мин. </w:t>
      </w:r>
      <w:r w:rsidR="00761196">
        <w:rPr>
          <w:sz w:val="28"/>
          <w:szCs w:val="28"/>
        </w:rPr>
        <w:t xml:space="preserve">в границах </w:t>
      </w:r>
      <w:r>
        <w:rPr>
          <w:sz w:val="28"/>
          <w:szCs w:val="28"/>
        </w:rPr>
        <w:t>поселка Краснофарфорный</w:t>
      </w:r>
      <w:r w:rsidR="001E7DBE">
        <w:rPr>
          <w:sz w:val="28"/>
          <w:szCs w:val="28"/>
        </w:rPr>
        <w:t xml:space="preserve">, </w:t>
      </w:r>
      <w:r w:rsidR="001E7DBE" w:rsidRPr="001E7DBE">
        <w:rPr>
          <w:rFonts w:eastAsia="Arial Unicode MS"/>
          <w:sz w:val="28"/>
          <w:szCs w:val="28"/>
          <w:u w:color="000000"/>
        </w:rPr>
        <w:t>спортивн</w:t>
      </w:r>
      <w:r w:rsidR="00406AC0">
        <w:rPr>
          <w:rFonts w:eastAsia="Arial Unicode MS"/>
          <w:sz w:val="28"/>
          <w:szCs w:val="28"/>
          <w:u w:color="000000"/>
        </w:rPr>
        <w:t>ой</w:t>
      </w:r>
      <w:r w:rsidR="001E7DBE" w:rsidRPr="001E7DBE">
        <w:rPr>
          <w:rFonts w:eastAsia="Arial Unicode MS"/>
          <w:sz w:val="28"/>
          <w:szCs w:val="28"/>
          <w:u w:color="000000"/>
        </w:rPr>
        <w:t xml:space="preserve"> баз</w:t>
      </w:r>
      <w:r w:rsidR="00406AC0">
        <w:rPr>
          <w:rFonts w:eastAsia="Arial Unicode MS"/>
          <w:sz w:val="28"/>
          <w:szCs w:val="28"/>
          <w:u w:color="000000"/>
        </w:rPr>
        <w:t>ы</w:t>
      </w:r>
      <w:r w:rsidR="001E7DBE" w:rsidRPr="001E7DBE">
        <w:rPr>
          <w:rFonts w:eastAsia="Arial Unicode MS"/>
          <w:sz w:val="28"/>
          <w:szCs w:val="28"/>
          <w:u w:color="000000"/>
        </w:rPr>
        <w:t xml:space="preserve"> в д. Облучье</w:t>
      </w:r>
      <w:r w:rsidR="007F2C8A">
        <w:rPr>
          <w:sz w:val="28"/>
          <w:szCs w:val="28"/>
        </w:rPr>
        <w:t xml:space="preserve"> </w:t>
      </w:r>
      <w:r w:rsidR="00CD6127">
        <w:rPr>
          <w:sz w:val="28"/>
          <w:szCs w:val="28"/>
        </w:rPr>
        <w:t xml:space="preserve">может быть реализовано исключительно в рамках разработанных </w:t>
      </w:r>
      <w:r w:rsidR="001E7DBE">
        <w:rPr>
          <w:sz w:val="28"/>
          <w:szCs w:val="28"/>
        </w:rPr>
        <w:t xml:space="preserve">и утвержденных </w:t>
      </w:r>
      <w:r w:rsidR="00CD6127">
        <w:rPr>
          <w:sz w:val="28"/>
          <w:szCs w:val="28"/>
        </w:rPr>
        <w:t xml:space="preserve">целевых </w:t>
      </w:r>
      <w:r w:rsidR="00CD6127" w:rsidRPr="00DD4824">
        <w:rPr>
          <w:sz w:val="28"/>
          <w:szCs w:val="28"/>
        </w:rPr>
        <w:t>государственны</w:t>
      </w:r>
      <w:r w:rsidR="00CD6127">
        <w:rPr>
          <w:sz w:val="28"/>
          <w:szCs w:val="28"/>
        </w:rPr>
        <w:t>х</w:t>
      </w:r>
      <w:r>
        <w:rPr>
          <w:sz w:val="28"/>
          <w:szCs w:val="28"/>
        </w:rPr>
        <w:t xml:space="preserve"> </w:t>
      </w:r>
      <w:r w:rsidR="00CD6127">
        <w:rPr>
          <w:sz w:val="28"/>
          <w:szCs w:val="28"/>
        </w:rPr>
        <w:t xml:space="preserve">(Новгородской области) </w:t>
      </w:r>
      <w:r w:rsidR="00CD6127" w:rsidRPr="00DD4824">
        <w:rPr>
          <w:sz w:val="28"/>
          <w:szCs w:val="28"/>
        </w:rPr>
        <w:t>и муниципальны</w:t>
      </w:r>
      <w:r w:rsidR="00CD6127">
        <w:rPr>
          <w:sz w:val="28"/>
          <w:szCs w:val="28"/>
        </w:rPr>
        <w:t>х программ</w:t>
      </w:r>
      <w:r>
        <w:rPr>
          <w:sz w:val="28"/>
          <w:szCs w:val="28"/>
        </w:rPr>
        <w:t xml:space="preserve"> </w:t>
      </w:r>
      <w:r w:rsidR="00CD6127">
        <w:rPr>
          <w:sz w:val="28"/>
          <w:szCs w:val="28"/>
        </w:rPr>
        <w:t>(</w:t>
      </w:r>
      <w:r>
        <w:rPr>
          <w:sz w:val="28"/>
          <w:szCs w:val="28"/>
        </w:rPr>
        <w:t>Чудовского</w:t>
      </w:r>
      <w:r w:rsidR="00CD6127">
        <w:rPr>
          <w:sz w:val="28"/>
          <w:szCs w:val="28"/>
        </w:rPr>
        <w:t xml:space="preserve"> района)</w:t>
      </w:r>
      <w:r w:rsidR="001E7DBE">
        <w:rPr>
          <w:sz w:val="28"/>
          <w:szCs w:val="28"/>
        </w:rPr>
        <w:t>, предусматривающих</w:t>
      </w:r>
      <w:r w:rsidR="00CD6127" w:rsidRPr="00DD4824">
        <w:rPr>
          <w:sz w:val="28"/>
          <w:szCs w:val="28"/>
        </w:rPr>
        <w:t xml:space="preserve"> проектировани</w:t>
      </w:r>
      <w:r w:rsidR="001E7DBE">
        <w:rPr>
          <w:sz w:val="28"/>
          <w:szCs w:val="28"/>
        </w:rPr>
        <w:t>е и</w:t>
      </w:r>
      <w:r w:rsidR="00CD6127" w:rsidRPr="00DD4824">
        <w:rPr>
          <w:sz w:val="28"/>
          <w:szCs w:val="28"/>
        </w:rPr>
        <w:t xml:space="preserve"> строительств</w:t>
      </w:r>
      <w:r w:rsidR="001E7DBE">
        <w:rPr>
          <w:sz w:val="28"/>
          <w:szCs w:val="28"/>
        </w:rPr>
        <w:t>о (</w:t>
      </w:r>
      <w:r w:rsidR="00CD6127" w:rsidRPr="00DD4824">
        <w:rPr>
          <w:sz w:val="28"/>
          <w:szCs w:val="28"/>
        </w:rPr>
        <w:t>реконструкци</w:t>
      </w:r>
      <w:r w:rsidR="001E7DBE">
        <w:rPr>
          <w:sz w:val="28"/>
          <w:szCs w:val="28"/>
        </w:rPr>
        <w:t>ю, иное)</w:t>
      </w:r>
      <w:r w:rsidR="00CD6127" w:rsidRPr="00DD4824">
        <w:rPr>
          <w:sz w:val="28"/>
          <w:szCs w:val="28"/>
        </w:rPr>
        <w:t xml:space="preserve"> объектов </w:t>
      </w:r>
      <w:r w:rsidR="00761196">
        <w:rPr>
          <w:sz w:val="28"/>
          <w:szCs w:val="28"/>
        </w:rPr>
        <w:t>физической культуры и спорта</w:t>
      </w:r>
      <w:r w:rsidR="00CD6127">
        <w:rPr>
          <w:sz w:val="28"/>
          <w:szCs w:val="28"/>
        </w:rPr>
        <w:t xml:space="preserve"> поселения; разработанных </w:t>
      </w:r>
      <w:r w:rsidR="00CD6127" w:rsidRPr="00F63032">
        <w:rPr>
          <w:sz w:val="28"/>
          <w:szCs w:val="28"/>
        </w:rPr>
        <w:t xml:space="preserve">инвестиционных программам субъектов естественных монополий в области </w:t>
      </w:r>
      <w:r w:rsidR="00761196">
        <w:rPr>
          <w:sz w:val="28"/>
          <w:szCs w:val="28"/>
        </w:rPr>
        <w:t>физической культуры и спорта</w:t>
      </w:r>
      <w:r w:rsidR="001E7DBE">
        <w:rPr>
          <w:sz w:val="28"/>
          <w:szCs w:val="28"/>
        </w:rPr>
        <w:t>; или</w:t>
      </w:r>
      <w:r w:rsidR="00CD6127">
        <w:rPr>
          <w:sz w:val="28"/>
          <w:szCs w:val="28"/>
        </w:rPr>
        <w:t xml:space="preserve"> путем заключения </w:t>
      </w:r>
      <w:r w:rsidR="00CD6127" w:rsidRPr="00F63032">
        <w:rPr>
          <w:sz w:val="28"/>
          <w:szCs w:val="28"/>
        </w:rPr>
        <w:t>договоров о комплексном освоении территорий или о развитии застроенных территорий поселения</w:t>
      </w:r>
      <w:r w:rsidR="00761196">
        <w:rPr>
          <w:sz w:val="28"/>
          <w:szCs w:val="28"/>
        </w:rPr>
        <w:t xml:space="preserve">, включающих в свой предмет строительство объектов физической культуры и спорта </w:t>
      </w:r>
      <w:r w:rsidR="00CD6127">
        <w:rPr>
          <w:sz w:val="28"/>
          <w:szCs w:val="28"/>
        </w:rPr>
        <w:t>(</w:t>
      </w:r>
      <w:r>
        <w:rPr>
          <w:sz w:val="28"/>
          <w:szCs w:val="28"/>
        </w:rPr>
        <w:t xml:space="preserve">между </w:t>
      </w:r>
      <w:r w:rsidR="00CD6127">
        <w:rPr>
          <w:sz w:val="28"/>
          <w:szCs w:val="28"/>
        </w:rPr>
        <w:t>администраци</w:t>
      </w:r>
      <w:r>
        <w:rPr>
          <w:sz w:val="28"/>
          <w:szCs w:val="28"/>
        </w:rPr>
        <w:t>ей</w:t>
      </w:r>
      <w:r w:rsidR="00CD6127">
        <w:rPr>
          <w:sz w:val="28"/>
          <w:szCs w:val="28"/>
        </w:rPr>
        <w:t xml:space="preserve"> поселения</w:t>
      </w:r>
      <w:r>
        <w:rPr>
          <w:sz w:val="28"/>
          <w:szCs w:val="28"/>
        </w:rPr>
        <w:t xml:space="preserve"> и правообладателями земельных участков в рамках реализации положений статьи 46.9 Градостроительного кодекса Российской Федерации </w:t>
      </w:r>
      <w:r w:rsidR="00EE6EF7">
        <w:rPr>
          <w:sz w:val="28"/>
          <w:szCs w:val="28"/>
        </w:rPr>
        <w:t xml:space="preserve">по </w:t>
      </w:r>
      <w:r w:rsidR="00EE6EF7" w:rsidRPr="00EE6EF7">
        <w:rPr>
          <w:bCs/>
          <w:sz w:val="28"/>
          <w:szCs w:val="28"/>
        </w:rPr>
        <w:lastRenderedPageBreak/>
        <w:t>«комплексному развитию территории по инициативе правообладателей земельных участков и (или) расположенных на них объектов недвижимого имущества»</w:t>
      </w:r>
      <w:r w:rsidR="001E7DBE">
        <w:rPr>
          <w:bCs/>
          <w:sz w:val="28"/>
          <w:szCs w:val="28"/>
        </w:rPr>
        <w:t>)</w:t>
      </w:r>
      <w:r w:rsidR="00CD6127" w:rsidRPr="00EE6EF7">
        <w:rPr>
          <w:sz w:val="28"/>
          <w:szCs w:val="28"/>
        </w:rPr>
        <w:t>.</w:t>
      </w:r>
    </w:p>
    <w:p w:rsidR="00101119" w:rsidRDefault="00B97A2C" w:rsidP="00101119">
      <w:pPr>
        <w:pStyle w:val="afa"/>
        <w:spacing w:line="240" w:lineRule="atLeast"/>
        <w:ind w:left="0" w:firstLine="851"/>
        <w:rPr>
          <w:sz w:val="28"/>
          <w:szCs w:val="28"/>
        </w:rPr>
      </w:pPr>
      <w:r>
        <w:rPr>
          <w:sz w:val="28"/>
          <w:szCs w:val="28"/>
        </w:rPr>
        <w:t xml:space="preserve">Кроме того, реализация </w:t>
      </w:r>
      <w:r w:rsidR="00101119">
        <w:rPr>
          <w:sz w:val="28"/>
          <w:szCs w:val="28"/>
        </w:rPr>
        <w:t xml:space="preserve">проектирования и </w:t>
      </w:r>
      <w:r>
        <w:rPr>
          <w:sz w:val="28"/>
          <w:szCs w:val="28"/>
        </w:rPr>
        <w:t xml:space="preserve">строительства </w:t>
      </w:r>
      <w:r w:rsidR="00101119">
        <w:rPr>
          <w:sz w:val="28"/>
          <w:szCs w:val="28"/>
        </w:rPr>
        <w:t xml:space="preserve">(реконструкции, иное) </w:t>
      </w:r>
      <w:r>
        <w:rPr>
          <w:sz w:val="28"/>
          <w:szCs w:val="28"/>
        </w:rPr>
        <w:t xml:space="preserve">указанной категории объектов физической культуры и спорта местного значения поселения </w:t>
      </w:r>
      <w:r w:rsidR="00101119">
        <w:rPr>
          <w:sz w:val="28"/>
          <w:szCs w:val="28"/>
        </w:rPr>
        <w:t xml:space="preserve">может и </w:t>
      </w:r>
      <w:r>
        <w:rPr>
          <w:sz w:val="28"/>
          <w:szCs w:val="28"/>
        </w:rPr>
        <w:t xml:space="preserve">должна быть подготовлена (осуществлена) </w:t>
      </w:r>
      <w:r w:rsidR="00101119">
        <w:rPr>
          <w:sz w:val="28"/>
          <w:szCs w:val="28"/>
        </w:rPr>
        <w:t xml:space="preserve">исключительно при </w:t>
      </w:r>
      <w:r>
        <w:rPr>
          <w:sz w:val="28"/>
          <w:szCs w:val="28"/>
        </w:rPr>
        <w:t>заблаговременн</w:t>
      </w:r>
      <w:r w:rsidR="00101119">
        <w:rPr>
          <w:sz w:val="28"/>
          <w:szCs w:val="28"/>
        </w:rPr>
        <w:t>о</w:t>
      </w:r>
      <w:r>
        <w:rPr>
          <w:sz w:val="28"/>
          <w:szCs w:val="28"/>
        </w:rPr>
        <w:t>м устройств</w:t>
      </w:r>
      <w:r w:rsidR="00101119">
        <w:rPr>
          <w:sz w:val="28"/>
          <w:szCs w:val="28"/>
        </w:rPr>
        <w:t>е</w:t>
      </w:r>
      <w:r>
        <w:rPr>
          <w:sz w:val="28"/>
          <w:szCs w:val="28"/>
        </w:rPr>
        <w:t xml:space="preserve"> необходим</w:t>
      </w:r>
      <w:r w:rsidR="00101119">
        <w:rPr>
          <w:sz w:val="28"/>
          <w:szCs w:val="28"/>
        </w:rPr>
        <w:t>ого комплекса инженерных</w:t>
      </w:r>
      <w:r>
        <w:rPr>
          <w:sz w:val="28"/>
          <w:szCs w:val="28"/>
        </w:rPr>
        <w:t xml:space="preserve"> объектов и сетей, предусмотренных разделами 8.1.1 – 8.1.5 настоящего тома материалов </w:t>
      </w:r>
      <w:r w:rsidR="003949F5">
        <w:rPr>
          <w:sz w:val="28"/>
          <w:szCs w:val="28"/>
        </w:rPr>
        <w:t>г</w:t>
      </w:r>
      <w:r>
        <w:rPr>
          <w:sz w:val="28"/>
          <w:szCs w:val="28"/>
        </w:rPr>
        <w:t>енеральн</w:t>
      </w:r>
      <w:r w:rsidR="00101119">
        <w:rPr>
          <w:sz w:val="28"/>
          <w:szCs w:val="28"/>
        </w:rPr>
        <w:t>ого</w:t>
      </w:r>
      <w:r>
        <w:rPr>
          <w:sz w:val="28"/>
          <w:szCs w:val="28"/>
        </w:rPr>
        <w:t xml:space="preserve"> план</w:t>
      </w:r>
      <w:r w:rsidR="00101119">
        <w:rPr>
          <w:sz w:val="28"/>
          <w:szCs w:val="28"/>
        </w:rPr>
        <w:t>а</w:t>
      </w:r>
      <w:r>
        <w:rPr>
          <w:sz w:val="28"/>
          <w:szCs w:val="28"/>
        </w:rPr>
        <w:t xml:space="preserve">, для гарантированного обеспечения реализации технологического присоединения планируемых </w:t>
      </w:r>
      <w:r w:rsidR="00101119">
        <w:rPr>
          <w:sz w:val="28"/>
          <w:szCs w:val="28"/>
        </w:rPr>
        <w:t xml:space="preserve">к размещению </w:t>
      </w:r>
      <w:r>
        <w:rPr>
          <w:sz w:val="28"/>
          <w:szCs w:val="28"/>
        </w:rPr>
        <w:t>объектов физической культуры и спорта местного значения поселения.</w:t>
      </w:r>
    </w:p>
    <w:p w:rsidR="00D23F0D" w:rsidRDefault="00D23F0D" w:rsidP="00D23F0D">
      <w:pPr>
        <w:pStyle w:val="afa"/>
        <w:spacing w:line="240" w:lineRule="atLeast"/>
        <w:ind w:left="0" w:firstLine="851"/>
        <w:rPr>
          <w:sz w:val="28"/>
          <w:szCs w:val="28"/>
        </w:rPr>
      </w:pPr>
      <w:r>
        <w:rPr>
          <w:sz w:val="28"/>
          <w:szCs w:val="28"/>
        </w:rPr>
        <w:t>В связи с изложенным выше</w:t>
      </w:r>
      <w:r w:rsidR="00B97A2C" w:rsidRPr="00800971">
        <w:rPr>
          <w:sz w:val="28"/>
          <w:szCs w:val="28"/>
        </w:rPr>
        <w:t xml:space="preserve">, реализация проектирования и строительства </w:t>
      </w:r>
      <w:r w:rsidR="00101119" w:rsidRPr="00800971">
        <w:rPr>
          <w:sz w:val="28"/>
          <w:szCs w:val="28"/>
        </w:rPr>
        <w:t xml:space="preserve">указанных выше </w:t>
      </w:r>
      <w:r w:rsidR="003B7375" w:rsidRPr="00800971">
        <w:rPr>
          <w:sz w:val="28"/>
          <w:szCs w:val="28"/>
        </w:rPr>
        <w:t>объектов физической культуры и спорта местного значения поселения не может быть начата раньше 2027 года.</w:t>
      </w:r>
    </w:p>
    <w:p w:rsidR="00101119" w:rsidRPr="004A3020" w:rsidRDefault="00D23F0D" w:rsidP="004A3020">
      <w:pPr>
        <w:pStyle w:val="afa"/>
        <w:spacing w:line="240" w:lineRule="atLeast"/>
        <w:ind w:left="0" w:firstLine="851"/>
        <w:rPr>
          <w:sz w:val="28"/>
          <w:szCs w:val="28"/>
        </w:rPr>
      </w:pPr>
      <w:r>
        <w:rPr>
          <w:sz w:val="28"/>
          <w:szCs w:val="28"/>
        </w:rPr>
        <w:t>Н</w:t>
      </w:r>
      <w:r w:rsidR="003B7375" w:rsidRPr="00800971">
        <w:rPr>
          <w:sz w:val="28"/>
          <w:szCs w:val="28"/>
        </w:rPr>
        <w:t xml:space="preserve">астоящими изменениями в </w:t>
      </w:r>
      <w:r w:rsidR="003949F5" w:rsidRPr="00800971">
        <w:rPr>
          <w:sz w:val="28"/>
          <w:szCs w:val="28"/>
        </w:rPr>
        <w:t>г</w:t>
      </w:r>
      <w:r w:rsidR="003B7375" w:rsidRPr="00800971">
        <w:rPr>
          <w:sz w:val="28"/>
          <w:szCs w:val="28"/>
        </w:rPr>
        <w:t>енеральный план устанавливаются следующи</w:t>
      </w:r>
      <w:r w:rsidR="004A3020">
        <w:rPr>
          <w:sz w:val="28"/>
          <w:szCs w:val="28"/>
        </w:rPr>
        <w:t>й</w:t>
      </w:r>
      <w:r w:rsidR="003B7375" w:rsidRPr="00800971">
        <w:rPr>
          <w:sz w:val="28"/>
          <w:szCs w:val="28"/>
        </w:rPr>
        <w:t xml:space="preserve"> </w:t>
      </w:r>
      <w:r w:rsidR="004A3020">
        <w:rPr>
          <w:sz w:val="28"/>
          <w:szCs w:val="28"/>
        </w:rPr>
        <w:t xml:space="preserve">перечень объектов проектирования и строительства, </w:t>
      </w:r>
      <w:r w:rsidR="003B7375" w:rsidRPr="00800971">
        <w:rPr>
          <w:sz w:val="28"/>
          <w:szCs w:val="28"/>
        </w:rPr>
        <w:t xml:space="preserve">сроки этапов реализации в части </w:t>
      </w:r>
      <w:r w:rsidR="004A3020">
        <w:rPr>
          <w:sz w:val="28"/>
          <w:szCs w:val="28"/>
        </w:rPr>
        <w:t xml:space="preserve">указанных </w:t>
      </w:r>
      <w:r w:rsidR="003B7375" w:rsidRPr="00800971">
        <w:rPr>
          <w:sz w:val="28"/>
          <w:szCs w:val="28"/>
        </w:rPr>
        <w:t>объектов физической культуры и спо</w:t>
      </w:r>
      <w:r w:rsidR="004A3020">
        <w:rPr>
          <w:sz w:val="28"/>
          <w:szCs w:val="28"/>
        </w:rPr>
        <w:t xml:space="preserve">рта местного значения поселения, в части </w:t>
      </w:r>
      <w:r w:rsidR="004A3020" w:rsidRPr="004A3020">
        <w:rPr>
          <w:sz w:val="28"/>
          <w:szCs w:val="28"/>
        </w:rPr>
        <w:t>чего а</w:t>
      </w:r>
      <w:r w:rsidR="00101119" w:rsidRPr="004A3020">
        <w:rPr>
          <w:sz w:val="28"/>
          <w:szCs w:val="28"/>
        </w:rPr>
        <w:t xml:space="preserve">дминистрации </w:t>
      </w:r>
      <w:r w:rsidR="00101119" w:rsidRPr="004A3020">
        <w:rPr>
          <w:rFonts w:eastAsia="Calibri"/>
          <w:sz w:val="28"/>
          <w:szCs w:val="28"/>
          <w:highlight w:val="green"/>
          <w:lang w:eastAsia="en-US"/>
        </w:rPr>
        <w:t>Грузинского</w:t>
      </w:r>
      <w:r w:rsidR="00101119" w:rsidRPr="004A3020">
        <w:rPr>
          <w:bCs/>
          <w:sz w:val="28"/>
          <w:szCs w:val="28"/>
        </w:rPr>
        <w:t xml:space="preserve"> сельского поселения следует предусмотреть </w:t>
      </w:r>
      <w:r w:rsidR="00DE638B" w:rsidRPr="004A3020">
        <w:rPr>
          <w:bCs/>
          <w:sz w:val="28"/>
          <w:szCs w:val="28"/>
        </w:rPr>
        <w:t xml:space="preserve">мероприятия по </w:t>
      </w:r>
      <w:r w:rsidR="00101119" w:rsidRPr="004A3020">
        <w:rPr>
          <w:bCs/>
          <w:sz w:val="28"/>
          <w:szCs w:val="28"/>
        </w:rPr>
        <w:t>проектировани</w:t>
      </w:r>
      <w:r w:rsidR="00DE638B" w:rsidRPr="004A3020">
        <w:rPr>
          <w:bCs/>
          <w:sz w:val="28"/>
          <w:szCs w:val="28"/>
        </w:rPr>
        <w:t>ю</w:t>
      </w:r>
      <w:r w:rsidR="00101119" w:rsidRPr="004A3020">
        <w:rPr>
          <w:bCs/>
          <w:sz w:val="28"/>
          <w:szCs w:val="28"/>
        </w:rPr>
        <w:t xml:space="preserve"> и строительств</w:t>
      </w:r>
      <w:r w:rsidR="00DE638B" w:rsidRPr="004A3020">
        <w:rPr>
          <w:bCs/>
          <w:sz w:val="28"/>
          <w:szCs w:val="28"/>
        </w:rPr>
        <w:t>у (реконструкции, капитальному ремонту, материально-техническому дооснащению)</w:t>
      </w:r>
      <w:r w:rsidR="00101119" w:rsidRPr="004A3020">
        <w:rPr>
          <w:bCs/>
          <w:sz w:val="28"/>
          <w:szCs w:val="28"/>
        </w:rPr>
        <w:t>:</w:t>
      </w:r>
    </w:p>
    <w:p w:rsidR="00101119" w:rsidRDefault="00DE638B" w:rsidP="00800971">
      <w:pPr>
        <w:ind w:firstLine="851"/>
        <w:rPr>
          <w:szCs w:val="28"/>
        </w:rPr>
      </w:pPr>
      <w:r w:rsidRPr="00800971">
        <w:rPr>
          <w:szCs w:val="28"/>
        </w:rPr>
        <w:t>10</w:t>
      </w:r>
      <w:r w:rsidR="00101119" w:rsidRPr="00800971">
        <w:rPr>
          <w:szCs w:val="28"/>
        </w:rPr>
        <w:t xml:space="preserve"> (</w:t>
      </w:r>
      <w:r w:rsidRPr="00800971">
        <w:rPr>
          <w:szCs w:val="28"/>
        </w:rPr>
        <w:t>десят</w:t>
      </w:r>
      <w:r w:rsidR="00101119" w:rsidRPr="00800971">
        <w:rPr>
          <w:szCs w:val="28"/>
        </w:rPr>
        <w:t>и) открытых спортивных пло</w:t>
      </w:r>
      <w:r w:rsidR="00820001">
        <w:rPr>
          <w:szCs w:val="28"/>
        </w:rPr>
        <w:t>щадок с искусственным покрытием</w:t>
      </w:r>
      <w:r w:rsidR="00D23F0D">
        <w:rPr>
          <w:szCs w:val="28"/>
        </w:rPr>
        <w:t xml:space="preserve"> и освещением</w:t>
      </w:r>
      <w:r w:rsidR="00820001">
        <w:rPr>
          <w:szCs w:val="28"/>
        </w:rPr>
        <w:t xml:space="preserve">, оборудованных простейшими тренажерами для обще-физической подготовки </w:t>
      </w:r>
      <w:r w:rsidR="00101119" w:rsidRPr="00800971">
        <w:rPr>
          <w:szCs w:val="28"/>
        </w:rPr>
        <w:t>или аналогичных объектов с учетом</w:t>
      </w:r>
      <w:r w:rsidR="00101119" w:rsidRPr="006253EC">
        <w:rPr>
          <w:szCs w:val="28"/>
        </w:rPr>
        <w:t xml:space="preserve"> пешеходно-транспортной доступности не более 45 мин. </w:t>
      </w:r>
      <w:r w:rsidR="00101119">
        <w:rPr>
          <w:szCs w:val="28"/>
        </w:rPr>
        <w:t>в границах населенных пунктов, из расчета: в поселке Краснофарфорный, в селе Грузино, в селе Оскуй, деревне Переход – по 2 (две) площадки; в деревне Гачево, деревне Суворовка – по 1 (одной) площадке;</w:t>
      </w:r>
    </w:p>
    <w:p w:rsidR="00DE638B" w:rsidRDefault="00DE638B" w:rsidP="00800971">
      <w:pPr>
        <w:ind w:firstLine="851"/>
        <w:rPr>
          <w:szCs w:val="28"/>
        </w:rPr>
      </w:pPr>
      <w:r>
        <w:rPr>
          <w:bCs/>
          <w:szCs w:val="28"/>
        </w:rPr>
        <w:t xml:space="preserve">не менее 630 метров велосипедных дорожек с асфальтовым покрытием </w:t>
      </w:r>
      <w:r w:rsidR="004A3020">
        <w:rPr>
          <w:bCs/>
          <w:szCs w:val="28"/>
        </w:rPr>
        <w:t xml:space="preserve">и системой искусственного освещения </w:t>
      </w:r>
      <w:r>
        <w:rPr>
          <w:bCs/>
          <w:szCs w:val="28"/>
        </w:rPr>
        <w:t xml:space="preserve">(при </w:t>
      </w:r>
      <w:r w:rsidRPr="00DE638B">
        <w:rPr>
          <w:bCs/>
          <w:szCs w:val="28"/>
        </w:rPr>
        <w:t>возможности</w:t>
      </w:r>
      <w:r w:rsidR="00800971">
        <w:rPr>
          <w:bCs/>
          <w:szCs w:val="28"/>
        </w:rPr>
        <w:t xml:space="preserve"> и </w:t>
      </w:r>
      <w:r w:rsidR="004A3020">
        <w:rPr>
          <w:bCs/>
          <w:szCs w:val="28"/>
        </w:rPr>
        <w:t xml:space="preserve">наличии </w:t>
      </w:r>
      <w:r w:rsidR="00800971">
        <w:rPr>
          <w:bCs/>
          <w:szCs w:val="28"/>
        </w:rPr>
        <w:t>источник</w:t>
      </w:r>
      <w:r w:rsidR="004A3020">
        <w:rPr>
          <w:bCs/>
          <w:szCs w:val="28"/>
        </w:rPr>
        <w:t>а</w:t>
      </w:r>
      <w:r w:rsidR="00800971">
        <w:rPr>
          <w:bCs/>
          <w:szCs w:val="28"/>
        </w:rPr>
        <w:t xml:space="preserve"> финансирования</w:t>
      </w:r>
      <w:r>
        <w:rPr>
          <w:bCs/>
          <w:szCs w:val="28"/>
        </w:rPr>
        <w:t>, выполнить</w:t>
      </w:r>
      <w:r w:rsidRPr="00DE638B">
        <w:rPr>
          <w:bCs/>
          <w:szCs w:val="28"/>
        </w:rPr>
        <w:t xml:space="preserve"> </w:t>
      </w:r>
      <w:r w:rsidRPr="00DE638B">
        <w:rPr>
          <w:szCs w:val="28"/>
          <w:shd w:val="clear" w:color="auto" w:fill="FFFFFF"/>
        </w:rPr>
        <w:t xml:space="preserve">резиновое или акриловое </w:t>
      </w:r>
      <w:r w:rsidR="004A3020" w:rsidRPr="00DE638B">
        <w:rPr>
          <w:szCs w:val="28"/>
        </w:rPr>
        <w:t>покрытие</w:t>
      </w:r>
      <w:r w:rsidRPr="00DE638B">
        <w:rPr>
          <w:szCs w:val="28"/>
        </w:rPr>
        <w:t xml:space="preserve">) </w:t>
      </w:r>
      <w:r>
        <w:rPr>
          <w:szCs w:val="28"/>
        </w:rPr>
        <w:t>в поселке Краснофарфорный;</w:t>
      </w:r>
    </w:p>
    <w:p w:rsidR="00800971" w:rsidRDefault="00DE638B" w:rsidP="00800971">
      <w:pPr>
        <w:ind w:firstLine="851"/>
        <w:rPr>
          <w:szCs w:val="28"/>
        </w:rPr>
      </w:pPr>
      <w:r>
        <w:rPr>
          <w:szCs w:val="28"/>
        </w:rPr>
        <w:t>4 (четырех) хоккейн</w:t>
      </w:r>
      <w:r w:rsidR="00800971">
        <w:rPr>
          <w:szCs w:val="28"/>
        </w:rPr>
        <w:t>ых</w:t>
      </w:r>
      <w:r>
        <w:rPr>
          <w:szCs w:val="28"/>
        </w:rPr>
        <w:t xml:space="preserve"> площад</w:t>
      </w:r>
      <w:r w:rsidR="00800971">
        <w:rPr>
          <w:szCs w:val="28"/>
        </w:rPr>
        <w:t>ок</w:t>
      </w:r>
      <w:r>
        <w:rPr>
          <w:szCs w:val="28"/>
        </w:rPr>
        <w:t xml:space="preserve"> открытого </w:t>
      </w:r>
      <w:r w:rsidR="002D1572">
        <w:rPr>
          <w:szCs w:val="28"/>
        </w:rPr>
        <w:t xml:space="preserve">с системами искусственного освещения </w:t>
      </w:r>
      <w:r>
        <w:rPr>
          <w:szCs w:val="28"/>
        </w:rPr>
        <w:t xml:space="preserve">типа </w:t>
      </w:r>
      <w:r w:rsidRPr="006253EC">
        <w:rPr>
          <w:szCs w:val="28"/>
        </w:rPr>
        <w:t xml:space="preserve">с учетом пешеходно-транспортной доступности не более 45 мин. </w:t>
      </w:r>
      <w:r>
        <w:rPr>
          <w:szCs w:val="28"/>
        </w:rPr>
        <w:t>в границах</w:t>
      </w:r>
      <w:r w:rsidR="00800971">
        <w:rPr>
          <w:szCs w:val="28"/>
        </w:rPr>
        <w:t xml:space="preserve"> населенных пунктов, из расчета: в поселке Краснофарфорный – 2 (две) площадки, в селе Грузино, в селе Оскуй – по 1 (одной) площадке.</w:t>
      </w:r>
    </w:p>
    <w:p w:rsidR="004F7D0A" w:rsidRDefault="004F7D0A" w:rsidP="00800971">
      <w:pPr>
        <w:ind w:firstLine="851"/>
        <w:rPr>
          <w:szCs w:val="28"/>
        </w:rPr>
      </w:pPr>
      <w:r>
        <w:rPr>
          <w:szCs w:val="28"/>
        </w:rPr>
        <w:t xml:space="preserve">Срок реализации указанных мероприятий по проектированию и строительству объектов физической культуры и спорта местного значения </w:t>
      </w:r>
      <w:r w:rsidRPr="004F7D0A">
        <w:rPr>
          <w:rFonts w:eastAsia="Calibri"/>
          <w:szCs w:val="28"/>
          <w:highlight w:val="green"/>
          <w:lang w:eastAsia="en-US"/>
        </w:rPr>
        <w:t>Грузинского</w:t>
      </w:r>
      <w:r w:rsidRPr="004F7D0A">
        <w:rPr>
          <w:bCs/>
          <w:szCs w:val="28"/>
        </w:rPr>
        <w:t xml:space="preserve"> сельского </w:t>
      </w:r>
      <w:r>
        <w:rPr>
          <w:szCs w:val="28"/>
        </w:rPr>
        <w:t>поселения установить:</w:t>
      </w:r>
    </w:p>
    <w:p w:rsidR="004F7D0A" w:rsidRPr="00800971" w:rsidRDefault="004F7D0A" w:rsidP="004F7D0A">
      <w:pPr>
        <w:ind w:firstLine="851"/>
        <w:rPr>
          <w:szCs w:val="28"/>
        </w:rPr>
      </w:pPr>
      <w:r>
        <w:rPr>
          <w:szCs w:val="28"/>
        </w:rPr>
        <w:t>проектирование – 2022 год</w:t>
      </w:r>
      <w:r w:rsidRPr="00800971">
        <w:rPr>
          <w:szCs w:val="28"/>
        </w:rPr>
        <w:t xml:space="preserve"> (</w:t>
      </w:r>
      <w:r>
        <w:rPr>
          <w:szCs w:val="28"/>
        </w:rPr>
        <w:t>включительно</w:t>
      </w:r>
      <w:r w:rsidRPr="00800971">
        <w:rPr>
          <w:szCs w:val="28"/>
        </w:rPr>
        <w:t>);</w:t>
      </w:r>
    </w:p>
    <w:p w:rsidR="004F7D0A" w:rsidRPr="00800971" w:rsidRDefault="004F7D0A" w:rsidP="004F7D0A">
      <w:pPr>
        <w:ind w:firstLine="851"/>
        <w:rPr>
          <w:szCs w:val="28"/>
        </w:rPr>
      </w:pPr>
      <w:r w:rsidRPr="00800971">
        <w:rPr>
          <w:szCs w:val="28"/>
        </w:rPr>
        <w:t>строительство – с 20</w:t>
      </w:r>
      <w:r>
        <w:rPr>
          <w:szCs w:val="28"/>
        </w:rPr>
        <w:t>23</w:t>
      </w:r>
      <w:r w:rsidRPr="00800971">
        <w:rPr>
          <w:szCs w:val="28"/>
        </w:rPr>
        <w:t xml:space="preserve"> по 20</w:t>
      </w:r>
      <w:r>
        <w:rPr>
          <w:szCs w:val="28"/>
        </w:rPr>
        <w:t>28</w:t>
      </w:r>
      <w:r w:rsidRPr="00800971">
        <w:rPr>
          <w:szCs w:val="28"/>
        </w:rPr>
        <w:t xml:space="preserve"> годы (</w:t>
      </w:r>
      <w:r>
        <w:rPr>
          <w:szCs w:val="28"/>
        </w:rPr>
        <w:t>до окончания первой очереди</w:t>
      </w:r>
      <w:r w:rsidRPr="00800971">
        <w:rPr>
          <w:szCs w:val="28"/>
        </w:rPr>
        <w:t>).</w:t>
      </w:r>
    </w:p>
    <w:p w:rsidR="00800971" w:rsidRDefault="00820001" w:rsidP="00800971">
      <w:pPr>
        <w:ind w:firstLine="851"/>
        <w:rPr>
          <w:szCs w:val="28"/>
        </w:rPr>
      </w:pPr>
      <w:r>
        <w:rPr>
          <w:szCs w:val="28"/>
        </w:rPr>
        <w:t>Устройство</w:t>
      </w:r>
      <w:r w:rsidR="00800971" w:rsidRPr="00800971">
        <w:rPr>
          <w:szCs w:val="28"/>
        </w:rPr>
        <w:t xml:space="preserve"> открытых спортивных площадок с искусственным покрытием или аналогичных объектов</w:t>
      </w:r>
      <w:r w:rsidR="00800971">
        <w:rPr>
          <w:szCs w:val="28"/>
        </w:rPr>
        <w:t>,</w:t>
      </w:r>
      <w:r w:rsidR="00800971" w:rsidRPr="00800971">
        <w:rPr>
          <w:szCs w:val="28"/>
        </w:rPr>
        <w:t xml:space="preserve"> велосипедных дорожек</w:t>
      </w:r>
      <w:r w:rsidR="00800971">
        <w:rPr>
          <w:szCs w:val="28"/>
        </w:rPr>
        <w:t>, хоккейных площадок открытого типа</w:t>
      </w:r>
      <w:r w:rsidR="00800971" w:rsidRPr="00800971">
        <w:rPr>
          <w:szCs w:val="28"/>
        </w:rPr>
        <w:t xml:space="preserve"> предусматривать </w:t>
      </w:r>
      <w:r w:rsidR="004F7D0A">
        <w:rPr>
          <w:szCs w:val="28"/>
        </w:rPr>
        <w:t>в комплексе с</w:t>
      </w:r>
      <w:r w:rsidR="00800971">
        <w:rPr>
          <w:szCs w:val="28"/>
        </w:rPr>
        <w:t xml:space="preserve"> систем</w:t>
      </w:r>
      <w:r w:rsidR="004F7D0A">
        <w:rPr>
          <w:szCs w:val="28"/>
        </w:rPr>
        <w:t>ами</w:t>
      </w:r>
      <w:r w:rsidR="00800971">
        <w:rPr>
          <w:szCs w:val="28"/>
        </w:rPr>
        <w:t xml:space="preserve"> их освещения </w:t>
      </w:r>
      <w:r>
        <w:rPr>
          <w:szCs w:val="28"/>
        </w:rPr>
        <w:t>и сетями электроснабжения таких систем,</w:t>
      </w:r>
      <w:r w:rsidR="004F7D0A">
        <w:rPr>
          <w:szCs w:val="28"/>
        </w:rPr>
        <w:t xml:space="preserve"> с учетом размещения </w:t>
      </w:r>
      <w:r>
        <w:rPr>
          <w:szCs w:val="28"/>
        </w:rPr>
        <w:t xml:space="preserve">указанных </w:t>
      </w:r>
      <w:r w:rsidRPr="004F7D0A">
        <w:rPr>
          <w:rStyle w:val="aff0"/>
          <w:rFonts w:eastAsiaTheme="majorEastAsia"/>
          <w:b w:val="0"/>
          <w:szCs w:val="28"/>
        </w:rPr>
        <w:t xml:space="preserve">объектов физической культуры и спорта </w:t>
      </w:r>
      <w:r w:rsidR="004F7D0A" w:rsidRPr="00800971">
        <w:rPr>
          <w:szCs w:val="28"/>
        </w:rPr>
        <w:t xml:space="preserve">преимущественно </w:t>
      </w:r>
      <w:r w:rsidR="00800971" w:rsidRPr="00800971">
        <w:rPr>
          <w:szCs w:val="28"/>
        </w:rPr>
        <w:t xml:space="preserve">в </w:t>
      </w:r>
      <w:r w:rsidR="004F7D0A">
        <w:rPr>
          <w:szCs w:val="28"/>
        </w:rPr>
        <w:t>границах функциональных зон</w:t>
      </w:r>
      <w:r w:rsidR="00800971" w:rsidRPr="00800971">
        <w:rPr>
          <w:szCs w:val="28"/>
        </w:rPr>
        <w:t xml:space="preserve">: «Зоны рекреационного назначения», «Многофункциональная общественно-деловая </w:t>
      </w:r>
      <w:r w:rsidR="00800971" w:rsidRPr="00800971">
        <w:rPr>
          <w:szCs w:val="28"/>
        </w:rPr>
        <w:lastRenderedPageBreak/>
        <w:t>зона», «Зона застройки индивидуальными жилыми</w:t>
      </w:r>
      <w:r w:rsidR="00800971">
        <w:rPr>
          <w:szCs w:val="28"/>
        </w:rPr>
        <w:t xml:space="preserve"> </w:t>
      </w:r>
      <w:r w:rsidR="00800971" w:rsidRPr="00800971">
        <w:rPr>
          <w:szCs w:val="28"/>
        </w:rPr>
        <w:t>домами», «Зона застройки малоэтажными жилыми домами (до 4 этажей, включая мансардный)»</w:t>
      </w:r>
      <w:r w:rsidR="00800971">
        <w:rPr>
          <w:szCs w:val="28"/>
        </w:rPr>
        <w:t>.</w:t>
      </w:r>
    </w:p>
    <w:p w:rsidR="00C7410C" w:rsidRDefault="00C7410C" w:rsidP="00C7410C">
      <w:pPr>
        <w:pStyle w:val="a6"/>
        <w:ind w:firstLine="709"/>
        <w:rPr>
          <w:szCs w:val="28"/>
        </w:rPr>
      </w:pPr>
      <w:r w:rsidRPr="00AA000A">
        <w:t xml:space="preserve">Обоснование предложенного варианта размещения объектов </w:t>
      </w:r>
      <w:r w:rsidRPr="004F7D0A">
        <w:rPr>
          <w:rStyle w:val="aff0"/>
          <w:rFonts w:eastAsiaTheme="majorEastAsia"/>
          <w:b w:val="0"/>
          <w:szCs w:val="28"/>
        </w:rPr>
        <w:t>физической культуры и спорта</w:t>
      </w:r>
      <w:r w:rsidRPr="00AA000A">
        <w:t xml:space="preserve"> </w:t>
      </w:r>
      <w:r>
        <w:t xml:space="preserve">местного значения </w:t>
      </w:r>
      <w:r w:rsidRPr="00AA000A">
        <w:t>по результатам комплексных обоснований, необходимых для устойчивого развития территории п</w:t>
      </w:r>
      <w:r>
        <w:t>оселения, представлено в таблице:</w:t>
      </w:r>
    </w:p>
    <w:tbl>
      <w:tblPr>
        <w:tblStyle w:val="141"/>
        <w:tblW w:w="0" w:type="auto"/>
        <w:tblLook w:val="04A0" w:firstRow="1" w:lastRow="0" w:firstColumn="1" w:lastColumn="0" w:noHBand="0" w:noVBand="1"/>
      </w:tblPr>
      <w:tblGrid>
        <w:gridCol w:w="5070"/>
        <w:gridCol w:w="5244"/>
      </w:tblGrid>
      <w:tr w:rsidR="00820001" w:rsidRPr="00AA000A" w:rsidTr="00C7410C">
        <w:tc>
          <w:tcPr>
            <w:tcW w:w="5070" w:type="dxa"/>
            <w:shd w:val="clear" w:color="auto" w:fill="auto"/>
          </w:tcPr>
          <w:p w:rsidR="00820001" w:rsidRPr="00AA000A" w:rsidRDefault="00820001" w:rsidP="00C7410C">
            <w:r w:rsidRPr="00AA000A">
              <w:t>Наименование объекта или группы объектов</w:t>
            </w:r>
          </w:p>
        </w:tc>
        <w:tc>
          <w:tcPr>
            <w:tcW w:w="5244" w:type="dxa"/>
            <w:shd w:val="clear" w:color="auto" w:fill="auto"/>
          </w:tcPr>
          <w:p w:rsidR="00820001" w:rsidRPr="00AA000A" w:rsidRDefault="00820001" w:rsidP="00820001">
            <w:pPr>
              <w:pStyle w:val="a6"/>
              <w:ind w:firstLine="317"/>
            </w:pPr>
            <w:r>
              <w:rPr>
                <w:rFonts w:eastAsia="Calibri"/>
                <w:szCs w:val="28"/>
                <w:lang w:eastAsia="en-US"/>
              </w:rPr>
              <w:t xml:space="preserve">Объекты </w:t>
            </w:r>
            <w:r w:rsidRPr="004F7D0A">
              <w:rPr>
                <w:rStyle w:val="aff0"/>
                <w:rFonts w:eastAsiaTheme="majorEastAsia"/>
                <w:b w:val="0"/>
                <w:szCs w:val="28"/>
              </w:rPr>
              <w:t>физической культуры и спорта</w:t>
            </w:r>
            <w:r>
              <w:rPr>
                <w:rFonts w:eastAsia="Calibri"/>
                <w:szCs w:val="28"/>
                <w:lang w:eastAsia="en-US"/>
              </w:rPr>
              <w:t xml:space="preserve"> в границах населенных пунктов поселения</w:t>
            </w:r>
          </w:p>
        </w:tc>
      </w:tr>
      <w:tr w:rsidR="00820001" w:rsidRPr="00F65AE8" w:rsidTr="00C7410C">
        <w:trPr>
          <w:trHeight w:val="303"/>
        </w:trPr>
        <w:tc>
          <w:tcPr>
            <w:tcW w:w="5070" w:type="dxa"/>
            <w:vMerge w:val="restart"/>
            <w:shd w:val="clear" w:color="auto" w:fill="auto"/>
          </w:tcPr>
          <w:p w:rsidR="00820001" w:rsidRPr="00AA000A" w:rsidRDefault="00820001" w:rsidP="00C7410C">
            <w:pPr>
              <w:pStyle w:val="a6"/>
            </w:pPr>
            <w:r w:rsidRPr="00AA000A">
              <w:t>Планируемые места размещения (по предложениям)</w:t>
            </w:r>
          </w:p>
        </w:tc>
        <w:tc>
          <w:tcPr>
            <w:tcW w:w="5244" w:type="dxa"/>
            <w:shd w:val="clear" w:color="auto" w:fill="auto"/>
          </w:tcPr>
          <w:p w:rsidR="00820001" w:rsidRPr="002D1572" w:rsidRDefault="00820001" w:rsidP="00820001">
            <w:pPr>
              <w:pStyle w:val="afa"/>
              <w:spacing w:line="240" w:lineRule="atLeast"/>
              <w:ind w:left="0" w:firstLine="317"/>
              <w:rPr>
                <w:sz w:val="28"/>
                <w:szCs w:val="28"/>
              </w:rPr>
            </w:pPr>
            <w:r w:rsidRPr="002D1572">
              <w:rPr>
                <w:sz w:val="28"/>
                <w:szCs w:val="28"/>
              </w:rPr>
              <w:t>10 (десять) открытых спортивных площадок с искусственным покрытием</w:t>
            </w:r>
            <w:r w:rsidR="002D1572" w:rsidRPr="002D1572">
              <w:rPr>
                <w:sz w:val="28"/>
                <w:szCs w:val="28"/>
              </w:rPr>
              <w:t xml:space="preserve"> и освещением</w:t>
            </w:r>
            <w:r w:rsidRPr="002D1572">
              <w:rPr>
                <w:sz w:val="28"/>
                <w:szCs w:val="28"/>
              </w:rPr>
              <w:t>, оборудованных простейшими тренажерами для обще-физической подготовки: в поселке Краснофарфорный, в селе Грузино, в селе Оскуй, деревне Переход – по 2 (две) площадки; в деревне Гачево, деревне Суворовка – по 1 (одной) площадке;</w:t>
            </w:r>
          </w:p>
          <w:p w:rsidR="00820001" w:rsidRPr="002D1572" w:rsidRDefault="00820001" w:rsidP="00820001">
            <w:pPr>
              <w:pStyle w:val="afa"/>
              <w:spacing w:line="240" w:lineRule="atLeast"/>
              <w:ind w:left="0" w:firstLine="317"/>
              <w:rPr>
                <w:sz w:val="28"/>
                <w:szCs w:val="28"/>
              </w:rPr>
            </w:pPr>
            <w:r w:rsidRPr="002D1572">
              <w:rPr>
                <w:bCs/>
                <w:sz w:val="28"/>
                <w:szCs w:val="28"/>
              </w:rPr>
              <w:t xml:space="preserve">не менее 630 метров велосипедных дорожек </w:t>
            </w:r>
            <w:r w:rsidRPr="002D1572">
              <w:rPr>
                <w:sz w:val="28"/>
                <w:szCs w:val="28"/>
              </w:rPr>
              <w:t>в поселке Краснофарфорный;</w:t>
            </w:r>
          </w:p>
          <w:p w:rsidR="00820001" w:rsidRPr="002D1572" w:rsidRDefault="00820001" w:rsidP="00820001">
            <w:pPr>
              <w:pStyle w:val="afa"/>
              <w:spacing w:line="240" w:lineRule="atLeast"/>
              <w:ind w:left="0" w:firstLine="317"/>
              <w:rPr>
                <w:sz w:val="28"/>
                <w:szCs w:val="28"/>
              </w:rPr>
            </w:pPr>
            <w:r w:rsidRPr="002D1572">
              <w:rPr>
                <w:sz w:val="28"/>
                <w:szCs w:val="28"/>
              </w:rPr>
              <w:t>4 (четыре) хоккейные площадки открытого типа</w:t>
            </w:r>
            <w:r w:rsidR="002D1572" w:rsidRPr="002D1572">
              <w:rPr>
                <w:sz w:val="28"/>
                <w:szCs w:val="28"/>
              </w:rPr>
              <w:t xml:space="preserve"> с системами искусственного освещения</w:t>
            </w:r>
            <w:r w:rsidRPr="002D1572">
              <w:rPr>
                <w:sz w:val="28"/>
                <w:szCs w:val="28"/>
              </w:rPr>
              <w:t>: в поселке Краснофарфорный – 2 (две) площадки, в селе Грузино, в селе Оскуй – по 1 (одной) площадке;</w:t>
            </w:r>
          </w:p>
          <w:p w:rsidR="00820001" w:rsidRPr="002D1572" w:rsidRDefault="00820001" w:rsidP="002D1572">
            <w:pPr>
              <w:pStyle w:val="afa"/>
              <w:spacing w:line="240" w:lineRule="atLeast"/>
              <w:ind w:left="0" w:firstLine="317"/>
              <w:rPr>
                <w:rFonts w:eastAsia="Calibri"/>
                <w:sz w:val="28"/>
                <w:szCs w:val="28"/>
              </w:rPr>
            </w:pPr>
            <w:r w:rsidRPr="002D1572">
              <w:rPr>
                <w:sz w:val="28"/>
                <w:szCs w:val="28"/>
              </w:rPr>
              <w:t xml:space="preserve">Системы стационарного электрического освещения указанных объектов с подводящими сетями электроснабжения 0,4 кВ для указанных </w:t>
            </w:r>
            <w:r w:rsidR="002D1572">
              <w:rPr>
                <w:sz w:val="28"/>
                <w:szCs w:val="28"/>
              </w:rPr>
              <w:t>объетов</w:t>
            </w:r>
            <w:r w:rsidRPr="002D1572">
              <w:rPr>
                <w:sz w:val="28"/>
                <w:szCs w:val="28"/>
              </w:rPr>
              <w:t>.</w:t>
            </w:r>
          </w:p>
        </w:tc>
      </w:tr>
      <w:tr w:rsidR="00820001" w:rsidRPr="00AA000A" w:rsidTr="00C7410C">
        <w:tc>
          <w:tcPr>
            <w:tcW w:w="5070" w:type="dxa"/>
            <w:vMerge/>
            <w:shd w:val="clear" w:color="auto" w:fill="auto"/>
          </w:tcPr>
          <w:p w:rsidR="00820001" w:rsidRPr="00AA000A" w:rsidRDefault="00820001" w:rsidP="00C7410C">
            <w:pPr>
              <w:pStyle w:val="a6"/>
            </w:pPr>
          </w:p>
        </w:tc>
        <w:tc>
          <w:tcPr>
            <w:tcW w:w="5244" w:type="dxa"/>
            <w:shd w:val="clear" w:color="auto" w:fill="auto"/>
          </w:tcPr>
          <w:p w:rsidR="00820001" w:rsidRPr="002D1572" w:rsidRDefault="00820001" w:rsidP="00820001">
            <w:pPr>
              <w:pStyle w:val="a6"/>
              <w:spacing w:line="240" w:lineRule="atLeast"/>
              <w:rPr>
                <w:szCs w:val="28"/>
              </w:rPr>
            </w:pPr>
            <w:r w:rsidRPr="002D1572">
              <w:rPr>
                <w:szCs w:val="28"/>
              </w:rPr>
              <w:t xml:space="preserve">места размещения </w:t>
            </w:r>
            <w:r w:rsidR="008B77DC" w:rsidRPr="002D1572">
              <w:rPr>
                <w:szCs w:val="28"/>
              </w:rPr>
              <w:t xml:space="preserve">объектов </w:t>
            </w:r>
            <w:r w:rsidRPr="002D1572">
              <w:rPr>
                <w:szCs w:val="28"/>
              </w:rPr>
              <w:t>уточняются при подготовке документации по планировке территории; вариантность не требуется</w:t>
            </w:r>
          </w:p>
        </w:tc>
      </w:tr>
      <w:tr w:rsidR="00820001" w:rsidRPr="00AA000A" w:rsidTr="00C7410C">
        <w:tc>
          <w:tcPr>
            <w:tcW w:w="10314" w:type="dxa"/>
            <w:gridSpan w:val="2"/>
            <w:shd w:val="clear" w:color="auto" w:fill="auto"/>
          </w:tcPr>
          <w:p w:rsidR="00820001" w:rsidRPr="00820001" w:rsidRDefault="00820001" w:rsidP="00820001">
            <w:pPr>
              <w:pStyle w:val="a6"/>
              <w:spacing w:line="240" w:lineRule="atLeast"/>
              <w:jc w:val="center"/>
              <w:rPr>
                <w:b/>
                <w:szCs w:val="28"/>
                <w:lang w:eastAsia="ar-SA"/>
              </w:rPr>
            </w:pPr>
            <w:r w:rsidRPr="00820001">
              <w:rPr>
                <w:b/>
                <w:szCs w:val="28"/>
                <w:lang w:eastAsia="ar-SA"/>
              </w:rPr>
              <w:t>Анализ состояния и использования территории, рекомендованной для размещения планируемого объекта</w:t>
            </w:r>
          </w:p>
        </w:tc>
      </w:tr>
      <w:tr w:rsidR="00820001" w:rsidRPr="00AA000A" w:rsidTr="00C7410C">
        <w:tc>
          <w:tcPr>
            <w:tcW w:w="5070" w:type="dxa"/>
            <w:shd w:val="clear" w:color="auto" w:fill="auto"/>
            <w:vAlign w:val="center"/>
          </w:tcPr>
          <w:p w:rsidR="00820001" w:rsidRPr="00AA000A" w:rsidRDefault="00820001" w:rsidP="00C7410C">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820001" w:rsidRPr="00820001" w:rsidRDefault="00820001" w:rsidP="00820001">
            <w:pPr>
              <w:pStyle w:val="a6"/>
              <w:spacing w:line="240" w:lineRule="atLeast"/>
              <w:jc w:val="center"/>
              <w:rPr>
                <w:b/>
                <w:szCs w:val="28"/>
                <w:lang w:eastAsia="ar-SA"/>
              </w:rPr>
            </w:pPr>
            <w:r w:rsidRPr="00820001">
              <w:rPr>
                <w:b/>
                <w:szCs w:val="28"/>
                <w:lang w:eastAsia="ar-SA"/>
              </w:rPr>
              <w:t>Результаты анализа состояния и использования территории</w:t>
            </w:r>
          </w:p>
        </w:tc>
      </w:tr>
      <w:tr w:rsidR="00820001" w:rsidRPr="00B719C3" w:rsidTr="00C7410C">
        <w:tc>
          <w:tcPr>
            <w:tcW w:w="5070" w:type="dxa"/>
            <w:shd w:val="clear" w:color="auto" w:fill="auto"/>
          </w:tcPr>
          <w:p w:rsidR="00820001" w:rsidRPr="00AA000A" w:rsidRDefault="00820001" w:rsidP="00C7410C">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Cs w:val="28"/>
                <w:lang w:eastAsia="ar-SA"/>
              </w:rPr>
              <w:t>(земли населённых пунктов, земли иных категорий)</w:t>
            </w:r>
          </w:p>
        </w:tc>
        <w:tc>
          <w:tcPr>
            <w:tcW w:w="5244" w:type="dxa"/>
            <w:shd w:val="clear" w:color="auto" w:fill="auto"/>
          </w:tcPr>
          <w:p w:rsidR="00820001" w:rsidRPr="00820001" w:rsidRDefault="00820001" w:rsidP="00820001">
            <w:pPr>
              <w:pStyle w:val="a6"/>
              <w:spacing w:line="240" w:lineRule="atLeast"/>
              <w:rPr>
                <w:szCs w:val="28"/>
                <w:lang w:eastAsia="ar-SA"/>
              </w:rPr>
            </w:pPr>
            <w:r w:rsidRPr="00820001">
              <w:rPr>
                <w:szCs w:val="28"/>
                <w:lang w:eastAsia="ar-SA"/>
              </w:rPr>
              <w:t>земли населённых пунктов</w:t>
            </w: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rPr>
                <w:lang w:eastAsia="ar-SA"/>
              </w:rPr>
              <w:t xml:space="preserve">Состояние использования территории </w:t>
            </w:r>
            <w:r w:rsidRPr="00AA000A">
              <w:rPr>
                <w:lang w:eastAsia="ar-SA"/>
              </w:rPr>
              <w:lastRenderedPageBreak/>
              <w:t>(земельного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820001" w:rsidRPr="00820001" w:rsidRDefault="00820001" w:rsidP="00820001">
            <w:pPr>
              <w:pStyle w:val="a6"/>
              <w:spacing w:line="240" w:lineRule="atLeast"/>
              <w:rPr>
                <w:szCs w:val="28"/>
              </w:rPr>
            </w:pPr>
            <w:r w:rsidRPr="00820001">
              <w:rPr>
                <w:szCs w:val="28"/>
              </w:rPr>
              <w:lastRenderedPageBreak/>
              <w:t xml:space="preserve">в границах территории, подлежащей </w:t>
            </w:r>
            <w:r w:rsidRPr="00820001">
              <w:rPr>
                <w:szCs w:val="28"/>
              </w:rPr>
              <w:lastRenderedPageBreak/>
              <w:t>комплексному развитию;</w:t>
            </w:r>
          </w:p>
          <w:p w:rsidR="00820001" w:rsidRPr="00820001" w:rsidRDefault="00820001" w:rsidP="00820001">
            <w:pPr>
              <w:pStyle w:val="a6"/>
              <w:spacing w:line="240" w:lineRule="atLeast"/>
              <w:rPr>
                <w:szCs w:val="28"/>
                <w:lang w:eastAsia="ar-SA"/>
              </w:rPr>
            </w:pPr>
            <w:r w:rsidRPr="00820001">
              <w:rPr>
                <w:szCs w:val="28"/>
                <w:lang w:eastAsia="ar-SA"/>
              </w:rPr>
              <w:t>определяется в проекте планировки территории</w:t>
            </w: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rPr>
                <w:lang w:eastAsia="ar-SA"/>
              </w:rPr>
              <w:lastRenderedPageBreak/>
              <w:t>Наличие особо ценных земель, имеющих ограничения по переводу из одной в другую категорию</w:t>
            </w:r>
          </w:p>
        </w:tc>
        <w:tc>
          <w:tcPr>
            <w:tcW w:w="5244" w:type="dxa"/>
            <w:shd w:val="clear" w:color="auto" w:fill="auto"/>
          </w:tcPr>
          <w:p w:rsidR="00820001" w:rsidRPr="00820001" w:rsidRDefault="00820001" w:rsidP="00820001">
            <w:pPr>
              <w:pStyle w:val="a6"/>
              <w:spacing w:line="240" w:lineRule="atLeast"/>
              <w:rPr>
                <w:szCs w:val="28"/>
                <w:lang w:eastAsia="ar-SA"/>
              </w:rPr>
            </w:pPr>
            <w:r w:rsidRPr="00820001">
              <w:rPr>
                <w:szCs w:val="28"/>
                <w:lang w:eastAsia="ar-SA"/>
              </w:rPr>
              <w:t>отсутствуют</w:t>
            </w: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820001" w:rsidRPr="00820001" w:rsidRDefault="00820001" w:rsidP="00820001">
            <w:pPr>
              <w:pStyle w:val="a6"/>
              <w:spacing w:line="240" w:lineRule="atLeast"/>
              <w:rPr>
                <w:szCs w:val="28"/>
                <w:lang w:eastAsia="ar-SA"/>
              </w:rPr>
            </w:pPr>
            <w:r w:rsidRPr="00820001">
              <w:rPr>
                <w:szCs w:val="28"/>
                <w:lang w:eastAsia="ar-SA"/>
              </w:rPr>
              <w:t>не требуется</w:t>
            </w: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820001" w:rsidRPr="00820001" w:rsidRDefault="00820001" w:rsidP="00820001">
            <w:pPr>
              <w:pStyle w:val="a6"/>
              <w:spacing w:line="240" w:lineRule="atLeast"/>
              <w:rPr>
                <w:szCs w:val="28"/>
                <w:lang w:eastAsia="ar-SA"/>
              </w:rPr>
            </w:pPr>
            <w:r w:rsidRPr="00820001">
              <w:rPr>
                <w:szCs w:val="28"/>
                <w:lang w:eastAsia="ar-SA"/>
              </w:rPr>
              <w:t>не требуется</w:t>
            </w: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820001" w:rsidRPr="00820001" w:rsidRDefault="00820001" w:rsidP="00820001">
            <w:pPr>
              <w:pStyle w:val="a6"/>
              <w:spacing w:line="240" w:lineRule="atLeast"/>
              <w:rPr>
                <w:szCs w:val="28"/>
                <w:lang w:eastAsia="ar-SA"/>
              </w:rPr>
            </w:pPr>
            <w:r w:rsidRPr="00820001">
              <w:rPr>
                <w:szCs w:val="28"/>
                <w:lang w:eastAsia="ar-SA"/>
              </w:rPr>
              <w:t xml:space="preserve">соответствует </w:t>
            </w: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t xml:space="preserve">Функциональная зона (из </w:t>
            </w:r>
            <w:r>
              <w:t>г</w:t>
            </w:r>
            <w:r w:rsidRPr="00AA000A">
              <w:t>енерального плана поселения)</w:t>
            </w:r>
          </w:p>
        </w:tc>
        <w:tc>
          <w:tcPr>
            <w:tcW w:w="5244" w:type="dxa"/>
            <w:shd w:val="clear" w:color="auto" w:fill="auto"/>
          </w:tcPr>
          <w:p w:rsidR="008B77DC" w:rsidRDefault="008B77DC" w:rsidP="00820001">
            <w:pPr>
              <w:spacing w:line="240" w:lineRule="atLeast"/>
              <w:rPr>
                <w:szCs w:val="28"/>
              </w:rPr>
            </w:pPr>
            <w:r>
              <w:rPr>
                <w:szCs w:val="28"/>
              </w:rPr>
              <w:t>Зоны рекреационного назначения;</w:t>
            </w:r>
          </w:p>
          <w:p w:rsidR="008B77DC" w:rsidRDefault="008B77DC" w:rsidP="00820001">
            <w:pPr>
              <w:spacing w:line="240" w:lineRule="atLeast"/>
              <w:rPr>
                <w:szCs w:val="28"/>
              </w:rPr>
            </w:pPr>
            <w:r w:rsidRPr="00800971">
              <w:rPr>
                <w:szCs w:val="28"/>
              </w:rPr>
              <w:t>Многофункциона</w:t>
            </w:r>
            <w:r>
              <w:rPr>
                <w:szCs w:val="28"/>
              </w:rPr>
              <w:t>льная общественно-деловая зона;</w:t>
            </w:r>
          </w:p>
          <w:p w:rsidR="008B77DC" w:rsidRDefault="008B77DC" w:rsidP="00820001">
            <w:pPr>
              <w:spacing w:line="240" w:lineRule="atLeast"/>
              <w:rPr>
                <w:szCs w:val="28"/>
              </w:rPr>
            </w:pPr>
            <w:r w:rsidRPr="00800971">
              <w:rPr>
                <w:szCs w:val="28"/>
              </w:rPr>
              <w:t>Зона застройки индивидуальными жилыми</w:t>
            </w:r>
            <w:r>
              <w:rPr>
                <w:szCs w:val="28"/>
              </w:rPr>
              <w:t xml:space="preserve"> домами;</w:t>
            </w:r>
          </w:p>
          <w:p w:rsidR="00820001" w:rsidRPr="00820001" w:rsidRDefault="008B77DC" w:rsidP="00820001">
            <w:pPr>
              <w:spacing w:line="240" w:lineRule="atLeast"/>
              <w:rPr>
                <w:szCs w:val="28"/>
                <w:lang w:eastAsia="ar-SA"/>
              </w:rPr>
            </w:pPr>
            <w:r w:rsidRPr="00800971">
              <w:rPr>
                <w:szCs w:val="28"/>
              </w:rPr>
              <w:t>Зона застройки малоэтажными жилыми домами (д</w:t>
            </w:r>
            <w:r>
              <w:rPr>
                <w:szCs w:val="28"/>
              </w:rPr>
              <w:t>о 4 этажей, включая мансардный).</w:t>
            </w:r>
          </w:p>
        </w:tc>
      </w:tr>
      <w:tr w:rsidR="00820001" w:rsidRPr="00AA000A" w:rsidTr="00C7410C">
        <w:tc>
          <w:tcPr>
            <w:tcW w:w="10314" w:type="dxa"/>
            <w:gridSpan w:val="2"/>
            <w:shd w:val="clear" w:color="auto" w:fill="auto"/>
          </w:tcPr>
          <w:p w:rsidR="00820001" w:rsidRPr="00820001" w:rsidRDefault="00820001" w:rsidP="00820001">
            <w:pPr>
              <w:pStyle w:val="a6"/>
              <w:spacing w:line="240" w:lineRule="atLeast"/>
              <w:jc w:val="center"/>
              <w:rPr>
                <w:b/>
                <w:szCs w:val="28"/>
                <w:lang w:eastAsia="ar-SA"/>
              </w:rPr>
            </w:pPr>
            <w:r w:rsidRPr="00820001">
              <w:rPr>
                <w:b/>
                <w:szCs w:val="28"/>
                <w:lang w:eastAsia="ar-SA"/>
              </w:rPr>
              <w:t>Определение возможных направлений развития территории</w:t>
            </w:r>
          </w:p>
        </w:tc>
      </w:tr>
      <w:tr w:rsidR="00820001" w:rsidRPr="00AA000A" w:rsidTr="00C7410C">
        <w:tc>
          <w:tcPr>
            <w:tcW w:w="5070" w:type="dxa"/>
            <w:shd w:val="clear" w:color="auto" w:fill="auto"/>
          </w:tcPr>
          <w:p w:rsidR="00820001" w:rsidRPr="00AA000A" w:rsidRDefault="00820001" w:rsidP="00C7410C">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820001" w:rsidRPr="00820001" w:rsidRDefault="00820001" w:rsidP="00820001">
            <w:pPr>
              <w:pStyle w:val="a6"/>
              <w:spacing w:line="240" w:lineRule="atLeast"/>
              <w:jc w:val="center"/>
              <w:rPr>
                <w:b/>
                <w:szCs w:val="28"/>
              </w:rPr>
            </w:pPr>
            <w:r w:rsidRPr="00820001">
              <w:rPr>
                <w:b/>
                <w:szCs w:val="28"/>
              </w:rPr>
              <w:t>Результаты оценки и анализа</w:t>
            </w: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8B77DC" w:rsidRDefault="008B77DC" w:rsidP="008B77DC">
            <w:pPr>
              <w:pStyle w:val="a6"/>
              <w:spacing w:line="240" w:lineRule="atLeast"/>
              <w:ind w:firstLine="317"/>
              <w:rPr>
                <w:szCs w:val="28"/>
              </w:rPr>
            </w:pPr>
            <w:r>
              <w:rPr>
                <w:szCs w:val="28"/>
              </w:rPr>
              <w:t>обеспечение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w:t>
            </w:r>
          </w:p>
          <w:p w:rsidR="008B77DC" w:rsidRDefault="008B77DC" w:rsidP="008B77DC">
            <w:pPr>
              <w:pStyle w:val="a6"/>
              <w:spacing w:line="240" w:lineRule="atLeast"/>
              <w:ind w:firstLine="317"/>
              <w:rPr>
                <w:szCs w:val="28"/>
              </w:rPr>
            </w:pPr>
            <w:r>
              <w:rPr>
                <w:szCs w:val="28"/>
              </w:rPr>
              <w:t>увеличение доли населения поселения регулярно занимающихся спортом;</w:t>
            </w:r>
          </w:p>
          <w:p w:rsidR="00820001" w:rsidRPr="00820001" w:rsidRDefault="00820001" w:rsidP="00820001">
            <w:pPr>
              <w:pStyle w:val="a6"/>
              <w:spacing w:line="240" w:lineRule="atLeast"/>
              <w:ind w:firstLine="317"/>
              <w:rPr>
                <w:szCs w:val="28"/>
              </w:rPr>
            </w:pPr>
            <w:r w:rsidRPr="00820001">
              <w:rPr>
                <w:szCs w:val="28"/>
              </w:rPr>
              <w:t>в целях увеличения инвестиционной привлекательности территории поселения и комфортного уровня проживания населения.</w:t>
            </w: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rPr>
                <w:lang w:eastAsia="ar-SA"/>
              </w:rPr>
              <w:t xml:space="preserve">Предлагаемые в документах стратегического социально-экономического планирования «точки роста» и «зоны опережающего </w:t>
            </w:r>
            <w:r w:rsidRPr="00AA000A">
              <w:rPr>
                <w:lang w:eastAsia="ar-SA"/>
              </w:rPr>
              <w:lastRenderedPageBreak/>
              <w:t>развития» на территории поселения</w:t>
            </w:r>
          </w:p>
        </w:tc>
        <w:tc>
          <w:tcPr>
            <w:tcW w:w="5244" w:type="dxa"/>
            <w:shd w:val="clear" w:color="auto" w:fill="auto"/>
          </w:tcPr>
          <w:p w:rsidR="00820001" w:rsidRPr="00820001" w:rsidRDefault="00820001" w:rsidP="00820001">
            <w:pPr>
              <w:pStyle w:val="a6"/>
              <w:spacing w:line="240" w:lineRule="atLeast"/>
              <w:rPr>
                <w:szCs w:val="28"/>
              </w:rPr>
            </w:pPr>
            <w:r w:rsidRPr="00820001">
              <w:rPr>
                <w:szCs w:val="28"/>
              </w:rPr>
              <w:lastRenderedPageBreak/>
              <w:t>рассматриваемая территория относится к точкам роста</w:t>
            </w: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rPr>
                <w:lang w:eastAsia="ar-SA"/>
              </w:rPr>
              <w:lastRenderedPageBreak/>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820001" w:rsidRPr="00AA000A" w:rsidRDefault="00820001" w:rsidP="00C7410C">
            <w:pPr>
              <w:pStyle w:val="a6"/>
            </w:pP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820001" w:rsidRPr="00AA000A" w:rsidRDefault="00820001" w:rsidP="00C7410C">
            <w:pPr>
              <w:pStyle w:val="a6"/>
            </w:pPr>
            <w:r w:rsidRPr="00AA000A">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820001" w:rsidRPr="00AA000A" w:rsidRDefault="00820001" w:rsidP="00C7410C">
            <w:pPr>
              <w:pStyle w:val="a6"/>
            </w:pPr>
            <w:r w:rsidRPr="00AA000A">
              <w:t>оценка не требуется</w:t>
            </w: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820001" w:rsidRPr="00AA000A" w:rsidRDefault="00820001" w:rsidP="00C7410C">
            <w:pPr>
              <w:pStyle w:val="a6"/>
            </w:pPr>
            <w:r w:rsidRPr="00AA000A">
              <w:t xml:space="preserve">создаваемые объекты </w:t>
            </w:r>
            <w:r>
              <w:t xml:space="preserve">не </w:t>
            </w:r>
            <w:r w:rsidRPr="00AA000A">
              <w:t>оказывают</w:t>
            </w:r>
            <w:r w:rsidRPr="00AA000A">
              <w:rPr>
                <w:lang w:eastAsia="ar-SA"/>
              </w:rPr>
              <w:t xml:space="preserve"> негативно</w:t>
            </w:r>
            <w:r>
              <w:rPr>
                <w:lang w:eastAsia="ar-SA"/>
              </w:rPr>
              <w:t>го</w:t>
            </w:r>
            <w:r w:rsidRPr="00AA000A">
              <w:rPr>
                <w:lang w:eastAsia="ar-SA"/>
              </w:rPr>
              <w:t xml:space="preserve"> воздействи</w:t>
            </w:r>
            <w:r>
              <w:rPr>
                <w:lang w:eastAsia="ar-SA"/>
              </w:rPr>
              <w:t>я</w:t>
            </w:r>
            <w:r w:rsidRPr="00AA000A">
              <w:rPr>
                <w:lang w:eastAsia="ar-SA"/>
              </w:rPr>
              <w:t xml:space="preserve"> на окружающую среду</w:t>
            </w: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820001" w:rsidRPr="00AA000A" w:rsidRDefault="00820001" w:rsidP="00C7410C">
            <w:pPr>
              <w:pStyle w:val="a6"/>
            </w:pPr>
            <w:r w:rsidRPr="00AA000A">
              <w:t>учет проводить не требуется</w:t>
            </w: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rPr>
                <w:lang w:eastAsia="ar-SA"/>
              </w:rPr>
              <w:t xml:space="preserve">Оценка местоположения объекта в планировочной структуре и функциональном зонировании соответствующего поселения (по материалам </w:t>
            </w:r>
            <w:r>
              <w:rPr>
                <w:lang w:eastAsia="ar-SA"/>
              </w:rPr>
              <w:t>Г</w:t>
            </w:r>
            <w:r w:rsidRPr="00AA000A">
              <w:rPr>
                <w:lang w:eastAsia="ar-SA"/>
              </w:rPr>
              <w:t>енерального плана)</w:t>
            </w:r>
          </w:p>
        </w:tc>
        <w:tc>
          <w:tcPr>
            <w:tcW w:w="5244" w:type="dxa"/>
            <w:shd w:val="clear" w:color="auto" w:fill="auto"/>
          </w:tcPr>
          <w:p w:rsidR="00820001" w:rsidRPr="00AA000A" w:rsidRDefault="00820001" w:rsidP="00C7410C">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820001" w:rsidRPr="00AA000A" w:rsidRDefault="00820001" w:rsidP="00C7410C">
            <w:pPr>
              <w:pStyle w:val="a6"/>
            </w:pPr>
            <w:r w:rsidRPr="00AA000A">
              <w:t>предполагаемое место размещения объектов соответствует функциональн</w:t>
            </w:r>
            <w:r>
              <w:t>ым</w:t>
            </w:r>
            <w:r w:rsidRPr="00AA000A">
              <w:t xml:space="preserve"> зон</w:t>
            </w:r>
            <w:r>
              <w:t>ам</w:t>
            </w:r>
          </w:p>
        </w:tc>
      </w:tr>
      <w:tr w:rsidR="00820001" w:rsidRPr="00AA000A" w:rsidTr="00C7410C">
        <w:tc>
          <w:tcPr>
            <w:tcW w:w="10314" w:type="dxa"/>
            <w:gridSpan w:val="2"/>
            <w:shd w:val="clear" w:color="auto" w:fill="auto"/>
          </w:tcPr>
          <w:p w:rsidR="00820001" w:rsidRPr="00AA000A" w:rsidRDefault="00820001" w:rsidP="00C7410C">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820001" w:rsidRPr="00AA000A" w:rsidTr="00C7410C">
        <w:tc>
          <w:tcPr>
            <w:tcW w:w="5070" w:type="dxa"/>
            <w:shd w:val="clear" w:color="auto" w:fill="auto"/>
          </w:tcPr>
          <w:p w:rsidR="00820001" w:rsidRPr="00AA000A" w:rsidRDefault="00820001" w:rsidP="00C7410C">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820001" w:rsidRPr="00AA000A" w:rsidRDefault="00820001" w:rsidP="00C7410C">
            <w:pPr>
              <w:pStyle w:val="a6"/>
              <w:jc w:val="center"/>
              <w:rPr>
                <w:b/>
              </w:rPr>
            </w:pPr>
            <w:r w:rsidRPr="00AA000A">
              <w:rPr>
                <w:b/>
              </w:rPr>
              <w:t>Результаты анализа</w:t>
            </w: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rPr>
                <w:lang w:eastAsia="ar-SA"/>
              </w:rPr>
              <w:t xml:space="preserve">Анализ имеющихся ограничений (в пределах соответствующей </w:t>
            </w:r>
            <w:r w:rsidRPr="00AA000A">
              <w:rPr>
                <w:lang w:eastAsia="ar-SA"/>
              </w:rPr>
              <w:lastRenderedPageBreak/>
              <w:t>функциональной или территориальной зоны), в том числе зон с особыми условиями использования территории (из правил землепользования и застройки)</w:t>
            </w:r>
            <w:r>
              <w:rPr>
                <w:lang w:eastAsia="ar-SA"/>
              </w:rPr>
              <w:t>:</w:t>
            </w:r>
          </w:p>
        </w:tc>
        <w:tc>
          <w:tcPr>
            <w:tcW w:w="5244" w:type="dxa"/>
            <w:shd w:val="clear" w:color="auto" w:fill="auto"/>
          </w:tcPr>
          <w:p w:rsidR="00820001" w:rsidRPr="00AA000A" w:rsidRDefault="00820001" w:rsidP="00C7410C">
            <w:pPr>
              <w:pStyle w:val="a6"/>
            </w:pPr>
          </w:p>
        </w:tc>
      </w:tr>
      <w:tr w:rsidR="00820001" w:rsidRPr="00D71EDC" w:rsidTr="00C7410C">
        <w:tc>
          <w:tcPr>
            <w:tcW w:w="5070" w:type="dxa"/>
            <w:shd w:val="clear" w:color="auto" w:fill="auto"/>
          </w:tcPr>
          <w:p w:rsidR="00820001" w:rsidRPr="00AA000A" w:rsidRDefault="00820001" w:rsidP="00C7410C">
            <w:pPr>
              <w:pStyle w:val="a6"/>
              <w:rPr>
                <w:lang w:eastAsia="ar-SA"/>
              </w:rPr>
            </w:pPr>
            <w:r w:rsidRPr="00AA000A">
              <w:rPr>
                <w:lang w:eastAsia="ar-SA"/>
              </w:rPr>
              <w:lastRenderedPageBreak/>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820001" w:rsidRPr="00D71EDC" w:rsidRDefault="00820001" w:rsidP="00C7410C">
            <w:pPr>
              <w:autoSpaceDE w:val="0"/>
              <w:autoSpaceDN w:val="0"/>
              <w:ind w:left="86" w:right="142"/>
              <w:rPr>
                <w:szCs w:val="28"/>
              </w:rPr>
            </w:pPr>
            <w:r>
              <w:rPr>
                <w:szCs w:val="28"/>
              </w:rPr>
              <w:t>отсутствуют</w:t>
            </w:r>
          </w:p>
        </w:tc>
      </w:tr>
      <w:tr w:rsidR="00820001" w:rsidRPr="00AA000A" w:rsidTr="00C7410C">
        <w:tc>
          <w:tcPr>
            <w:tcW w:w="5070" w:type="dxa"/>
            <w:shd w:val="clear" w:color="auto" w:fill="auto"/>
          </w:tcPr>
          <w:p w:rsidR="00820001" w:rsidRPr="00AA000A" w:rsidRDefault="00820001" w:rsidP="00C7410C">
            <w:pPr>
              <w:pStyle w:val="a6"/>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820001" w:rsidRPr="00AA000A" w:rsidRDefault="00820001" w:rsidP="00C7410C">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w:t>
            </w:r>
            <w:r>
              <w:rPr>
                <w:lang w:eastAsia="ar-SA"/>
              </w:rPr>
              <w:t xml:space="preserve">иями использования территории </w:t>
            </w:r>
            <w:r w:rsidRPr="00AA000A">
              <w:rPr>
                <w:lang w:eastAsia="ar-SA"/>
              </w:rPr>
              <w:t>не потребуется</w:t>
            </w:r>
          </w:p>
        </w:tc>
      </w:tr>
      <w:tr w:rsidR="00820001" w:rsidRPr="00AA000A" w:rsidTr="00C7410C">
        <w:tc>
          <w:tcPr>
            <w:tcW w:w="10314" w:type="dxa"/>
            <w:gridSpan w:val="2"/>
            <w:shd w:val="clear" w:color="auto" w:fill="auto"/>
          </w:tcPr>
          <w:p w:rsidR="00820001" w:rsidRPr="00AA000A" w:rsidRDefault="00820001" w:rsidP="00C7410C">
            <w:pPr>
              <w:pStyle w:val="a6"/>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820001" w:rsidRPr="00AA000A" w:rsidTr="00C7410C">
        <w:tc>
          <w:tcPr>
            <w:tcW w:w="5070" w:type="dxa"/>
            <w:shd w:val="clear" w:color="auto" w:fill="auto"/>
            <w:vAlign w:val="center"/>
          </w:tcPr>
          <w:p w:rsidR="00820001" w:rsidRPr="00AA000A" w:rsidRDefault="00820001" w:rsidP="00C7410C">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820001" w:rsidRPr="00AA000A" w:rsidRDefault="00820001" w:rsidP="00C7410C">
            <w:pPr>
              <w:pStyle w:val="a6"/>
              <w:jc w:val="center"/>
              <w:rPr>
                <w:b/>
              </w:rPr>
            </w:pPr>
            <w:r w:rsidRPr="00AA000A">
              <w:rPr>
                <w:b/>
                <w:lang w:eastAsia="ar-SA"/>
              </w:rPr>
              <w:t>Результаты оценки</w:t>
            </w:r>
          </w:p>
        </w:tc>
      </w:tr>
      <w:tr w:rsidR="00820001" w:rsidRPr="00AA000A" w:rsidTr="00C7410C">
        <w:tc>
          <w:tcPr>
            <w:tcW w:w="5070" w:type="dxa"/>
            <w:shd w:val="clear" w:color="auto" w:fill="auto"/>
          </w:tcPr>
          <w:p w:rsidR="00820001" w:rsidRPr="00AA000A" w:rsidRDefault="00820001" w:rsidP="00C7410C">
            <w:pPr>
              <w:pStyle w:val="a6"/>
            </w:pPr>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820001" w:rsidRPr="00AA000A" w:rsidRDefault="00820001" w:rsidP="00C7410C">
            <w:r w:rsidRPr="00AA000A">
              <w:t xml:space="preserve">планируемые объекты соответствуют параметрам функциональной зоны по проекту </w:t>
            </w:r>
            <w:r>
              <w:t>г</w:t>
            </w:r>
            <w:r w:rsidRPr="00AA000A">
              <w:t xml:space="preserve">енерального плана, после утверждения </w:t>
            </w:r>
            <w:r w:rsidR="008B77DC">
              <w:t xml:space="preserve">не </w:t>
            </w:r>
            <w:r w:rsidRPr="00AA000A">
              <w:t>потребуется внесение изменений в границы территориальной зоны правил землепользования и застройки муниципального образования</w:t>
            </w:r>
          </w:p>
        </w:tc>
      </w:tr>
      <w:tr w:rsidR="00820001" w:rsidRPr="00AA000A" w:rsidTr="00C7410C">
        <w:tc>
          <w:tcPr>
            <w:tcW w:w="5070" w:type="dxa"/>
            <w:shd w:val="clear" w:color="auto" w:fill="auto"/>
          </w:tcPr>
          <w:p w:rsidR="00820001" w:rsidRPr="00AA000A" w:rsidRDefault="00820001" w:rsidP="00C7410C">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820001" w:rsidRPr="00AA000A" w:rsidRDefault="00820001" w:rsidP="00C7410C">
            <w:pPr>
              <w:pStyle w:val="a6"/>
            </w:pPr>
            <w:r w:rsidRPr="00AA000A">
              <w:t>местоположение объекта относится к территориям «точек роста»</w:t>
            </w:r>
          </w:p>
        </w:tc>
      </w:tr>
      <w:tr w:rsidR="00820001" w:rsidRPr="00AA000A" w:rsidTr="00C7410C">
        <w:tc>
          <w:tcPr>
            <w:tcW w:w="5070" w:type="dxa"/>
            <w:shd w:val="clear" w:color="auto" w:fill="auto"/>
          </w:tcPr>
          <w:p w:rsidR="00820001" w:rsidRPr="00AA000A" w:rsidRDefault="00820001" w:rsidP="00C7410C">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820001" w:rsidRPr="00AA000A" w:rsidRDefault="00820001" w:rsidP="00C7410C">
            <w:pPr>
              <w:pStyle w:val="a6"/>
            </w:pPr>
            <w:r w:rsidRPr="00AA000A">
              <w:t>размещение объекта окажет положительные влияние на устойчивое развитие территории</w:t>
            </w:r>
          </w:p>
        </w:tc>
      </w:tr>
      <w:tr w:rsidR="00820001" w:rsidRPr="00873AA0" w:rsidTr="00C7410C">
        <w:tc>
          <w:tcPr>
            <w:tcW w:w="5070" w:type="dxa"/>
            <w:shd w:val="clear" w:color="auto" w:fill="auto"/>
          </w:tcPr>
          <w:p w:rsidR="00820001" w:rsidRPr="00AA000A" w:rsidRDefault="00820001" w:rsidP="00C7410C">
            <w:pPr>
              <w:pStyle w:val="a6"/>
            </w:pPr>
            <w:r w:rsidRPr="00AA000A">
              <w:t xml:space="preserve">Характеристика зон с особыми условиями использования территории, </w:t>
            </w:r>
            <w:r w:rsidRPr="00AA000A">
              <w:lastRenderedPageBreak/>
              <w:t xml:space="preserve">требующихся в связи с размещением соответствующего объекта местного значения </w:t>
            </w:r>
          </w:p>
        </w:tc>
        <w:tc>
          <w:tcPr>
            <w:tcW w:w="5244" w:type="dxa"/>
            <w:shd w:val="clear" w:color="auto" w:fill="auto"/>
          </w:tcPr>
          <w:p w:rsidR="00820001" w:rsidRPr="00873AA0" w:rsidRDefault="00820001" w:rsidP="00C7410C">
            <w:pPr>
              <w:pStyle w:val="a6"/>
            </w:pPr>
            <w:r>
              <w:lastRenderedPageBreak/>
              <w:t>при размещении объектов не потребуется установление охранных зон объектов.</w:t>
            </w:r>
          </w:p>
        </w:tc>
      </w:tr>
    </w:tbl>
    <w:p w:rsidR="003B7375" w:rsidRPr="004F7D0A" w:rsidRDefault="003B7375" w:rsidP="004F7D0A">
      <w:pPr>
        <w:pStyle w:val="afa"/>
        <w:spacing w:line="240" w:lineRule="atLeast"/>
        <w:ind w:left="0" w:firstLine="851"/>
        <w:rPr>
          <w:rStyle w:val="aff0"/>
          <w:b w:val="0"/>
          <w:sz w:val="28"/>
          <w:szCs w:val="28"/>
        </w:rPr>
      </w:pPr>
      <w:r w:rsidRPr="004F7D0A">
        <w:rPr>
          <w:rStyle w:val="aff0"/>
          <w:rFonts w:eastAsiaTheme="majorEastAsia"/>
          <w:b w:val="0"/>
          <w:sz w:val="28"/>
          <w:szCs w:val="28"/>
        </w:rPr>
        <w:lastRenderedPageBreak/>
        <w:t xml:space="preserve">Муниципальная программа </w:t>
      </w:r>
      <w:r w:rsidR="004F7D0A" w:rsidRPr="004F7D0A">
        <w:rPr>
          <w:bCs/>
          <w:sz w:val="28"/>
          <w:szCs w:val="28"/>
        </w:rPr>
        <w:t xml:space="preserve">«Программа комплексного развития объектов социальной инфраструктуры местного значения </w:t>
      </w:r>
      <w:r w:rsidR="004F7D0A" w:rsidRPr="004F7D0A">
        <w:rPr>
          <w:rFonts w:eastAsia="Calibri"/>
          <w:sz w:val="28"/>
          <w:szCs w:val="28"/>
          <w:highlight w:val="green"/>
          <w:lang w:eastAsia="en-US"/>
        </w:rPr>
        <w:t>Грузинского</w:t>
      </w:r>
      <w:r w:rsidR="004F7D0A" w:rsidRPr="004F7D0A">
        <w:rPr>
          <w:bCs/>
          <w:sz w:val="28"/>
          <w:szCs w:val="28"/>
        </w:rPr>
        <w:t xml:space="preserve"> сельского поселения на 2018 – 2028 годы»</w:t>
      </w:r>
      <w:r w:rsidR="004F7D0A" w:rsidRPr="004F7D0A">
        <w:rPr>
          <w:sz w:val="28"/>
          <w:szCs w:val="28"/>
        </w:rPr>
        <w:t xml:space="preserve">, утвержденной Постановлением администрации </w:t>
      </w:r>
      <w:r w:rsidR="004F7D0A" w:rsidRPr="004F7D0A">
        <w:rPr>
          <w:rFonts w:eastAsia="Calibri"/>
          <w:sz w:val="28"/>
          <w:szCs w:val="28"/>
          <w:highlight w:val="green"/>
          <w:lang w:eastAsia="en-US"/>
        </w:rPr>
        <w:t>Грузинского</w:t>
      </w:r>
      <w:r w:rsidR="004F7D0A" w:rsidRPr="004F7D0A">
        <w:rPr>
          <w:bCs/>
          <w:sz w:val="28"/>
          <w:szCs w:val="28"/>
        </w:rPr>
        <w:t xml:space="preserve"> сельского поселения</w:t>
      </w:r>
      <w:r w:rsidR="004F7D0A" w:rsidRPr="004F7D0A">
        <w:rPr>
          <w:sz w:val="28"/>
          <w:szCs w:val="28"/>
        </w:rPr>
        <w:t xml:space="preserve"> от 06.09.2017 № 208</w:t>
      </w:r>
      <w:r w:rsidRPr="004F7D0A">
        <w:rPr>
          <w:rStyle w:val="aff0"/>
          <w:rFonts w:eastAsiaTheme="majorEastAsia"/>
          <w:b w:val="0"/>
          <w:sz w:val="28"/>
          <w:szCs w:val="28"/>
        </w:rPr>
        <w:t xml:space="preserve">, на основании установленных сроков реализации этапов </w:t>
      </w:r>
      <w:r w:rsidR="003949F5" w:rsidRPr="004F7D0A">
        <w:rPr>
          <w:rStyle w:val="aff0"/>
          <w:rFonts w:eastAsiaTheme="majorEastAsia"/>
          <w:b w:val="0"/>
          <w:sz w:val="28"/>
          <w:szCs w:val="28"/>
        </w:rPr>
        <w:t>г</w:t>
      </w:r>
      <w:r w:rsidRPr="004F7D0A">
        <w:rPr>
          <w:rStyle w:val="aff0"/>
          <w:rFonts w:eastAsiaTheme="majorEastAsia"/>
          <w:b w:val="0"/>
          <w:sz w:val="28"/>
          <w:szCs w:val="28"/>
        </w:rPr>
        <w:t xml:space="preserve">енерального плана в части строительства объектов физической культуры и спорта местного значения поселения и положений, </w:t>
      </w:r>
      <w:r w:rsidRPr="004F7D0A">
        <w:rPr>
          <w:sz w:val="28"/>
          <w:szCs w:val="28"/>
        </w:rPr>
        <w:t>установленных частью 5.4 статьи 26 Градостроительного кодекса Российской Федерации,</w:t>
      </w:r>
      <w:r w:rsidR="007F2C8A" w:rsidRPr="004F7D0A">
        <w:rPr>
          <w:sz w:val="28"/>
          <w:szCs w:val="28"/>
        </w:rPr>
        <w:t xml:space="preserve"> </w:t>
      </w:r>
      <w:r w:rsidR="0027322C" w:rsidRPr="004F7D0A">
        <w:rPr>
          <w:sz w:val="28"/>
          <w:szCs w:val="28"/>
        </w:rPr>
        <w:t xml:space="preserve">подлежит приведению в соответствие с </w:t>
      </w:r>
      <w:r w:rsidR="003949F5" w:rsidRPr="004F7D0A">
        <w:rPr>
          <w:sz w:val="28"/>
          <w:szCs w:val="28"/>
        </w:rPr>
        <w:t>г</w:t>
      </w:r>
      <w:r w:rsidR="0027322C" w:rsidRPr="004F7D0A">
        <w:rPr>
          <w:sz w:val="28"/>
          <w:szCs w:val="28"/>
        </w:rPr>
        <w:t xml:space="preserve">енеральным планом поселения, в трехмесячный срок с даты внесения соответствующих (настоящих) изменений в </w:t>
      </w:r>
      <w:r w:rsidR="003949F5" w:rsidRPr="004F7D0A">
        <w:rPr>
          <w:sz w:val="28"/>
          <w:szCs w:val="28"/>
        </w:rPr>
        <w:t>г</w:t>
      </w:r>
      <w:r w:rsidR="0027322C" w:rsidRPr="004F7D0A">
        <w:rPr>
          <w:sz w:val="28"/>
          <w:szCs w:val="28"/>
        </w:rPr>
        <w:t xml:space="preserve">енеральный </w:t>
      </w:r>
      <w:r w:rsidR="0027322C" w:rsidRPr="004F7D0A">
        <w:rPr>
          <w:color w:val="000000"/>
          <w:sz w:val="28"/>
          <w:szCs w:val="28"/>
        </w:rPr>
        <w:t xml:space="preserve">план </w:t>
      </w:r>
      <w:r w:rsidR="004F7D0A" w:rsidRPr="004F7D0A">
        <w:rPr>
          <w:rFonts w:eastAsia="Calibri"/>
          <w:sz w:val="28"/>
          <w:szCs w:val="28"/>
          <w:highlight w:val="green"/>
          <w:lang w:eastAsia="en-US"/>
        </w:rPr>
        <w:t>Грузинского</w:t>
      </w:r>
      <w:r w:rsidR="0027322C" w:rsidRPr="004F7D0A">
        <w:rPr>
          <w:sz w:val="28"/>
          <w:szCs w:val="28"/>
        </w:rPr>
        <w:t xml:space="preserve"> сельско</w:t>
      </w:r>
      <w:r w:rsidR="00D65321" w:rsidRPr="004F7D0A">
        <w:rPr>
          <w:sz w:val="28"/>
          <w:szCs w:val="28"/>
        </w:rPr>
        <w:t>го</w:t>
      </w:r>
      <w:r w:rsidR="0027322C" w:rsidRPr="004F7D0A">
        <w:rPr>
          <w:sz w:val="28"/>
          <w:szCs w:val="28"/>
        </w:rPr>
        <w:t xml:space="preserve"> поселени</w:t>
      </w:r>
      <w:r w:rsidR="00D65321" w:rsidRPr="004F7D0A">
        <w:rPr>
          <w:sz w:val="28"/>
          <w:szCs w:val="28"/>
        </w:rPr>
        <w:t>я</w:t>
      </w:r>
      <w:r w:rsidR="0027322C" w:rsidRPr="004F7D0A">
        <w:rPr>
          <w:color w:val="000000"/>
          <w:sz w:val="28"/>
          <w:szCs w:val="28"/>
        </w:rPr>
        <w:t>.</w:t>
      </w:r>
    </w:p>
    <w:p w:rsidR="00FC4C83" w:rsidRPr="00AA000A" w:rsidRDefault="004F7D0A" w:rsidP="004F7D0A">
      <w:pPr>
        <w:pStyle w:val="31"/>
      </w:pPr>
      <w:bookmarkStart w:id="204" w:name="_Toc499587814"/>
      <w:bookmarkStart w:id="205" w:name="_Toc6063033"/>
      <w:bookmarkStart w:id="206" w:name="_Toc6579363"/>
      <w:bookmarkStart w:id="207" w:name="_Toc374193961"/>
      <w:bookmarkStart w:id="208" w:name="_Toc389545905"/>
      <w:bookmarkStart w:id="209" w:name="_Toc408941749"/>
      <w:bookmarkStart w:id="210" w:name="_Toc77676662"/>
      <w:bookmarkEnd w:id="199"/>
      <w:bookmarkEnd w:id="200"/>
      <w:bookmarkEnd w:id="201"/>
      <w:bookmarkEnd w:id="202"/>
      <w:bookmarkEnd w:id="203"/>
      <w:r>
        <w:t>Строительство</w:t>
      </w:r>
      <w:r w:rsidR="00FC4C83" w:rsidRPr="00AA000A">
        <w:t xml:space="preserve"> объектов культуры и искусства</w:t>
      </w:r>
      <w:bookmarkEnd w:id="204"/>
      <w:bookmarkEnd w:id="205"/>
      <w:bookmarkEnd w:id="206"/>
      <w:bookmarkEnd w:id="210"/>
    </w:p>
    <w:p w:rsidR="008B77DC" w:rsidRPr="003772F3" w:rsidRDefault="008B77DC" w:rsidP="008B77DC">
      <w:pPr>
        <w:pStyle w:val="S"/>
        <w:spacing w:line="240" w:lineRule="atLeast"/>
        <w:rPr>
          <w:sz w:val="28"/>
          <w:szCs w:val="28"/>
        </w:rPr>
      </w:pPr>
      <w:r>
        <w:rPr>
          <w:sz w:val="28"/>
          <w:szCs w:val="28"/>
        </w:rPr>
        <w:t xml:space="preserve">По состоянию на дату подготовки настоящих материалов на территории </w:t>
      </w:r>
      <w:r w:rsidRPr="00473E15">
        <w:rPr>
          <w:rFonts w:eastAsia="Calibri"/>
          <w:sz w:val="28"/>
          <w:szCs w:val="28"/>
          <w:highlight w:val="green"/>
          <w:lang w:eastAsia="en-US"/>
        </w:rPr>
        <w:t>Грузинско</w:t>
      </w:r>
      <w:r>
        <w:rPr>
          <w:rFonts w:eastAsia="Calibri"/>
          <w:sz w:val="28"/>
          <w:szCs w:val="28"/>
          <w:highlight w:val="green"/>
          <w:lang w:eastAsia="en-US"/>
        </w:rPr>
        <w:t>го</w:t>
      </w:r>
      <w:r w:rsidRPr="00473E15">
        <w:rPr>
          <w:bCs/>
          <w:sz w:val="28"/>
          <w:szCs w:val="28"/>
        </w:rPr>
        <w:t xml:space="preserve"> сельско</w:t>
      </w:r>
      <w:r>
        <w:rPr>
          <w:bCs/>
          <w:sz w:val="28"/>
          <w:szCs w:val="28"/>
        </w:rPr>
        <w:t>го</w:t>
      </w:r>
      <w:r w:rsidRPr="00473E15">
        <w:rPr>
          <w:bCs/>
          <w:sz w:val="28"/>
          <w:szCs w:val="28"/>
        </w:rPr>
        <w:t xml:space="preserve"> </w:t>
      </w:r>
      <w:r w:rsidRPr="003772F3">
        <w:rPr>
          <w:sz w:val="28"/>
          <w:szCs w:val="28"/>
        </w:rPr>
        <w:t xml:space="preserve">поселения </w:t>
      </w:r>
      <w:r w:rsidR="003772F3">
        <w:rPr>
          <w:sz w:val="28"/>
          <w:szCs w:val="28"/>
        </w:rPr>
        <w:t>функционируют (</w:t>
      </w:r>
      <w:r w:rsidRPr="003772F3">
        <w:rPr>
          <w:sz w:val="28"/>
          <w:szCs w:val="28"/>
        </w:rPr>
        <w:t>имеются</w:t>
      </w:r>
      <w:r w:rsidR="003772F3">
        <w:rPr>
          <w:sz w:val="28"/>
          <w:szCs w:val="28"/>
        </w:rPr>
        <w:t>)</w:t>
      </w:r>
      <w:r w:rsidRPr="003772F3">
        <w:rPr>
          <w:sz w:val="28"/>
          <w:szCs w:val="28"/>
        </w:rPr>
        <w:t xml:space="preserve"> следующие объекты указанной категории:</w:t>
      </w:r>
    </w:p>
    <w:p w:rsidR="008B77DC" w:rsidRPr="003772F3" w:rsidRDefault="003772F3" w:rsidP="008B77DC">
      <w:pPr>
        <w:pStyle w:val="S"/>
        <w:spacing w:line="240" w:lineRule="atLeast"/>
        <w:rPr>
          <w:sz w:val="28"/>
          <w:szCs w:val="28"/>
        </w:rPr>
      </w:pPr>
      <w:r w:rsidRPr="003772F3">
        <w:rPr>
          <w:sz w:val="28"/>
          <w:szCs w:val="28"/>
        </w:rPr>
        <w:t>4 (четыре) ф</w:t>
      </w:r>
      <w:r w:rsidR="008B77DC" w:rsidRPr="003772F3">
        <w:rPr>
          <w:sz w:val="28"/>
          <w:szCs w:val="28"/>
        </w:rPr>
        <w:t>илиал</w:t>
      </w:r>
      <w:r w:rsidRPr="003772F3">
        <w:rPr>
          <w:sz w:val="28"/>
          <w:szCs w:val="28"/>
        </w:rPr>
        <w:t>а</w:t>
      </w:r>
      <w:r w:rsidR="008B77DC" w:rsidRPr="003772F3">
        <w:rPr>
          <w:sz w:val="28"/>
          <w:szCs w:val="28"/>
        </w:rPr>
        <w:t xml:space="preserve"> </w:t>
      </w:r>
      <w:r w:rsidRPr="003772F3">
        <w:rPr>
          <w:sz w:val="28"/>
          <w:szCs w:val="28"/>
        </w:rPr>
        <w:t xml:space="preserve">Муниципального бюджетного учреждения </w:t>
      </w:r>
      <w:r>
        <w:rPr>
          <w:sz w:val="28"/>
          <w:szCs w:val="28"/>
        </w:rPr>
        <w:t>«</w:t>
      </w:r>
      <w:r w:rsidRPr="003772F3">
        <w:rPr>
          <w:sz w:val="28"/>
          <w:szCs w:val="28"/>
        </w:rPr>
        <w:t>Межпоселенческое со</w:t>
      </w:r>
      <w:r>
        <w:rPr>
          <w:sz w:val="28"/>
          <w:szCs w:val="28"/>
        </w:rPr>
        <w:t>циально-культурное объединение «</w:t>
      </w:r>
      <w:r w:rsidRPr="003772F3">
        <w:rPr>
          <w:sz w:val="28"/>
          <w:szCs w:val="28"/>
        </w:rPr>
        <w:t>Светоч</w:t>
      </w:r>
      <w:r>
        <w:rPr>
          <w:sz w:val="28"/>
          <w:szCs w:val="28"/>
        </w:rPr>
        <w:t>»</w:t>
      </w:r>
      <w:r w:rsidR="008B77DC" w:rsidRPr="003772F3">
        <w:rPr>
          <w:sz w:val="28"/>
          <w:szCs w:val="28"/>
        </w:rPr>
        <w:t xml:space="preserve"> </w:t>
      </w:r>
      <w:r w:rsidRPr="003772F3">
        <w:rPr>
          <w:sz w:val="28"/>
          <w:szCs w:val="28"/>
        </w:rPr>
        <w:t>в составе: Краснофарфорный центр досуга (далее – ЦД)</w:t>
      </w:r>
      <w:r>
        <w:rPr>
          <w:sz w:val="28"/>
          <w:szCs w:val="28"/>
        </w:rPr>
        <w:t xml:space="preserve">, </w:t>
      </w:r>
      <w:r w:rsidRPr="003772F3">
        <w:rPr>
          <w:sz w:val="28"/>
          <w:szCs w:val="28"/>
        </w:rPr>
        <w:t>Грузинский центр народного творчества и досуга (далее – ЦНТД)</w:t>
      </w:r>
      <w:r>
        <w:rPr>
          <w:sz w:val="28"/>
          <w:szCs w:val="28"/>
        </w:rPr>
        <w:t xml:space="preserve">, Оскуйский ЦД, </w:t>
      </w:r>
      <w:r w:rsidRPr="003772F3">
        <w:rPr>
          <w:sz w:val="28"/>
          <w:szCs w:val="28"/>
        </w:rPr>
        <w:t>Дубецкий ЦД;</w:t>
      </w:r>
    </w:p>
    <w:p w:rsidR="003772F3" w:rsidRPr="003772F3" w:rsidRDefault="003772F3" w:rsidP="008B77DC">
      <w:pPr>
        <w:pStyle w:val="S"/>
        <w:spacing w:line="240" w:lineRule="atLeast"/>
        <w:rPr>
          <w:sz w:val="28"/>
          <w:szCs w:val="28"/>
        </w:rPr>
      </w:pPr>
      <w:r w:rsidRPr="00D90D42">
        <w:rPr>
          <w:sz w:val="28"/>
          <w:szCs w:val="28"/>
        </w:rPr>
        <w:t xml:space="preserve">4 </w:t>
      </w:r>
      <w:r w:rsidRPr="003772F3">
        <w:rPr>
          <w:sz w:val="28"/>
          <w:szCs w:val="28"/>
        </w:rPr>
        <w:t xml:space="preserve">(четыре) </w:t>
      </w:r>
      <w:r w:rsidRPr="00D90D42">
        <w:rPr>
          <w:sz w:val="28"/>
          <w:szCs w:val="28"/>
        </w:rPr>
        <w:t>филиала МБУ «Межпоселенческая централизованная библиотечная система»: Краснофарфорная сельская библиотека</w:t>
      </w:r>
      <w:r>
        <w:rPr>
          <w:sz w:val="28"/>
          <w:szCs w:val="28"/>
        </w:rPr>
        <w:t xml:space="preserve"> (далее – СБ)</w:t>
      </w:r>
      <w:r w:rsidRPr="00D90D42">
        <w:rPr>
          <w:sz w:val="28"/>
          <w:szCs w:val="28"/>
        </w:rPr>
        <w:t xml:space="preserve">, Грузинская </w:t>
      </w:r>
      <w:r>
        <w:rPr>
          <w:sz w:val="28"/>
          <w:szCs w:val="28"/>
        </w:rPr>
        <w:t>СБ</w:t>
      </w:r>
      <w:r w:rsidRPr="00D90D42">
        <w:rPr>
          <w:sz w:val="28"/>
          <w:szCs w:val="28"/>
        </w:rPr>
        <w:t xml:space="preserve">, Оскуйская </w:t>
      </w:r>
      <w:r>
        <w:rPr>
          <w:sz w:val="28"/>
          <w:szCs w:val="28"/>
        </w:rPr>
        <w:t>СБ</w:t>
      </w:r>
      <w:r w:rsidRPr="00D90D42">
        <w:rPr>
          <w:sz w:val="28"/>
          <w:szCs w:val="28"/>
        </w:rPr>
        <w:t xml:space="preserve">, Суворовская </w:t>
      </w:r>
      <w:r>
        <w:rPr>
          <w:sz w:val="28"/>
          <w:szCs w:val="28"/>
        </w:rPr>
        <w:t>СБ.</w:t>
      </w:r>
    </w:p>
    <w:p w:rsidR="008B77DC" w:rsidRDefault="008B77DC" w:rsidP="008B77DC">
      <w:pPr>
        <w:ind w:firstLine="709"/>
      </w:pPr>
      <w:r w:rsidRPr="006253EC">
        <w:rPr>
          <w:rStyle w:val="aff0"/>
          <w:rFonts w:eastAsiaTheme="majorEastAsia"/>
          <w:b w:val="0"/>
          <w:szCs w:val="28"/>
        </w:rPr>
        <w:t xml:space="preserve">Муниципальной программой </w:t>
      </w:r>
      <w:r w:rsidRPr="00473E15">
        <w:rPr>
          <w:bCs/>
          <w:szCs w:val="28"/>
        </w:rPr>
        <w:t xml:space="preserve">«Программа комплексного развития объектов социальной инфраструктуры местного значения </w:t>
      </w:r>
      <w:r w:rsidRPr="00473E15">
        <w:rPr>
          <w:rFonts w:eastAsia="Calibri"/>
          <w:szCs w:val="28"/>
          <w:highlight w:val="green"/>
          <w:lang w:eastAsia="en-US"/>
        </w:rPr>
        <w:t>Грузинского</w:t>
      </w:r>
      <w:r w:rsidRPr="00473E15">
        <w:rPr>
          <w:bCs/>
          <w:szCs w:val="28"/>
        </w:rPr>
        <w:t xml:space="preserve"> сельского поселения на 2018 – 2028 годы»</w:t>
      </w:r>
      <w:r w:rsidRPr="00473E15">
        <w:rPr>
          <w:szCs w:val="28"/>
        </w:rPr>
        <w:t>, утвержденн</w:t>
      </w:r>
      <w:r>
        <w:rPr>
          <w:szCs w:val="28"/>
        </w:rPr>
        <w:t>ой</w:t>
      </w:r>
      <w:r w:rsidRPr="00473E15">
        <w:rPr>
          <w:szCs w:val="28"/>
        </w:rPr>
        <w:t xml:space="preserve"> Постановлением Администрации </w:t>
      </w:r>
      <w:r w:rsidRPr="00473E15">
        <w:rPr>
          <w:rFonts w:eastAsia="Calibri"/>
          <w:szCs w:val="28"/>
          <w:highlight w:val="green"/>
          <w:lang w:eastAsia="en-US"/>
        </w:rPr>
        <w:t>Грузинского</w:t>
      </w:r>
      <w:r w:rsidRPr="00473E15">
        <w:rPr>
          <w:bCs/>
          <w:szCs w:val="28"/>
        </w:rPr>
        <w:t xml:space="preserve"> сельского поселения</w:t>
      </w:r>
      <w:r w:rsidRPr="00473E15">
        <w:rPr>
          <w:szCs w:val="28"/>
        </w:rPr>
        <w:t xml:space="preserve"> от 06.09.2017 № 208</w:t>
      </w:r>
      <w:r>
        <w:rPr>
          <w:rStyle w:val="aff0"/>
          <w:rFonts w:eastAsiaTheme="majorEastAsia"/>
          <w:b w:val="0"/>
          <w:szCs w:val="28"/>
        </w:rPr>
        <w:t xml:space="preserve"> (далее – Программа), </w:t>
      </w:r>
      <w:r>
        <w:t>предусмотрены м</w:t>
      </w:r>
      <w:r w:rsidRPr="00FE6F06">
        <w:t xml:space="preserve">ероприятия </w:t>
      </w:r>
      <w:r>
        <w:t xml:space="preserve">по строительству </w:t>
      </w:r>
      <w:r w:rsidR="00F014B0">
        <w:t xml:space="preserve">(капитальному ремонту) </w:t>
      </w:r>
      <w:r>
        <w:t>объект</w:t>
      </w:r>
      <w:r w:rsidR="00F014B0">
        <w:t>ов</w:t>
      </w:r>
      <w:r>
        <w:t xml:space="preserve"> в области </w:t>
      </w:r>
      <w:r w:rsidRPr="00AD1402">
        <w:t xml:space="preserve">культуры и </w:t>
      </w:r>
      <w:r w:rsidR="00F014B0">
        <w:t>искусства</w:t>
      </w:r>
      <w:r>
        <w:t>, сведения о котор</w:t>
      </w:r>
      <w:r w:rsidR="00F014B0">
        <w:t>ых</w:t>
      </w:r>
      <w:r>
        <w:t xml:space="preserve"> приведены в таблице:</w:t>
      </w:r>
    </w:p>
    <w:tbl>
      <w:tblPr>
        <w:tblStyle w:val="71"/>
        <w:tblW w:w="10987" w:type="dxa"/>
        <w:jc w:val="center"/>
        <w:tblInd w:w="-69" w:type="dxa"/>
        <w:tblLayout w:type="fixed"/>
        <w:tblLook w:val="04A0" w:firstRow="1" w:lastRow="0" w:firstColumn="1" w:lastColumn="0" w:noHBand="0" w:noVBand="1"/>
      </w:tblPr>
      <w:tblGrid>
        <w:gridCol w:w="2198"/>
        <w:gridCol w:w="2268"/>
        <w:gridCol w:w="1985"/>
        <w:gridCol w:w="2669"/>
        <w:gridCol w:w="1867"/>
      </w:tblGrid>
      <w:tr w:rsidR="008B77DC" w:rsidRPr="00883787" w:rsidTr="00F014B0">
        <w:trPr>
          <w:trHeight w:val="1275"/>
          <w:tblHeader/>
          <w:jc w:val="center"/>
        </w:trPr>
        <w:tc>
          <w:tcPr>
            <w:tcW w:w="2198" w:type="dxa"/>
            <w:vAlign w:val="center"/>
          </w:tcPr>
          <w:p w:rsidR="008B77DC" w:rsidRPr="00453E25" w:rsidRDefault="008B77DC" w:rsidP="00C7410C">
            <w:pPr>
              <w:jc w:val="center"/>
              <w:rPr>
                <w:sz w:val="24"/>
                <w:szCs w:val="24"/>
              </w:rPr>
            </w:pPr>
            <w:r w:rsidRPr="00453E25">
              <w:rPr>
                <w:sz w:val="24"/>
                <w:szCs w:val="24"/>
              </w:rPr>
              <w:t>Наименование объекта социальной инфраструктуры</w:t>
            </w:r>
          </w:p>
        </w:tc>
        <w:tc>
          <w:tcPr>
            <w:tcW w:w="2268" w:type="dxa"/>
            <w:vAlign w:val="center"/>
          </w:tcPr>
          <w:p w:rsidR="008B77DC" w:rsidRPr="00453E25" w:rsidRDefault="008B77DC" w:rsidP="00C7410C">
            <w:pPr>
              <w:jc w:val="center"/>
              <w:rPr>
                <w:sz w:val="24"/>
                <w:szCs w:val="24"/>
              </w:rPr>
            </w:pPr>
            <w:r w:rsidRPr="00453E25">
              <w:rPr>
                <w:sz w:val="24"/>
                <w:szCs w:val="24"/>
              </w:rPr>
              <w:t>Местоположение объекта</w:t>
            </w:r>
          </w:p>
        </w:tc>
        <w:tc>
          <w:tcPr>
            <w:tcW w:w="1985" w:type="dxa"/>
            <w:vAlign w:val="center"/>
          </w:tcPr>
          <w:p w:rsidR="008B77DC" w:rsidRPr="00453E25" w:rsidRDefault="008B77DC" w:rsidP="00C7410C">
            <w:pPr>
              <w:jc w:val="center"/>
              <w:rPr>
                <w:sz w:val="24"/>
                <w:szCs w:val="24"/>
              </w:rPr>
            </w:pPr>
            <w:r w:rsidRPr="00453E25">
              <w:rPr>
                <w:sz w:val="24"/>
                <w:szCs w:val="24"/>
              </w:rPr>
              <w:t>Вид объекта</w:t>
            </w:r>
          </w:p>
        </w:tc>
        <w:tc>
          <w:tcPr>
            <w:tcW w:w="2669" w:type="dxa"/>
            <w:vAlign w:val="center"/>
          </w:tcPr>
          <w:p w:rsidR="008B77DC" w:rsidRPr="00453E25" w:rsidRDefault="008B77DC" w:rsidP="00C7410C">
            <w:pPr>
              <w:jc w:val="center"/>
              <w:rPr>
                <w:sz w:val="24"/>
                <w:szCs w:val="24"/>
              </w:rPr>
            </w:pPr>
            <w:r w:rsidRPr="00453E25">
              <w:rPr>
                <w:sz w:val="24"/>
                <w:szCs w:val="24"/>
              </w:rPr>
              <w:t>Мощность (количество посещений в 1 смену), площадь (м</w:t>
            </w:r>
            <w:r w:rsidRPr="00453E25">
              <w:rPr>
                <w:sz w:val="24"/>
                <w:szCs w:val="24"/>
                <w:vertAlign w:val="superscript"/>
              </w:rPr>
              <w:t>2</w:t>
            </w:r>
            <w:r w:rsidRPr="00453E25">
              <w:rPr>
                <w:sz w:val="24"/>
                <w:szCs w:val="24"/>
              </w:rPr>
              <w:t>)</w:t>
            </w:r>
          </w:p>
        </w:tc>
        <w:tc>
          <w:tcPr>
            <w:tcW w:w="1867" w:type="dxa"/>
            <w:vAlign w:val="center"/>
          </w:tcPr>
          <w:p w:rsidR="008B77DC" w:rsidRPr="00453E25" w:rsidRDefault="008B77DC" w:rsidP="00C7410C">
            <w:pPr>
              <w:jc w:val="center"/>
              <w:rPr>
                <w:sz w:val="24"/>
                <w:szCs w:val="24"/>
              </w:rPr>
            </w:pPr>
            <w:r w:rsidRPr="00453E25">
              <w:rPr>
                <w:sz w:val="24"/>
                <w:szCs w:val="24"/>
              </w:rPr>
              <w:t>Ответственный исполнитель</w:t>
            </w:r>
            <w:r w:rsidR="00F014B0">
              <w:rPr>
                <w:rStyle w:val="af5"/>
                <w:sz w:val="24"/>
                <w:szCs w:val="24"/>
              </w:rPr>
              <w:footnoteReference w:id="6"/>
            </w:r>
          </w:p>
        </w:tc>
      </w:tr>
      <w:tr w:rsidR="008B77DC" w:rsidRPr="00883787" w:rsidTr="00F014B0">
        <w:trPr>
          <w:jc w:val="center"/>
        </w:trPr>
        <w:tc>
          <w:tcPr>
            <w:tcW w:w="2198" w:type="dxa"/>
            <w:vAlign w:val="center"/>
          </w:tcPr>
          <w:p w:rsidR="008B77DC" w:rsidRPr="00F014B0" w:rsidRDefault="00F014B0" w:rsidP="00C7410C">
            <w:pPr>
              <w:rPr>
                <w:sz w:val="24"/>
                <w:szCs w:val="24"/>
              </w:rPr>
            </w:pPr>
            <w:r w:rsidRPr="00F014B0">
              <w:rPr>
                <w:sz w:val="24"/>
                <w:szCs w:val="24"/>
              </w:rPr>
              <w:t>Реконструкция дома культуры в п. Краснофарфорный</w:t>
            </w:r>
          </w:p>
        </w:tc>
        <w:tc>
          <w:tcPr>
            <w:tcW w:w="2268" w:type="dxa"/>
            <w:vAlign w:val="center"/>
          </w:tcPr>
          <w:p w:rsidR="008B77DC" w:rsidRPr="00837962" w:rsidRDefault="00F014B0" w:rsidP="00F014B0">
            <w:pPr>
              <w:rPr>
                <w:sz w:val="24"/>
                <w:szCs w:val="24"/>
              </w:rPr>
            </w:pPr>
            <w:r w:rsidRPr="00F014B0">
              <w:rPr>
                <w:sz w:val="24"/>
                <w:szCs w:val="24"/>
              </w:rPr>
              <w:t>п</w:t>
            </w:r>
            <w:r>
              <w:rPr>
                <w:sz w:val="24"/>
                <w:szCs w:val="24"/>
              </w:rPr>
              <w:t>осёлок</w:t>
            </w:r>
            <w:r w:rsidRPr="00F014B0">
              <w:rPr>
                <w:sz w:val="24"/>
                <w:szCs w:val="24"/>
              </w:rPr>
              <w:t xml:space="preserve"> Краснофарфорный</w:t>
            </w:r>
          </w:p>
        </w:tc>
        <w:tc>
          <w:tcPr>
            <w:tcW w:w="1985" w:type="dxa"/>
            <w:vAlign w:val="center"/>
          </w:tcPr>
          <w:p w:rsidR="00FC1FBF" w:rsidRDefault="00FC1FBF" w:rsidP="00FC1FBF">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Объект</w:t>
            </w:r>
          </w:p>
          <w:p w:rsidR="00FC1FBF" w:rsidRDefault="00FC1FBF" w:rsidP="00FC1FBF">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культурно-досугового (клубного)</w:t>
            </w:r>
          </w:p>
          <w:p w:rsidR="008B77DC" w:rsidRPr="00F014B0" w:rsidRDefault="00FC1FBF" w:rsidP="00FC1FBF">
            <w:pPr>
              <w:rPr>
                <w:sz w:val="24"/>
                <w:szCs w:val="24"/>
              </w:rPr>
            </w:pPr>
            <w:r>
              <w:rPr>
                <w:rFonts w:ascii="TimesNewRomanPSMT" w:hAnsi="TimesNewRomanPSMT" w:cs="TimesNewRomanPSMT"/>
                <w:sz w:val="24"/>
                <w:szCs w:val="24"/>
              </w:rPr>
              <w:t>типа</w:t>
            </w:r>
          </w:p>
        </w:tc>
        <w:tc>
          <w:tcPr>
            <w:tcW w:w="2669" w:type="dxa"/>
            <w:vAlign w:val="center"/>
          </w:tcPr>
          <w:p w:rsidR="008B77DC" w:rsidRPr="00837962" w:rsidRDefault="008B77DC" w:rsidP="00C7410C">
            <w:pPr>
              <w:rPr>
                <w:sz w:val="22"/>
              </w:rPr>
            </w:pPr>
            <w:r>
              <w:rPr>
                <w:sz w:val="22"/>
              </w:rPr>
              <w:t xml:space="preserve">Указывается в техническом задании на проектирование и принимается при наличии </w:t>
            </w:r>
            <w:r w:rsidRPr="00837962">
              <w:rPr>
                <w:sz w:val="22"/>
              </w:rPr>
              <w:t>разработ</w:t>
            </w:r>
            <w:r>
              <w:rPr>
                <w:sz w:val="22"/>
              </w:rPr>
              <w:t xml:space="preserve">анной </w:t>
            </w:r>
            <w:r w:rsidRPr="00837962">
              <w:rPr>
                <w:sz w:val="22"/>
              </w:rPr>
              <w:t xml:space="preserve"> ПСД</w:t>
            </w:r>
            <w:r>
              <w:rPr>
                <w:sz w:val="22"/>
              </w:rPr>
              <w:t xml:space="preserve">, получившей </w:t>
            </w:r>
            <w:r>
              <w:rPr>
                <w:sz w:val="22"/>
              </w:rPr>
              <w:lastRenderedPageBreak/>
              <w:t>положительное заключение органа государственной экспертизы</w:t>
            </w:r>
          </w:p>
        </w:tc>
        <w:tc>
          <w:tcPr>
            <w:tcW w:w="1867" w:type="dxa"/>
            <w:vAlign w:val="center"/>
          </w:tcPr>
          <w:p w:rsidR="008B77DC" w:rsidRPr="00837962" w:rsidRDefault="008B77DC" w:rsidP="00C7410C">
            <w:pPr>
              <w:jc w:val="left"/>
              <w:rPr>
                <w:sz w:val="24"/>
                <w:szCs w:val="24"/>
              </w:rPr>
            </w:pPr>
            <w:r w:rsidRPr="00837962">
              <w:rPr>
                <w:sz w:val="24"/>
                <w:szCs w:val="24"/>
              </w:rPr>
              <w:lastRenderedPageBreak/>
              <w:t>Администрация Грузинского сельского поселения</w:t>
            </w:r>
          </w:p>
        </w:tc>
      </w:tr>
      <w:tr w:rsidR="00F014B0" w:rsidRPr="00883787" w:rsidTr="00F014B0">
        <w:trPr>
          <w:jc w:val="center"/>
        </w:trPr>
        <w:tc>
          <w:tcPr>
            <w:tcW w:w="2198" w:type="dxa"/>
            <w:vAlign w:val="center"/>
          </w:tcPr>
          <w:p w:rsidR="00F014B0" w:rsidRPr="00F014B0" w:rsidRDefault="00FC1FBF" w:rsidP="00F014B0">
            <w:pPr>
              <w:rPr>
                <w:sz w:val="24"/>
                <w:szCs w:val="24"/>
              </w:rPr>
            </w:pPr>
            <w:r>
              <w:rPr>
                <w:sz w:val="24"/>
                <w:szCs w:val="24"/>
              </w:rPr>
              <w:lastRenderedPageBreak/>
              <w:t>Капитальный ремонт</w:t>
            </w:r>
            <w:r w:rsidR="00F014B0" w:rsidRPr="00F014B0">
              <w:rPr>
                <w:sz w:val="24"/>
                <w:szCs w:val="24"/>
              </w:rPr>
              <w:t xml:space="preserve"> дома культуры в </w:t>
            </w:r>
            <w:r w:rsidR="00F014B0">
              <w:rPr>
                <w:sz w:val="24"/>
                <w:szCs w:val="24"/>
              </w:rPr>
              <w:t>с</w:t>
            </w:r>
            <w:r w:rsidR="00F014B0" w:rsidRPr="00F014B0">
              <w:rPr>
                <w:sz w:val="24"/>
                <w:szCs w:val="24"/>
              </w:rPr>
              <w:t xml:space="preserve">. </w:t>
            </w:r>
            <w:r w:rsidR="00F014B0">
              <w:rPr>
                <w:sz w:val="24"/>
                <w:szCs w:val="24"/>
              </w:rPr>
              <w:t>Оскуй</w:t>
            </w:r>
          </w:p>
        </w:tc>
        <w:tc>
          <w:tcPr>
            <w:tcW w:w="2268" w:type="dxa"/>
            <w:vAlign w:val="center"/>
          </w:tcPr>
          <w:p w:rsidR="00F014B0" w:rsidRPr="00837962" w:rsidRDefault="00F014B0" w:rsidP="00C7410C">
            <w:pPr>
              <w:rPr>
                <w:sz w:val="24"/>
                <w:szCs w:val="24"/>
              </w:rPr>
            </w:pPr>
            <w:r>
              <w:rPr>
                <w:sz w:val="24"/>
                <w:szCs w:val="24"/>
              </w:rPr>
              <w:t>село Оскуй</w:t>
            </w:r>
          </w:p>
        </w:tc>
        <w:tc>
          <w:tcPr>
            <w:tcW w:w="1985" w:type="dxa"/>
            <w:vAlign w:val="center"/>
          </w:tcPr>
          <w:p w:rsidR="00141E01" w:rsidRDefault="00141E01" w:rsidP="00141E01">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Объект</w:t>
            </w:r>
          </w:p>
          <w:p w:rsidR="00141E01" w:rsidRDefault="00141E01" w:rsidP="00141E01">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культурно-досугового (клубного)</w:t>
            </w:r>
          </w:p>
          <w:p w:rsidR="00F014B0" w:rsidRPr="00F014B0" w:rsidRDefault="00141E01" w:rsidP="00141E01">
            <w:pPr>
              <w:rPr>
                <w:sz w:val="24"/>
                <w:szCs w:val="24"/>
              </w:rPr>
            </w:pPr>
            <w:r>
              <w:rPr>
                <w:rFonts w:ascii="TimesNewRomanPSMT" w:hAnsi="TimesNewRomanPSMT" w:cs="TimesNewRomanPSMT"/>
                <w:sz w:val="24"/>
                <w:szCs w:val="24"/>
              </w:rPr>
              <w:t>типа</w:t>
            </w:r>
          </w:p>
        </w:tc>
        <w:tc>
          <w:tcPr>
            <w:tcW w:w="2669" w:type="dxa"/>
            <w:vAlign w:val="center"/>
          </w:tcPr>
          <w:p w:rsidR="00F014B0" w:rsidRPr="00837962" w:rsidRDefault="00F014B0" w:rsidP="00FC1FBF">
            <w:pPr>
              <w:rPr>
                <w:sz w:val="22"/>
              </w:rPr>
            </w:pPr>
            <w:r>
              <w:rPr>
                <w:sz w:val="22"/>
              </w:rPr>
              <w:t xml:space="preserve">Указывается в техническом задании </w:t>
            </w:r>
            <w:r w:rsidR="00FC1FBF">
              <w:rPr>
                <w:sz w:val="22"/>
              </w:rPr>
              <w:t>выполнение работ по капитальному ремонту</w:t>
            </w:r>
          </w:p>
        </w:tc>
        <w:tc>
          <w:tcPr>
            <w:tcW w:w="1867" w:type="dxa"/>
            <w:vAlign w:val="center"/>
          </w:tcPr>
          <w:p w:rsidR="00F014B0" w:rsidRPr="00837962" w:rsidRDefault="00F014B0" w:rsidP="00C7410C">
            <w:pPr>
              <w:jc w:val="left"/>
              <w:rPr>
                <w:sz w:val="24"/>
                <w:szCs w:val="24"/>
              </w:rPr>
            </w:pPr>
            <w:r w:rsidRPr="00837962">
              <w:rPr>
                <w:sz w:val="24"/>
                <w:szCs w:val="24"/>
              </w:rPr>
              <w:t>Администрация Грузинского сельского поселения</w:t>
            </w:r>
          </w:p>
        </w:tc>
      </w:tr>
      <w:tr w:rsidR="00F014B0" w:rsidRPr="00883787" w:rsidTr="00F014B0">
        <w:trPr>
          <w:jc w:val="center"/>
        </w:trPr>
        <w:tc>
          <w:tcPr>
            <w:tcW w:w="2198" w:type="dxa"/>
            <w:vAlign w:val="center"/>
          </w:tcPr>
          <w:p w:rsidR="00F014B0" w:rsidRPr="00F014B0" w:rsidRDefault="00F014B0" w:rsidP="00F014B0">
            <w:pPr>
              <w:rPr>
                <w:sz w:val="24"/>
                <w:szCs w:val="24"/>
              </w:rPr>
            </w:pPr>
            <w:r>
              <w:rPr>
                <w:sz w:val="24"/>
                <w:szCs w:val="24"/>
              </w:rPr>
              <w:t>Реконструкция усадьбы-</w:t>
            </w:r>
            <w:r w:rsidRPr="00F014B0">
              <w:rPr>
                <w:sz w:val="24"/>
                <w:szCs w:val="24"/>
              </w:rPr>
              <w:t>парка А.А. Аракчеева</w:t>
            </w:r>
          </w:p>
        </w:tc>
        <w:tc>
          <w:tcPr>
            <w:tcW w:w="2268" w:type="dxa"/>
            <w:vAlign w:val="center"/>
          </w:tcPr>
          <w:p w:rsidR="00F014B0" w:rsidRDefault="00F014B0" w:rsidP="00165969">
            <w:pPr>
              <w:rPr>
                <w:sz w:val="24"/>
                <w:szCs w:val="24"/>
              </w:rPr>
            </w:pPr>
            <w:r>
              <w:rPr>
                <w:sz w:val="24"/>
                <w:szCs w:val="24"/>
              </w:rPr>
              <w:t>село Грузино</w:t>
            </w:r>
            <w:r w:rsidR="00165969">
              <w:rPr>
                <w:sz w:val="24"/>
                <w:szCs w:val="24"/>
              </w:rPr>
              <w:t>, деревня Дерева, деревня Облучье</w:t>
            </w:r>
          </w:p>
        </w:tc>
        <w:tc>
          <w:tcPr>
            <w:tcW w:w="1985" w:type="dxa"/>
            <w:vAlign w:val="center"/>
          </w:tcPr>
          <w:p w:rsidR="00F014B0" w:rsidRPr="00F014B0" w:rsidRDefault="00165969" w:rsidP="00165969">
            <w:pPr>
              <w:rPr>
                <w:sz w:val="24"/>
                <w:szCs w:val="24"/>
              </w:rPr>
            </w:pPr>
            <w:r w:rsidRPr="00165969">
              <w:rPr>
                <w:color w:val="2D2D2D"/>
                <w:spacing w:val="2"/>
                <w:sz w:val="24"/>
                <w:szCs w:val="24"/>
                <w:shd w:val="clear" w:color="auto" w:fill="FFFFFF"/>
              </w:rPr>
              <w:t>Памятник истории и культуры местного значения</w:t>
            </w:r>
            <w:r>
              <w:rPr>
                <w:sz w:val="24"/>
                <w:szCs w:val="24"/>
              </w:rPr>
              <w:t>, подлежащий охране</w:t>
            </w:r>
          </w:p>
        </w:tc>
        <w:tc>
          <w:tcPr>
            <w:tcW w:w="2669" w:type="dxa"/>
            <w:vAlign w:val="center"/>
          </w:tcPr>
          <w:p w:rsidR="00F014B0" w:rsidRDefault="00165969" w:rsidP="00C7410C">
            <w:pPr>
              <w:rPr>
                <w:sz w:val="22"/>
              </w:rPr>
            </w:pPr>
            <w:r>
              <w:rPr>
                <w:sz w:val="22"/>
              </w:rPr>
              <w:t>Указывается в техническом задании на проектирование</w:t>
            </w:r>
            <w:r w:rsidR="001B088C">
              <w:rPr>
                <w:sz w:val="22"/>
              </w:rPr>
              <w:t xml:space="preserve"> и в разработанной проектно-сметной документации на указанный проект</w:t>
            </w:r>
            <w:r>
              <w:rPr>
                <w:rStyle w:val="af5"/>
                <w:sz w:val="22"/>
              </w:rPr>
              <w:footnoteReference w:id="7"/>
            </w:r>
          </w:p>
        </w:tc>
        <w:tc>
          <w:tcPr>
            <w:tcW w:w="1867" w:type="dxa"/>
            <w:vAlign w:val="center"/>
          </w:tcPr>
          <w:p w:rsidR="00F014B0" w:rsidRPr="00837962" w:rsidRDefault="00165969" w:rsidP="00C7410C">
            <w:pPr>
              <w:jc w:val="left"/>
              <w:rPr>
                <w:sz w:val="24"/>
                <w:szCs w:val="24"/>
              </w:rPr>
            </w:pPr>
            <w:r w:rsidRPr="00837962">
              <w:rPr>
                <w:sz w:val="24"/>
                <w:szCs w:val="24"/>
              </w:rPr>
              <w:t>Администрация Грузинского сельского поселения</w:t>
            </w:r>
          </w:p>
        </w:tc>
      </w:tr>
      <w:tr w:rsidR="00141E01" w:rsidRPr="00883787" w:rsidTr="00F014B0">
        <w:trPr>
          <w:jc w:val="center"/>
        </w:trPr>
        <w:tc>
          <w:tcPr>
            <w:tcW w:w="2198" w:type="dxa"/>
            <w:vAlign w:val="center"/>
          </w:tcPr>
          <w:p w:rsidR="00141E01" w:rsidRPr="00141E01" w:rsidRDefault="00141E01" w:rsidP="00141E01">
            <w:pPr>
              <w:rPr>
                <w:sz w:val="24"/>
                <w:szCs w:val="24"/>
              </w:rPr>
            </w:pPr>
            <w:r w:rsidRPr="00141E01">
              <w:rPr>
                <w:sz w:val="24"/>
                <w:szCs w:val="24"/>
              </w:rPr>
              <w:t>Строительство (создание) историко-культурного мемориального комплекса «Граф А.</w:t>
            </w:r>
            <w:r w:rsidR="00AF0CDD">
              <w:rPr>
                <w:sz w:val="24"/>
                <w:szCs w:val="24"/>
              </w:rPr>
              <w:t xml:space="preserve"> </w:t>
            </w:r>
            <w:r w:rsidRPr="00141E01">
              <w:rPr>
                <w:sz w:val="24"/>
                <w:szCs w:val="24"/>
              </w:rPr>
              <w:t>А. Аракчеев»</w:t>
            </w:r>
          </w:p>
        </w:tc>
        <w:tc>
          <w:tcPr>
            <w:tcW w:w="2268" w:type="dxa"/>
            <w:vAlign w:val="center"/>
          </w:tcPr>
          <w:p w:rsidR="00141E01" w:rsidRPr="00AF0CDD" w:rsidRDefault="00AF0CDD" w:rsidP="00AF0CDD">
            <w:pPr>
              <w:rPr>
                <w:sz w:val="24"/>
                <w:szCs w:val="24"/>
              </w:rPr>
            </w:pPr>
            <w:r w:rsidRPr="00AF0CDD">
              <w:rPr>
                <w:sz w:val="24"/>
                <w:szCs w:val="24"/>
              </w:rPr>
              <w:t>Определяется при подготовке документации по планировке территории</w:t>
            </w:r>
          </w:p>
        </w:tc>
        <w:tc>
          <w:tcPr>
            <w:tcW w:w="1985" w:type="dxa"/>
            <w:vAlign w:val="center"/>
          </w:tcPr>
          <w:p w:rsidR="00AF0CDD" w:rsidRDefault="00AF0CDD" w:rsidP="00AF0CDD">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Достопримеча-</w:t>
            </w:r>
          </w:p>
          <w:p w:rsidR="00141E01" w:rsidRPr="00AF0CDD" w:rsidRDefault="00AF0CDD" w:rsidP="00AF0CDD">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тельное место</w:t>
            </w:r>
          </w:p>
        </w:tc>
        <w:tc>
          <w:tcPr>
            <w:tcW w:w="2669" w:type="dxa"/>
            <w:vAlign w:val="center"/>
          </w:tcPr>
          <w:p w:rsidR="00141E01" w:rsidRDefault="00AF0CDD" w:rsidP="00C7410C">
            <w:pPr>
              <w:rPr>
                <w:sz w:val="22"/>
              </w:rPr>
            </w:pPr>
            <w:r>
              <w:rPr>
                <w:sz w:val="22"/>
              </w:rPr>
              <w:t>Указывается в техническом задании на проектирование и в разработанной проектно-сметной документации на указанный проект</w:t>
            </w:r>
            <w:r>
              <w:rPr>
                <w:rStyle w:val="af5"/>
                <w:sz w:val="22"/>
              </w:rPr>
              <w:footnoteReference w:id="8"/>
            </w:r>
          </w:p>
        </w:tc>
        <w:tc>
          <w:tcPr>
            <w:tcW w:w="1867" w:type="dxa"/>
            <w:vAlign w:val="center"/>
          </w:tcPr>
          <w:p w:rsidR="00141E01" w:rsidRPr="00837962" w:rsidRDefault="00AF0CDD" w:rsidP="00C7410C">
            <w:pPr>
              <w:jc w:val="left"/>
              <w:rPr>
                <w:sz w:val="24"/>
                <w:szCs w:val="24"/>
              </w:rPr>
            </w:pPr>
            <w:r w:rsidRPr="00837962">
              <w:rPr>
                <w:sz w:val="24"/>
                <w:szCs w:val="24"/>
              </w:rPr>
              <w:t>Администрация Грузинского сельского поселения</w:t>
            </w:r>
          </w:p>
        </w:tc>
      </w:tr>
    </w:tbl>
    <w:p w:rsidR="00C7410C" w:rsidRDefault="00C7410C" w:rsidP="00E6098A">
      <w:pPr>
        <w:pStyle w:val="a6"/>
        <w:ind w:firstLine="851"/>
        <w:rPr>
          <w:szCs w:val="28"/>
        </w:rPr>
      </w:pPr>
      <w:r>
        <w:rPr>
          <w:szCs w:val="28"/>
        </w:rPr>
        <w:t xml:space="preserve">Сроки реализации конкретных мероприятий по проектированию и строительству указанных объектов </w:t>
      </w:r>
      <w:r>
        <w:t xml:space="preserve">в области </w:t>
      </w:r>
      <w:r w:rsidRPr="00AD1402">
        <w:t xml:space="preserve">культуры и </w:t>
      </w:r>
      <w:r>
        <w:t>искусства</w:t>
      </w:r>
      <w:r>
        <w:rPr>
          <w:szCs w:val="28"/>
        </w:rPr>
        <w:t xml:space="preserve"> местного значения </w:t>
      </w:r>
      <w:r w:rsidRPr="004F7D0A">
        <w:rPr>
          <w:rFonts w:eastAsia="Calibri"/>
          <w:szCs w:val="28"/>
          <w:highlight w:val="green"/>
          <w:lang w:eastAsia="en-US"/>
        </w:rPr>
        <w:t>Грузинского</w:t>
      </w:r>
      <w:r w:rsidRPr="004F7D0A">
        <w:rPr>
          <w:bCs/>
          <w:szCs w:val="28"/>
        </w:rPr>
        <w:t xml:space="preserve"> сельского </w:t>
      </w:r>
      <w:r>
        <w:rPr>
          <w:szCs w:val="28"/>
        </w:rPr>
        <w:t>поселения Программой не определены.</w:t>
      </w:r>
    </w:p>
    <w:p w:rsidR="002D1572" w:rsidRDefault="002D1572" w:rsidP="00E6098A">
      <w:pPr>
        <w:pStyle w:val="a6"/>
        <w:ind w:firstLine="851"/>
        <w:rPr>
          <w:szCs w:val="28"/>
        </w:rPr>
      </w:pPr>
      <w:r>
        <w:rPr>
          <w:szCs w:val="28"/>
        </w:rPr>
        <w:t xml:space="preserve">В этой связи, материалами настоящего генерального плана устанавливаются </w:t>
      </w:r>
      <w:r w:rsidR="00E6098A">
        <w:rPr>
          <w:szCs w:val="28"/>
        </w:rPr>
        <w:t xml:space="preserve">предельные </w:t>
      </w:r>
      <w:r>
        <w:rPr>
          <w:szCs w:val="28"/>
        </w:rPr>
        <w:t xml:space="preserve">сроки в части касающейся разработки необходимой проектно-сметой документации для указанных объектов, </w:t>
      </w:r>
      <w:r w:rsidR="00E6098A">
        <w:rPr>
          <w:szCs w:val="28"/>
        </w:rPr>
        <w:t>получению на н</w:t>
      </w:r>
      <w:r>
        <w:rPr>
          <w:szCs w:val="28"/>
        </w:rPr>
        <w:t xml:space="preserve">её </w:t>
      </w:r>
      <w:r w:rsidR="00E6098A">
        <w:rPr>
          <w:szCs w:val="28"/>
        </w:rPr>
        <w:t xml:space="preserve">необходимых </w:t>
      </w:r>
      <w:r>
        <w:rPr>
          <w:szCs w:val="28"/>
        </w:rPr>
        <w:t>согласований (</w:t>
      </w:r>
      <w:r w:rsidR="00E6098A">
        <w:rPr>
          <w:szCs w:val="28"/>
        </w:rPr>
        <w:t>в случае</w:t>
      </w:r>
      <w:r>
        <w:rPr>
          <w:szCs w:val="28"/>
        </w:rPr>
        <w:t xml:space="preserve"> установленной необходимости) и сроки реализации работ по реконструкции и строительству указанных объектов:</w:t>
      </w:r>
    </w:p>
    <w:p w:rsidR="002D1572" w:rsidRPr="00E6098A" w:rsidRDefault="002D1572" w:rsidP="00E6098A">
      <w:pPr>
        <w:pStyle w:val="a6"/>
        <w:ind w:firstLine="851"/>
        <w:rPr>
          <w:szCs w:val="28"/>
        </w:rPr>
      </w:pPr>
      <w:r w:rsidRPr="00E6098A">
        <w:rPr>
          <w:szCs w:val="28"/>
        </w:rPr>
        <w:t>Проектирование реконструкции дома культуры в п. Краснофарфорный – 2024 год;</w:t>
      </w:r>
    </w:p>
    <w:p w:rsidR="002D1572" w:rsidRPr="00E6098A" w:rsidRDefault="002D1572" w:rsidP="00E6098A">
      <w:pPr>
        <w:pStyle w:val="a6"/>
        <w:ind w:firstLine="851"/>
        <w:rPr>
          <w:szCs w:val="28"/>
        </w:rPr>
      </w:pPr>
      <w:r w:rsidRPr="00E6098A">
        <w:rPr>
          <w:szCs w:val="28"/>
        </w:rPr>
        <w:t>Реконструкци</w:t>
      </w:r>
      <w:r w:rsidR="00E6098A">
        <w:rPr>
          <w:szCs w:val="28"/>
        </w:rPr>
        <w:t>я</w:t>
      </w:r>
      <w:r w:rsidRPr="00E6098A">
        <w:rPr>
          <w:szCs w:val="28"/>
        </w:rPr>
        <w:t xml:space="preserve"> дома культуры в п. Краснофарфорный – 2031 год</w:t>
      </w:r>
      <w:r w:rsidR="00E6098A" w:rsidRPr="00E6098A">
        <w:rPr>
          <w:szCs w:val="28"/>
        </w:rPr>
        <w:t>;</w:t>
      </w:r>
    </w:p>
    <w:p w:rsidR="00E6098A" w:rsidRPr="00E6098A" w:rsidRDefault="00E6098A" w:rsidP="00E6098A">
      <w:pPr>
        <w:pStyle w:val="a6"/>
        <w:ind w:firstLine="851"/>
        <w:rPr>
          <w:szCs w:val="28"/>
        </w:rPr>
      </w:pPr>
      <w:r w:rsidRPr="00E6098A">
        <w:rPr>
          <w:szCs w:val="28"/>
        </w:rPr>
        <w:t>Проектирование капитального ремонта (с большой вероятностью – реконструкции) дома культуры в с. Оскуй – 2024 год;</w:t>
      </w:r>
    </w:p>
    <w:p w:rsidR="00E6098A" w:rsidRPr="00E6098A" w:rsidRDefault="00E6098A" w:rsidP="00E6098A">
      <w:pPr>
        <w:pStyle w:val="a6"/>
        <w:ind w:firstLine="851"/>
        <w:rPr>
          <w:szCs w:val="28"/>
        </w:rPr>
      </w:pPr>
      <w:r>
        <w:rPr>
          <w:szCs w:val="28"/>
        </w:rPr>
        <w:lastRenderedPageBreak/>
        <w:t>К</w:t>
      </w:r>
      <w:r w:rsidRPr="00E6098A">
        <w:rPr>
          <w:szCs w:val="28"/>
        </w:rPr>
        <w:t>апитальн</w:t>
      </w:r>
      <w:r>
        <w:rPr>
          <w:szCs w:val="28"/>
        </w:rPr>
        <w:t>ый</w:t>
      </w:r>
      <w:r w:rsidRPr="00E6098A">
        <w:rPr>
          <w:szCs w:val="28"/>
        </w:rPr>
        <w:t xml:space="preserve"> ремонт</w:t>
      </w:r>
      <w:r>
        <w:rPr>
          <w:szCs w:val="28"/>
        </w:rPr>
        <w:t xml:space="preserve"> (или р</w:t>
      </w:r>
      <w:r w:rsidRPr="00C7410C">
        <w:rPr>
          <w:szCs w:val="28"/>
        </w:rPr>
        <w:t>еконструкция</w:t>
      </w:r>
      <w:r>
        <w:rPr>
          <w:szCs w:val="28"/>
        </w:rPr>
        <w:t>)</w:t>
      </w:r>
      <w:r w:rsidRPr="00E6098A">
        <w:rPr>
          <w:szCs w:val="28"/>
        </w:rPr>
        <w:t xml:space="preserve"> дома культуры в с. Оскуй – 2031 год;</w:t>
      </w:r>
    </w:p>
    <w:p w:rsidR="00E6098A" w:rsidRDefault="00E6098A" w:rsidP="00E6098A">
      <w:pPr>
        <w:pStyle w:val="afa"/>
        <w:spacing w:line="240" w:lineRule="atLeast"/>
        <w:ind w:left="0" w:firstLine="851"/>
        <w:rPr>
          <w:sz w:val="28"/>
          <w:szCs w:val="28"/>
        </w:rPr>
      </w:pPr>
      <w:r w:rsidRPr="00E6098A">
        <w:rPr>
          <w:sz w:val="28"/>
          <w:szCs w:val="28"/>
        </w:rPr>
        <w:t xml:space="preserve">Проектирование </w:t>
      </w:r>
      <w:r>
        <w:rPr>
          <w:sz w:val="28"/>
          <w:szCs w:val="28"/>
        </w:rPr>
        <w:t>р</w:t>
      </w:r>
      <w:r w:rsidRPr="00C7410C">
        <w:rPr>
          <w:sz w:val="28"/>
          <w:szCs w:val="28"/>
        </w:rPr>
        <w:t>еконструкци</w:t>
      </w:r>
      <w:r>
        <w:rPr>
          <w:sz w:val="28"/>
          <w:szCs w:val="28"/>
        </w:rPr>
        <w:t>и</w:t>
      </w:r>
      <w:r w:rsidRPr="00C7410C">
        <w:rPr>
          <w:sz w:val="28"/>
          <w:szCs w:val="28"/>
        </w:rPr>
        <w:t xml:space="preserve"> усадьбы-парка А.</w:t>
      </w:r>
      <w:r w:rsidR="003C2665">
        <w:rPr>
          <w:sz w:val="28"/>
          <w:szCs w:val="28"/>
        </w:rPr>
        <w:t xml:space="preserve"> </w:t>
      </w:r>
      <w:r w:rsidRPr="00C7410C">
        <w:rPr>
          <w:sz w:val="28"/>
          <w:szCs w:val="28"/>
        </w:rPr>
        <w:t>А.</w:t>
      </w:r>
      <w:r>
        <w:rPr>
          <w:sz w:val="28"/>
          <w:szCs w:val="28"/>
        </w:rPr>
        <w:t xml:space="preserve"> </w:t>
      </w:r>
      <w:r w:rsidRPr="00C7410C">
        <w:rPr>
          <w:sz w:val="28"/>
          <w:szCs w:val="28"/>
        </w:rPr>
        <w:t>Аракчеева</w:t>
      </w:r>
      <w:r>
        <w:rPr>
          <w:sz w:val="28"/>
          <w:szCs w:val="28"/>
        </w:rPr>
        <w:t xml:space="preserve"> </w:t>
      </w:r>
      <w:r w:rsidRPr="00E6098A">
        <w:rPr>
          <w:sz w:val="28"/>
          <w:szCs w:val="28"/>
        </w:rPr>
        <w:t>– 2031 год</w:t>
      </w:r>
      <w:r>
        <w:rPr>
          <w:sz w:val="28"/>
          <w:szCs w:val="28"/>
        </w:rPr>
        <w:t>;</w:t>
      </w:r>
    </w:p>
    <w:p w:rsidR="00E6098A" w:rsidRDefault="00E6098A" w:rsidP="00E6098A">
      <w:pPr>
        <w:pStyle w:val="afa"/>
        <w:spacing w:line="240" w:lineRule="atLeast"/>
        <w:ind w:left="0" w:firstLine="851"/>
        <w:rPr>
          <w:sz w:val="28"/>
          <w:szCs w:val="28"/>
        </w:rPr>
      </w:pPr>
      <w:r>
        <w:rPr>
          <w:sz w:val="28"/>
          <w:szCs w:val="28"/>
        </w:rPr>
        <w:t>Р</w:t>
      </w:r>
      <w:r w:rsidRPr="00C7410C">
        <w:rPr>
          <w:sz w:val="28"/>
          <w:szCs w:val="28"/>
        </w:rPr>
        <w:t>еконструкци</w:t>
      </w:r>
      <w:r>
        <w:rPr>
          <w:sz w:val="28"/>
          <w:szCs w:val="28"/>
        </w:rPr>
        <w:t>я</w:t>
      </w:r>
      <w:r w:rsidRPr="00C7410C">
        <w:rPr>
          <w:sz w:val="28"/>
          <w:szCs w:val="28"/>
        </w:rPr>
        <w:t xml:space="preserve"> усадьбы-парка А.</w:t>
      </w:r>
      <w:r>
        <w:rPr>
          <w:sz w:val="28"/>
          <w:szCs w:val="28"/>
        </w:rPr>
        <w:t xml:space="preserve"> </w:t>
      </w:r>
      <w:r w:rsidRPr="00C7410C">
        <w:rPr>
          <w:sz w:val="28"/>
          <w:szCs w:val="28"/>
        </w:rPr>
        <w:t>А.</w:t>
      </w:r>
      <w:r>
        <w:rPr>
          <w:sz w:val="28"/>
          <w:szCs w:val="28"/>
        </w:rPr>
        <w:t xml:space="preserve"> </w:t>
      </w:r>
      <w:r w:rsidRPr="00C7410C">
        <w:rPr>
          <w:sz w:val="28"/>
          <w:szCs w:val="28"/>
        </w:rPr>
        <w:t>Аракчеева</w:t>
      </w:r>
      <w:r>
        <w:rPr>
          <w:sz w:val="28"/>
          <w:szCs w:val="28"/>
        </w:rPr>
        <w:t xml:space="preserve"> </w:t>
      </w:r>
      <w:r w:rsidRPr="00E6098A">
        <w:rPr>
          <w:sz w:val="28"/>
          <w:szCs w:val="28"/>
        </w:rPr>
        <w:t>– 20</w:t>
      </w:r>
      <w:r>
        <w:rPr>
          <w:sz w:val="28"/>
          <w:szCs w:val="28"/>
        </w:rPr>
        <w:t>4</w:t>
      </w:r>
      <w:r w:rsidRPr="00E6098A">
        <w:rPr>
          <w:sz w:val="28"/>
          <w:szCs w:val="28"/>
        </w:rPr>
        <w:t>1 год</w:t>
      </w:r>
      <w:r>
        <w:rPr>
          <w:sz w:val="28"/>
          <w:szCs w:val="28"/>
        </w:rPr>
        <w:t>;</w:t>
      </w:r>
    </w:p>
    <w:p w:rsidR="00E6098A" w:rsidRDefault="00E6098A" w:rsidP="00E6098A">
      <w:pPr>
        <w:pStyle w:val="afa"/>
        <w:spacing w:line="240" w:lineRule="atLeast"/>
        <w:ind w:left="0" w:firstLine="851"/>
        <w:rPr>
          <w:sz w:val="28"/>
          <w:szCs w:val="28"/>
        </w:rPr>
      </w:pPr>
      <w:r w:rsidRPr="00E6098A">
        <w:rPr>
          <w:sz w:val="28"/>
          <w:szCs w:val="28"/>
        </w:rPr>
        <w:t>Проектирование</w:t>
      </w:r>
      <w:r w:rsidRPr="00AF0CDD">
        <w:rPr>
          <w:sz w:val="28"/>
          <w:szCs w:val="28"/>
        </w:rPr>
        <w:t xml:space="preserve"> </w:t>
      </w:r>
      <w:r>
        <w:rPr>
          <w:sz w:val="28"/>
          <w:szCs w:val="28"/>
        </w:rPr>
        <w:t>с</w:t>
      </w:r>
      <w:r w:rsidRPr="00AF0CDD">
        <w:rPr>
          <w:sz w:val="28"/>
          <w:szCs w:val="28"/>
        </w:rPr>
        <w:t>троительств</w:t>
      </w:r>
      <w:r>
        <w:rPr>
          <w:sz w:val="28"/>
          <w:szCs w:val="28"/>
        </w:rPr>
        <w:t>а</w:t>
      </w:r>
      <w:r w:rsidRPr="00AF0CDD">
        <w:rPr>
          <w:sz w:val="28"/>
          <w:szCs w:val="28"/>
        </w:rPr>
        <w:t xml:space="preserve"> (создани</w:t>
      </w:r>
      <w:r>
        <w:rPr>
          <w:sz w:val="28"/>
          <w:szCs w:val="28"/>
        </w:rPr>
        <w:t>я</w:t>
      </w:r>
      <w:r w:rsidRPr="00AF0CDD">
        <w:rPr>
          <w:sz w:val="28"/>
          <w:szCs w:val="28"/>
        </w:rPr>
        <w:t>) историко-культурного мемориального комплекса «Граф А. А. Аракчеев»</w:t>
      </w:r>
      <w:r>
        <w:rPr>
          <w:sz w:val="28"/>
          <w:szCs w:val="28"/>
        </w:rPr>
        <w:t xml:space="preserve"> </w:t>
      </w:r>
      <w:r w:rsidRPr="00E6098A">
        <w:rPr>
          <w:sz w:val="28"/>
          <w:szCs w:val="28"/>
        </w:rPr>
        <w:t>– 2031 год</w:t>
      </w:r>
      <w:r>
        <w:rPr>
          <w:sz w:val="28"/>
          <w:szCs w:val="28"/>
        </w:rPr>
        <w:t>;</w:t>
      </w:r>
    </w:p>
    <w:p w:rsidR="00E6098A" w:rsidRDefault="00E6098A" w:rsidP="00E6098A">
      <w:pPr>
        <w:pStyle w:val="afa"/>
        <w:spacing w:line="240" w:lineRule="atLeast"/>
        <w:ind w:left="0" w:firstLine="851"/>
        <w:rPr>
          <w:sz w:val="28"/>
          <w:szCs w:val="28"/>
        </w:rPr>
      </w:pPr>
      <w:r>
        <w:rPr>
          <w:sz w:val="28"/>
          <w:szCs w:val="28"/>
        </w:rPr>
        <w:t>С</w:t>
      </w:r>
      <w:r w:rsidRPr="00AF0CDD">
        <w:rPr>
          <w:sz w:val="28"/>
          <w:szCs w:val="28"/>
        </w:rPr>
        <w:t>троительств</w:t>
      </w:r>
      <w:r>
        <w:rPr>
          <w:sz w:val="28"/>
          <w:szCs w:val="28"/>
        </w:rPr>
        <w:t>о</w:t>
      </w:r>
      <w:r w:rsidRPr="00AF0CDD">
        <w:rPr>
          <w:sz w:val="28"/>
          <w:szCs w:val="28"/>
        </w:rPr>
        <w:t xml:space="preserve"> (создани</w:t>
      </w:r>
      <w:r>
        <w:rPr>
          <w:sz w:val="28"/>
          <w:szCs w:val="28"/>
        </w:rPr>
        <w:t>е</w:t>
      </w:r>
      <w:r w:rsidRPr="00AF0CDD">
        <w:rPr>
          <w:sz w:val="28"/>
          <w:szCs w:val="28"/>
        </w:rPr>
        <w:t>) историко-культурного мемориального комплекса «Граф А. А. Аракчеев»</w:t>
      </w:r>
      <w:r>
        <w:rPr>
          <w:sz w:val="28"/>
          <w:szCs w:val="28"/>
        </w:rPr>
        <w:t xml:space="preserve"> </w:t>
      </w:r>
      <w:r w:rsidRPr="00E6098A">
        <w:rPr>
          <w:sz w:val="28"/>
          <w:szCs w:val="28"/>
        </w:rPr>
        <w:t>– 20</w:t>
      </w:r>
      <w:r>
        <w:rPr>
          <w:sz w:val="28"/>
          <w:szCs w:val="28"/>
        </w:rPr>
        <w:t>4</w:t>
      </w:r>
      <w:r w:rsidRPr="00E6098A">
        <w:rPr>
          <w:sz w:val="28"/>
          <w:szCs w:val="28"/>
        </w:rPr>
        <w:t>1 год</w:t>
      </w:r>
      <w:r>
        <w:rPr>
          <w:sz w:val="28"/>
          <w:szCs w:val="28"/>
        </w:rPr>
        <w:t>;</w:t>
      </w:r>
    </w:p>
    <w:p w:rsidR="00E6098A" w:rsidRDefault="00E6098A" w:rsidP="00E6098A">
      <w:pPr>
        <w:pStyle w:val="afa"/>
        <w:spacing w:line="240" w:lineRule="atLeast"/>
        <w:ind w:left="0" w:firstLine="851"/>
        <w:rPr>
          <w:sz w:val="28"/>
          <w:szCs w:val="28"/>
        </w:rPr>
      </w:pPr>
      <w:r w:rsidRPr="00E6098A">
        <w:rPr>
          <w:sz w:val="28"/>
          <w:szCs w:val="28"/>
        </w:rPr>
        <w:t xml:space="preserve">Проектирование </w:t>
      </w:r>
      <w:r>
        <w:rPr>
          <w:sz w:val="28"/>
          <w:szCs w:val="28"/>
        </w:rPr>
        <w:t>р</w:t>
      </w:r>
      <w:r w:rsidRPr="00C7410C">
        <w:rPr>
          <w:sz w:val="28"/>
          <w:szCs w:val="28"/>
        </w:rPr>
        <w:t>еконструкци</w:t>
      </w:r>
      <w:r>
        <w:rPr>
          <w:sz w:val="28"/>
          <w:szCs w:val="28"/>
        </w:rPr>
        <w:t>и</w:t>
      </w:r>
      <w:r w:rsidRPr="00C7410C">
        <w:rPr>
          <w:sz w:val="28"/>
          <w:szCs w:val="28"/>
        </w:rPr>
        <w:t xml:space="preserve"> </w:t>
      </w:r>
      <w:r>
        <w:rPr>
          <w:sz w:val="28"/>
          <w:szCs w:val="28"/>
        </w:rPr>
        <w:t xml:space="preserve">здания и сохранение коллекции музея «Красный фарфорист» (музей И. Е. Кузнецова) </w:t>
      </w:r>
      <w:r w:rsidRPr="00E6098A">
        <w:rPr>
          <w:sz w:val="28"/>
          <w:szCs w:val="28"/>
        </w:rPr>
        <w:t>– 20</w:t>
      </w:r>
      <w:r>
        <w:rPr>
          <w:sz w:val="28"/>
          <w:szCs w:val="28"/>
        </w:rPr>
        <w:t>23</w:t>
      </w:r>
      <w:r w:rsidRPr="00E6098A">
        <w:rPr>
          <w:sz w:val="28"/>
          <w:szCs w:val="28"/>
        </w:rPr>
        <w:t xml:space="preserve"> год</w:t>
      </w:r>
      <w:r>
        <w:rPr>
          <w:sz w:val="28"/>
          <w:szCs w:val="28"/>
        </w:rPr>
        <w:t>;</w:t>
      </w:r>
    </w:p>
    <w:p w:rsidR="00E6098A" w:rsidRPr="00E6098A" w:rsidRDefault="00E6098A" w:rsidP="00E6098A">
      <w:pPr>
        <w:pStyle w:val="afa"/>
        <w:spacing w:line="240" w:lineRule="atLeast"/>
        <w:ind w:left="0" w:firstLine="851"/>
        <w:rPr>
          <w:sz w:val="28"/>
          <w:szCs w:val="28"/>
        </w:rPr>
      </w:pPr>
      <w:r>
        <w:rPr>
          <w:sz w:val="28"/>
          <w:szCs w:val="28"/>
        </w:rPr>
        <w:t>Р</w:t>
      </w:r>
      <w:r w:rsidRPr="00C7410C">
        <w:rPr>
          <w:sz w:val="28"/>
          <w:szCs w:val="28"/>
        </w:rPr>
        <w:t>еконструкци</w:t>
      </w:r>
      <w:r>
        <w:rPr>
          <w:sz w:val="28"/>
          <w:szCs w:val="28"/>
        </w:rPr>
        <w:t>я</w:t>
      </w:r>
      <w:r w:rsidRPr="00C7410C">
        <w:rPr>
          <w:sz w:val="28"/>
          <w:szCs w:val="28"/>
        </w:rPr>
        <w:t xml:space="preserve"> </w:t>
      </w:r>
      <w:r>
        <w:rPr>
          <w:sz w:val="28"/>
          <w:szCs w:val="28"/>
        </w:rPr>
        <w:t xml:space="preserve">здания и сохранение коллекции музея «Красный фарфорист» (музей И. Е. Кузнецова) </w:t>
      </w:r>
      <w:r w:rsidRPr="00E6098A">
        <w:rPr>
          <w:sz w:val="28"/>
          <w:szCs w:val="28"/>
        </w:rPr>
        <w:t>– 20</w:t>
      </w:r>
      <w:r>
        <w:rPr>
          <w:sz w:val="28"/>
          <w:szCs w:val="28"/>
        </w:rPr>
        <w:t>25</w:t>
      </w:r>
      <w:r w:rsidRPr="00E6098A">
        <w:rPr>
          <w:sz w:val="28"/>
          <w:szCs w:val="28"/>
        </w:rPr>
        <w:t xml:space="preserve"> год</w:t>
      </w:r>
      <w:r>
        <w:rPr>
          <w:sz w:val="28"/>
          <w:szCs w:val="28"/>
        </w:rPr>
        <w:t>.</w:t>
      </w:r>
    </w:p>
    <w:p w:rsidR="00C7410C" w:rsidRDefault="00C7410C" w:rsidP="00C7410C">
      <w:pPr>
        <w:pStyle w:val="a6"/>
        <w:ind w:firstLine="709"/>
        <w:rPr>
          <w:szCs w:val="28"/>
        </w:rPr>
      </w:pPr>
      <w:r w:rsidRPr="00AA000A">
        <w:t xml:space="preserve">Обоснование предложенного варианта размещения объектов </w:t>
      </w:r>
      <w:r>
        <w:t xml:space="preserve">в области </w:t>
      </w:r>
      <w:r w:rsidRPr="00AD1402">
        <w:t xml:space="preserve">культуры и </w:t>
      </w:r>
      <w:r>
        <w:t>искусства</w:t>
      </w:r>
      <w:r>
        <w:rPr>
          <w:szCs w:val="28"/>
        </w:rPr>
        <w:t xml:space="preserve"> местного значения</w:t>
      </w:r>
      <w:r w:rsidRPr="00AA000A">
        <w:t xml:space="preserve"> по результатам комплексных обоснований, необходимых для устойчивого развития территории п</w:t>
      </w:r>
      <w:r>
        <w:t>оселения, представлено в таблице:</w:t>
      </w:r>
    </w:p>
    <w:tbl>
      <w:tblPr>
        <w:tblStyle w:val="141"/>
        <w:tblW w:w="0" w:type="auto"/>
        <w:tblLook w:val="04A0" w:firstRow="1" w:lastRow="0" w:firstColumn="1" w:lastColumn="0" w:noHBand="0" w:noVBand="1"/>
      </w:tblPr>
      <w:tblGrid>
        <w:gridCol w:w="5070"/>
        <w:gridCol w:w="5244"/>
      </w:tblGrid>
      <w:tr w:rsidR="00C7410C" w:rsidRPr="00AA000A" w:rsidTr="00C7410C">
        <w:tc>
          <w:tcPr>
            <w:tcW w:w="5070" w:type="dxa"/>
            <w:shd w:val="clear" w:color="auto" w:fill="auto"/>
          </w:tcPr>
          <w:p w:rsidR="00C7410C" w:rsidRPr="00AA000A" w:rsidRDefault="00C7410C" w:rsidP="00C7410C">
            <w:bookmarkStart w:id="211" w:name="_Toc499587816"/>
            <w:bookmarkStart w:id="212" w:name="_Toc6063035"/>
            <w:bookmarkStart w:id="213" w:name="_Toc6579365"/>
            <w:r w:rsidRPr="00AA000A">
              <w:t>Наименование объекта или группы объектов</w:t>
            </w:r>
          </w:p>
        </w:tc>
        <w:tc>
          <w:tcPr>
            <w:tcW w:w="5244" w:type="dxa"/>
            <w:shd w:val="clear" w:color="auto" w:fill="auto"/>
          </w:tcPr>
          <w:p w:rsidR="00C7410C" w:rsidRPr="00AA000A" w:rsidRDefault="00C7410C" w:rsidP="00C7410C">
            <w:pPr>
              <w:pStyle w:val="a6"/>
              <w:ind w:firstLine="317"/>
            </w:pPr>
            <w:r>
              <w:rPr>
                <w:rFonts w:eastAsia="Calibri"/>
                <w:szCs w:val="28"/>
                <w:lang w:eastAsia="en-US"/>
              </w:rPr>
              <w:t xml:space="preserve">Объекты </w:t>
            </w:r>
            <w:r>
              <w:t xml:space="preserve">в области </w:t>
            </w:r>
            <w:r w:rsidRPr="00AD1402">
              <w:t xml:space="preserve">культуры и </w:t>
            </w:r>
            <w:r>
              <w:t>искусства</w:t>
            </w:r>
            <w:r>
              <w:rPr>
                <w:szCs w:val="28"/>
              </w:rPr>
              <w:t xml:space="preserve"> местного значения</w:t>
            </w:r>
            <w:r>
              <w:rPr>
                <w:rFonts w:eastAsia="Calibri"/>
                <w:szCs w:val="28"/>
                <w:lang w:eastAsia="en-US"/>
              </w:rPr>
              <w:t xml:space="preserve"> в границах населенных пунктов поселения</w:t>
            </w:r>
          </w:p>
        </w:tc>
      </w:tr>
      <w:tr w:rsidR="00C7410C" w:rsidRPr="00F65AE8" w:rsidTr="00C7410C">
        <w:trPr>
          <w:trHeight w:val="303"/>
        </w:trPr>
        <w:tc>
          <w:tcPr>
            <w:tcW w:w="5070" w:type="dxa"/>
            <w:vMerge w:val="restart"/>
            <w:shd w:val="clear" w:color="auto" w:fill="auto"/>
          </w:tcPr>
          <w:p w:rsidR="00C7410C" w:rsidRPr="00AA000A" w:rsidRDefault="00C7410C" w:rsidP="00C7410C">
            <w:pPr>
              <w:pStyle w:val="a6"/>
            </w:pPr>
            <w:r w:rsidRPr="00AA000A">
              <w:t>Планируемые места размещения (по предложениям)</w:t>
            </w:r>
          </w:p>
        </w:tc>
        <w:tc>
          <w:tcPr>
            <w:tcW w:w="5244" w:type="dxa"/>
            <w:shd w:val="clear" w:color="auto" w:fill="auto"/>
          </w:tcPr>
          <w:p w:rsidR="00C7410C" w:rsidRDefault="00C7410C" w:rsidP="00C7410C">
            <w:pPr>
              <w:pStyle w:val="afa"/>
              <w:spacing w:line="240" w:lineRule="atLeast"/>
              <w:ind w:left="0" w:firstLine="317"/>
              <w:rPr>
                <w:sz w:val="28"/>
                <w:szCs w:val="28"/>
              </w:rPr>
            </w:pPr>
            <w:r w:rsidRPr="00C7410C">
              <w:rPr>
                <w:sz w:val="28"/>
                <w:szCs w:val="28"/>
              </w:rPr>
              <w:t>Реконструкция дома культуры в п. Краснофарфорный</w:t>
            </w:r>
            <w:r>
              <w:rPr>
                <w:sz w:val="28"/>
                <w:szCs w:val="28"/>
              </w:rPr>
              <w:t>;</w:t>
            </w:r>
          </w:p>
          <w:p w:rsidR="00C7410C" w:rsidRDefault="00C7410C" w:rsidP="00C7410C">
            <w:pPr>
              <w:pStyle w:val="afa"/>
              <w:spacing w:line="240" w:lineRule="atLeast"/>
              <w:ind w:left="0" w:firstLine="317"/>
              <w:rPr>
                <w:sz w:val="28"/>
                <w:szCs w:val="28"/>
              </w:rPr>
            </w:pPr>
            <w:r w:rsidRPr="00C7410C">
              <w:rPr>
                <w:sz w:val="28"/>
                <w:szCs w:val="28"/>
              </w:rPr>
              <w:t>Реконструкция дома культуры в с. Оскуй</w:t>
            </w:r>
            <w:r>
              <w:rPr>
                <w:sz w:val="28"/>
                <w:szCs w:val="28"/>
              </w:rPr>
              <w:t>;</w:t>
            </w:r>
          </w:p>
          <w:p w:rsidR="00C7410C" w:rsidRDefault="00C7410C" w:rsidP="00C7410C">
            <w:pPr>
              <w:pStyle w:val="afa"/>
              <w:spacing w:line="240" w:lineRule="atLeast"/>
              <w:ind w:left="0" w:firstLine="317"/>
              <w:rPr>
                <w:sz w:val="28"/>
                <w:szCs w:val="28"/>
              </w:rPr>
            </w:pPr>
            <w:r w:rsidRPr="00C7410C">
              <w:rPr>
                <w:sz w:val="28"/>
                <w:szCs w:val="28"/>
              </w:rPr>
              <w:t>Реконструкция усадьбы-парка А.А.Аракчеева</w:t>
            </w:r>
            <w:r>
              <w:rPr>
                <w:sz w:val="28"/>
                <w:szCs w:val="28"/>
              </w:rPr>
              <w:t>;</w:t>
            </w:r>
          </w:p>
          <w:p w:rsidR="00AF0CDD" w:rsidRPr="00AF0CDD" w:rsidRDefault="00AF0CDD" w:rsidP="00C7410C">
            <w:pPr>
              <w:pStyle w:val="afa"/>
              <w:spacing w:line="240" w:lineRule="atLeast"/>
              <w:ind w:left="0" w:firstLine="317"/>
              <w:rPr>
                <w:sz w:val="28"/>
                <w:szCs w:val="28"/>
              </w:rPr>
            </w:pPr>
            <w:r w:rsidRPr="00AF0CDD">
              <w:rPr>
                <w:sz w:val="28"/>
                <w:szCs w:val="28"/>
              </w:rPr>
              <w:t>Строительство (создание) историко-культурного мемориального комплекса «Граф А. А. Аракчеев»</w:t>
            </w:r>
            <w:r>
              <w:rPr>
                <w:sz w:val="28"/>
                <w:szCs w:val="28"/>
              </w:rPr>
              <w:t>;</w:t>
            </w:r>
          </w:p>
          <w:p w:rsidR="00C7410C" w:rsidRPr="00C7410C" w:rsidRDefault="00C7410C" w:rsidP="00FC1FBF">
            <w:pPr>
              <w:pStyle w:val="afa"/>
              <w:spacing w:line="240" w:lineRule="atLeast"/>
              <w:ind w:left="0" w:firstLine="317"/>
              <w:rPr>
                <w:rFonts w:eastAsia="Calibri"/>
                <w:sz w:val="28"/>
                <w:szCs w:val="28"/>
              </w:rPr>
            </w:pPr>
            <w:r>
              <w:rPr>
                <w:sz w:val="28"/>
                <w:szCs w:val="28"/>
              </w:rPr>
              <w:t xml:space="preserve">Реконструкция здания </w:t>
            </w:r>
            <w:r w:rsidR="00FC1FBF">
              <w:rPr>
                <w:sz w:val="28"/>
                <w:szCs w:val="28"/>
              </w:rPr>
              <w:t>и сохранение коллекции музея «Красный фарфорист» (музей И. Е. Кузнецова)</w:t>
            </w:r>
          </w:p>
        </w:tc>
      </w:tr>
      <w:tr w:rsidR="00C7410C" w:rsidRPr="00AA000A" w:rsidTr="00C7410C">
        <w:tc>
          <w:tcPr>
            <w:tcW w:w="5070" w:type="dxa"/>
            <w:vMerge/>
            <w:shd w:val="clear" w:color="auto" w:fill="auto"/>
          </w:tcPr>
          <w:p w:rsidR="00C7410C" w:rsidRPr="00AA000A" w:rsidRDefault="00C7410C" w:rsidP="00C7410C">
            <w:pPr>
              <w:pStyle w:val="a6"/>
            </w:pPr>
          </w:p>
        </w:tc>
        <w:tc>
          <w:tcPr>
            <w:tcW w:w="5244" w:type="dxa"/>
            <w:shd w:val="clear" w:color="auto" w:fill="auto"/>
          </w:tcPr>
          <w:p w:rsidR="00C7410C" w:rsidRPr="00820001" w:rsidRDefault="00C7410C" w:rsidP="00C7410C">
            <w:pPr>
              <w:pStyle w:val="a6"/>
              <w:spacing w:line="240" w:lineRule="atLeast"/>
              <w:rPr>
                <w:szCs w:val="28"/>
              </w:rPr>
            </w:pPr>
            <w:r w:rsidRPr="00820001">
              <w:rPr>
                <w:szCs w:val="28"/>
              </w:rPr>
              <w:t xml:space="preserve">места размещения </w:t>
            </w:r>
            <w:r>
              <w:rPr>
                <w:szCs w:val="28"/>
              </w:rPr>
              <w:t xml:space="preserve">объектов </w:t>
            </w:r>
            <w:r w:rsidRPr="00820001">
              <w:rPr>
                <w:szCs w:val="28"/>
              </w:rPr>
              <w:t>уточняются при подготовке документации по планировке территории; вариантность не требуется</w:t>
            </w:r>
          </w:p>
        </w:tc>
      </w:tr>
      <w:tr w:rsidR="00C7410C" w:rsidRPr="00AA000A" w:rsidTr="00C7410C">
        <w:tc>
          <w:tcPr>
            <w:tcW w:w="10314" w:type="dxa"/>
            <w:gridSpan w:val="2"/>
            <w:shd w:val="clear" w:color="auto" w:fill="auto"/>
          </w:tcPr>
          <w:p w:rsidR="00C7410C" w:rsidRPr="00820001" w:rsidRDefault="00C7410C" w:rsidP="00C7410C">
            <w:pPr>
              <w:pStyle w:val="a6"/>
              <w:spacing w:line="240" w:lineRule="atLeast"/>
              <w:jc w:val="center"/>
              <w:rPr>
                <w:b/>
                <w:szCs w:val="28"/>
                <w:lang w:eastAsia="ar-SA"/>
              </w:rPr>
            </w:pPr>
            <w:r w:rsidRPr="00820001">
              <w:rPr>
                <w:b/>
                <w:szCs w:val="28"/>
                <w:lang w:eastAsia="ar-SA"/>
              </w:rPr>
              <w:t>Анализ состояния и использования территории, рекомендованной для размещения планируемого объекта</w:t>
            </w:r>
          </w:p>
        </w:tc>
      </w:tr>
      <w:tr w:rsidR="00C7410C" w:rsidRPr="00AA000A" w:rsidTr="00C7410C">
        <w:tc>
          <w:tcPr>
            <w:tcW w:w="5070" w:type="dxa"/>
            <w:shd w:val="clear" w:color="auto" w:fill="auto"/>
            <w:vAlign w:val="center"/>
          </w:tcPr>
          <w:p w:rsidR="00C7410C" w:rsidRPr="00AA000A" w:rsidRDefault="00C7410C" w:rsidP="00C7410C">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C7410C" w:rsidRPr="00820001" w:rsidRDefault="00C7410C" w:rsidP="00C7410C">
            <w:pPr>
              <w:pStyle w:val="a6"/>
              <w:spacing w:line="240" w:lineRule="atLeast"/>
              <w:jc w:val="center"/>
              <w:rPr>
                <w:b/>
                <w:szCs w:val="28"/>
                <w:lang w:eastAsia="ar-SA"/>
              </w:rPr>
            </w:pPr>
            <w:r w:rsidRPr="00820001">
              <w:rPr>
                <w:b/>
                <w:szCs w:val="28"/>
                <w:lang w:eastAsia="ar-SA"/>
              </w:rPr>
              <w:t>Результаты анализа состояния и использования территории</w:t>
            </w:r>
          </w:p>
        </w:tc>
      </w:tr>
      <w:tr w:rsidR="00C7410C" w:rsidRPr="00B719C3" w:rsidTr="00C7410C">
        <w:tc>
          <w:tcPr>
            <w:tcW w:w="5070" w:type="dxa"/>
            <w:shd w:val="clear" w:color="auto" w:fill="auto"/>
          </w:tcPr>
          <w:p w:rsidR="00C7410C" w:rsidRPr="00AA000A" w:rsidRDefault="00C7410C" w:rsidP="00C7410C">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Cs w:val="28"/>
                <w:lang w:eastAsia="ar-SA"/>
              </w:rPr>
              <w:t>(земли населённых пунктов, земли иных категорий)</w:t>
            </w:r>
          </w:p>
        </w:tc>
        <w:tc>
          <w:tcPr>
            <w:tcW w:w="5244" w:type="dxa"/>
            <w:shd w:val="clear" w:color="auto" w:fill="auto"/>
          </w:tcPr>
          <w:p w:rsidR="00C7410C" w:rsidRPr="00820001" w:rsidRDefault="00C7410C" w:rsidP="00C7410C">
            <w:pPr>
              <w:pStyle w:val="a6"/>
              <w:spacing w:line="240" w:lineRule="atLeast"/>
              <w:rPr>
                <w:szCs w:val="28"/>
                <w:lang w:eastAsia="ar-SA"/>
              </w:rPr>
            </w:pPr>
            <w:r w:rsidRPr="00820001">
              <w:rPr>
                <w:szCs w:val="28"/>
                <w:lang w:eastAsia="ar-SA"/>
              </w:rPr>
              <w:t>земли населённых пунктов</w:t>
            </w: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rPr>
                <w:lang w:eastAsia="ar-SA"/>
              </w:rPr>
              <w:t xml:space="preserve">Состояние использования территории </w:t>
            </w:r>
            <w:r w:rsidRPr="00AA000A">
              <w:rPr>
                <w:lang w:eastAsia="ar-SA"/>
              </w:rPr>
              <w:lastRenderedPageBreak/>
              <w:t>(земельного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C7410C" w:rsidRPr="00820001" w:rsidRDefault="00C7410C" w:rsidP="00C7410C">
            <w:pPr>
              <w:pStyle w:val="a6"/>
              <w:spacing w:line="240" w:lineRule="atLeast"/>
              <w:rPr>
                <w:szCs w:val="28"/>
              </w:rPr>
            </w:pPr>
            <w:r w:rsidRPr="00820001">
              <w:rPr>
                <w:szCs w:val="28"/>
              </w:rPr>
              <w:lastRenderedPageBreak/>
              <w:t xml:space="preserve">в границах территории, подлежащей </w:t>
            </w:r>
            <w:r w:rsidRPr="00820001">
              <w:rPr>
                <w:szCs w:val="28"/>
              </w:rPr>
              <w:lastRenderedPageBreak/>
              <w:t>комплексному развитию;</w:t>
            </w:r>
          </w:p>
          <w:p w:rsidR="00C7410C" w:rsidRPr="00820001" w:rsidRDefault="00C7410C" w:rsidP="00C7410C">
            <w:pPr>
              <w:pStyle w:val="a6"/>
              <w:spacing w:line="240" w:lineRule="atLeast"/>
              <w:rPr>
                <w:szCs w:val="28"/>
                <w:lang w:eastAsia="ar-SA"/>
              </w:rPr>
            </w:pPr>
            <w:r w:rsidRPr="00820001">
              <w:rPr>
                <w:szCs w:val="28"/>
                <w:lang w:eastAsia="ar-SA"/>
              </w:rPr>
              <w:t>определяется в проекте планировки территории</w:t>
            </w: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rPr>
                <w:lang w:eastAsia="ar-SA"/>
              </w:rPr>
              <w:lastRenderedPageBreak/>
              <w:t>Наличие особо ценных земель, имеющих ограничения по переводу из одной в другую категорию</w:t>
            </w:r>
          </w:p>
        </w:tc>
        <w:tc>
          <w:tcPr>
            <w:tcW w:w="5244" w:type="dxa"/>
            <w:shd w:val="clear" w:color="auto" w:fill="auto"/>
          </w:tcPr>
          <w:p w:rsidR="00C7410C" w:rsidRPr="00820001" w:rsidRDefault="00C7410C" w:rsidP="00C7410C">
            <w:pPr>
              <w:pStyle w:val="a6"/>
              <w:spacing w:line="240" w:lineRule="atLeast"/>
              <w:rPr>
                <w:szCs w:val="28"/>
                <w:lang w:eastAsia="ar-SA"/>
              </w:rPr>
            </w:pPr>
            <w:r w:rsidRPr="00820001">
              <w:rPr>
                <w:szCs w:val="28"/>
                <w:lang w:eastAsia="ar-SA"/>
              </w:rPr>
              <w:t>отсутствуют</w:t>
            </w: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C7410C" w:rsidRPr="00820001" w:rsidRDefault="00C7410C" w:rsidP="00C7410C">
            <w:pPr>
              <w:pStyle w:val="a6"/>
              <w:spacing w:line="240" w:lineRule="atLeast"/>
              <w:rPr>
                <w:szCs w:val="28"/>
                <w:lang w:eastAsia="ar-SA"/>
              </w:rPr>
            </w:pPr>
            <w:r w:rsidRPr="00820001">
              <w:rPr>
                <w:szCs w:val="28"/>
                <w:lang w:eastAsia="ar-SA"/>
              </w:rPr>
              <w:t>не требуется</w:t>
            </w: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C7410C" w:rsidRPr="00820001" w:rsidRDefault="00C7410C" w:rsidP="00C7410C">
            <w:pPr>
              <w:pStyle w:val="a6"/>
              <w:spacing w:line="240" w:lineRule="atLeast"/>
              <w:rPr>
                <w:szCs w:val="28"/>
                <w:lang w:eastAsia="ar-SA"/>
              </w:rPr>
            </w:pPr>
            <w:r w:rsidRPr="00820001">
              <w:rPr>
                <w:szCs w:val="28"/>
                <w:lang w:eastAsia="ar-SA"/>
              </w:rPr>
              <w:t>не требуется</w:t>
            </w: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C7410C" w:rsidRPr="00820001" w:rsidRDefault="00C7410C" w:rsidP="00C7410C">
            <w:pPr>
              <w:pStyle w:val="a6"/>
              <w:spacing w:line="240" w:lineRule="atLeast"/>
              <w:rPr>
                <w:szCs w:val="28"/>
                <w:lang w:eastAsia="ar-SA"/>
              </w:rPr>
            </w:pPr>
            <w:r w:rsidRPr="00820001">
              <w:rPr>
                <w:szCs w:val="28"/>
                <w:lang w:eastAsia="ar-SA"/>
              </w:rPr>
              <w:t xml:space="preserve">соответствует </w:t>
            </w: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t xml:space="preserve">Функциональная зона (из </w:t>
            </w:r>
            <w:r>
              <w:t>г</w:t>
            </w:r>
            <w:r w:rsidRPr="00AA000A">
              <w:t>енерального плана поселения)</w:t>
            </w:r>
          </w:p>
        </w:tc>
        <w:tc>
          <w:tcPr>
            <w:tcW w:w="5244" w:type="dxa"/>
            <w:shd w:val="clear" w:color="auto" w:fill="auto"/>
          </w:tcPr>
          <w:p w:rsidR="00C7410C" w:rsidRDefault="00C7410C" w:rsidP="00C7410C">
            <w:pPr>
              <w:spacing w:line="240" w:lineRule="atLeast"/>
              <w:rPr>
                <w:szCs w:val="28"/>
              </w:rPr>
            </w:pPr>
            <w:r>
              <w:rPr>
                <w:szCs w:val="28"/>
              </w:rPr>
              <w:t>Зоны рекреационного назначения;</w:t>
            </w:r>
          </w:p>
          <w:p w:rsidR="00C7410C" w:rsidRPr="00820001" w:rsidRDefault="00C7410C" w:rsidP="00C7410C">
            <w:pPr>
              <w:spacing w:line="240" w:lineRule="atLeast"/>
              <w:rPr>
                <w:szCs w:val="28"/>
                <w:lang w:eastAsia="ar-SA"/>
              </w:rPr>
            </w:pPr>
            <w:r w:rsidRPr="00800971">
              <w:rPr>
                <w:szCs w:val="28"/>
              </w:rPr>
              <w:t>Многофункциона</w:t>
            </w:r>
            <w:r>
              <w:rPr>
                <w:szCs w:val="28"/>
              </w:rPr>
              <w:t>льная общественно-деловая зона</w:t>
            </w:r>
          </w:p>
        </w:tc>
      </w:tr>
      <w:tr w:rsidR="00C7410C" w:rsidRPr="00AA000A" w:rsidTr="00C7410C">
        <w:tc>
          <w:tcPr>
            <w:tcW w:w="10314" w:type="dxa"/>
            <w:gridSpan w:val="2"/>
            <w:shd w:val="clear" w:color="auto" w:fill="auto"/>
          </w:tcPr>
          <w:p w:rsidR="00C7410C" w:rsidRPr="00820001" w:rsidRDefault="00C7410C" w:rsidP="00C7410C">
            <w:pPr>
              <w:pStyle w:val="a6"/>
              <w:spacing w:line="240" w:lineRule="atLeast"/>
              <w:jc w:val="center"/>
              <w:rPr>
                <w:b/>
                <w:szCs w:val="28"/>
                <w:lang w:eastAsia="ar-SA"/>
              </w:rPr>
            </w:pPr>
            <w:r w:rsidRPr="00820001">
              <w:rPr>
                <w:b/>
                <w:szCs w:val="28"/>
                <w:lang w:eastAsia="ar-SA"/>
              </w:rPr>
              <w:t>Определение возможных направлений развития территории</w:t>
            </w:r>
          </w:p>
        </w:tc>
      </w:tr>
      <w:tr w:rsidR="00C7410C" w:rsidRPr="00AA000A" w:rsidTr="00C7410C">
        <w:tc>
          <w:tcPr>
            <w:tcW w:w="5070" w:type="dxa"/>
            <w:shd w:val="clear" w:color="auto" w:fill="auto"/>
          </w:tcPr>
          <w:p w:rsidR="00C7410C" w:rsidRPr="00AA000A" w:rsidRDefault="00C7410C" w:rsidP="00C7410C">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C7410C" w:rsidRPr="00820001" w:rsidRDefault="00C7410C" w:rsidP="00C7410C">
            <w:pPr>
              <w:pStyle w:val="a6"/>
              <w:spacing w:line="240" w:lineRule="atLeast"/>
              <w:jc w:val="center"/>
              <w:rPr>
                <w:b/>
                <w:szCs w:val="28"/>
              </w:rPr>
            </w:pPr>
            <w:r w:rsidRPr="00820001">
              <w:rPr>
                <w:b/>
                <w:szCs w:val="28"/>
              </w:rPr>
              <w:t>Результаты оценки и анализа</w:t>
            </w: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C7410C" w:rsidRDefault="00141E01" w:rsidP="00141E01">
            <w:pPr>
              <w:autoSpaceDE w:val="0"/>
              <w:autoSpaceDN w:val="0"/>
              <w:adjustRightInd w:val="0"/>
              <w:ind w:firstLine="317"/>
              <w:rPr>
                <w:szCs w:val="28"/>
              </w:rPr>
            </w:pPr>
            <w:r w:rsidRPr="00141E01">
              <w:rPr>
                <w:szCs w:val="28"/>
              </w:rPr>
              <w:t>улучшение</w:t>
            </w:r>
            <w:r w:rsidR="00C7410C" w:rsidRPr="00141E01">
              <w:rPr>
                <w:szCs w:val="28"/>
              </w:rPr>
              <w:t xml:space="preserve"> условий </w:t>
            </w:r>
            <w:r w:rsidRPr="00141E01">
              <w:rPr>
                <w:szCs w:val="28"/>
              </w:rPr>
              <w:t>культурно-досугового (клубного) обеспечения населения поселения</w:t>
            </w:r>
            <w:r w:rsidR="00AF0CDD">
              <w:rPr>
                <w:szCs w:val="28"/>
              </w:rPr>
              <w:t>;</w:t>
            </w:r>
          </w:p>
          <w:p w:rsidR="00AF0CDD" w:rsidRPr="00820001" w:rsidRDefault="00AF0CDD" w:rsidP="00AF0CDD">
            <w:pPr>
              <w:autoSpaceDE w:val="0"/>
              <w:autoSpaceDN w:val="0"/>
              <w:adjustRightInd w:val="0"/>
              <w:ind w:firstLine="317"/>
              <w:rPr>
                <w:szCs w:val="28"/>
              </w:rPr>
            </w:pPr>
            <w:r>
              <w:t>у</w:t>
            </w:r>
            <w:r w:rsidRPr="00DF66FC">
              <w:t>величение обеспеченно</w:t>
            </w:r>
            <w:r>
              <w:t>сти</w:t>
            </w:r>
            <w:r w:rsidRPr="00DF66FC">
              <w:t xml:space="preserve"> </w:t>
            </w:r>
            <w:r>
              <w:t xml:space="preserve">части </w:t>
            </w:r>
            <w:r w:rsidRPr="00DF66FC">
              <w:t>населения</w:t>
            </w:r>
            <w:r>
              <w:t xml:space="preserve"> поселения</w:t>
            </w:r>
            <w:r w:rsidRPr="00DF66FC">
              <w:t xml:space="preserve"> объектами культуры</w:t>
            </w: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C7410C" w:rsidRPr="00820001" w:rsidRDefault="00C7410C" w:rsidP="00C7410C">
            <w:pPr>
              <w:pStyle w:val="a6"/>
              <w:spacing w:line="240" w:lineRule="atLeast"/>
              <w:rPr>
                <w:szCs w:val="28"/>
              </w:rPr>
            </w:pPr>
            <w:r w:rsidRPr="00820001">
              <w:rPr>
                <w:szCs w:val="28"/>
              </w:rPr>
              <w:t>рассматриваемая территория относится к точкам роста</w:t>
            </w: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C7410C" w:rsidRPr="00AA000A" w:rsidRDefault="00C7410C" w:rsidP="00C7410C">
            <w:pPr>
              <w:pStyle w:val="a6"/>
            </w:pP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rPr>
                <w:lang w:eastAsia="ar-SA"/>
              </w:rPr>
              <w:t xml:space="preserve">-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w:t>
            </w:r>
            <w:r w:rsidRPr="00AA000A">
              <w:rPr>
                <w:lang w:eastAsia="ar-SA"/>
              </w:rPr>
              <w:lastRenderedPageBreak/>
              <w:t>чрезвычайных ситуаций природного и техногенного характера;</w:t>
            </w:r>
          </w:p>
        </w:tc>
        <w:tc>
          <w:tcPr>
            <w:tcW w:w="5244" w:type="dxa"/>
            <w:shd w:val="clear" w:color="auto" w:fill="auto"/>
          </w:tcPr>
          <w:p w:rsidR="00C7410C" w:rsidRPr="00AA000A" w:rsidRDefault="00C7410C" w:rsidP="00C7410C">
            <w:pPr>
              <w:pStyle w:val="a6"/>
            </w:pPr>
            <w:r w:rsidRPr="00AA000A">
              <w:lastRenderedPageBreak/>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rPr>
                <w:lang w:eastAsia="ar-SA"/>
              </w:rPr>
              <w:lastRenderedPageBreak/>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C7410C" w:rsidRPr="00AA000A" w:rsidRDefault="00C7410C" w:rsidP="00C7410C">
            <w:pPr>
              <w:pStyle w:val="a6"/>
            </w:pPr>
            <w:r w:rsidRPr="00AA000A">
              <w:t>оценка не требуется</w:t>
            </w: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C7410C" w:rsidRPr="00AA000A" w:rsidRDefault="00C7410C" w:rsidP="00C7410C">
            <w:pPr>
              <w:pStyle w:val="a6"/>
            </w:pPr>
            <w:r w:rsidRPr="00AA000A">
              <w:t xml:space="preserve">создаваемые объекты </w:t>
            </w:r>
            <w:r>
              <w:t xml:space="preserve">не </w:t>
            </w:r>
            <w:r w:rsidRPr="00AA000A">
              <w:t>оказывают</w:t>
            </w:r>
            <w:r w:rsidRPr="00AA000A">
              <w:rPr>
                <w:lang w:eastAsia="ar-SA"/>
              </w:rPr>
              <w:t xml:space="preserve"> негативно</w:t>
            </w:r>
            <w:r>
              <w:rPr>
                <w:lang w:eastAsia="ar-SA"/>
              </w:rPr>
              <w:t>го</w:t>
            </w:r>
            <w:r w:rsidRPr="00AA000A">
              <w:rPr>
                <w:lang w:eastAsia="ar-SA"/>
              </w:rPr>
              <w:t xml:space="preserve"> воздействи</w:t>
            </w:r>
            <w:r>
              <w:rPr>
                <w:lang w:eastAsia="ar-SA"/>
              </w:rPr>
              <w:t>я</w:t>
            </w:r>
            <w:r w:rsidRPr="00AA000A">
              <w:rPr>
                <w:lang w:eastAsia="ar-SA"/>
              </w:rPr>
              <w:t xml:space="preserve"> на окружающую среду</w:t>
            </w: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C7410C" w:rsidRPr="00AA000A" w:rsidRDefault="00C7410C" w:rsidP="00C7410C">
            <w:pPr>
              <w:pStyle w:val="a6"/>
            </w:pPr>
            <w:r w:rsidRPr="00AA000A">
              <w:t>учет проводить не требуется</w:t>
            </w: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rPr>
                <w:lang w:eastAsia="ar-SA"/>
              </w:rPr>
              <w:t xml:space="preserve">Оценка местоположения объекта в планировочной структуре и функциональном зонировании соответствующего поселения (по материалам </w:t>
            </w:r>
            <w:r>
              <w:rPr>
                <w:lang w:eastAsia="ar-SA"/>
              </w:rPr>
              <w:t>Г</w:t>
            </w:r>
            <w:r w:rsidRPr="00AA000A">
              <w:rPr>
                <w:lang w:eastAsia="ar-SA"/>
              </w:rPr>
              <w:t>енерального плана)</w:t>
            </w:r>
          </w:p>
        </w:tc>
        <w:tc>
          <w:tcPr>
            <w:tcW w:w="5244" w:type="dxa"/>
            <w:shd w:val="clear" w:color="auto" w:fill="auto"/>
          </w:tcPr>
          <w:p w:rsidR="00C7410C" w:rsidRPr="00AA000A" w:rsidRDefault="00C7410C" w:rsidP="00C7410C">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C7410C" w:rsidRPr="00AA000A" w:rsidRDefault="00C7410C" w:rsidP="00C7410C">
            <w:pPr>
              <w:pStyle w:val="a6"/>
            </w:pPr>
            <w:r w:rsidRPr="00AA000A">
              <w:t>предполагаемое место размещения объектов соответствует функциональн</w:t>
            </w:r>
            <w:r>
              <w:t>ым</w:t>
            </w:r>
            <w:r w:rsidRPr="00AA000A">
              <w:t xml:space="preserve"> зон</w:t>
            </w:r>
            <w:r>
              <w:t>ам</w:t>
            </w:r>
          </w:p>
        </w:tc>
      </w:tr>
      <w:tr w:rsidR="00C7410C" w:rsidRPr="00AA000A" w:rsidTr="00C7410C">
        <w:tc>
          <w:tcPr>
            <w:tcW w:w="10314" w:type="dxa"/>
            <w:gridSpan w:val="2"/>
            <w:shd w:val="clear" w:color="auto" w:fill="auto"/>
          </w:tcPr>
          <w:p w:rsidR="00C7410C" w:rsidRPr="00AA000A" w:rsidRDefault="00C7410C" w:rsidP="00C7410C">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C7410C" w:rsidRPr="00AA000A" w:rsidTr="00C7410C">
        <w:tc>
          <w:tcPr>
            <w:tcW w:w="5070" w:type="dxa"/>
            <w:shd w:val="clear" w:color="auto" w:fill="auto"/>
          </w:tcPr>
          <w:p w:rsidR="00C7410C" w:rsidRPr="00AA000A" w:rsidRDefault="00C7410C" w:rsidP="00C7410C">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C7410C" w:rsidRPr="00AA000A" w:rsidRDefault="00C7410C" w:rsidP="00C7410C">
            <w:pPr>
              <w:pStyle w:val="a6"/>
              <w:jc w:val="center"/>
              <w:rPr>
                <w:b/>
              </w:rPr>
            </w:pPr>
            <w:r w:rsidRPr="00AA000A">
              <w:rPr>
                <w:b/>
              </w:rPr>
              <w:t>Результаты анализа</w:t>
            </w: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Pr>
                <w:lang w:eastAsia="ar-SA"/>
              </w:rPr>
              <w:t>:</w:t>
            </w:r>
          </w:p>
        </w:tc>
        <w:tc>
          <w:tcPr>
            <w:tcW w:w="5244" w:type="dxa"/>
            <w:shd w:val="clear" w:color="auto" w:fill="auto"/>
          </w:tcPr>
          <w:p w:rsidR="00C7410C" w:rsidRPr="00AA000A" w:rsidRDefault="00C7410C" w:rsidP="00C7410C">
            <w:pPr>
              <w:pStyle w:val="a6"/>
            </w:pPr>
          </w:p>
        </w:tc>
      </w:tr>
      <w:tr w:rsidR="00C7410C" w:rsidRPr="00D71EDC" w:rsidTr="00C7410C">
        <w:tc>
          <w:tcPr>
            <w:tcW w:w="5070" w:type="dxa"/>
            <w:shd w:val="clear" w:color="auto" w:fill="auto"/>
          </w:tcPr>
          <w:p w:rsidR="00C7410C" w:rsidRPr="00AA000A" w:rsidRDefault="00C7410C" w:rsidP="00C7410C">
            <w:pPr>
              <w:pStyle w:val="a6"/>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C7410C" w:rsidRPr="00D71EDC" w:rsidRDefault="00C7410C" w:rsidP="00C7410C">
            <w:pPr>
              <w:autoSpaceDE w:val="0"/>
              <w:autoSpaceDN w:val="0"/>
              <w:ind w:left="86" w:right="142"/>
              <w:rPr>
                <w:szCs w:val="28"/>
              </w:rPr>
            </w:pPr>
            <w:r>
              <w:rPr>
                <w:szCs w:val="28"/>
              </w:rPr>
              <w:t>отсутствуют</w:t>
            </w:r>
          </w:p>
        </w:tc>
      </w:tr>
      <w:tr w:rsidR="00C7410C" w:rsidRPr="00AA000A" w:rsidTr="00C7410C">
        <w:tc>
          <w:tcPr>
            <w:tcW w:w="5070" w:type="dxa"/>
            <w:shd w:val="clear" w:color="auto" w:fill="auto"/>
          </w:tcPr>
          <w:p w:rsidR="00C7410C" w:rsidRPr="00AA000A" w:rsidRDefault="00C7410C" w:rsidP="00C7410C">
            <w:pPr>
              <w:pStyle w:val="a6"/>
              <w:rPr>
                <w:lang w:eastAsia="ar-SA"/>
              </w:rPr>
            </w:pPr>
            <w:r w:rsidRPr="00AA000A">
              <w:rPr>
                <w:lang w:eastAsia="ar-SA"/>
              </w:rPr>
              <w:t xml:space="preserve">Прогнозируемые ограничения, </w:t>
            </w:r>
            <w:r w:rsidRPr="00AA000A">
              <w:rPr>
                <w:lang w:eastAsia="ar-SA"/>
              </w:rPr>
              <w:lastRenderedPageBreak/>
              <w:t>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C7410C" w:rsidRPr="00AA000A" w:rsidRDefault="00C7410C" w:rsidP="00C7410C">
            <w:pPr>
              <w:pStyle w:val="a6"/>
            </w:pPr>
            <w:r w:rsidRPr="00AA000A">
              <w:lastRenderedPageBreak/>
              <w:t xml:space="preserve">на данной территории не планируется </w:t>
            </w:r>
            <w:r w:rsidRPr="00AA000A">
              <w:lastRenderedPageBreak/>
              <w:t xml:space="preserve">размещение </w:t>
            </w:r>
            <w:r w:rsidRPr="00AA000A">
              <w:rPr>
                <w:lang w:eastAsia="ar-SA"/>
              </w:rPr>
              <w:t>объектов федерального и регионального значения, создания зон с особыми услов</w:t>
            </w:r>
            <w:r>
              <w:rPr>
                <w:lang w:eastAsia="ar-SA"/>
              </w:rPr>
              <w:t xml:space="preserve">иями использования территории </w:t>
            </w:r>
            <w:r w:rsidRPr="00AA000A">
              <w:rPr>
                <w:lang w:eastAsia="ar-SA"/>
              </w:rPr>
              <w:t>не потребуется</w:t>
            </w:r>
          </w:p>
        </w:tc>
      </w:tr>
      <w:tr w:rsidR="00C7410C" w:rsidRPr="00AA000A" w:rsidTr="00C7410C">
        <w:tc>
          <w:tcPr>
            <w:tcW w:w="10314" w:type="dxa"/>
            <w:gridSpan w:val="2"/>
            <w:shd w:val="clear" w:color="auto" w:fill="auto"/>
          </w:tcPr>
          <w:p w:rsidR="00C7410C" w:rsidRPr="00AA000A" w:rsidRDefault="00C7410C" w:rsidP="00C7410C">
            <w:pPr>
              <w:pStyle w:val="a6"/>
              <w:jc w:val="center"/>
              <w:rPr>
                <w:b/>
              </w:rPr>
            </w:pPr>
            <w:r w:rsidRPr="00AA000A">
              <w:rPr>
                <w:b/>
                <w:lang w:eastAsia="ar-SA"/>
              </w:rPr>
              <w:lastRenderedPageBreak/>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C7410C" w:rsidRPr="00AA000A" w:rsidTr="00C7410C">
        <w:tc>
          <w:tcPr>
            <w:tcW w:w="5070" w:type="dxa"/>
            <w:shd w:val="clear" w:color="auto" w:fill="auto"/>
            <w:vAlign w:val="center"/>
          </w:tcPr>
          <w:p w:rsidR="00C7410C" w:rsidRPr="00AA000A" w:rsidRDefault="00C7410C" w:rsidP="00C7410C">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C7410C" w:rsidRPr="00AA000A" w:rsidRDefault="00C7410C" w:rsidP="00C7410C">
            <w:pPr>
              <w:pStyle w:val="a6"/>
              <w:jc w:val="center"/>
              <w:rPr>
                <w:b/>
              </w:rPr>
            </w:pPr>
            <w:r w:rsidRPr="00AA000A">
              <w:rPr>
                <w:b/>
                <w:lang w:eastAsia="ar-SA"/>
              </w:rPr>
              <w:t>Результаты оценки</w:t>
            </w:r>
          </w:p>
        </w:tc>
      </w:tr>
      <w:tr w:rsidR="00C7410C" w:rsidRPr="00AA000A" w:rsidTr="00C7410C">
        <w:tc>
          <w:tcPr>
            <w:tcW w:w="5070" w:type="dxa"/>
            <w:shd w:val="clear" w:color="auto" w:fill="auto"/>
          </w:tcPr>
          <w:p w:rsidR="00C7410C" w:rsidRPr="00AA000A" w:rsidRDefault="00C7410C" w:rsidP="00C7410C">
            <w:pPr>
              <w:pStyle w:val="a6"/>
            </w:pPr>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C7410C" w:rsidRPr="00AA000A" w:rsidRDefault="00C7410C" w:rsidP="00C7410C">
            <w:r w:rsidRPr="00AA000A">
              <w:t xml:space="preserve">планируемые объекты соответствуют параметрам функциональной зоны по проекту </w:t>
            </w:r>
            <w:r>
              <w:t>г</w:t>
            </w:r>
            <w:r w:rsidRPr="00AA000A">
              <w:t xml:space="preserve">енерального плана, после утверждения </w:t>
            </w:r>
            <w:r>
              <w:t xml:space="preserve">не </w:t>
            </w:r>
            <w:r w:rsidRPr="00AA000A">
              <w:t>потребуется внесение изменений в границы территориальной зоны правил землепользования и застройки муниципального образования</w:t>
            </w:r>
          </w:p>
        </w:tc>
      </w:tr>
      <w:tr w:rsidR="00C7410C" w:rsidRPr="00AA000A" w:rsidTr="00C7410C">
        <w:tc>
          <w:tcPr>
            <w:tcW w:w="5070" w:type="dxa"/>
            <w:shd w:val="clear" w:color="auto" w:fill="auto"/>
          </w:tcPr>
          <w:p w:rsidR="00C7410C" w:rsidRPr="00AA000A" w:rsidRDefault="00C7410C" w:rsidP="00C7410C">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C7410C" w:rsidRPr="00AA000A" w:rsidRDefault="00C7410C" w:rsidP="00C7410C">
            <w:pPr>
              <w:pStyle w:val="a6"/>
            </w:pPr>
            <w:r w:rsidRPr="00AA000A">
              <w:t>местоположение объекта относится к территориям «точек роста»</w:t>
            </w:r>
          </w:p>
        </w:tc>
      </w:tr>
      <w:tr w:rsidR="00C7410C" w:rsidRPr="00AA000A" w:rsidTr="00C7410C">
        <w:tc>
          <w:tcPr>
            <w:tcW w:w="5070" w:type="dxa"/>
            <w:shd w:val="clear" w:color="auto" w:fill="auto"/>
          </w:tcPr>
          <w:p w:rsidR="00C7410C" w:rsidRPr="00AA000A" w:rsidRDefault="00C7410C" w:rsidP="00C7410C">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C7410C" w:rsidRPr="00AA000A" w:rsidRDefault="00C7410C" w:rsidP="00C7410C">
            <w:pPr>
              <w:pStyle w:val="a6"/>
            </w:pPr>
            <w:r w:rsidRPr="00AA000A">
              <w:t>размещение объекта окажет положительные влияние на устойчивое развитие территории</w:t>
            </w:r>
          </w:p>
        </w:tc>
      </w:tr>
      <w:tr w:rsidR="00C7410C" w:rsidRPr="00873AA0" w:rsidTr="00C7410C">
        <w:tc>
          <w:tcPr>
            <w:tcW w:w="5070" w:type="dxa"/>
            <w:shd w:val="clear" w:color="auto" w:fill="auto"/>
          </w:tcPr>
          <w:p w:rsidR="00C7410C" w:rsidRPr="00AA000A" w:rsidRDefault="00C7410C" w:rsidP="00C7410C">
            <w:pPr>
              <w:pStyle w:val="a6"/>
            </w:pPr>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C7410C" w:rsidRPr="00873AA0" w:rsidRDefault="00C7410C" w:rsidP="00C7410C">
            <w:pPr>
              <w:pStyle w:val="a6"/>
            </w:pPr>
            <w:r>
              <w:t>при размещении объектов не потребуется установление охранных зон объектов.</w:t>
            </w:r>
          </w:p>
        </w:tc>
      </w:tr>
    </w:tbl>
    <w:p w:rsidR="00C7410C" w:rsidRDefault="00C7410C" w:rsidP="00C7410C">
      <w:pPr>
        <w:pStyle w:val="afa"/>
        <w:spacing w:line="240" w:lineRule="atLeast"/>
        <w:ind w:left="0" w:firstLine="851"/>
        <w:rPr>
          <w:color w:val="000000"/>
          <w:sz w:val="28"/>
          <w:szCs w:val="28"/>
        </w:rPr>
      </w:pPr>
      <w:r w:rsidRPr="004F7D0A">
        <w:rPr>
          <w:rStyle w:val="aff0"/>
          <w:rFonts w:eastAsiaTheme="majorEastAsia"/>
          <w:b w:val="0"/>
          <w:sz w:val="28"/>
          <w:szCs w:val="28"/>
        </w:rPr>
        <w:t xml:space="preserve">Муниципальная программа </w:t>
      </w:r>
      <w:r w:rsidRPr="004F7D0A">
        <w:rPr>
          <w:bCs/>
          <w:sz w:val="28"/>
          <w:szCs w:val="28"/>
        </w:rPr>
        <w:t xml:space="preserve">«Программа комплексного развития объектов социальной инфраструктуры местного значения </w:t>
      </w:r>
      <w:r w:rsidRPr="004F7D0A">
        <w:rPr>
          <w:rFonts w:eastAsia="Calibri"/>
          <w:sz w:val="28"/>
          <w:szCs w:val="28"/>
          <w:highlight w:val="green"/>
          <w:lang w:eastAsia="en-US"/>
        </w:rPr>
        <w:t>Грузинского</w:t>
      </w:r>
      <w:r w:rsidRPr="004F7D0A">
        <w:rPr>
          <w:bCs/>
          <w:sz w:val="28"/>
          <w:szCs w:val="28"/>
        </w:rPr>
        <w:t xml:space="preserve"> сельского поселения на 2018 – 2028 годы»</w:t>
      </w:r>
      <w:r w:rsidRPr="004F7D0A">
        <w:rPr>
          <w:sz w:val="28"/>
          <w:szCs w:val="28"/>
        </w:rPr>
        <w:t xml:space="preserve">, утвержденной Постановлением администрации </w:t>
      </w:r>
      <w:r w:rsidRPr="004F7D0A">
        <w:rPr>
          <w:rFonts w:eastAsia="Calibri"/>
          <w:sz w:val="28"/>
          <w:szCs w:val="28"/>
          <w:highlight w:val="green"/>
          <w:lang w:eastAsia="en-US"/>
        </w:rPr>
        <w:t>Грузинского</w:t>
      </w:r>
      <w:r w:rsidRPr="004F7D0A">
        <w:rPr>
          <w:bCs/>
          <w:sz w:val="28"/>
          <w:szCs w:val="28"/>
        </w:rPr>
        <w:t xml:space="preserve"> сельского поселения</w:t>
      </w:r>
      <w:r w:rsidRPr="004F7D0A">
        <w:rPr>
          <w:sz w:val="28"/>
          <w:szCs w:val="28"/>
        </w:rPr>
        <w:t xml:space="preserve"> от 06.09.2017 № 208</w:t>
      </w:r>
      <w:r w:rsidRPr="004F7D0A">
        <w:rPr>
          <w:rStyle w:val="aff0"/>
          <w:rFonts w:eastAsiaTheme="majorEastAsia"/>
          <w:b w:val="0"/>
          <w:sz w:val="28"/>
          <w:szCs w:val="28"/>
        </w:rPr>
        <w:t xml:space="preserve">, на основании установленных сроков реализации этапов генерального плана в части </w:t>
      </w:r>
      <w:r w:rsidR="00141E01">
        <w:rPr>
          <w:rStyle w:val="aff0"/>
          <w:rFonts w:eastAsiaTheme="majorEastAsia"/>
          <w:b w:val="0"/>
          <w:sz w:val="28"/>
          <w:szCs w:val="28"/>
        </w:rPr>
        <w:t xml:space="preserve">проектирования и </w:t>
      </w:r>
      <w:r w:rsidRPr="004F7D0A">
        <w:rPr>
          <w:rStyle w:val="aff0"/>
          <w:rFonts w:eastAsiaTheme="majorEastAsia"/>
          <w:b w:val="0"/>
          <w:sz w:val="28"/>
          <w:szCs w:val="28"/>
        </w:rPr>
        <w:t>строительства</w:t>
      </w:r>
      <w:r w:rsidR="00141E01">
        <w:rPr>
          <w:rStyle w:val="aff0"/>
          <w:rFonts w:eastAsiaTheme="majorEastAsia"/>
          <w:b w:val="0"/>
          <w:sz w:val="28"/>
          <w:szCs w:val="28"/>
        </w:rPr>
        <w:t xml:space="preserve"> (реконструкции, капитального ремонта, иное)</w:t>
      </w:r>
      <w:r w:rsidRPr="004F7D0A">
        <w:rPr>
          <w:rStyle w:val="aff0"/>
          <w:rFonts w:eastAsiaTheme="majorEastAsia"/>
          <w:b w:val="0"/>
          <w:sz w:val="28"/>
          <w:szCs w:val="28"/>
        </w:rPr>
        <w:t xml:space="preserve"> объ</w:t>
      </w:r>
      <w:r w:rsidRPr="00141E01">
        <w:rPr>
          <w:rStyle w:val="aff0"/>
          <w:rFonts w:eastAsiaTheme="majorEastAsia"/>
          <w:b w:val="0"/>
          <w:sz w:val="28"/>
          <w:szCs w:val="28"/>
        </w:rPr>
        <w:t xml:space="preserve">ектов </w:t>
      </w:r>
      <w:r w:rsidR="00141E01" w:rsidRPr="00141E01">
        <w:rPr>
          <w:sz w:val="28"/>
          <w:szCs w:val="28"/>
        </w:rPr>
        <w:t>в области культуры и искусства местного значения</w:t>
      </w:r>
      <w:r w:rsidRPr="00141E01">
        <w:rPr>
          <w:rStyle w:val="aff0"/>
          <w:rFonts w:eastAsiaTheme="majorEastAsia"/>
          <w:b w:val="0"/>
          <w:sz w:val="28"/>
          <w:szCs w:val="28"/>
        </w:rPr>
        <w:t xml:space="preserve"> </w:t>
      </w:r>
      <w:r w:rsidRPr="004F7D0A">
        <w:rPr>
          <w:rStyle w:val="aff0"/>
          <w:rFonts w:eastAsiaTheme="majorEastAsia"/>
          <w:b w:val="0"/>
          <w:sz w:val="28"/>
          <w:szCs w:val="28"/>
        </w:rPr>
        <w:t xml:space="preserve">и положений, </w:t>
      </w:r>
      <w:r w:rsidRPr="004F7D0A">
        <w:rPr>
          <w:sz w:val="28"/>
          <w:szCs w:val="28"/>
        </w:rPr>
        <w:t xml:space="preserve">установленных частью 5.4 статьи 26 Градостроительного кодекса Российской Федерации, подлежит приведению в соответствие с </w:t>
      </w:r>
      <w:r w:rsidR="00141E01">
        <w:rPr>
          <w:sz w:val="28"/>
          <w:szCs w:val="28"/>
        </w:rPr>
        <w:t xml:space="preserve">материалами настоящего раздела </w:t>
      </w:r>
      <w:r w:rsidRPr="004F7D0A">
        <w:rPr>
          <w:sz w:val="28"/>
          <w:szCs w:val="28"/>
        </w:rPr>
        <w:t>генеральн</w:t>
      </w:r>
      <w:r w:rsidR="00141E01">
        <w:rPr>
          <w:sz w:val="28"/>
          <w:szCs w:val="28"/>
        </w:rPr>
        <w:t>ого</w:t>
      </w:r>
      <w:r w:rsidRPr="004F7D0A">
        <w:rPr>
          <w:sz w:val="28"/>
          <w:szCs w:val="28"/>
        </w:rPr>
        <w:t xml:space="preserve"> план</w:t>
      </w:r>
      <w:r w:rsidR="00141E01">
        <w:rPr>
          <w:sz w:val="28"/>
          <w:szCs w:val="28"/>
        </w:rPr>
        <w:t>а</w:t>
      </w:r>
      <w:r w:rsidRPr="004F7D0A">
        <w:rPr>
          <w:sz w:val="28"/>
          <w:szCs w:val="28"/>
        </w:rPr>
        <w:t xml:space="preserve"> поселения, в </w:t>
      </w:r>
      <w:r w:rsidRPr="004F7D0A">
        <w:rPr>
          <w:sz w:val="28"/>
          <w:szCs w:val="28"/>
        </w:rPr>
        <w:lastRenderedPageBreak/>
        <w:t xml:space="preserve">трехмесячный срок с даты внесения соответствующих (настоящих) изменений в генеральный </w:t>
      </w:r>
      <w:r w:rsidRPr="004F7D0A">
        <w:rPr>
          <w:color w:val="000000"/>
          <w:sz w:val="28"/>
          <w:szCs w:val="28"/>
        </w:rPr>
        <w:t xml:space="preserve">план </w:t>
      </w:r>
      <w:r w:rsidRPr="004F7D0A">
        <w:rPr>
          <w:rFonts w:eastAsia="Calibri"/>
          <w:sz w:val="28"/>
          <w:szCs w:val="28"/>
          <w:highlight w:val="green"/>
          <w:lang w:eastAsia="en-US"/>
        </w:rPr>
        <w:t>Грузинского</w:t>
      </w:r>
      <w:r w:rsidRPr="004F7D0A">
        <w:rPr>
          <w:sz w:val="28"/>
          <w:szCs w:val="28"/>
        </w:rPr>
        <w:t xml:space="preserve"> сельского поселения</w:t>
      </w:r>
      <w:r w:rsidRPr="004F7D0A">
        <w:rPr>
          <w:color w:val="000000"/>
          <w:sz w:val="28"/>
          <w:szCs w:val="28"/>
        </w:rPr>
        <w:t>.</w:t>
      </w:r>
    </w:p>
    <w:p w:rsidR="00141E01" w:rsidRDefault="00141E01" w:rsidP="00141E01">
      <w:pPr>
        <w:pStyle w:val="31"/>
      </w:pPr>
      <w:bookmarkStart w:id="214" w:name="_Toc77676663"/>
      <w:r>
        <w:t>Строительство</w:t>
      </w:r>
      <w:r w:rsidRPr="00AA000A">
        <w:t xml:space="preserve"> объектов </w:t>
      </w:r>
      <w:r>
        <w:t>здравоохранения</w:t>
      </w:r>
      <w:bookmarkEnd w:id="214"/>
    </w:p>
    <w:p w:rsidR="00AF0CDD" w:rsidRDefault="00141E01" w:rsidP="00AF0CDD">
      <w:pPr>
        <w:ind w:firstLine="851"/>
        <w:rPr>
          <w:szCs w:val="28"/>
        </w:rPr>
      </w:pPr>
      <w:r>
        <w:t>Предложения по размещению объектов указанной категории</w:t>
      </w:r>
      <w:r w:rsidR="00992553">
        <w:t xml:space="preserve"> отражены </w:t>
      </w:r>
      <w:r w:rsidR="00AF0CDD">
        <w:t xml:space="preserve">в </w:t>
      </w:r>
      <w:r w:rsidR="00AF0CDD">
        <w:rPr>
          <w:rStyle w:val="aff0"/>
          <w:rFonts w:eastAsiaTheme="majorEastAsia"/>
          <w:b w:val="0"/>
          <w:szCs w:val="28"/>
        </w:rPr>
        <w:t>м</w:t>
      </w:r>
      <w:r w:rsidR="00AF0CDD" w:rsidRPr="004F7D0A">
        <w:rPr>
          <w:rStyle w:val="aff0"/>
          <w:rFonts w:eastAsiaTheme="majorEastAsia"/>
          <w:b w:val="0"/>
          <w:szCs w:val="28"/>
        </w:rPr>
        <w:t>униципальн</w:t>
      </w:r>
      <w:r w:rsidR="00AF0CDD">
        <w:rPr>
          <w:rStyle w:val="aff0"/>
          <w:rFonts w:eastAsiaTheme="majorEastAsia"/>
          <w:b w:val="0"/>
          <w:szCs w:val="28"/>
        </w:rPr>
        <w:t>ой</w:t>
      </w:r>
      <w:r w:rsidR="00AF0CDD" w:rsidRPr="004F7D0A">
        <w:rPr>
          <w:rStyle w:val="aff0"/>
          <w:rFonts w:eastAsiaTheme="majorEastAsia"/>
          <w:b w:val="0"/>
          <w:szCs w:val="28"/>
        </w:rPr>
        <w:t xml:space="preserve"> программ</w:t>
      </w:r>
      <w:r w:rsidR="00AF0CDD">
        <w:rPr>
          <w:rStyle w:val="aff0"/>
          <w:rFonts w:eastAsiaTheme="majorEastAsia"/>
          <w:b w:val="0"/>
          <w:szCs w:val="28"/>
        </w:rPr>
        <w:t>е</w:t>
      </w:r>
      <w:r w:rsidR="00AF0CDD" w:rsidRPr="004F7D0A">
        <w:rPr>
          <w:rStyle w:val="aff0"/>
          <w:rFonts w:eastAsiaTheme="majorEastAsia"/>
          <w:b w:val="0"/>
          <w:szCs w:val="28"/>
        </w:rPr>
        <w:t xml:space="preserve"> </w:t>
      </w:r>
      <w:r w:rsidR="00AF0CDD" w:rsidRPr="004F7D0A">
        <w:rPr>
          <w:bCs/>
          <w:szCs w:val="28"/>
        </w:rPr>
        <w:t xml:space="preserve">«Программа комплексного развития объектов социальной инфраструктуры местного значения </w:t>
      </w:r>
      <w:r w:rsidR="00AF0CDD" w:rsidRPr="004F7D0A">
        <w:rPr>
          <w:rFonts w:eastAsia="Calibri"/>
          <w:szCs w:val="28"/>
          <w:highlight w:val="green"/>
          <w:lang w:eastAsia="en-US"/>
        </w:rPr>
        <w:t>Грузинского</w:t>
      </w:r>
      <w:r w:rsidR="00AF0CDD" w:rsidRPr="004F7D0A">
        <w:rPr>
          <w:bCs/>
          <w:szCs w:val="28"/>
        </w:rPr>
        <w:t xml:space="preserve"> сельского поселения на 2018 – 2028 годы»</w:t>
      </w:r>
      <w:r w:rsidR="00AF0CDD" w:rsidRPr="004F7D0A">
        <w:rPr>
          <w:szCs w:val="28"/>
        </w:rPr>
        <w:t xml:space="preserve">, утвержденной Постановлением администрации </w:t>
      </w:r>
      <w:r w:rsidR="00AF0CDD" w:rsidRPr="004F7D0A">
        <w:rPr>
          <w:rFonts w:eastAsia="Calibri"/>
          <w:szCs w:val="28"/>
          <w:highlight w:val="green"/>
          <w:lang w:eastAsia="en-US"/>
        </w:rPr>
        <w:t>Грузинского</w:t>
      </w:r>
      <w:r w:rsidR="00AF0CDD" w:rsidRPr="004F7D0A">
        <w:rPr>
          <w:bCs/>
          <w:szCs w:val="28"/>
        </w:rPr>
        <w:t xml:space="preserve"> сельского поселения</w:t>
      </w:r>
      <w:r w:rsidR="00AF0CDD" w:rsidRPr="004F7D0A">
        <w:rPr>
          <w:szCs w:val="28"/>
        </w:rPr>
        <w:t xml:space="preserve"> от 06.09.2017 № 208</w:t>
      </w:r>
      <w:r w:rsidR="00AF0CDD">
        <w:rPr>
          <w:szCs w:val="28"/>
        </w:rPr>
        <w:t>:</w:t>
      </w:r>
    </w:p>
    <w:tbl>
      <w:tblPr>
        <w:tblStyle w:val="71"/>
        <w:tblW w:w="10987" w:type="dxa"/>
        <w:jc w:val="center"/>
        <w:tblInd w:w="-69" w:type="dxa"/>
        <w:tblLayout w:type="fixed"/>
        <w:tblLook w:val="04A0" w:firstRow="1" w:lastRow="0" w:firstColumn="1" w:lastColumn="0" w:noHBand="0" w:noVBand="1"/>
      </w:tblPr>
      <w:tblGrid>
        <w:gridCol w:w="2198"/>
        <w:gridCol w:w="2268"/>
        <w:gridCol w:w="1985"/>
        <w:gridCol w:w="2669"/>
        <w:gridCol w:w="1867"/>
      </w:tblGrid>
      <w:tr w:rsidR="00F22986" w:rsidRPr="00453E25" w:rsidTr="000A724B">
        <w:trPr>
          <w:trHeight w:val="1275"/>
          <w:tblHeader/>
          <w:jc w:val="center"/>
        </w:trPr>
        <w:tc>
          <w:tcPr>
            <w:tcW w:w="2198" w:type="dxa"/>
            <w:vAlign w:val="center"/>
          </w:tcPr>
          <w:p w:rsidR="00F22986" w:rsidRPr="00453E25" w:rsidRDefault="00F22986" w:rsidP="000A724B">
            <w:pPr>
              <w:jc w:val="center"/>
              <w:rPr>
                <w:sz w:val="24"/>
                <w:szCs w:val="24"/>
              </w:rPr>
            </w:pPr>
            <w:r w:rsidRPr="00453E25">
              <w:rPr>
                <w:sz w:val="24"/>
                <w:szCs w:val="24"/>
              </w:rPr>
              <w:t>Наименование объекта социальной инфраструктуры</w:t>
            </w:r>
          </w:p>
        </w:tc>
        <w:tc>
          <w:tcPr>
            <w:tcW w:w="2268" w:type="dxa"/>
            <w:vAlign w:val="center"/>
          </w:tcPr>
          <w:p w:rsidR="00F22986" w:rsidRPr="00453E25" w:rsidRDefault="00F22986" w:rsidP="000A724B">
            <w:pPr>
              <w:jc w:val="center"/>
              <w:rPr>
                <w:sz w:val="24"/>
                <w:szCs w:val="24"/>
              </w:rPr>
            </w:pPr>
            <w:r w:rsidRPr="00453E25">
              <w:rPr>
                <w:sz w:val="24"/>
                <w:szCs w:val="24"/>
              </w:rPr>
              <w:t>Местоположение объекта</w:t>
            </w:r>
          </w:p>
        </w:tc>
        <w:tc>
          <w:tcPr>
            <w:tcW w:w="1985" w:type="dxa"/>
            <w:vAlign w:val="center"/>
          </w:tcPr>
          <w:p w:rsidR="00F22986" w:rsidRPr="00453E25" w:rsidRDefault="00F22986" w:rsidP="000A724B">
            <w:pPr>
              <w:jc w:val="center"/>
              <w:rPr>
                <w:sz w:val="24"/>
                <w:szCs w:val="24"/>
              </w:rPr>
            </w:pPr>
            <w:r w:rsidRPr="00453E25">
              <w:rPr>
                <w:sz w:val="24"/>
                <w:szCs w:val="24"/>
              </w:rPr>
              <w:t>Вид объекта</w:t>
            </w:r>
          </w:p>
        </w:tc>
        <w:tc>
          <w:tcPr>
            <w:tcW w:w="2669" w:type="dxa"/>
            <w:vAlign w:val="center"/>
          </w:tcPr>
          <w:p w:rsidR="00F22986" w:rsidRPr="00453E25" w:rsidRDefault="00F22986" w:rsidP="000A724B">
            <w:pPr>
              <w:jc w:val="center"/>
              <w:rPr>
                <w:sz w:val="24"/>
                <w:szCs w:val="24"/>
              </w:rPr>
            </w:pPr>
            <w:r w:rsidRPr="00453E25">
              <w:rPr>
                <w:sz w:val="24"/>
                <w:szCs w:val="24"/>
              </w:rPr>
              <w:t>Мощность (количество посещений в 1 смену), площадь (м</w:t>
            </w:r>
            <w:r w:rsidRPr="00453E25">
              <w:rPr>
                <w:sz w:val="24"/>
                <w:szCs w:val="24"/>
                <w:vertAlign w:val="superscript"/>
              </w:rPr>
              <w:t>2</w:t>
            </w:r>
            <w:r w:rsidRPr="00453E25">
              <w:rPr>
                <w:sz w:val="24"/>
                <w:szCs w:val="24"/>
              </w:rPr>
              <w:t>)</w:t>
            </w:r>
          </w:p>
        </w:tc>
        <w:tc>
          <w:tcPr>
            <w:tcW w:w="1867" w:type="dxa"/>
            <w:vAlign w:val="center"/>
          </w:tcPr>
          <w:p w:rsidR="00F22986" w:rsidRPr="00453E25" w:rsidRDefault="00F22986" w:rsidP="000A724B">
            <w:pPr>
              <w:jc w:val="center"/>
              <w:rPr>
                <w:sz w:val="24"/>
                <w:szCs w:val="24"/>
              </w:rPr>
            </w:pPr>
            <w:r w:rsidRPr="00453E25">
              <w:rPr>
                <w:sz w:val="24"/>
                <w:szCs w:val="24"/>
              </w:rPr>
              <w:t>Ответственный исполнитель</w:t>
            </w:r>
            <w:r>
              <w:rPr>
                <w:rStyle w:val="af5"/>
                <w:sz w:val="24"/>
                <w:szCs w:val="24"/>
              </w:rPr>
              <w:footnoteReference w:id="9"/>
            </w:r>
          </w:p>
        </w:tc>
      </w:tr>
      <w:tr w:rsidR="00F22986" w:rsidRPr="00837962" w:rsidTr="000A724B">
        <w:trPr>
          <w:jc w:val="center"/>
        </w:trPr>
        <w:tc>
          <w:tcPr>
            <w:tcW w:w="2198" w:type="dxa"/>
            <w:vAlign w:val="center"/>
          </w:tcPr>
          <w:p w:rsidR="00F22986" w:rsidRPr="00F22986" w:rsidRDefault="00573AA1" w:rsidP="00F22986">
            <w:pPr>
              <w:rPr>
                <w:sz w:val="24"/>
                <w:szCs w:val="24"/>
              </w:rPr>
            </w:pPr>
            <w:r>
              <w:rPr>
                <w:sz w:val="24"/>
                <w:szCs w:val="24"/>
              </w:rPr>
              <w:t>Капитальный р</w:t>
            </w:r>
            <w:r w:rsidR="00F22986" w:rsidRPr="00F22986">
              <w:rPr>
                <w:sz w:val="24"/>
                <w:szCs w:val="24"/>
              </w:rPr>
              <w:t xml:space="preserve">емонт помещений здания </w:t>
            </w:r>
            <w:r w:rsidR="00F22986">
              <w:rPr>
                <w:sz w:val="24"/>
                <w:szCs w:val="24"/>
              </w:rPr>
              <w:t>филиала ГОБУЗ «Чудовская ЦРБ»</w:t>
            </w:r>
          </w:p>
        </w:tc>
        <w:tc>
          <w:tcPr>
            <w:tcW w:w="2268" w:type="dxa"/>
            <w:vAlign w:val="center"/>
          </w:tcPr>
          <w:p w:rsidR="00F22986" w:rsidRPr="00837962" w:rsidRDefault="00F22986" w:rsidP="000A724B">
            <w:pPr>
              <w:rPr>
                <w:sz w:val="24"/>
                <w:szCs w:val="24"/>
              </w:rPr>
            </w:pPr>
            <w:r w:rsidRPr="00F014B0">
              <w:rPr>
                <w:sz w:val="24"/>
                <w:szCs w:val="24"/>
              </w:rPr>
              <w:t>п</w:t>
            </w:r>
            <w:r>
              <w:rPr>
                <w:sz w:val="24"/>
                <w:szCs w:val="24"/>
              </w:rPr>
              <w:t>осёлок</w:t>
            </w:r>
            <w:r w:rsidRPr="00F014B0">
              <w:rPr>
                <w:sz w:val="24"/>
                <w:szCs w:val="24"/>
              </w:rPr>
              <w:t xml:space="preserve"> Краснофарфорный</w:t>
            </w:r>
          </w:p>
        </w:tc>
        <w:tc>
          <w:tcPr>
            <w:tcW w:w="1985" w:type="dxa"/>
            <w:vAlign w:val="center"/>
          </w:tcPr>
          <w:p w:rsidR="00F22986" w:rsidRDefault="00F22986" w:rsidP="000A724B">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Объект</w:t>
            </w:r>
          </w:p>
          <w:p w:rsidR="00F22986" w:rsidRPr="00F014B0" w:rsidRDefault="00F22986" w:rsidP="000A724B">
            <w:pPr>
              <w:rPr>
                <w:sz w:val="24"/>
                <w:szCs w:val="24"/>
              </w:rPr>
            </w:pPr>
            <w:r>
              <w:rPr>
                <w:rFonts w:ascii="TimesNewRomanPSMT" w:hAnsi="TimesNewRomanPSMT" w:cs="TimesNewRomanPSMT"/>
                <w:sz w:val="24"/>
                <w:szCs w:val="24"/>
              </w:rPr>
              <w:t>здравоохранения</w:t>
            </w:r>
          </w:p>
        </w:tc>
        <w:tc>
          <w:tcPr>
            <w:tcW w:w="2669" w:type="dxa"/>
            <w:vAlign w:val="center"/>
          </w:tcPr>
          <w:p w:rsidR="00F22986" w:rsidRPr="00837962" w:rsidRDefault="00F22986" w:rsidP="00F22986">
            <w:pPr>
              <w:rPr>
                <w:sz w:val="22"/>
              </w:rPr>
            </w:pPr>
            <w:r>
              <w:rPr>
                <w:sz w:val="22"/>
              </w:rPr>
              <w:t>Указывается в техническом задании на проектирование</w:t>
            </w:r>
          </w:p>
        </w:tc>
        <w:tc>
          <w:tcPr>
            <w:tcW w:w="1867" w:type="dxa"/>
            <w:vAlign w:val="center"/>
          </w:tcPr>
          <w:p w:rsidR="00F22986" w:rsidRPr="00F22986" w:rsidRDefault="00F22986" w:rsidP="00F22986">
            <w:pPr>
              <w:jc w:val="left"/>
              <w:rPr>
                <w:sz w:val="22"/>
              </w:rPr>
            </w:pPr>
            <w:r w:rsidRPr="00F22986">
              <w:rPr>
                <w:sz w:val="22"/>
              </w:rPr>
              <w:t>Администрация Чудовского муниципального района</w:t>
            </w:r>
          </w:p>
        </w:tc>
      </w:tr>
      <w:tr w:rsidR="00F22986" w:rsidRPr="00837962" w:rsidTr="000A724B">
        <w:trPr>
          <w:jc w:val="center"/>
        </w:trPr>
        <w:tc>
          <w:tcPr>
            <w:tcW w:w="2198" w:type="dxa"/>
            <w:vAlign w:val="center"/>
          </w:tcPr>
          <w:p w:rsidR="00F22986" w:rsidRPr="00F22986" w:rsidRDefault="00F22986" w:rsidP="00F22986">
            <w:pPr>
              <w:rPr>
                <w:sz w:val="24"/>
                <w:szCs w:val="24"/>
              </w:rPr>
            </w:pPr>
            <w:r w:rsidRPr="00F22986">
              <w:rPr>
                <w:sz w:val="24"/>
                <w:szCs w:val="24"/>
              </w:rPr>
              <w:t xml:space="preserve">Строительство (по типовому проекту) ФАП </w:t>
            </w:r>
          </w:p>
        </w:tc>
        <w:tc>
          <w:tcPr>
            <w:tcW w:w="2268" w:type="dxa"/>
            <w:vAlign w:val="center"/>
          </w:tcPr>
          <w:p w:rsidR="00F22986" w:rsidRPr="00F014B0" w:rsidRDefault="00F22986" w:rsidP="000A724B">
            <w:pPr>
              <w:rPr>
                <w:sz w:val="24"/>
                <w:szCs w:val="24"/>
              </w:rPr>
            </w:pPr>
            <w:r w:rsidRPr="00F22986">
              <w:rPr>
                <w:sz w:val="24"/>
                <w:szCs w:val="24"/>
              </w:rPr>
              <w:t>село Грузино</w:t>
            </w:r>
          </w:p>
        </w:tc>
        <w:tc>
          <w:tcPr>
            <w:tcW w:w="1985" w:type="dxa"/>
            <w:vAlign w:val="center"/>
          </w:tcPr>
          <w:p w:rsidR="00F22986" w:rsidRDefault="00F22986" w:rsidP="00F22986">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Объект</w:t>
            </w:r>
          </w:p>
          <w:p w:rsidR="00F22986" w:rsidRDefault="00F22986" w:rsidP="00F22986">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здравоохранения</w:t>
            </w:r>
          </w:p>
        </w:tc>
        <w:tc>
          <w:tcPr>
            <w:tcW w:w="2669" w:type="dxa"/>
            <w:vAlign w:val="center"/>
          </w:tcPr>
          <w:p w:rsidR="00F22986" w:rsidRDefault="00F22986" w:rsidP="00F22986">
            <w:pPr>
              <w:rPr>
                <w:sz w:val="22"/>
              </w:rPr>
            </w:pPr>
            <w:r>
              <w:rPr>
                <w:sz w:val="22"/>
              </w:rPr>
              <w:t>Указывается в техническом задании на проектирование и в разработанной проектно-сметной документации на указанный проект</w:t>
            </w:r>
          </w:p>
        </w:tc>
        <w:tc>
          <w:tcPr>
            <w:tcW w:w="1867" w:type="dxa"/>
            <w:vAlign w:val="center"/>
          </w:tcPr>
          <w:p w:rsidR="00F22986" w:rsidRPr="00837962" w:rsidRDefault="00F22986" w:rsidP="000A724B">
            <w:pPr>
              <w:jc w:val="left"/>
              <w:rPr>
                <w:sz w:val="24"/>
                <w:szCs w:val="24"/>
              </w:rPr>
            </w:pPr>
            <w:r w:rsidRPr="00F22986">
              <w:rPr>
                <w:sz w:val="22"/>
              </w:rPr>
              <w:t>Администрация Чудовского муниципального района</w:t>
            </w:r>
          </w:p>
        </w:tc>
      </w:tr>
      <w:tr w:rsidR="00F22986" w:rsidRPr="00837962" w:rsidTr="000A724B">
        <w:trPr>
          <w:jc w:val="center"/>
        </w:trPr>
        <w:tc>
          <w:tcPr>
            <w:tcW w:w="2198" w:type="dxa"/>
            <w:vAlign w:val="center"/>
          </w:tcPr>
          <w:p w:rsidR="00F22986" w:rsidRPr="00F22986" w:rsidRDefault="00F22986" w:rsidP="00F22986">
            <w:pPr>
              <w:rPr>
                <w:sz w:val="24"/>
                <w:szCs w:val="24"/>
              </w:rPr>
            </w:pPr>
            <w:r w:rsidRPr="00F22986">
              <w:rPr>
                <w:sz w:val="24"/>
                <w:szCs w:val="24"/>
              </w:rPr>
              <w:t>Строительство (по типовому проекту) ФАП</w:t>
            </w:r>
          </w:p>
        </w:tc>
        <w:tc>
          <w:tcPr>
            <w:tcW w:w="2268" w:type="dxa"/>
            <w:vAlign w:val="center"/>
          </w:tcPr>
          <w:p w:rsidR="00F22986" w:rsidRPr="00F014B0" w:rsidRDefault="00F22986" w:rsidP="000A724B">
            <w:pPr>
              <w:rPr>
                <w:sz w:val="24"/>
                <w:szCs w:val="24"/>
              </w:rPr>
            </w:pPr>
            <w:r w:rsidRPr="00F22986">
              <w:rPr>
                <w:sz w:val="24"/>
                <w:szCs w:val="24"/>
              </w:rPr>
              <w:t>село Оскуй</w:t>
            </w:r>
          </w:p>
        </w:tc>
        <w:tc>
          <w:tcPr>
            <w:tcW w:w="1985" w:type="dxa"/>
            <w:vAlign w:val="center"/>
          </w:tcPr>
          <w:p w:rsidR="00F22986" w:rsidRDefault="00F22986" w:rsidP="00F22986">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Объект</w:t>
            </w:r>
          </w:p>
          <w:p w:rsidR="00F22986" w:rsidRDefault="00F22986" w:rsidP="00F22986">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здравоохранения</w:t>
            </w:r>
          </w:p>
        </w:tc>
        <w:tc>
          <w:tcPr>
            <w:tcW w:w="2669" w:type="dxa"/>
            <w:vAlign w:val="center"/>
          </w:tcPr>
          <w:p w:rsidR="00F22986" w:rsidRDefault="00F22986" w:rsidP="00F22986">
            <w:pPr>
              <w:rPr>
                <w:sz w:val="22"/>
              </w:rPr>
            </w:pPr>
            <w:r>
              <w:rPr>
                <w:sz w:val="22"/>
              </w:rPr>
              <w:t>Указывается в техническом задании на проектирование и в разработанной проектно-сметной документации на указанный проект</w:t>
            </w:r>
          </w:p>
        </w:tc>
        <w:tc>
          <w:tcPr>
            <w:tcW w:w="1867" w:type="dxa"/>
            <w:vAlign w:val="center"/>
          </w:tcPr>
          <w:p w:rsidR="00F22986" w:rsidRPr="00837962" w:rsidRDefault="00F22986" w:rsidP="000A724B">
            <w:pPr>
              <w:jc w:val="left"/>
              <w:rPr>
                <w:sz w:val="24"/>
                <w:szCs w:val="24"/>
              </w:rPr>
            </w:pPr>
            <w:r w:rsidRPr="00F22986">
              <w:rPr>
                <w:sz w:val="22"/>
              </w:rPr>
              <w:t>Администрация Чудовского муниципального района</w:t>
            </w:r>
          </w:p>
        </w:tc>
      </w:tr>
      <w:tr w:rsidR="00F22986" w:rsidRPr="00837962" w:rsidTr="000A724B">
        <w:trPr>
          <w:jc w:val="center"/>
        </w:trPr>
        <w:tc>
          <w:tcPr>
            <w:tcW w:w="2198" w:type="dxa"/>
            <w:vAlign w:val="center"/>
          </w:tcPr>
          <w:p w:rsidR="00F22986" w:rsidRPr="00F22986" w:rsidRDefault="00F22986" w:rsidP="00F22986">
            <w:pPr>
              <w:rPr>
                <w:sz w:val="24"/>
                <w:szCs w:val="24"/>
              </w:rPr>
            </w:pPr>
            <w:r w:rsidRPr="00F22986">
              <w:rPr>
                <w:sz w:val="24"/>
                <w:szCs w:val="24"/>
              </w:rPr>
              <w:t xml:space="preserve">Модернизация (дооборудование, техническое переоснащение, реконструкция) </w:t>
            </w:r>
            <w:r w:rsidRPr="00F22986">
              <w:rPr>
                <w:rFonts w:eastAsia="Arial Unicode MS"/>
                <w:sz w:val="24"/>
                <w:szCs w:val="24"/>
                <w:u w:color="000000"/>
              </w:rPr>
              <w:t>физиокабинета</w:t>
            </w:r>
          </w:p>
        </w:tc>
        <w:tc>
          <w:tcPr>
            <w:tcW w:w="2268" w:type="dxa"/>
            <w:vAlign w:val="center"/>
          </w:tcPr>
          <w:p w:rsidR="00F22986" w:rsidRPr="00F014B0" w:rsidRDefault="00F22986" w:rsidP="000A724B">
            <w:pPr>
              <w:rPr>
                <w:sz w:val="24"/>
                <w:szCs w:val="24"/>
              </w:rPr>
            </w:pPr>
            <w:r w:rsidRPr="00F014B0">
              <w:rPr>
                <w:sz w:val="24"/>
                <w:szCs w:val="24"/>
              </w:rPr>
              <w:t>п</w:t>
            </w:r>
            <w:r>
              <w:rPr>
                <w:sz w:val="24"/>
                <w:szCs w:val="24"/>
              </w:rPr>
              <w:t>осёлок</w:t>
            </w:r>
            <w:r w:rsidRPr="00F014B0">
              <w:rPr>
                <w:sz w:val="24"/>
                <w:szCs w:val="24"/>
              </w:rPr>
              <w:t xml:space="preserve"> Краснофарфорный</w:t>
            </w:r>
          </w:p>
        </w:tc>
        <w:tc>
          <w:tcPr>
            <w:tcW w:w="1985" w:type="dxa"/>
            <w:vAlign w:val="center"/>
          </w:tcPr>
          <w:p w:rsidR="00F22986" w:rsidRDefault="00F22986" w:rsidP="00F22986">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Объект</w:t>
            </w:r>
          </w:p>
          <w:p w:rsidR="00F22986" w:rsidRDefault="00F22986" w:rsidP="00F22986">
            <w:p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здравоохранения</w:t>
            </w:r>
          </w:p>
        </w:tc>
        <w:tc>
          <w:tcPr>
            <w:tcW w:w="2669" w:type="dxa"/>
            <w:vAlign w:val="center"/>
          </w:tcPr>
          <w:p w:rsidR="00F22986" w:rsidRDefault="0042370D" w:rsidP="00F22986">
            <w:pPr>
              <w:rPr>
                <w:sz w:val="22"/>
              </w:rPr>
            </w:pPr>
            <w:r>
              <w:rPr>
                <w:sz w:val="22"/>
              </w:rPr>
              <w:t>Указывается в техническом задании на проектирование и в разработанной проектно-сметной документации на указанный проект</w:t>
            </w:r>
          </w:p>
        </w:tc>
        <w:tc>
          <w:tcPr>
            <w:tcW w:w="1867" w:type="dxa"/>
            <w:vAlign w:val="center"/>
          </w:tcPr>
          <w:p w:rsidR="00F22986" w:rsidRPr="00837962" w:rsidRDefault="0042370D" w:rsidP="000A724B">
            <w:pPr>
              <w:jc w:val="left"/>
              <w:rPr>
                <w:sz w:val="24"/>
                <w:szCs w:val="24"/>
              </w:rPr>
            </w:pPr>
            <w:r w:rsidRPr="00F22986">
              <w:rPr>
                <w:sz w:val="22"/>
              </w:rPr>
              <w:t>Администрация Чудовского муниципального района</w:t>
            </w:r>
          </w:p>
        </w:tc>
      </w:tr>
    </w:tbl>
    <w:p w:rsidR="00AF0CDD" w:rsidRDefault="00AF0CDD" w:rsidP="00992553">
      <w:pPr>
        <w:ind w:firstLine="851"/>
        <w:rPr>
          <w:szCs w:val="28"/>
        </w:rPr>
      </w:pPr>
      <w:r>
        <w:rPr>
          <w:szCs w:val="28"/>
        </w:rPr>
        <w:t xml:space="preserve">В соответствие с положениями </w:t>
      </w:r>
      <w:r w:rsidR="00992553">
        <w:rPr>
          <w:szCs w:val="28"/>
        </w:rPr>
        <w:t xml:space="preserve">пункта «г» </w:t>
      </w:r>
      <w:r>
        <w:rPr>
          <w:szCs w:val="28"/>
        </w:rPr>
        <w:t xml:space="preserve">части 1 </w:t>
      </w:r>
      <w:r w:rsidR="00992553">
        <w:rPr>
          <w:szCs w:val="28"/>
        </w:rPr>
        <w:t xml:space="preserve">«Основная часть нормативов градостроительного проектирования» Нормативов градостроительного проектирования Чудовского муниципального района, утвержденных Решением Думы Чудовского муниципального района Новгородской области от 26.05.2015 № 524, к объектам </w:t>
      </w:r>
      <w:r w:rsidR="00992553" w:rsidRPr="00992553">
        <w:t>местного значения муниципального района</w:t>
      </w:r>
      <w:r w:rsidR="00992553">
        <w:t xml:space="preserve"> отнесены, в т.ч., объекты здравоохранения</w:t>
      </w:r>
      <w:r w:rsidR="00992553">
        <w:rPr>
          <w:szCs w:val="28"/>
        </w:rPr>
        <w:t>.</w:t>
      </w:r>
    </w:p>
    <w:p w:rsidR="00F22986" w:rsidRPr="00F22986" w:rsidRDefault="00992553" w:rsidP="00F22986">
      <w:pPr>
        <w:ind w:firstLine="851"/>
        <w:rPr>
          <w:rFonts w:eastAsia="Calibri"/>
          <w:szCs w:val="28"/>
        </w:rPr>
      </w:pPr>
      <w:r w:rsidRPr="00F22986">
        <w:rPr>
          <w:szCs w:val="28"/>
        </w:rPr>
        <w:t xml:space="preserve">Расчетным показателем максимально допустимого уровня территориальной доступности объектов здравоохранения для населения Чудовского муниципального </w:t>
      </w:r>
      <w:r w:rsidRPr="00F22986">
        <w:rPr>
          <w:szCs w:val="28"/>
        </w:rPr>
        <w:lastRenderedPageBreak/>
        <w:t xml:space="preserve">района установлено наличие 1 (одного) </w:t>
      </w:r>
      <w:r w:rsidRPr="00F22986">
        <w:rPr>
          <w:rFonts w:eastAsia="Calibri"/>
          <w:szCs w:val="28"/>
        </w:rPr>
        <w:t xml:space="preserve">здания медицинских пунктов и аналогичных объектов, предназначенных для исполнения полномочий, при обеспечении пешеходно-транспортной доступности </w:t>
      </w:r>
      <w:r w:rsidR="00B8362E" w:rsidRPr="00F22986">
        <w:rPr>
          <w:rFonts w:eastAsia="Calibri"/>
          <w:szCs w:val="28"/>
        </w:rPr>
        <w:t xml:space="preserve">данной категории объектов </w:t>
      </w:r>
      <w:r w:rsidRPr="00F22986">
        <w:rPr>
          <w:rFonts w:eastAsia="Calibri"/>
          <w:szCs w:val="28"/>
        </w:rPr>
        <w:t>для жителей поселения не более 45 мин</w:t>
      </w:r>
      <w:r w:rsidR="00B8362E" w:rsidRPr="00F22986">
        <w:rPr>
          <w:rFonts w:eastAsia="Calibri"/>
          <w:szCs w:val="28"/>
        </w:rPr>
        <w:t>. Место размещения указанного объекта установлено в поселке Краснофарфорный.</w:t>
      </w:r>
    </w:p>
    <w:p w:rsidR="00B8362E" w:rsidRPr="00F22986" w:rsidRDefault="00B8362E" w:rsidP="00F22986">
      <w:pPr>
        <w:ind w:firstLine="851"/>
        <w:rPr>
          <w:rFonts w:eastAsia="Calibri"/>
          <w:szCs w:val="28"/>
        </w:rPr>
      </w:pPr>
      <w:r w:rsidRPr="00F22986">
        <w:rPr>
          <w:rFonts w:eastAsia="Calibri"/>
          <w:szCs w:val="28"/>
        </w:rPr>
        <w:t xml:space="preserve">Учитывая тот факт, что </w:t>
      </w:r>
      <w:r w:rsidRPr="00F22986">
        <w:rPr>
          <w:szCs w:val="28"/>
        </w:rPr>
        <w:t>филиал ГОБУЗ «Чудовская ЦРБ», расположенный в н.п. поселок Краснофарфорный, не обеспечивает</w:t>
      </w:r>
      <w:r w:rsidR="0042370D">
        <w:rPr>
          <w:szCs w:val="28"/>
        </w:rPr>
        <w:t xml:space="preserve"> исполнение</w:t>
      </w:r>
      <w:r w:rsidRPr="00F22986">
        <w:rPr>
          <w:szCs w:val="28"/>
        </w:rPr>
        <w:t xml:space="preserve"> расчетн</w:t>
      </w:r>
      <w:r w:rsidR="0042370D">
        <w:rPr>
          <w:szCs w:val="28"/>
        </w:rPr>
        <w:t>ого</w:t>
      </w:r>
      <w:r w:rsidRPr="00F22986">
        <w:rPr>
          <w:szCs w:val="28"/>
        </w:rPr>
        <w:t xml:space="preserve"> показател</w:t>
      </w:r>
      <w:r w:rsidR="0042370D">
        <w:rPr>
          <w:szCs w:val="28"/>
        </w:rPr>
        <w:t>я</w:t>
      </w:r>
      <w:r w:rsidRPr="00F22986">
        <w:rPr>
          <w:szCs w:val="28"/>
        </w:rPr>
        <w:t xml:space="preserve"> «</w:t>
      </w:r>
      <w:r w:rsidRPr="00F22986">
        <w:rPr>
          <w:rFonts w:eastAsia="Calibri"/>
          <w:szCs w:val="28"/>
        </w:rPr>
        <w:t xml:space="preserve">обеспечение пешеходно-транспортной доступности данной категории объектов для жителей поселения не более 45 мин.» </w:t>
      </w:r>
      <w:r w:rsidRPr="00F22986">
        <w:rPr>
          <w:szCs w:val="28"/>
        </w:rPr>
        <w:t>для части населения поселения, строительство (</w:t>
      </w:r>
      <w:r w:rsidRPr="0042370D">
        <w:rPr>
          <w:szCs w:val="28"/>
        </w:rPr>
        <w:t>по типовому проекту) фельдшерско-акушерских пунктов в н.п. село Грузино и село Оскуй</w:t>
      </w:r>
      <w:r w:rsidR="0042370D" w:rsidRPr="0042370D">
        <w:rPr>
          <w:szCs w:val="28"/>
        </w:rPr>
        <w:t xml:space="preserve">, модернизацию (дооборудование, техническое переоснащение, реконструкция, иное) </w:t>
      </w:r>
      <w:r w:rsidR="0042370D" w:rsidRPr="0042370D">
        <w:rPr>
          <w:rFonts w:eastAsia="Arial Unicode MS"/>
          <w:szCs w:val="28"/>
          <w:u w:color="000000"/>
        </w:rPr>
        <w:t>физиокабинета</w:t>
      </w:r>
      <w:r w:rsidRPr="0042370D">
        <w:rPr>
          <w:szCs w:val="28"/>
        </w:rPr>
        <w:t xml:space="preserve"> </w:t>
      </w:r>
      <w:r w:rsidR="0042370D" w:rsidRPr="0042370D">
        <w:rPr>
          <w:szCs w:val="28"/>
        </w:rPr>
        <w:t xml:space="preserve">в н.п. посёлок Краснофарфорный </w:t>
      </w:r>
      <w:r w:rsidRPr="0042370D">
        <w:rPr>
          <w:szCs w:val="28"/>
        </w:rPr>
        <w:t>следует предусмотреть</w:t>
      </w:r>
      <w:r w:rsidRPr="00F22986">
        <w:rPr>
          <w:szCs w:val="28"/>
        </w:rPr>
        <w:t xml:space="preserve"> в Схеме</w:t>
      </w:r>
      <w:r>
        <w:rPr>
          <w:szCs w:val="28"/>
        </w:rPr>
        <w:t xml:space="preserve"> территориального планирования </w:t>
      </w:r>
      <w:r w:rsidRPr="00B8362E">
        <w:rPr>
          <w:szCs w:val="28"/>
        </w:rPr>
        <w:t>Чудовского муниципального района</w:t>
      </w:r>
      <w:r>
        <w:rPr>
          <w:szCs w:val="28"/>
        </w:rPr>
        <w:t xml:space="preserve"> путем внесения в нее соответствующих изменений (основание: часть 6 статьи 26 Градостроительного кодекса Российской Федерации, в части касающейся отображения </w:t>
      </w:r>
      <w:r w:rsidRPr="00F22986">
        <w:rPr>
          <w:szCs w:val="28"/>
        </w:rPr>
        <w:t>объектов местного значения муниципального района, подлежащих</w:t>
      </w:r>
      <w:r w:rsidRPr="00F22986">
        <w:rPr>
          <w:rFonts w:eastAsia="Calibri"/>
          <w:szCs w:val="28"/>
        </w:rPr>
        <w:t xml:space="preserve"> </w:t>
      </w:r>
      <w:r w:rsidRPr="00F22986">
        <w:rPr>
          <w:szCs w:val="28"/>
        </w:rPr>
        <w:t>отображению в документах территориального планирования, но не</w:t>
      </w:r>
      <w:r w:rsidRPr="00F22986">
        <w:rPr>
          <w:rFonts w:eastAsia="Calibri"/>
          <w:szCs w:val="28"/>
        </w:rPr>
        <w:t xml:space="preserve"> </w:t>
      </w:r>
      <w:r w:rsidRPr="00F22986">
        <w:rPr>
          <w:szCs w:val="28"/>
        </w:rPr>
        <w:t>предусмотренных указанными документами территориального планирования</w:t>
      </w:r>
      <w:r w:rsidR="00F22986" w:rsidRPr="00F22986">
        <w:rPr>
          <w:szCs w:val="28"/>
        </w:rPr>
        <w:t xml:space="preserve">… такие </w:t>
      </w:r>
      <w:r w:rsidR="00F22986" w:rsidRPr="00F22986">
        <w:rPr>
          <w:color w:val="000000"/>
          <w:szCs w:val="28"/>
        </w:rPr>
        <w:t>решения подлежат приведению в соответствие с документами</w:t>
      </w:r>
      <w:r w:rsidR="00F22986" w:rsidRPr="00F22986">
        <w:rPr>
          <w:rFonts w:eastAsia="Calibri"/>
          <w:szCs w:val="28"/>
        </w:rPr>
        <w:t xml:space="preserve"> </w:t>
      </w:r>
      <w:r w:rsidR="00F22986" w:rsidRPr="00F22986">
        <w:rPr>
          <w:color w:val="000000"/>
          <w:szCs w:val="28"/>
        </w:rPr>
        <w:t>территориального планирования в двухмесячный срок соответственно с даты</w:t>
      </w:r>
      <w:r w:rsidR="00F22986" w:rsidRPr="00F22986">
        <w:rPr>
          <w:rFonts w:eastAsia="Calibri"/>
          <w:szCs w:val="28"/>
        </w:rPr>
        <w:t xml:space="preserve"> </w:t>
      </w:r>
      <w:r w:rsidR="00F22986" w:rsidRPr="00F22986">
        <w:rPr>
          <w:color w:val="000000"/>
          <w:szCs w:val="28"/>
        </w:rPr>
        <w:t>их утверждения, даты внесения в них изменений.</w:t>
      </w:r>
      <w:r w:rsidR="00F22986" w:rsidRPr="00F22986">
        <w:rPr>
          <w:rFonts w:eastAsia="Calibri"/>
          <w:szCs w:val="28"/>
        </w:rPr>
        <w:t xml:space="preserve"> </w:t>
      </w:r>
      <w:r w:rsidR="00F22986" w:rsidRPr="00F22986">
        <w:rPr>
          <w:color w:val="000000"/>
          <w:szCs w:val="28"/>
        </w:rPr>
        <w:t xml:space="preserve">(Часть в редакции, введенной в действие с 4 мая 2018 </w:t>
      </w:r>
      <w:r w:rsidR="00F22986" w:rsidRPr="00F22986">
        <w:rPr>
          <w:szCs w:val="28"/>
        </w:rPr>
        <w:t>года Федеральным</w:t>
      </w:r>
      <w:r w:rsidR="00F22986" w:rsidRPr="00F22986">
        <w:rPr>
          <w:rFonts w:eastAsia="Calibri"/>
          <w:szCs w:val="28"/>
        </w:rPr>
        <w:t xml:space="preserve"> </w:t>
      </w:r>
      <w:r w:rsidR="00F22986" w:rsidRPr="00F22986">
        <w:rPr>
          <w:szCs w:val="28"/>
        </w:rPr>
        <w:t xml:space="preserve">законом от 23 апреля 2018 года </w:t>
      </w:r>
      <w:r w:rsidR="00F22986">
        <w:rPr>
          <w:szCs w:val="28"/>
        </w:rPr>
        <w:t>№</w:t>
      </w:r>
      <w:r w:rsidR="00F22986" w:rsidRPr="00F22986">
        <w:rPr>
          <w:szCs w:val="28"/>
        </w:rPr>
        <w:t xml:space="preserve"> 89-ФЗ.</w:t>
      </w:r>
      <w:r w:rsidRPr="00F22986">
        <w:rPr>
          <w:szCs w:val="28"/>
        </w:rPr>
        <w:t>)</w:t>
      </w:r>
    </w:p>
    <w:p w:rsidR="00141E01" w:rsidRPr="00AA000A" w:rsidRDefault="00141E01" w:rsidP="00141E01">
      <w:pPr>
        <w:pStyle w:val="31"/>
      </w:pPr>
      <w:bookmarkStart w:id="215" w:name="_Toc77676664"/>
      <w:r>
        <w:t>Строительство</w:t>
      </w:r>
      <w:r w:rsidRPr="00AA000A">
        <w:t xml:space="preserve"> объектов </w:t>
      </w:r>
      <w:r>
        <w:t>образования</w:t>
      </w:r>
      <w:bookmarkEnd w:id="215"/>
    </w:p>
    <w:p w:rsidR="00141E01" w:rsidRPr="00FB5435" w:rsidRDefault="00F22986" w:rsidP="00FB5435">
      <w:pPr>
        <w:ind w:firstLine="851"/>
        <w:rPr>
          <w:szCs w:val="28"/>
        </w:rPr>
      </w:pPr>
      <w:r>
        <w:t>Предложени</w:t>
      </w:r>
      <w:r w:rsidR="00FB5435">
        <w:t>е</w:t>
      </w:r>
      <w:r>
        <w:t xml:space="preserve"> по размещению объектов указанной категории отражены в </w:t>
      </w:r>
      <w:r>
        <w:rPr>
          <w:rStyle w:val="aff0"/>
          <w:rFonts w:eastAsiaTheme="majorEastAsia"/>
          <w:b w:val="0"/>
          <w:szCs w:val="28"/>
        </w:rPr>
        <w:t>м</w:t>
      </w:r>
      <w:r w:rsidRPr="004F7D0A">
        <w:rPr>
          <w:rStyle w:val="aff0"/>
          <w:rFonts w:eastAsiaTheme="majorEastAsia"/>
          <w:b w:val="0"/>
          <w:szCs w:val="28"/>
        </w:rPr>
        <w:t>униципальн</w:t>
      </w:r>
      <w:r>
        <w:rPr>
          <w:rStyle w:val="aff0"/>
          <w:rFonts w:eastAsiaTheme="majorEastAsia"/>
          <w:b w:val="0"/>
          <w:szCs w:val="28"/>
        </w:rPr>
        <w:t>ой</w:t>
      </w:r>
      <w:r w:rsidRPr="004F7D0A">
        <w:rPr>
          <w:rStyle w:val="aff0"/>
          <w:rFonts w:eastAsiaTheme="majorEastAsia"/>
          <w:b w:val="0"/>
          <w:szCs w:val="28"/>
        </w:rPr>
        <w:t xml:space="preserve"> программ</w:t>
      </w:r>
      <w:r>
        <w:rPr>
          <w:rStyle w:val="aff0"/>
          <w:rFonts w:eastAsiaTheme="majorEastAsia"/>
          <w:b w:val="0"/>
          <w:szCs w:val="28"/>
        </w:rPr>
        <w:t>е</w:t>
      </w:r>
      <w:r w:rsidRPr="004F7D0A">
        <w:rPr>
          <w:rStyle w:val="aff0"/>
          <w:rFonts w:eastAsiaTheme="majorEastAsia"/>
          <w:b w:val="0"/>
          <w:szCs w:val="28"/>
        </w:rPr>
        <w:t xml:space="preserve"> </w:t>
      </w:r>
      <w:r w:rsidRPr="004F7D0A">
        <w:rPr>
          <w:bCs/>
          <w:szCs w:val="28"/>
        </w:rPr>
        <w:t xml:space="preserve">«Программа комплексного развития объектов социальной инфраструктуры местного значения </w:t>
      </w:r>
      <w:r w:rsidRPr="004F7D0A">
        <w:rPr>
          <w:rFonts w:eastAsia="Calibri"/>
          <w:szCs w:val="28"/>
          <w:highlight w:val="green"/>
          <w:lang w:eastAsia="en-US"/>
        </w:rPr>
        <w:t>Грузинского</w:t>
      </w:r>
      <w:r w:rsidRPr="004F7D0A">
        <w:rPr>
          <w:bCs/>
          <w:szCs w:val="28"/>
        </w:rPr>
        <w:t xml:space="preserve"> сельского поселения на 2018 – 2028 годы»</w:t>
      </w:r>
      <w:r w:rsidRPr="004F7D0A">
        <w:rPr>
          <w:szCs w:val="28"/>
        </w:rPr>
        <w:t xml:space="preserve">, утвержденной Постановлением администрации </w:t>
      </w:r>
      <w:r w:rsidRPr="004F7D0A">
        <w:rPr>
          <w:rFonts w:eastAsia="Calibri"/>
          <w:szCs w:val="28"/>
          <w:highlight w:val="green"/>
          <w:lang w:eastAsia="en-US"/>
        </w:rPr>
        <w:t>Грузинского</w:t>
      </w:r>
      <w:r w:rsidRPr="004F7D0A">
        <w:rPr>
          <w:bCs/>
          <w:szCs w:val="28"/>
        </w:rPr>
        <w:t xml:space="preserve"> сельского поселения</w:t>
      </w:r>
      <w:r w:rsidRPr="004F7D0A">
        <w:rPr>
          <w:szCs w:val="28"/>
        </w:rPr>
        <w:t xml:space="preserve"> от 06.09.2017 № 208</w:t>
      </w:r>
      <w:r w:rsidR="00FB5435">
        <w:rPr>
          <w:szCs w:val="28"/>
        </w:rPr>
        <w:t>, а именно: к</w:t>
      </w:r>
      <w:r w:rsidRPr="00FB5435">
        <w:rPr>
          <w:rFonts w:eastAsia="Arial Unicode MS"/>
          <w:szCs w:val="28"/>
          <w:u w:color="000000"/>
        </w:rPr>
        <w:t>апитальный ремонт образовательных учреждений (школ, детских садов).</w:t>
      </w:r>
    </w:p>
    <w:p w:rsidR="00F22986" w:rsidRDefault="00F22986" w:rsidP="00C7410C">
      <w:pPr>
        <w:pStyle w:val="afa"/>
        <w:spacing w:line="240" w:lineRule="atLeast"/>
        <w:ind w:left="0" w:firstLine="851"/>
        <w:rPr>
          <w:bCs/>
          <w:sz w:val="28"/>
          <w:szCs w:val="28"/>
        </w:rPr>
      </w:pPr>
      <w:r>
        <w:rPr>
          <w:rFonts w:eastAsia="Arial Unicode MS"/>
          <w:sz w:val="28"/>
          <w:szCs w:val="28"/>
          <w:u w:color="000000"/>
        </w:rPr>
        <w:t xml:space="preserve">На территории </w:t>
      </w:r>
      <w:r w:rsidRPr="004F7D0A">
        <w:rPr>
          <w:rFonts w:eastAsia="Calibri"/>
          <w:sz w:val="28"/>
          <w:szCs w:val="28"/>
          <w:highlight w:val="green"/>
          <w:lang w:eastAsia="en-US"/>
        </w:rPr>
        <w:t>Грузинского</w:t>
      </w:r>
      <w:r w:rsidRPr="004F7D0A">
        <w:rPr>
          <w:bCs/>
          <w:sz w:val="28"/>
          <w:szCs w:val="28"/>
        </w:rPr>
        <w:t xml:space="preserve"> сельского поселения</w:t>
      </w:r>
      <w:r>
        <w:rPr>
          <w:bCs/>
          <w:sz w:val="28"/>
          <w:szCs w:val="28"/>
        </w:rPr>
        <w:t xml:space="preserve"> из числа объектов образования </w:t>
      </w:r>
      <w:r w:rsidR="00FB5435">
        <w:rPr>
          <w:bCs/>
          <w:sz w:val="28"/>
          <w:szCs w:val="28"/>
        </w:rPr>
        <w:t xml:space="preserve">на момент разработки настоящих материалов </w:t>
      </w:r>
      <w:r>
        <w:rPr>
          <w:bCs/>
          <w:sz w:val="28"/>
          <w:szCs w:val="28"/>
        </w:rPr>
        <w:t>размещены:</w:t>
      </w:r>
    </w:p>
    <w:p w:rsidR="00F22986" w:rsidRDefault="00FB5435" w:rsidP="00C7410C">
      <w:pPr>
        <w:pStyle w:val="afa"/>
        <w:spacing w:line="240" w:lineRule="atLeast"/>
        <w:ind w:left="0" w:firstLine="851"/>
        <w:rPr>
          <w:sz w:val="28"/>
          <w:szCs w:val="28"/>
        </w:rPr>
      </w:pPr>
      <w:r>
        <w:rPr>
          <w:sz w:val="28"/>
          <w:szCs w:val="28"/>
        </w:rPr>
        <w:t>к</w:t>
      </w:r>
      <w:r w:rsidR="0042370D">
        <w:rPr>
          <w:sz w:val="28"/>
          <w:szCs w:val="28"/>
        </w:rPr>
        <w:t xml:space="preserve">омплекс сооружений </w:t>
      </w:r>
      <w:r w:rsidR="0042370D" w:rsidRPr="00D90D42">
        <w:rPr>
          <w:sz w:val="28"/>
          <w:szCs w:val="28"/>
        </w:rPr>
        <w:t>детск</w:t>
      </w:r>
      <w:r w:rsidR="0042370D">
        <w:rPr>
          <w:sz w:val="28"/>
          <w:szCs w:val="28"/>
        </w:rPr>
        <w:t>ого</w:t>
      </w:r>
      <w:r w:rsidR="0042370D" w:rsidRPr="00D90D42">
        <w:rPr>
          <w:sz w:val="28"/>
          <w:szCs w:val="28"/>
        </w:rPr>
        <w:t xml:space="preserve"> сад</w:t>
      </w:r>
      <w:r w:rsidR="0042370D">
        <w:rPr>
          <w:sz w:val="28"/>
          <w:szCs w:val="28"/>
        </w:rPr>
        <w:t>а</w:t>
      </w:r>
      <w:r w:rsidR="0042370D" w:rsidRPr="00D90D42">
        <w:rPr>
          <w:sz w:val="28"/>
          <w:szCs w:val="28"/>
        </w:rPr>
        <w:t xml:space="preserve"> в п. Краснофарфорный</w:t>
      </w:r>
      <w:r w:rsidR="0042370D">
        <w:rPr>
          <w:sz w:val="28"/>
          <w:szCs w:val="28"/>
        </w:rPr>
        <w:t>;</w:t>
      </w:r>
    </w:p>
    <w:p w:rsidR="0042370D" w:rsidRDefault="00FB5435" w:rsidP="00C7410C">
      <w:pPr>
        <w:pStyle w:val="afa"/>
        <w:spacing w:line="240" w:lineRule="atLeast"/>
        <w:ind w:left="0" w:firstLine="851"/>
        <w:rPr>
          <w:sz w:val="28"/>
          <w:szCs w:val="28"/>
          <w:shd w:val="clear" w:color="auto" w:fill="FFFFFF"/>
        </w:rPr>
      </w:pPr>
      <w:r>
        <w:rPr>
          <w:sz w:val="28"/>
          <w:szCs w:val="28"/>
          <w:shd w:val="clear" w:color="auto" w:fill="FFFFFF"/>
        </w:rPr>
        <w:t xml:space="preserve">здание </w:t>
      </w:r>
      <w:r w:rsidR="0027545C" w:rsidRPr="0027545C">
        <w:rPr>
          <w:sz w:val="28"/>
          <w:szCs w:val="28"/>
          <w:shd w:val="clear" w:color="auto" w:fill="FFFFFF"/>
        </w:rPr>
        <w:t>муниципально</w:t>
      </w:r>
      <w:r>
        <w:rPr>
          <w:sz w:val="28"/>
          <w:szCs w:val="28"/>
          <w:shd w:val="clear" w:color="auto" w:fill="FFFFFF"/>
        </w:rPr>
        <w:t>го</w:t>
      </w:r>
      <w:r w:rsidR="0027545C" w:rsidRPr="0027545C">
        <w:rPr>
          <w:sz w:val="28"/>
          <w:szCs w:val="28"/>
          <w:shd w:val="clear" w:color="auto" w:fill="FFFFFF"/>
        </w:rPr>
        <w:t xml:space="preserve"> бюджетно</w:t>
      </w:r>
      <w:r>
        <w:rPr>
          <w:sz w:val="28"/>
          <w:szCs w:val="28"/>
          <w:shd w:val="clear" w:color="auto" w:fill="FFFFFF"/>
        </w:rPr>
        <w:t>го</w:t>
      </w:r>
      <w:r w:rsidR="0027545C" w:rsidRPr="0027545C">
        <w:rPr>
          <w:sz w:val="28"/>
          <w:szCs w:val="28"/>
          <w:shd w:val="clear" w:color="auto" w:fill="FFFFFF"/>
        </w:rPr>
        <w:t xml:space="preserve"> общеобразовательно</w:t>
      </w:r>
      <w:r>
        <w:rPr>
          <w:sz w:val="28"/>
          <w:szCs w:val="28"/>
          <w:shd w:val="clear" w:color="auto" w:fill="FFFFFF"/>
        </w:rPr>
        <w:t>го</w:t>
      </w:r>
      <w:r w:rsidR="0027545C" w:rsidRPr="0027545C">
        <w:rPr>
          <w:sz w:val="28"/>
          <w:szCs w:val="28"/>
          <w:shd w:val="clear" w:color="auto" w:fill="FFFFFF"/>
        </w:rPr>
        <w:t xml:space="preserve"> учреждени</w:t>
      </w:r>
      <w:r>
        <w:rPr>
          <w:sz w:val="28"/>
          <w:szCs w:val="28"/>
          <w:shd w:val="clear" w:color="auto" w:fill="FFFFFF"/>
        </w:rPr>
        <w:t>я</w:t>
      </w:r>
      <w:r w:rsidR="0027545C" w:rsidRPr="0027545C">
        <w:rPr>
          <w:sz w:val="28"/>
          <w:szCs w:val="28"/>
          <w:shd w:val="clear" w:color="auto" w:fill="FFFFFF"/>
        </w:rPr>
        <w:t xml:space="preserve"> </w:t>
      </w:r>
      <w:r w:rsidR="0027545C">
        <w:rPr>
          <w:sz w:val="28"/>
          <w:szCs w:val="28"/>
          <w:shd w:val="clear" w:color="auto" w:fill="FFFFFF"/>
        </w:rPr>
        <w:t>«О</w:t>
      </w:r>
      <w:r w:rsidR="0027545C" w:rsidRPr="0027545C">
        <w:rPr>
          <w:sz w:val="28"/>
          <w:szCs w:val="28"/>
          <w:shd w:val="clear" w:color="auto" w:fill="FFFFFF"/>
        </w:rPr>
        <w:t>сновная общеобразовательная школа</w:t>
      </w:r>
      <w:r w:rsidR="0027545C">
        <w:rPr>
          <w:sz w:val="28"/>
          <w:szCs w:val="28"/>
          <w:shd w:val="clear" w:color="auto" w:fill="FFFFFF"/>
        </w:rPr>
        <w:t>»</w:t>
      </w:r>
      <w:r w:rsidR="0027545C" w:rsidRPr="0027545C">
        <w:rPr>
          <w:sz w:val="28"/>
          <w:szCs w:val="28"/>
          <w:shd w:val="clear" w:color="auto" w:fill="FFFFFF"/>
        </w:rPr>
        <w:t xml:space="preserve"> </w:t>
      </w:r>
      <w:r w:rsidR="0027545C">
        <w:rPr>
          <w:sz w:val="28"/>
          <w:szCs w:val="28"/>
          <w:shd w:val="clear" w:color="auto" w:fill="FFFFFF"/>
        </w:rPr>
        <w:t>в н.</w:t>
      </w:r>
      <w:r w:rsidR="0027545C" w:rsidRPr="0027545C">
        <w:rPr>
          <w:sz w:val="28"/>
          <w:szCs w:val="28"/>
          <w:shd w:val="clear" w:color="auto" w:fill="FFFFFF"/>
        </w:rPr>
        <w:t>п.</w:t>
      </w:r>
      <w:r w:rsidR="0027545C">
        <w:rPr>
          <w:sz w:val="28"/>
          <w:szCs w:val="28"/>
          <w:shd w:val="clear" w:color="auto" w:fill="FFFFFF"/>
        </w:rPr>
        <w:t xml:space="preserve"> посёлок К</w:t>
      </w:r>
      <w:r w:rsidR="0027545C" w:rsidRPr="0027545C">
        <w:rPr>
          <w:sz w:val="28"/>
          <w:szCs w:val="28"/>
          <w:shd w:val="clear" w:color="auto" w:fill="FFFFFF"/>
        </w:rPr>
        <w:t>раснофарфорный</w:t>
      </w:r>
      <w:r w:rsidR="0027545C">
        <w:rPr>
          <w:sz w:val="28"/>
          <w:szCs w:val="28"/>
          <w:shd w:val="clear" w:color="auto" w:fill="FFFFFF"/>
        </w:rPr>
        <w:t>;</w:t>
      </w:r>
    </w:p>
    <w:p w:rsidR="0027545C" w:rsidRPr="0027545C" w:rsidRDefault="00FB5435" w:rsidP="0027545C">
      <w:pPr>
        <w:pStyle w:val="afa"/>
        <w:spacing w:line="240" w:lineRule="atLeast"/>
        <w:ind w:left="0" w:firstLine="851"/>
        <w:rPr>
          <w:caps/>
          <w:sz w:val="28"/>
          <w:szCs w:val="28"/>
          <w:shd w:val="clear" w:color="auto" w:fill="FFFFFF"/>
        </w:rPr>
      </w:pPr>
      <w:r>
        <w:rPr>
          <w:sz w:val="28"/>
          <w:szCs w:val="28"/>
          <w:shd w:val="clear" w:color="auto" w:fill="FFFFFF"/>
        </w:rPr>
        <w:t xml:space="preserve">здание </w:t>
      </w:r>
      <w:r w:rsidRPr="0027545C">
        <w:rPr>
          <w:sz w:val="28"/>
          <w:szCs w:val="28"/>
          <w:shd w:val="clear" w:color="auto" w:fill="FFFFFF"/>
        </w:rPr>
        <w:t>муниципально</w:t>
      </w:r>
      <w:r>
        <w:rPr>
          <w:sz w:val="28"/>
          <w:szCs w:val="28"/>
          <w:shd w:val="clear" w:color="auto" w:fill="FFFFFF"/>
        </w:rPr>
        <w:t>го</w:t>
      </w:r>
      <w:r w:rsidRPr="0027545C">
        <w:rPr>
          <w:sz w:val="28"/>
          <w:szCs w:val="28"/>
          <w:shd w:val="clear" w:color="auto" w:fill="FFFFFF"/>
        </w:rPr>
        <w:t xml:space="preserve"> бюджетно</w:t>
      </w:r>
      <w:r>
        <w:rPr>
          <w:sz w:val="28"/>
          <w:szCs w:val="28"/>
          <w:shd w:val="clear" w:color="auto" w:fill="FFFFFF"/>
        </w:rPr>
        <w:t>го</w:t>
      </w:r>
      <w:r w:rsidRPr="0027545C">
        <w:rPr>
          <w:sz w:val="28"/>
          <w:szCs w:val="28"/>
          <w:shd w:val="clear" w:color="auto" w:fill="FFFFFF"/>
        </w:rPr>
        <w:t xml:space="preserve"> общеобразовательно</w:t>
      </w:r>
      <w:r>
        <w:rPr>
          <w:sz w:val="28"/>
          <w:szCs w:val="28"/>
          <w:shd w:val="clear" w:color="auto" w:fill="FFFFFF"/>
        </w:rPr>
        <w:t>го</w:t>
      </w:r>
      <w:r w:rsidRPr="0027545C">
        <w:rPr>
          <w:sz w:val="28"/>
          <w:szCs w:val="28"/>
          <w:shd w:val="clear" w:color="auto" w:fill="FFFFFF"/>
        </w:rPr>
        <w:t xml:space="preserve"> учреждени</w:t>
      </w:r>
      <w:r>
        <w:rPr>
          <w:sz w:val="28"/>
          <w:szCs w:val="28"/>
          <w:shd w:val="clear" w:color="auto" w:fill="FFFFFF"/>
        </w:rPr>
        <w:t>я</w:t>
      </w:r>
      <w:r w:rsidRPr="0027545C">
        <w:rPr>
          <w:sz w:val="28"/>
          <w:szCs w:val="28"/>
          <w:shd w:val="clear" w:color="auto" w:fill="FFFFFF"/>
        </w:rPr>
        <w:t xml:space="preserve"> </w:t>
      </w:r>
      <w:r w:rsidR="0027545C">
        <w:rPr>
          <w:sz w:val="28"/>
          <w:szCs w:val="28"/>
          <w:shd w:val="clear" w:color="auto" w:fill="FFFFFF"/>
        </w:rPr>
        <w:t>«О</w:t>
      </w:r>
      <w:r w:rsidR="0027545C" w:rsidRPr="0027545C">
        <w:rPr>
          <w:sz w:val="28"/>
          <w:szCs w:val="28"/>
          <w:shd w:val="clear" w:color="auto" w:fill="FFFFFF"/>
        </w:rPr>
        <w:t>сновная общеобразовательная школа</w:t>
      </w:r>
      <w:r w:rsidR="0027545C">
        <w:rPr>
          <w:sz w:val="28"/>
          <w:szCs w:val="28"/>
          <w:shd w:val="clear" w:color="auto" w:fill="FFFFFF"/>
        </w:rPr>
        <w:t>»</w:t>
      </w:r>
      <w:r w:rsidR="0027545C" w:rsidRPr="0027545C">
        <w:rPr>
          <w:sz w:val="28"/>
          <w:szCs w:val="28"/>
          <w:shd w:val="clear" w:color="auto" w:fill="FFFFFF"/>
        </w:rPr>
        <w:t xml:space="preserve"> </w:t>
      </w:r>
      <w:r w:rsidR="0027545C">
        <w:rPr>
          <w:sz w:val="28"/>
          <w:szCs w:val="28"/>
          <w:shd w:val="clear" w:color="auto" w:fill="FFFFFF"/>
        </w:rPr>
        <w:t>в н.</w:t>
      </w:r>
      <w:r w:rsidR="0027545C" w:rsidRPr="0027545C">
        <w:rPr>
          <w:sz w:val="28"/>
          <w:szCs w:val="28"/>
          <w:shd w:val="clear" w:color="auto" w:fill="FFFFFF"/>
        </w:rPr>
        <w:t>п.</w:t>
      </w:r>
      <w:r w:rsidR="0027545C">
        <w:rPr>
          <w:sz w:val="28"/>
          <w:szCs w:val="28"/>
          <w:shd w:val="clear" w:color="auto" w:fill="FFFFFF"/>
        </w:rPr>
        <w:t xml:space="preserve"> село Оскуй;</w:t>
      </w:r>
    </w:p>
    <w:p w:rsidR="0042370D" w:rsidRPr="0027545C" w:rsidRDefault="00FB5435" w:rsidP="00C7410C">
      <w:pPr>
        <w:pStyle w:val="afa"/>
        <w:spacing w:line="240" w:lineRule="atLeast"/>
        <w:ind w:left="0" w:firstLine="851"/>
        <w:rPr>
          <w:caps/>
          <w:sz w:val="28"/>
          <w:szCs w:val="28"/>
          <w:shd w:val="clear" w:color="auto" w:fill="FFFFFF"/>
        </w:rPr>
      </w:pPr>
      <w:r>
        <w:rPr>
          <w:sz w:val="28"/>
          <w:szCs w:val="28"/>
          <w:shd w:val="clear" w:color="auto" w:fill="FFFFFF"/>
        </w:rPr>
        <w:t xml:space="preserve">здание </w:t>
      </w:r>
      <w:r w:rsidRPr="0027545C">
        <w:rPr>
          <w:sz w:val="28"/>
          <w:szCs w:val="28"/>
          <w:shd w:val="clear" w:color="auto" w:fill="FFFFFF"/>
        </w:rPr>
        <w:t>муниципально</w:t>
      </w:r>
      <w:r>
        <w:rPr>
          <w:sz w:val="28"/>
          <w:szCs w:val="28"/>
          <w:shd w:val="clear" w:color="auto" w:fill="FFFFFF"/>
        </w:rPr>
        <w:t>го</w:t>
      </w:r>
      <w:r w:rsidRPr="0027545C">
        <w:rPr>
          <w:sz w:val="28"/>
          <w:szCs w:val="28"/>
          <w:shd w:val="clear" w:color="auto" w:fill="FFFFFF"/>
        </w:rPr>
        <w:t xml:space="preserve"> общеобразовательно</w:t>
      </w:r>
      <w:r>
        <w:rPr>
          <w:sz w:val="28"/>
          <w:szCs w:val="28"/>
          <w:shd w:val="clear" w:color="auto" w:fill="FFFFFF"/>
        </w:rPr>
        <w:t>го</w:t>
      </w:r>
      <w:r w:rsidRPr="0027545C">
        <w:rPr>
          <w:sz w:val="28"/>
          <w:szCs w:val="28"/>
          <w:shd w:val="clear" w:color="auto" w:fill="FFFFFF"/>
        </w:rPr>
        <w:t xml:space="preserve"> учреждени</w:t>
      </w:r>
      <w:r>
        <w:rPr>
          <w:sz w:val="28"/>
          <w:szCs w:val="28"/>
          <w:shd w:val="clear" w:color="auto" w:fill="FFFFFF"/>
        </w:rPr>
        <w:t>я</w:t>
      </w:r>
      <w:r w:rsidR="0027545C" w:rsidRPr="0027545C">
        <w:rPr>
          <w:sz w:val="28"/>
          <w:szCs w:val="28"/>
          <w:shd w:val="clear" w:color="auto" w:fill="FFFFFF"/>
        </w:rPr>
        <w:t xml:space="preserve"> </w:t>
      </w:r>
      <w:r w:rsidR="0027545C">
        <w:rPr>
          <w:sz w:val="28"/>
          <w:szCs w:val="28"/>
          <w:shd w:val="clear" w:color="auto" w:fill="FFFFFF"/>
        </w:rPr>
        <w:t>«Н</w:t>
      </w:r>
      <w:r w:rsidR="0027545C" w:rsidRPr="0027545C">
        <w:rPr>
          <w:sz w:val="28"/>
          <w:szCs w:val="28"/>
          <w:shd w:val="clear" w:color="auto" w:fill="FFFFFF"/>
        </w:rPr>
        <w:t>ачальная общеобразовательная школа</w:t>
      </w:r>
      <w:r w:rsidR="0027545C">
        <w:rPr>
          <w:sz w:val="28"/>
          <w:szCs w:val="28"/>
          <w:shd w:val="clear" w:color="auto" w:fill="FFFFFF"/>
        </w:rPr>
        <w:t>»</w:t>
      </w:r>
      <w:r w:rsidR="0027545C" w:rsidRPr="0027545C">
        <w:rPr>
          <w:sz w:val="28"/>
          <w:szCs w:val="28"/>
          <w:shd w:val="clear" w:color="auto" w:fill="FFFFFF"/>
        </w:rPr>
        <w:t xml:space="preserve"> </w:t>
      </w:r>
      <w:r w:rsidR="0027545C">
        <w:rPr>
          <w:sz w:val="28"/>
          <w:szCs w:val="28"/>
          <w:shd w:val="clear" w:color="auto" w:fill="FFFFFF"/>
        </w:rPr>
        <w:t>в н.</w:t>
      </w:r>
      <w:r w:rsidR="0027545C" w:rsidRPr="0027545C">
        <w:rPr>
          <w:sz w:val="28"/>
          <w:szCs w:val="28"/>
          <w:shd w:val="clear" w:color="auto" w:fill="FFFFFF"/>
        </w:rPr>
        <w:t>п.</w:t>
      </w:r>
      <w:r w:rsidR="0027545C">
        <w:rPr>
          <w:sz w:val="28"/>
          <w:szCs w:val="28"/>
          <w:shd w:val="clear" w:color="auto" w:fill="FFFFFF"/>
        </w:rPr>
        <w:t xml:space="preserve"> деревня П</w:t>
      </w:r>
      <w:r w:rsidR="0027545C" w:rsidRPr="0027545C">
        <w:rPr>
          <w:sz w:val="28"/>
          <w:szCs w:val="28"/>
          <w:shd w:val="clear" w:color="auto" w:fill="FFFFFF"/>
        </w:rPr>
        <w:t>ереход</w:t>
      </w:r>
      <w:r w:rsidR="0027545C">
        <w:rPr>
          <w:sz w:val="28"/>
          <w:szCs w:val="28"/>
          <w:shd w:val="clear" w:color="auto" w:fill="FFFFFF"/>
        </w:rPr>
        <w:t>;</w:t>
      </w:r>
    </w:p>
    <w:p w:rsidR="0027545C" w:rsidRDefault="00FB5435" w:rsidP="0027545C">
      <w:pPr>
        <w:pStyle w:val="afa"/>
        <w:spacing w:line="240" w:lineRule="atLeast"/>
        <w:ind w:left="0" w:firstLine="851"/>
        <w:rPr>
          <w:sz w:val="28"/>
          <w:szCs w:val="28"/>
          <w:shd w:val="clear" w:color="auto" w:fill="FFFFFF"/>
        </w:rPr>
      </w:pPr>
      <w:r>
        <w:rPr>
          <w:sz w:val="28"/>
          <w:szCs w:val="28"/>
          <w:shd w:val="clear" w:color="auto" w:fill="FFFFFF"/>
        </w:rPr>
        <w:t xml:space="preserve">здание </w:t>
      </w:r>
      <w:r w:rsidRPr="0027545C">
        <w:rPr>
          <w:sz w:val="28"/>
          <w:szCs w:val="28"/>
          <w:shd w:val="clear" w:color="auto" w:fill="FFFFFF"/>
        </w:rPr>
        <w:t>муниципально</w:t>
      </w:r>
      <w:r>
        <w:rPr>
          <w:sz w:val="28"/>
          <w:szCs w:val="28"/>
          <w:shd w:val="clear" w:color="auto" w:fill="FFFFFF"/>
        </w:rPr>
        <w:t>го</w:t>
      </w:r>
      <w:r w:rsidRPr="0027545C">
        <w:rPr>
          <w:sz w:val="28"/>
          <w:szCs w:val="28"/>
          <w:shd w:val="clear" w:color="auto" w:fill="FFFFFF"/>
        </w:rPr>
        <w:t xml:space="preserve"> </w:t>
      </w:r>
      <w:r>
        <w:rPr>
          <w:sz w:val="28"/>
          <w:szCs w:val="28"/>
          <w:shd w:val="clear" w:color="auto" w:fill="FFFFFF"/>
        </w:rPr>
        <w:t>автономного</w:t>
      </w:r>
      <w:r w:rsidRPr="0027545C">
        <w:rPr>
          <w:sz w:val="28"/>
          <w:szCs w:val="28"/>
          <w:shd w:val="clear" w:color="auto" w:fill="FFFFFF"/>
        </w:rPr>
        <w:t xml:space="preserve"> общеобразовательно</w:t>
      </w:r>
      <w:r>
        <w:rPr>
          <w:sz w:val="28"/>
          <w:szCs w:val="28"/>
          <w:shd w:val="clear" w:color="auto" w:fill="FFFFFF"/>
        </w:rPr>
        <w:t>го</w:t>
      </w:r>
      <w:r w:rsidRPr="0027545C">
        <w:rPr>
          <w:sz w:val="28"/>
          <w:szCs w:val="28"/>
          <w:shd w:val="clear" w:color="auto" w:fill="FFFFFF"/>
        </w:rPr>
        <w:t xml:space="preserve"> учреждени</w:t>
      </w:r>
      <w:r>
        <w:rPr>
          <w:sz w:val="28"/>
          <w:szCs w:val="28"/>
          <w:shd w:val="clear" w:color="auto" w:fill="FFFFFF"/>
        </w:rPr>
        <w:t>я</w:t>
      </w:r>
      <w:r w:rsidRPr="0027545C">
        <w:rPr>
          <w:sz w:val="28"/>
          <w:szCs w:val="28"/>
          <w:shd w:val="clear" w:color="auto" w:fill="FFFFFF"/>
        </w:rPr>
        <w:t xml:space="preserve"> </w:t>
      </w:r>
      <w:r w:rsidR="0027545C">
        <w:rPr>
          <w:sz w:val="28"/>
          <w:szCs w:val="28"/>
          <w:shd w:val="clear" w:color="auto" w:fill="FFFFFF"/>
        </w:rPr>
        <w:t>«С</w:t>
      </w:r>
      <w:r w:rsidR="0027545C" w:rsidRPr="0027545C">
        <w:rPr>
          <w:sz w:val="28"/>
          <w:szCs w:val="28"/>
          <w:shd w:val="clear" w:color="auto" w:fill="FFFFFF"/>
        </w:rPr>
        <w:t>р</w:t>
      </w:r>
      <w:r w:rsidR="0027545C">
        <w:rPr>
          <w:sz w:val="28"/>
          <w:szCs w:val="28"/>
          <w:shd w:val="clear" w:color="auto" w:fill="FFFFFF"/>
        </w:rPr>
        <w:t>едняя общеобразовательная школа» в н.п. село Г</w:t>
      </w:r>
      <w:r w:rsidR="0027545C" w:rsidRPr="0027545C">
        <w:rPr>
          <w:sz w:val="28"/>
          <w:szCs w:val="28"/>
          <w:shd w:val="clear" w:color="auto" w:fill="FFFFFF"/>
        </w:rPr>
        <w:t>рузино</w:t>
      </w:r>
      <w:r w:rsidR="0027545C">
        <w:rPr>
          <w:sz w:val="28"/>
          <w:szCs w:val="28"/>
          <w:shd w:val="clear" w:color="auto" w:fill="FFFFFF"/>
        </w:rPr>
        <w:t>.</w:t>
      </w:r>
    </w:p>
    <w:p w:rsidR="0027545C" w:rsidRDefault="0027545C" w:rsidP="0027545C">
      <w:pPr>
        <w:ind w:firstLine="851"/>
        <w:rPr>
          <w:szCs w:val="28"/>
        </w:rPr>
      </w:pPr>
      <w:r>
        <w:rPr>
          <w:szCs w:val="28"/>
        </w:rPr>
        <w:t xml:space="preserve">В соответствие с положениями пункта «в» части 1 «Основная часть нормативов градостроительного проектирования» Нормативов градостроительного проектирования Чудовского муниципального района, утвержденных Решением </w:t>
      </w:r>
      <w:r>
        <w:rPr>
          <w:szCs w:val="28"/>
        </w:rPr>
        <w:lastRenderedPageBreak/>
        <w:t xml:space="preserve">Думы Чудовского муниципального района Новгородской области от 26.05.2015 № 524, к объектам </w:t>
      </w:r>
      <w:r w:rsidRPr="00992553">
        <w:t>местного значения муниципального района</w:t>
      </w:r>
      <w:r>
        <w:t xml:space="preserve"> отнесены, в т.ч., </w:t>
      </w:r>
      <w:r w:rsidR="006478A9">
        <w:t xml:space="preserve">указанные </w:t>
      </w:r>
      <w:r>
        <w:t>объекты образования</w:t>
      </w:r>
      <w:r>
        <w:rPr>
          <w:szCs w:val="28"/>
        </w:rPr>
        <w:t>.</w:t>
      </w:r>
    </w:p>
    <w:p w:rsidR="006478A9" w:rsidRPr="00F22986" w:rsidRDefault="0027545C" w:rsidP="006478A9">
      <w:pPr>
        <w:ind w:firstLine="851"/>
        <w:rPr>
          <w:rFonts w:eastAsia="Calibri"/>
          <w:szCs w:val="28"/>
        </w:rPr>
      </w:pPr>
      <w:r w:rsidRPr="00F22986">
        <w:rPr>
          <w:szCs w:val="28"/>
        </w:rPr>
        <w:t xml:space="preserve">Расчетным показателем максимально допустимого уровня территориальной доступности объектов </w:t>
      </w:r>
      <w:r>
        <w:rPr>
          <w:szCs w:val="28"/>
        </w:rPr>
        <w:t>образования</w:t>
      </w:r>
      <w:r w:rsidRPr="00F22986">
        <w:rPr>
          <w:szCs w:val="28"/>
        </w:rPr>
        <w:t xml:space="preserve"> для населения Чудовского муниципального района установлено наличие </w:t>
      </w:r>
      <w:r>
        <w:rPr>
          <w:szCs w:val="28"/>
        </w:rPr>
        <w:t xml:space="preserve">не менее </w:t>
      </w:r>
      <w:r w:rsidRPr="00F22986">
        <w:rPr>
          <w:szCs w:val="28"/>
        </w:rPr>
        <w:t xml:space="preserve">1 (одного) </w:t>
      </w:r>
      <w:r w:rsidRPr="0027545C">
        <w:rPr>
          <w:rFonts w:eastAsia="Calibri"/>
          <w:szCs w:val="28"/>
        </w:rPr>
        <w:t>здания из числа зданий образовательных учреждений (школ), детских садов и аналогичных объектов в рамках исполнения полномочий, пр</w:t>
      </w:r>
      <w:r w:rsidRPr="00F22986">
        <w:rPr>
          <w:rFonts w:eastAsia="Calibri"/>
          <w:szCs w:val="28"/>
        </w:rPr>
        <w:t xml:space="preserve">и </w:t>
      </w:r>
      <w:r>
        <w:rPr>
          <w:rFonts w:eastAsia="Calibri"/>
          <w:szCs w:val="28"/>
        </w:rPr>
        <w:t xml:space="preserve">условии </w:t>
      </w:r>
      <w:r w:rsidRPr="00F22986">
        <w:rPr>
          <w:rFonts w:eastAsia="Calibri"/>
          <w:szCs w:val="28"/>
        </w:rPr>
        <w:t>обеспечени</w:t>
      </w:r>
      <w:r>
        <w:rPr>
          <w:rFonts w:eastAsia="Calibri"/>
          <w:szCs w:val="28"/>
        </w:rPr>
        <w:t>я</w:t>
      </w:r>
      <w:r w:rsidRPr="00F22986">
        <w:rPr>
          <w:rFonts w:eastAsia="Calibri"/>
          <w:szCs w:val="28"/>
        </w:rPr>
        <w:t xml:space="preserve"> пешеходно-транспортной доступности данной категории объектов для жителей поселения не более 45 мин. </w:t>
      </w:r>
      <w:r>
        <w:rPr>
          <w:rFonts w:eastAsia="Calibri"/>
          <w:szCs w:val="28"/>
        </w:rPr>
        <w:t>При этом, м</w:t>
      </w:r>
      <w:r w:rsidRPr="00F22986">
        <w:rPr>
          <w:rFonts w:eastAsia="Calibri"/>
          <w:szCs w:val="28"/>
        </w:rPr>
        <w:t>есто размещения объект</w:t>
      </w:r>
      <w:r>
        <w:rPr>
          <w:rFonts w:eastAsia="Calibri"/>
          <w:szCs w:val="28"/>
        </w:rPr>
        <w:t>ов</w:t>
      </w:r>
      <w:r w:rsidRPr="00F22986">
        <w:rPr>
          <w:rFonts w:eastAsia="Calibri"/>
          <w:szCs w:val="28"/>
        </w:rPr>
        <w:t xml:space="preserve"> указанно</w:t>
      </w:r>
      <w:r>
        <w:rPr>
          <w:rFonts w:eastAsia="Calibri"/>
          <w:szCs w:val="28"/>
        </w:rPr>
        <w:t>й категории</w:t>
      </w:r>
      <w:r w:rsidRPr="00F22986">
        <w:rPr>
          <w:rFonts w:eastAsia="Calibri"/>
          <w:szCs w:val="28"/>
        </w:rPr>
        <w:t xml:space="preserve"> </w:t>
      </w:r>
      <w:r w:rsidR="006478A9">
        <w:rPr>
          <w:rFonts w:eastAsia="Calibri"/>
          <w:szCs w:val="28"/>
        </w:rPr>
        <w:t xml:space="preserve">на территории </w:t>
      </w:r>
      <w:r w:rsidR="006478A9" w:rsidRPr="001601EC">
        <w:rPr>
          <w:highlight w:val="green"/>
        </w:rPr>
        <w:t>Грузинского</w:t>
      </w:r>
      <w:r w:rsidR="006478A9">
        <w:t xml:space="preserve"> сельского поселения</w:t>
      </w:r>
      <w:r w:rsidR="006478A9">
        <w:rPr>
          <w:rFonts w:eastAsia="Calibri"/>
          <w:szCs w:val="28"/>
        </w:rPr>
        <w:t xml:space="preserve"> </w:t>
      </w:r>
      <w:r w:rsidR="00FB5435">
        <w:rPr>
          <w:rFonts w:eastAsia="Calibri"/>
          <w:szCs w:val="28"/>
        </w:rPr>
        <w:t xml:space="preserve">установлено указанным расчетным показателем </w:t>
      </w:r>
      <w:r>
        <w:rPr>
          <w:rFonts w:eastAsia="Calibri"/>
          <w:szCs w:val="28"/>
        </w:rPr>
        <w:t xml:space="preserve">только </w:t>
      </w:r>
      <w:r w:rsidR="006478A9">
        <w:rPr>
          <w:rFonts w:eastAsia="Calibri"/>
          <w:szCs w:val="28"/>
        </w:rPr>
        <w:t>для</w:t>
      </w:r>
      <w:r w:rsidRPr="00F22986">
        <w:rPr>
          <w:rFonts w:eastAsia="Calibri"/>
          <w:szCs w:val="28"/>
        </w:rPr>
        <w:t xml:space="preserve"> поселк</w:t>
      </w:r>
      <w:r w:rsidR="006478A9">
        <w:rPr>
          <w:rFonts w:eastAsia="Calibri"/>
          <w:szCs w:val="28"/>
        </w:rPr>
        <w:t>а</w:t>
      </w:r>
      <w:r w:rsidRPr="00F22986">
        <w:rPr>
          <w:rFonts w:eastAsia="Calibri"/>
          <w:szCs w:val="28"/>
        </w:rPr>
        <w:t xml:space="preserve"> Краснофарфорный.</w:t>
      </w:r>
    </w:p>
    <w:p w:rsidR="00FB5435" w:rsidRPr="00F22986" w:rsidRDefault="00FB5435" w:rsidP="00FB5435">
      <w:pPr>
        <w:ind w:firstLine="851"/>
        <w:rPr>
          <w:rFonts w:eastAsia="Calibri"/>
          <w:szCs w:val="28"/>
        </w:rPr>
      </w:pPr>
      <w:r w:rsidRPr="00F22986">
        <w:rPr>
          <w:rFonts w:eastAsia="Calibri"/>
          <w:szCs w:val="28"/>
        </w:rPr>
        <w:t xml:space="preserve">Учитывая тот факт, что </w:t>
      </w:r>
      <w:r w:rsidRPr="0027545C">
        <w:rPr>
          <w:szCs w:val="28"/>
          <w:shd w:val="clear" w:color="auto" w:fill="FFFFFF"/>
        </w:rPr>
        <w:t>муниципально</w:t>
      </w:r>
      <w:r>
        <w:rPr>
          <w:szCs w:val="28"/>
          <w:shd w:val="clear" w:color="auto" w:fill="FFFFFF"/>
        </w:rPr>
        <w:t>е</w:t>
      </w:r>
      <w:r w:rsidRPr="0027545C">
        <w:rPr>
          <w:szCs w:val="28"/>
          <w:shd w:val="clear" w:color="auto" w:fill="FFFFFF"/>
        </w:rPr>
        <w:t xml:space="preserve"> бюджетно</w:t>
      </w:r>
      <w:r>
        <w:rPr>
          <w:szCs w:val="28"/>
          <w:shd w:val="clear" w:color="auto" w:fill="FFFFFF"/>
        </w:rPr>
        <w:t>е</w:t>
      </w:r>
      <w:r w:rsidRPr="0027545C">
        <w:rPr>
          <w:szCs w:val="28"/>
          <w:shd w:val="clear" w:color="auto" w:fill="FFFFFF"/>
        </w:rPr>
        <w:t xml:space="preserve"> общеобразовательно</w:t>
      </w:r>
      <w:r>
        <w:rPr>
          <w:szCs w:val="28"/>
          <w:shd w:val="clear" w:color="auto" w:fill="FFFFFF"/>
        </w:rPr>
        <w:t>е</w:t>
      </w:r>
      <w:r w:rsidRPr="0027545C">
        <w:rPr>
          <w:szCs w:val="28"/>
          <w:shd w:val="clear" w:color="auto" w:fill="FFFFFF"/>
        </w:rPr>
        <w:t xml:space="preserve"> учреждени</w:t>
      </w:r>
      <w:r>
        <w:rPr>
          <w:szCs w:val="28"/>
          <w:shd w:val="clear" w:color="auto" w:fill="FFFFFF"/>
        </w:rPr>
        <w:t>е</w:t>
      </w:r>
      <w:r w:rsidRPr="0027545C">
        <w:rPr>
          <w:szCs w:val="28"/>
          <w:shd w:val="clear" w:color="auto" w:fill="FFFFFF"/>
        </w:rPr>
        <w:t xml:space="preserve"> </w:t>
      </w:r>
      <w:r>
        <w:rPr>
          <w:szCs w:val="28"/>
          <w:shd w:val="clear" w:color="auto" w:fill="FFFFFF"/>
        </w:rPr>
        <w:t>«О</w:t>
      </w:r>
      <w:r w:rsidRPr="0027545C">
        <w:rPr>
          <w:szCs w:val="28"/>
          <w:shd w:val="clear" w:color="auto" w:fill="FFFFFF"/>
        </w:rPr>
        <w:t>сновная общеобразовательная школа</w:t>
      </w:r>
      <w:r>
        <w:rPr>
          <w:szCs w:val="28"/>
          <w:shd w:val="clear" w:color="auto" w:fill="FFFFFF"/>
        </w:rPr>
        <w:t>»</w:t>
      </w:r>
      <w:r w:rsidRPr="0027545C">
        <w:rPr>
          <w:szCs w:val="28"/>
          <w:shd w:val="clear" w:color="auto" w:fill="FFFFFF"/>
        </w:rPr>
        <w:t xml:space="preserve"> </w:t>
      </w:r>
      <w:r>
        <w:rPr>
          <w:szCs w:val="28"/>
          <w:shd w:val="clear" w:color="auto" w:fill="FFFFFF"/>
        </w:rPr>
        <w:t>в н.</w:t>
      </w:r>
      <w:r w:rsidRPr="0027545C">
        <w:rPr>
          <w:szCs w:val="28"/>
          <w:shd w:val="clear" w:color="auto" w:fill="FFFFFF"/>
        </w:rPr>
        <w:t>п.</w:t>
      </w:r>
      <w:r>
        <w:rPr>
          <w:szCs w:val="28"/>
          <w:shd w:val="clear" w:color="auto" w:fill="FFFFFF"/>
        </w:rPr>
        <w:t xml:space="preserve"> посёлок К</w:t>
      </w:r>
      <w:r w:rsidRPr="0027545C">
        <w:rPr>
          <w:szCs w:val="28"/>
          <w:shd w:val="clear" w:color="auto" w:fill="FFFFFF"/>
        </w:rPr>
        <w:t>раснофарфорный</w:t>
      </w:r>
      <w:r w:rsidRPr="00F22986">
        <w:rPr>
          <w:szCs w:val="28"/>
        </w:rPr>
        <w:t>, не обеспечивает</w:t>
      </w:r>
      <w:r>
        <w:rPr>
          <w:szCs w:val="28"/>
        </w:rPr>
        <w:t xml:space="preserve"> исполнение</w:t>
      </w:r>
      <w:r w:rsidRPr="00F22986">
        <w:rPr>
          <w:szCs w:val="28"/>
        </w:rPr>
        <w:t xml:space="preserve"> расчетн</w:t>
      </w:r>
      <w:r>
        <w:rPr>
          <w:szCs w:val="28"/>
        </w:rPr>
        <w:t>ого</w:t>
      </w:r>
      <w:r w:rsidRPr="00F22986">
        <w:rPr>
          <w:szCs w:val="28"/>
        </w:rPr>
        <w:t xml:space="preserve"> показател</w:t>
      </w:r>
      <w:r>
        <w:rPr>
          <w:szCs w:val="28"/>
        </w:rPr>
        <w:t>я</w:t>
      </w:r>
      <w:r w:rsidRPr="00F22986">
        <w:rPr>
          <w:szCs w:val="28"/>
        </w:rPr>
        <w:t xml:space="preserve"> «</w:t>
      </w:r>
      <w:r w:rsidRPr="00F22986">
        <w:rPr>
          <w:rFonts w:eastAsia="Calibri"/>
          <w:szCs w:val="28"/>
        </w:rPr>
        <w:t xml:space="preserve">обеспечение пешеходно-транспортной доступности для жителей поселения не более 45 мин.» </w:t>
      </w:r>
      <w:r w:rsidR="0015346A">
        <w:rPr>
          <w:rFonts w:eastAsia="Calibri"/>
          <w:szCs w:val="28"/>
        </w:rPr>
        <w:t xml:space="preserve">по </w:t>
      </w:r>
      <w:r w:rsidR="0015346A" w:rsidRPr="00F22986">
        <w:rPr>
          <w:rFonts w:eastAsia="Calibri"/>
          <w:szCs w:val="28"/>
        </w:rPr>
        <w:t xml:space="preserve">данной категории объектов </w:t>
      </w:r>
      <w:r w:rsidRPr="00F22986">
        <w:rPr>
          <w:szCs w:val="28"/>
        </w:rPr>
        <w:t xml:space="preserve">для части населения поселения, </w:t>
      </w:r>
      <w:r>
        <w:rPr>
          <w:szCs w:val="28"/>
        </w:rPr>
        <w:t>к</w:t>
      </w:r>
      <w:r w:rsidRPr="00FB5435">
        <w:rPr>
          <w:rFonts w:eastAsia="Arial Unicode MS"/>
          <w:szCs w:val="28"/>
          <w:u w:color="000000"/>
        </w:rPr>
        <w:t>апитальный ремонт образовательных учреждений (школ, детских садов)</w:t>
      </w:r>
      <w:r>
        <w:rPr>
          <w:szCs w:val="28"/>
        </w:rPr>
        <w:t xml:space="preserve">, расположенных на территории </w:t>
      </w:r>
      <w:r w:rsidRPr="00FB5435">
        <w:rPr>
          <w:szCs w:val="28"/>
          <w:highlight w:val="green"/>
        </w:rPr>
        <w:t>Грузинского</w:t>
      </w:r>
      <w:r>
        <w:rPr>
          <w:szCs w:val="28"/>
        </w:rPr>
        <w:t xml:space="preserve"> сельского поселения, </w:t>
      </w:r>
      <w:r w:rsidRPr="0042370D">
        <w:rPr>
          <w:szCs w:val="28"/>
        </w:rPr>
        <w:t>следует предусмотреть</w:t>
      </w:r>
      <w:r w:rsidRPr="00F22986">
        <w:rPr>
          <w:szCs w:val="28"/>
        </w:rPr>
        <w:t xml:space="preserve"> в Схеме</w:t>
      </w:r>
      <w:r>
        <w:rPr>
          <w:szCs w:val="28"/>
        </w:rPr>
        <w:t xml:space="preserve"> территориального планирования </w:t>
      </w:r>
      <w:r w:rsidRPr="00B8362E">
        <w:rPr>
          <w:szCs w:val="28"/>
        </w:rPr>
        <w:t>Чудовского муниципального района</w:t>
      </w:r>
      <w:r>
        <w:rPr>
          <w:szCs w:val="28"/>
        </w:rPr>
        <w:t xml:space="preserve"> путем внесения в нее соответствующих изменений, в т.ч. и в части установления конкретных сроков исполнения указанных ремонтов (основание: часть 6 статьи 26 Градостроительного кодекса Российской Федерации, в части касающейся отображения </w:t>
      </w:r>
      <w:r w:rsidRPr="00F22986">
        <w:rPr>
          <w:szCs w:val="28"/>
        </w:rPr>
        <w:t>объектов местного значения муниципального района, подлежащих</w:t>
      </w:r>
      <w:r w:rsidRPr="00F22986">
        <w:rPr>
          <w:rFonts w:eastAsia="Calibri"/>
          <w:szCs w:val="28"/>
        </w:rPr>
        <w:t xml:space="preserve"> </w:t>
      </w:r>
      <w:r w:rsidRPr="00F22986">
        <w:rPr>
          <w:szCs w:val="28"/>
        </w:rPr>
        <w:t>отображению в документах территориального планирования, но не</w:t>
      </w:r>
      <w:r w:rsidRPr="00F22986">
        <w:rPr>
          <w:rFonts w:eastAsia="Calibri"/>
          <w:szCs w:val="28"/>
        </w:rPr>
        <w:t xml:space="preserve"> </w:t>
      </w:r>
      <w:r w:rsidRPr="00F22986">
        <w:rPr>
          <w:szCs w:val="28"/>
        </w:rPr>
        <w:t xml:space="preserve">предусмотренных указанными документами территориального планирования… такие </w:t>
      </w:r>
      <w:r w:rsidRPr="00F22986">
        <w:rPr>
          <w:color w:val="000000"/>
          <w:szCs w:val="28"/>
        </w:rPr>
        <w:t>решения подлежат приведению в соответствие с документами</w:t>
      </w:r>
      <w:r w:rsidRPr="00F22986">
        <w:rPr>
          <w:rFonts w:eastAsia="Calibri"/>
          <w:szCs w:val="28"/>
        </w:rPr>
        <w:t xml:space="preserve"> </w:t>
      </w:r>
      <w:r w:rsidRPr="00F22986">
        <w:rPr>
          <w:color w:val="000000"/>
          <w:szCs w:val="28"/>
        </w:rPr>
        <w:t>территориального планирования в двухмесячный срок соответственно с даты</w:t>
      </w:r>
      <w:r w:rsidRPr="00F22986">
        <w:rPr>
          <w:rFonts w:eastAsia="Calibri"/>
          <w:szCs w:val="28"/>
        </w:rPr>
        <w:t xml:space="preserve"> </w:t>
      </w:r>
      <w:r w:rsidRPr="00F22986">
        <w:rPr>
          <w:color w:val="000000"/>
          <w:szCs w:val="28"/>
        </w:rPr>
        <w:t>их утверждения, даты внесения в них изменений.</w:t>
      </w:r>
      <w:r w:rsidRPr="00F22986">
        <w:rPr>
          <w:rFonts w:eastAsia="Calibri"/>
          <w:szCs w:val="28"/>
        </w:rPr>
        <w:t xml:space="preserve"> </w:t>
      </w:r>
      <w:r w:rsidRPr="00F22986">
        <w:rPr>
          <w:color w:val="000000"/>
          <w:szCs w:val="28"/>
        </w:rPr>
        <w:t xml:space="preserve">(Часть в редакции, введенной в действие с 4 мая 2018 </w:t>
      </w:r>
      <w:r w:rsidRPr="00F22986">
        <w:rPr>
          <w:szCs w:val="28"/>
        </w:rPr>
        <w:t>года Федеральным</w:t>
      </w:r>
      <w:r w:rsidRPr="00F22986">
        <w:rPr>
          <w:rFonts w:eastAsia="Calibri"/>
          <w:szCs w:val="28"/>
        </w:rPr>
        <w:t xml:space="preserve"> </w:t>
      </w:r>
      <w:r w:rsidRPr="00F22986">
        <w:rPr>
          <w:szCs w:val="28"/>
        </w:rPr>
        <w:t xml:space="preserve">законом от 23 апреля 2018 года </w:t>
      </w:r>
      <w:r>
        <w:rPr>
          <w:szCs w:val="28"/>
        </w:rPr>
        <w:t>№</w:t>
      </w:r>
      <w:r w:rsidRPr="00F22986">
        <w:rPr>
          <w:szCs w:val="28"/>
        </w:rPr>
        <w:t xml:space="preserve"> 89-ФЗ.)</w:t>
      </w:r>
    </w:p>
    <w:p w:rsidR="00FC4C83" w:rsidRPr="00AA000A" w:rsidRDefault="00FC4C83" w:rsidP="0093598E">
      <w:pPr>
        <w:pStyle w:val="20"/>
        <w:ind w:left="709" w:hanging="709"/>
      </w:pPr>
      <w:bookmarkStart w:id="216" w:name="_Toc77676665"/>
      <w:r w:rsidRPr="00AA000A">
        <w:t xml:space="preserve">Обоснование предложенного варианта размещения объектов в иных областях деятельности, необходимых для осуществления полномочий в связи с решением вопросов </w:t>
      </w:r>
      <w:r w:rsidRPr="0093598E">
        <w:t>местного</w:t>
      </w:r>
      <w:r w:rsidRPr="00AA000A">
        <w:t xml:space="preserve"> значения поселения по результатам комплексных обоснований, необходимых для устойчивого развития территории поселения</w:t>
      </w:r>
      <w:bookmarkEnd w:id="207"/>
      <w:bookmarkEnd w:id="208"/>
      <w:bookmarkEnd w:id="209"/>
      <w:bookmarkEnd w:id="211"/>
      <w:bookmarkEnd w:id="212"/>
      <w:bookmarkEnd w:id="213"/>
      <w:bookmarkEnd w:id="216"/>
    </w:p>
    <w:p w:rsidR="000D7BAA" w:rsidRPr="00AA000A" w:rsidRDefault="000D7BAA" w:rsidP="0093598E">
      <w:pPr>
        <w:pStyle w:val="31"/>
      </w:pPr>
      <w:bookmarkStart w:id="217" w:name="_Toc374193962"/>
      <w:bookmarkStart w:id="218" w:name="_Toc389545906"/>
      <w:bookmarkStart w:id="219" w:name="_Toc408941750"/>
      <w:bookmarkStart w:id="220" w:name="_Toc499587817"/>
      <w:bookmarkStart w:id="221" w:name="_Toc6063036"/>
      <w:bookmarkStart w:id="222" w:name="_Toc6579366"/>
      <w:bookmarkStart w:id="223" w:name="_Toc77676666"/>
      <w:r w:rsidRPr="0093598E">
        <w:t>Обеспечение</w:t>
      </w:r>
      <w:r w:rsidRPr="00AA000A">
        <w:t xml:space="preserve"> первичных мер пожарной безопасности в границах населенных пунктов поселения</w:t>
      </w:r>
      <w:bookmarkEnd w:id="223"/>
    </w:p>
    <w:p w:rsidR="008A5916" w:rsidRPr="008A5916" w:rsidRDefault="000A724B" w:rsidP="008A5916">
      <w:pPr>
        <w:spacing w:line="240" w:lineRule="atLeast"/>
        <w:ind w:firstLine="709"/>
        <w:rPr>
          <w:szCs w:val="28"/>
        </w:rPr>
      </w:pPr>
      <w:r>
        <w:rPr>
          <w:szCs w:val="28"/>
        </w:rPr>
        <w:t>На момент разработки настоящих материалов п</w:t>
      </w:r>
      <w:r w:rsidR="0015346A">
        <w:rPr>
          <w:szCs w:val="28"/>
        </w:rPr>
        <w:t xml:space="preserve">редложения </w:t>
      </w:r>
      <w:r>
        <w:rPr>
          <w:szCs w:val="28"/>
        </w:rPr>
        <w:t>п</w:t>
      </w:r>
      <w:r w:rsidR="00327187">
        <w:rPr>
          <w:szCs w:val="28"/>
        </w:rPr>
        <w:t xml:space="preserve">о размещению объектов обеспечения </w:t>
      </w:r>
      <w:r w:rsidR="00327187" w:rsidRPr="00AA000A">
        <w:t>первичных мер пожарной безопасности в границах населенных пунктов поселения</w:t>
      </w:r>
      <w:r w:rsidR="00327187">
        <w:rPr>
          <w:szCs w:val="28"/>
        </w:rPr>
        <w:t xml:space="preserve"> </w:t>
      </w:r>
      <w:r w:rsidR="0015346A">
        <w:rPr>
          <w:szCs w:val="28"/>
        </w:rPr>
        <w:t>не поступили.</w:t>
      </w:r>
    </w:p>
    <w:p w:rsidR="00FC4C83" w:rsidRPr="00AA000A" w:rsidRDefault="00FC4C83" w:rsidP="008A5916">
      <w:pPr>
        <w:pStyle w:val="31"/>
      </w:pPr>
      <w:bookmarkStart w:id="224" w:name="_Toc77676667"/>
      <w:r w:rsidRPr="00AA000A">
        <w:lastRenderedPageBreak/>
        <w:t xml:space="preserve">Обеспечение </w:t>
      </w:r>
      <w:bookmarkEnd w:id="217"/>
      <w:bookmarkEnd w:id="218"/>
      <w:bookmarkEnd w:id="219"/>
      <w:r>
        <w:t>минимального</w:t>
      </w:r>
      <w:r w:rsidRPr="00F61011">
        <w:t xml:space="preserve"> допустимого уровня обеспеченности объектами в области организации ритуальных услуг</w:t>
      </w:r>
      <w:bookmarkEnd w:id="220"/>
      <w:bookmarkEnd w:id="221"/>
      <w:bookmarkEnd w:id="222"/>
      <w:bookmarkEnd w:id="224"/>
    </w:p>
    <w:p w:rsidR="003F3905" w:rsidRDefault="000A724B" w:rsidP="000A724B">
      <w:pPr>
        <w:spacing w:line="240" w:lineRule="atLeast"/>
        <w:ind w:firstLine="851"/>
        <w:rPr>
          <w:szCs w:val="28"/>
        </w:rPr>
      </w:pPr>
      <w:bookmarkStart w:id="225" w:name="_Toc2884685"/>
      <w:bookmarkStart w:id="226" w:name="_Toc6063037"/>
      <w:bookmarkStart w:id="227" w:name="_Toc6579367"/>
      <w:r>
        <w:rPr>
          <w:szCs w:val="28"/>
        </w:rPr>
        <w:t>Местными н</w:t>
      </w:r>
      <w:r w:rsidR="003F3905" w:rsidRPr="003F3905">
        <w:rPr>
          <w:szCs w:val="28"/>
        </w:rPr>
        <w:t>орматив</w:t>
      </w:r>
      <w:r>
        <w:rPr>
          <w:szCs w:val="28"/>
        </w:rPr>
        <w:t>ами</w:t>
      </w:r>
      <w:r w:rsidR="003F3905" w:rsidRPr="003F3905">
        <w:rPr>
          <w:szCs w:val="28"/>
        </w:rPr>
        <w:t xml:space="preserve"> градостроительного проектирования </w:t>
      </w:r>
      <w:r w:rsidRPr="000A724B">
        <w:rPr>
          <w:szCs w:val="28"/>
          <w:highlight w:val="green"/>
        </w:rPr>
        <w:t>Грузин</w:t>
      </w:r>
      <w:r w:rsidR="003F3905" w:rsidRPr="000A724B">
        <w:rPr>
          <w:szCs w:val="28"/>
          <w:highlight w:val="green"/>
        </w:rPr>
        <w:t>ского</w:t>
      </w:r>
      <w:r w:rsidR="003F3905" w:rsidRPr="003F3905">
        <w:rPr>
          <w:szCs w:val="28"/>
        </w:rPr>
        <w:t xml:space="preserve"> сельского поселения, утвержденных Решением Совета депутатов </w:t>
      </w:r>
      <w:r w:rsidRPr="000A724B">
        <w:rPr>
          <w:szCs w:val="28"/>
          <w:highlight w:val="green"/>
        </w:rPr>
        <w:t>Грузинского</w:t>
      </w:r>
      <w:r w:rsidR="003F3905" w:rsidRPr="003F3905">
        <w:rPr>
          <w:szCs w:val="28"/>
        </w:rPr>
        <w:t xml:space="preserve"> сельского поселения от </w:t>
      </w:r>
      <w:r>
        <w:rPr>
          <w:szCs w:val="28"/>
        </w:rPr>
        <w:t>08</w:t>
      </w:r>
      <w:r w:rsidR="003F3905" w:rsidRPr="003F3905">
        <w:rPr>
          <w:szCs w:val="28"/>
        </w:rPr>
        <w:t>.0</w:t>
      </w:r>
      <w:r>
        <w:rPr>
          <w:szCs w:val="28"/>
        </w:rPr>
        <w:t>9</w:t>
      </w:r>
      <w:r w:rsidR="003F3905" w:rsidRPr="003F3905">
        <w:rPr>
          <w:szCs w:val="28"/>
        </w:rPr>
        <w:t>.20</w:t>
      </w:r>
      <w:r>
        <w:rPr>
          <w:szCs w:val="28"/>
        </w:rPr>
        <w:t>20</w:t>
      </w:r>
      <w:r w:rsidR="003F3905" w:rsidRPr="003F3905">
        <w:rPr>
          <w:szCs w:val="28"/>
        </w:rPr>
        <w:t xml:space="preserve"> № </w:t>
      </w:r>
      <w:r>
        <w:rPr>
          <w:szCs w:val="28"/>
        </w:rPr>
        <w:t>231</w:t>
      </w:r>
      <w:r w:rsidR="003F3905" w:rsidRPr="003F3905">
        <w:rPr>
          <w:szCs w:val="28"/>
        </w:rPr>
        <w:t xml:space="preserve">, </w:t>
      </w:r>
      <w:r>
        <w:rPr>
          <w:szCs w:val="28"/>
        </w:rPr>
        <w:t xml:space="preserve">не предусмотрены и не </w:t>
      </w:r>
      <w:r w:rsidR="003F3905" w:rsidRPr="003F3905">
        <w:rPr>
          <w:szCs w:val="28"/>
        </w:rPr>
        <w:t xml:space="preserve">установлены значения расчетных показателей в отношении минимально допустимого уровня </w:t>
      </w:r>
      <w:r>
        <w:rPr>
          <w:szCs w:val="28"/>
        </w:rPr>
        <w:t xml:space="preserve">(количества) </w:t>
      </w:r>
      <w:r w:rsidR="003F3905" w:rsidRPr="003F3905">
        <w:rPr>
          <w:szCs w:val="28"/>
        </w:rPr>
        <w:t xml:space="preserve">обеспеченности </w:t>
      </w:r>
      <w:r w:rsidR="003F3905">
        <w:rPr>
          <w:szCs w:val="28"/>
        </w:rPr>
        <w:t>сельскими кладбищами</w:t>
      </w:r>
      <w:r w:rsidR="003F3905" w:rsidRPr="003F3905">
        <w:rPr>
          <w:szCs w:val="28"/>
        </w:rPr>
        <w:t xml:space="preserve"> для населенн</w:t>
      </w:r>
      <w:r>
        <w:rPr>
          <w:szCs w:val="28"/>
        </w:rPr>
        <w:t>ых</w:t>
      </w:r>
      <w:r w:rsidR="003F3905" w:rsidRPr="003F3905">
        <w:rPr>
          <w:szCs w:val="28"/>
        </w:rPr>
        <w:t xml:space="preserve"> пункт</w:t>
      </w:r>
      <w:r>
        <w:rPr>
          <w:szCs w:val="28"/>
        </w:rPr>
        <w:t>ов поселения. Р</w:t>
      </w:r>
      <w:r w:rsidR="003F3905" w:rsidRPr="003F3905">
        <w:rPr>
          <w:szCs w:val="28"/>
        </w:rPr>
        <w:t>асчетны</w:t>
      </w:r>
      <w:r>
        <w:rPr>
          <w:szCs w:val="28"/>
        </w:rPr>
        <w:t>е</w:t>
      </w:r>
      <w:r w:rsidR="003F3905" w:rsidRPr="003F3905">
        <w:rPr>
          <w:szCs w:val="28"/>
        </w:rPr>
        <w:t xml:space="preserve"> показател</w:t>
      </w:r>
      <w:r>
        <w:rPr>
          <w:szCs w:val="28"/>
        </w:rPr>
        <w:t>и</w:t>
      </w:r>
      <w:r w:rsidR="003F3905" w:rsidRPr="003F3905">
        <w:rPr>
          <w:szCs w:val="28"/>
        </w:rPr>
        <w:t xml:space="preserve"> максимально допустимого уровня пешеходно-транспортная доступность</w:t>
      </w:r>
      <w:r>
        <w:rPr>
          <w:szCs w:val="28"/>
        </w:rPr>
        <w:t xml:space="preserve"> до указанной категории объектов </w:t>
      </w:r>
      <w:r w:rsidR="003F3905" w:rsidRPr="003F3905">
        <w:rPr>
          <w:szCs w:val="28"/>
        </w:rPr>
        <w:t xml:space="preserve"> – не более 30 мин.</w:t>
      </w:r>
    </w:p>
    <w:p w:rsidR="003F3905" w:rsidRDefault="003F3905" w:rsidP="000A724B">
      <w:pPr>
        <w:spacing w:line="240" w:lineRule="atLeast"/>
        <w:ind w:firstLine="851"/>
        <w:rPr>
          <w:szCs w:val="28"/>
        </w:rPr>
      </w:pPr>
      <w:r>
        <w:rPr>
          <w:szCs w:val="28"/>
        </w:rPr>
        <w:t xml:space="preserve">На момент разработки настоящих материалов </w:t>
      </w:r>
      <w:r w:rsidR="000A724B">
        <w:rPr>
          <w:szCs w:val="28"/>
        </w:rPr>
        <w:t>указанные нормативы</w:t>
      </w:r>
      <w:r>
        <w:rPr>
          <w:szCs w:val="28"/>
        </w:rPr>
        <w:t xml:space="preserve"> по размещению </w:t>
      </w:r>
      <w:r w:rsidR="000A724B" w:rsidRPr="00F61011">
        <w:t>объект</w:t>
      </w:r>
      <w:r w:rsidR="000A724B">
        <w:t>ов</w:t>
      </w:r>
      <w:r w:rsidR="000A724B" w:rsidRPr="00F61011">
        <w:t xml:space="preserve"> в области организации ритуальных услуг</w:t>
      </w:r>
      <w:r w:rsidR="000A724B">
        <w:rPr>
          <w:szCs w:val="28"/>
        </w:rPr>
        <w:t xml:space="preserve"> все так же не предусмотрены и не </w:t>
      </w:r>
      <w:r w:rsidR="000A724B" w:rsidRPr="003F3905">
        <w:rPr>
          <w:szCs w:val="28"/>
        </w:rPr>
        <w:t>установлены</w:t>
      </w:r>
      <w:r>
        <w:rPr>
          <w:szCs w:val="28"/>
        </w:rPr>
        <w:t>.</w:t>
      </w:r>
    </w:p>
    <w:p w:rsidR="000A724B" w:rsidRDefault="000A724B" w:rsidP="000A724B">
      <w:pPr>
        <w:spacing w:line="240" w:lineRule="atLeast"/>
        <w:ind w:firstLine="851"/>
        <w:rPr>
          <w:szCs w:val="28"/>
        </w:rPr>
      </w:pPr>
      <w:r>
        <w:rPr>
          <w:szCs w:val="28"/>
        </w:rPr>
        <w:t xml:space="preserve">От администрации </w:t>
      </w:r>
      <w:r w:rsidRPr="000A724B">
        <w:rPr>
          <w:szCs w:val="28"/>
          <w:highlight w:val="green"/>
        </w:rPr>
        <w:t>Грузинского</w:t>
      </w:r>
      <w:r w:rsidRPr="003F3905">
        <w:rPr>
          <w:szCs w:val="28"/>
        </w:rPr>
        <w:t xml:space="preserve"> сельского поселения</w:t>
      </w:r>
      <w:r>
        <w:rPr>
          <w:szCs w:val="28"/>
        </w:rPr>
        <w:t xml:space="preserve"> в период разработки настоящих материалов поступило предложение о необходимости формирования 2 (двух) функциональных зон для фактически имеющихся кладбищ.</w:t>
      </w:r>
    </w:p>
    <w:p w:rsidR="000A724B" w:rsidRDefault="000A724B" w:rsidP="000A724B">
      <w:pPr>
        <w:spacing w:line="240" w:lineRule="atLeast"/>
        <w:ind w:firstLine="851"/>
        <w:rPr>
          <w:szCs w:val="28"/>
        </w:rPr>
      </w:pPr>
      <w:r>
        <w:rPr>
          <w:szCs w:val="28"/>
        </w:rPr>
        <w:t>Указанное предложение реализовано следующим образом:</w:t>
      </w:r>
    </w:p>
    <w:p w:rsidR="0015346A" w:rsidRPr="000E5982" w:rsidRDefault="000A724B" w:rsidP="0015346A">
      <w:pPr>
        <w:ind w:firstLineChars="295" w:firstLine="826"/>
        <w:rPr>
          <w:bCs/>
          <w:color w:val="000000"/>
          <w:szCs w:val="28"/>
        </w:rPr>
      </w:pPr>
      <w:r>
        <w:rPr>
          <w:szCs w:val="28"/>
        </w:rPr>
        <w:t>для</w:t>
      </w:r>
      <w:r w:rsidR="0015346A" w:rsidRPr="000E5982">
        <w:rPr>
          <w:szCs w:val="28"/>
        </w:rPr>
        <w:t xml:space="preserve"> земельного </w:t>
      </w:r>
      <w:r w:rsidR="0015346A" w:rsidRPr="000E5982">
        <w:rPr>
          <w:rFonts w:cstheme="minorHAnsi"/>
          <w:szCs w:val="28"/>
        </w:rPr>
        <w:t xml:space="preserve">участка, расположенного вне границ н.п. д. Новая, ограниченного: с юго-запада, с запада, с северо-запада, с северо-востока границами </w:t>
      </w:r>
      <w:r w:rsidR="0015346A" w:rsidRPr="000E5982">
        <w:rPr>
          <w:szCs w:val="28"/>
        </w:rPr>
        <w:t xml:space="preserve">земельного </w:t>
      </w:r>
      <w:r w:rsidR="0015346A" w:rsidRPr="000E5982">
        <w:rPr>
          <w:rFonts w:cstheme="minorHAnsi"/>
          <w:szCs w:val="28"/>
        </w:rPr>
        <w:t xml:space="preserve">участка </w:t>
      </w:r>
      <w:r w:rsidR="0015346A" w:rsidRPr="000E5982">
        <w:rPr>
          <w:bCs/>
          <w:color w:val="000000"/>
          <w:szCs w:val="28"/>
        </w:rPr>
        <w:t xml:space="preserve">с кадастровым номером 53:20:0300501:86 (категория «земли сельскохозяйственного назначения»), с юго-востока </w:t>
      </w:r>
      <w:r w:rsidR="0015346A" w:rsidRPr="000E5982">
        <w:rPr>
          <w:rFonts w:cstheme="minorHAnsi"/>
          <w:szCs w:val="28"/>
        </w:rPr>
        <w:t xml:space="preserve">границей </w:t>
      </w:r>
      <w:r w:rsidR="0015346A" w:rsidRPr="000E5982">
        <w:rPr>
          <w:szCs w:val="28"/>
        </w:rPr>
        <w:t xml:space="preserve">земельного </w:t>
      </w:r>
      <w:r w:rsidR="0015346A" w:rsidRPr="000E5982">
        <w:rPr>
          <w:rFonts w:cstheme="minorHAnsi"/>
          <w:szCs w:val="28"/>
        </w:rPr>
        <w:t xml:space="preserve">участка </w:t>
      </w:r>
      <w:r w:rsidR="0015346A" w:rsidRPr="000E5982">
        <w:rPr>
          <w:bCs/>
          <w:color w:val="000000"/>
          <w:szCs w:val="28"/>
        </w:rPr>
        <w:t xml:space="preserve">с кадастровым номером 53:20:00000000:58 </w:t>
      </w:r>
      <w:r w:rsidR="0015346A">
        <w:rPr>
          <w:bCs/>
          <w:color w:val="000000"/>
          <w:szCs w:val="28"/>
        </w:rPr>
        <w:t xml:space="preserve">(существующая автомобильная дорога регионального значения, категория </w:t>
      </w:r>
      <w:r w:rsidR="0015346A">
        <w:rPr>
          <w:bCs/>
          <w:szCs w:val="28"/>
        </w:rPr>
        <w:t>«</w:t>
      </w:r>
      <w:r w:rsidR="0015346A" w:rsidRPr="00646BE9">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15346A">
        <w:rPr>
          <w:bCs/>
          <w:szCs w:val="28"/>
        </w:rPr>
        <w:t>»</w:t>
      </w:r>
      <w:r w:rsidR="0015346A">
        <w:rPr>
          <w:bCs/>
          <w:color w:val="000000"/>
          <w:szCs w:val="28"/>
        </w:rPr>
        <w:t xml:space="preserve">) </w:t>
      </w:r>
      <w:r w:rsidR="0015346A" w:rsidRPr="000E5982">
        <w:rPr>
          <w:bCs/>
          <w:color w:val="000000"/>
          <w:szCs w:val="28"/>
        </w:rPr>
        <w:t>установлена функциональная зона «</w:t>
      </w:r>
      <w:r w:rsidR="0015346A" w:rsidRPr="000E5982">
        <w:rPr>
          <w:szCs w:val="28"/>
        </w:rPr>
        <w:t xml:space="preserve">Зона кладбищ» </w:t>
      </w:r>
      <w:r w:rsidR="0015346A" w:rsidRPr="000E5982">
        <w:rPr>
          <w:bCs/>
          <w:color w:val="000000"/>
          <w:szCs w:val="28"/>
        </w:rPr>
        <w:t>в соответствие с пунктом 10 ТЗ и схемой № 5 к ТЗ</w:t>
      </w:r>
      <w:r>
        <w:rPr>
          <w:bCs/>
          <w:color w:val="000000"/>
          <w:szCs w:val="28"/>
        </w:rPr>
        <w:t xml:space="preserve"> администрации </w:t>
      </w:r>
      <w:r w:rsidRPr="000A724B">
        <w:rPr>
          <w:szCs w:val="28"/>
          <w:highlight w:val="green"/>
        </w:rPr>
        <w:t>Грузинского</w:t>
      </w:r>
      <w:r w:rsidRPr="003F3905">
        <w:rPr>
          <w:szCs w:val="28"/>
        </w:rPr>
        <w:t xml:space="preserve"> сельского поселения</w:t>
      </w:r>
      <w:r>
        <w:rPr>
          <w:szCs w:val="28"/>
        </w:rPr>
        <w:t xml:space="preserve"> от 24.12.2020</w:t>
      </w:r>
      <w:r w:rsidR="0015346A" w:rsidRPr="000E5982">
        <w:rPr>
          <w:bCs/>
          <w:color w:val="000000"/>
          <w:szCs w:val="28"/>
        </w:rPr>
        <w:t>;</w:t>
      </w:r>
    </w:p>
    <w:p w:rsidR="000A724B" w:rsidRDefault="0015346A" w:rsidP="000A724B">
      <w:pPr>
        <w:ind w:firstLineChars="295" w:firstLine="826"/>
        <w:rPr>
          <w:bCs/>
          <w:color w:val="000000"/>
          <w:szCs w:val="28"/>
        </w:rPr>
      </w:pPr>
      <w:r w:rsidRPr="000E5982">
        <w:rPr>
          <w:szCs w:val="28"/>
        </w:rPr>
        <w:t xml:space="preserve">Земельный </w:t>
      </w:r>
      <w:r w:rsidRPr="000E5982">
        <w:rPr>
          <w:rFonts w:cstheme="minorHAnsi"/>
          <w:szCs w:val="28"/>
        </w:rPr>
        <w:t xml:space="preserve">участок, расположенный вне границ н.п. д. Новая, ограниченный: с севера, с востока, с юга границами </w:t>
      </w:r>
      <w:r w:rsidRPr="000E5982">
        <w:rPr>
          <w:szCs w:val="28"/>
        </w:rPr>
        <w:t xml:space="preserve">земельного </w:t>
      </w:r>
      <w:r w:rsidRPr="000E5982">
        <w:rPr>
          <w:rFonts w:cstheme="minorHAnsi"/>
          <w:szCs w:val="28"/>
        </w:rPr>
        <w:t xml:space="preserve">участка </w:t>
      </w:r>
      <w:r w:rsidRPr="000E5982">
        <w:rPr>
          <w:bCs/>
          <w:color w:val="000000"/>
          <w:szCs w:val="28"/>
        </w:rPr>
        <w:t xml:space="preserve">с кадастровым номером 53:20:0506202:135 (категория «земли сельскохозяйственного назначения»), с запада – </w:t>
      </w:r>
      <w:r w:rsidRPr="000E5982">
        <w:rPr>
          <w:rFonts w:cstheme="minorHAnsi"/>
          <w:szCs w:val="28"/>
        </w:rPr>
        <w:t xml:space="preserve">границей </w:t>
      </w:r>
      <w:r w:rsidRPr="000E5982">
        <w:rPr>
          <w:szCs w:val="28"/>
        </w:rPr>
        <w:t xml:space="preserve">земельного </w:t>
      </w:r>
      <w:r w:rsidRPr="000E5982">
        <w:rPr>
          <w:rFonts w:cstheme="minorHAnsi"/>
          <w:szCs w:val="28"/>
        </w:rPr>
        <w:t xml:space="preserve">участка </w:t>
      </w:r>
      <w:r w:rsidRPr="000E5982">
        <w:rPr>
          <w:bCs/>
          <w:color w:val="000000"/>
          <w:szCs w:val="28"/>
        </w:rPr>
        <w:t xml:space="preserve">с кадастровым номером 53:20:00000000:58 (существующая автомобильная дорога регионального значения, категория </w:t>
      </w:r>
      <w:r w:rsidRPr="000E5982">
        <w:rPr>
          <w:bCs/>
          <w:szCs w:val="28"/>
        </w:rPr>
        <w:t>«</w:t>
      </w:r>
      <w:r w:rsidRPr="000E5982">
        <w:rPr>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0E5982">
        <w:rPr>
          <w:bCs/>
          <w:szCs w:val="28"/>
        </w:rPr>
        <w:t>»</w:t>
      </w:r>
      <w:r w:rsidRPr="000E5982">
        <w:rPr>
          <w:bCs/>
          <w:color w:val="000000"/>
          <w:szCs w:val="28"/>
        </w:rPr>
        <w:t>) установлена функциональная зона «</w:t>
      </w:r>
      <w:r w:rsidRPr="000E5982">
        <w:rPr>
          <w:szCs w:val="28"/>
        </w:rPr>
        <w:t xml:space="preserve">Зона кладбищ» </w:t>
      </w:r>
      <w:r w:rsidRPr="000E5982">
        <w:rPr>
          <w:bCs/>
          <w:color w:val="000000"/>
          <w:szCs w:val="28"/>
        </w:rPr>
        <w:t>в соответствие с пунктом 11 ТЗ и схемой № 6 к указанному ТЗ</w:t>
      </w:r>
      <w:r w:rsidR="000A724B">
        <w:rPr>
          <w:bCs/>
          <w:color w:val="000000"/>
          <w:szCs w:val="28"/>
        </w:rPr>
        <w:t xml:space="preserve"> администрации </w:t>
      </w:r>
      <w:r w:rsidR="000A724B" w:rsidRPr="000A724B">
        <w:rPr>
          <w:szCs w:val="28"/>
          <w:highlight w:val="green"/>
        </w:rPr>
        <w:t>Грузинского</w:t>
      </w:r>
      <w:r w:rsidR="000A724B" w:rsidRPr="003F3905">
        <w:rPr>
          <w:szCs w:val="28"/>
        </w:rPr>
        <w:t xml:space="preserve"> сельского поселения</w:t>
      </w:r>
      <w:r w:rsidR="000A724B">
        <w:rPr>
          <w:szCs w:val="28"/>
        </w:rPr>
        <w:t xml:space="preserve"> от 24.12.2020</w:t>
      </w:r>
      <w:r>
        <w:rPr>
          <w:bCs/>
          <w:color w:val="000000"/>
          <w:szCs w:val="28"/>
        </w:rPr>
        <w:t>.</w:t>
      </w:r>
    </w:p>
    <w:p w:rsidR="00F1412F" w:rsidRPr="000A724B" w:rsidRDefault="003F3905" w:rsidP="000A724B">
      <w:pPr>
        <w:ind w:firstLineChars="295" w:firstLine="826"/>
        <w:rPr>
          <w:szCs w:val="28"/>
        </w:rPr>
      </w:pPr>
      <w:r>
        <w:t>О</w:t>
      </w:r>
      <w:r w:rsidR="004223DC" w:rsidRPr="003F3905">
        <w:t xml:space="preserve">граничения </w:t>
      </w:r>
      <w:r>
        <w:t xml:space="preserve">в отношение </w:t>
      </w:r>
      <w:r w:rsidR="004223DC" w:rsidRPr="003F3905">
        <w:t>использов</w:t>
      </w:r>
      <w:r w:rsidRPr="003F3905">
        <w:t>ания соответствующ</w:t>
      </w:r>
      <w:r>
        <w:t>их</w:t>
      </w:r>
      <w:r w:rsidRPr="003F3905">
        <w:t xml:space="preserve"> территори</w:t>
      </w:r>
      <w:r>
        <w:t>й</w:t>
      </w:r>
      <w:r w:rsidR="004223DC" w:rsidRPr="0050773B">
        <w:t xml:space="preserve"> (в пределах соответствующей функциональной</w:t>
      </w:r>
      <w:r>
        <w:t xml:space="preserve"> зоны</w:t>
      </w:r>
      <w:r w:rsidR="004223DC" w:rsidRPr="0050773B">
        <w:t xml:space="preserve">), в том числе </w:t>
      </w:r>
      <w:r>
        <w:t xml:space="preserve">установление </w:t>
      </w:r>
      <w:r w:rsidR="004223DC" w:rsidRPr="0050773B">
        <w:t>зон с особыми условиями использования территории</w:t>
      </w:r>
      <w:r>
        <w:t xml:space="preserve"> в отношение сельских кладбищ, установлены положениями следующих Законов и нормативных правовых актов:</w:t>
      </w:r>
    </w:p>
    <w:p w:rsidR="00F1412F" w:rsidRDefault="00DB3EAD" w:rsidP="000A724B">
      <w:pPr>
        <w:pStyle w:val="a6"/>
        <w:ind w:firstLine="851"/>
      </w:pPr>
      <w:r w:rsidRPr="0050773B">
        <w:t>Федеральн</w:t>
      </w:r>
      <w:r w:rsidR="00AE4ADF" w:rsidRPr="0050773B">
        <w:t>ый</w:t>
      </w:r>
      <w:r w:rsidRPr="0050773B">
        <w:t xml:space="preserve"> закон от 12.01.1996 №</w:t>
      </w:r>
      <w:r w:rsidR="00AE4ADF" w:rsidRPr="0050773B">
        <w:t xml:space="preserve"> 8-ФЗ (ред. от 01.10.2019) «О погребении и похоронном деле»;</w:t>
      </w:r>
    </w:p>
    <w:p w:rsidR="00F1412F" w:rsidRDefault="00AE4ADF" w:rsidP="000A724B">
      <w:pPr>
        <w:pStyle w:val="a6"/>
        <w:ind w:firstLine="851"/>
      </w:pPr>
      <w:r w:rsidRPr="0050773B">
        <w:rPr>
          <w:bCs/>
          <w:color w:val="000000"/>
          <w:spacing w:val="3"/>
          <w:kern w:val="36"/>
          <w:szCs w:val="28"/>
        </w:rPr>
        <w:lastRenderedPageBreak/>
        <w:t>Постановление Главного государственного санитарного врача Российской Федерации от 28 июня 2011 г. № 84 г. Москва «Об утверждении СанПиН 2.1.2882-11 «Гигиенические требования к размещению, устройству и содержанию кладбищ, зданий и сооружений похоронного назначения»» (</w:t>
      </w:r>
      <w:r w:rsidRPr="0050773B">
        <w:rPr>
          <w:bCs/>
          <w:color w:val="000000"/>
          <w:spacing w:val="3"/>
          <w:szCs w:val="28"/>
        </w:rPr>
        <w:t>зарегистрировано в Минюсте РФ 31 августа 2011 г., регистрационный № 21720)</w:t>
      </w:r>
      <w:r w:rsidRPr="0050773B">
        <w:t>;</w:t>
      </w:r>
    </w:p>
    <w:p w:rsidR="00F1412F" w:rsidRDefault="00AE4ADF" w:rsidP="000A724B">
      <w:pPr>
        <w:pStyle w:val="a6"/>
        <w:ind w:firstLine="851"/>
        <w:rPr>
          <w:bCs/>
          <w:color w:val="000000"/>
          <w:spacing w:val="3"/>
          <w:kern w:val="36"/>
          <w:szCs w:val="28"/>
        </w:rPr>
      </w:pPr>
      <w:r w:rsidRPr="0050773B">
        <w:rPr>
          <w:bCs/>
          <w:color w:val="000000"/>
          <w:spacing w:val="3"/>
          <w:kern w:val="36"/>
          <w:szCs w:val="28"/>
        </w:rPr>
        <w:t>Постановление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регистрационный № 10995).</w:t>
      </w:r>
    </w:p>
    <w:p w:rsidR="00F1412F" w:rsidRDefault="004223DC" w:rsidP="000A724B">
      <w:pPr>
        <w:pStyle w:val="a6"/>
        <w:ind w:firstLine="851"/>
      </w:pPr>
      <w:r w:rsidRPr="0050773B">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w:t>
      </w:r>
      <w:r w:rsidR="00AE4ADF" w:rsidRPr="0050773B">
        <w:t xml:space="preserve">мых объектов местного значения: </w:t>
      </w:r>
      <w:r w:rsidRPr="0050773B">
        <w:rPr>
          <w:lang w:eastAsia="ar-SA"/>
        </w:rPr>
        <w:t>санитарно-защитная зона 50 м</w:t>
      </w:r>
      <w:r w:rsidRPr="0050773B">
        <w:t>.</w:t>
      </w:r>
    </w:p>
    <w:p w:rsidR="00FC4C83" w:rsidRPr="00AA000A" w:rsidRDefault="00FC4C83" w:rsidP="008A5916">
      <w:pPr>
        <w:pStyle w:val="31"/>
      </w:pPr>
      <w:bookmarkStart w:id="228" w:name="_Toc77676668"/>
      <w:r w:rsidRPr="00AA000A">
        <w:t xml:space="preserve">Обеспечение </w:t>
      </w:r>
      <w:r w:rsidRPr="008A5916">
        <w:t>минимально</w:t>
      </w:r>
      <w:r w:rsidRPr="00F61011">
        <w:t xml:space="preserve"> допустимого уровня обеспеченности объектами в области </w:t>
      </w:r>
      <w:r>
        <w:t>благоустройства</w:t>
      </w:r>
      <w:bookmarkEnd w:id="225"/>
      <w:bookmarkEnd w:id="226"/>
      <w:bookmarkEnd w:id="227"/>
      <w:bookmarkEnd w:id="228"/>
    </w:p>
    <w:p w:rsidR="00A5108D" w:rsidRPr="00FC192A" w:rsidRDefault="00327187" w:rsidP="00A5108D">
      <w:pPr>
        <w:spacing w:line="240" w:lineRule="atLeast"/>
        <w:ind w:firstLine="709"/>
        <w:rPr>
          <w:szCs w:val="28"/>
        </w:rPr>
      </w:pPr>
      <w:r>
        <w:rPr>
          <w:szCs w:val="28"/>
        </w:rPr>
        <w:t xml:space="preserve">На момент разработки настоящих материалов предложения по размещению объектов </w:t>
      </w:r>
      <w:r w:rsidRPr="00F61011">
        <w:t xml:space="preserve">в области </w:t>
      </w:r>
      <w:r>
        <w:t>благоустройства не поступили</w:t>
      </w:r>
      <w:r w:rsidR="00A5108D" w:rsidRPr="00D84CCA">
        <w:rPr>
          <w:color w:val="000000"/>
          <w:szCs w:val="28"/>
        </w:rPr>
        <w:t>.</w:t>
      </w:r>
    </w:p>
    <w:p w:rsidR="002210E5" w:rsidRPr="00AA000A" w:rsidRDefault="002210E5" w:rsidP="008A5916">
      <w:pPr>
        <w:pStyle w:val="31"/>
      </w:pPr>
      <w:bookmarkStart w:id="229" w:name="_Toc77676669"/>
      <w:r w:rsidRPr="00AA000A">
        <w:t xml:space="preserve">Обеспечение </w:t>
      </w:r>
      <w:r w:rsidRPr="00F61011">
        <w:t xml:space="preserve">минимально допустимого уровня обеспеченности объектами в области </w:t>
      </w:r>
      <w:r>
        <w:t xml:space="preserve">сбора, </w:t>
      </w:r>
      <w:r w:rsidRPr="008A5916">
        <w:t>хранения</w:t>
      </w:r>
      <w:r>
        <w:t>, утилизации (переработки) твердых бытовых отходов</w:t>
      </w:r>
      <w:bookmarkEnd w:id="229"/>
    </w:p>
    <w:p w:rsidR="00A5108D" w:rsidRDefault="00085993" w:rsidP="00A5108D">
      <w:pPr>
        <w:shd w:val="clear" w:color="auto" w:fill="FFFFFF"/>
        <w:ind w:firstLine="709"/>
        <w:rPr>
          <w:szCs w:val="28"/>
          <w:lang w:val="ru"/>
        </w:rPr>
      </w:pPr>
      <w:r>
        <w:rPr>
          <w:szCs w:val="28"/>
        </w:rPr>
        <w:t>Администраци</w:t>
      </w:r>
      <w:r w:rsidR="00327187">
        <w:rPr>
          <w:szCs w:val="28"/>
        </w:rPr>
        <w:t>ей</w:t>
      </w:r>
      <w:r>
        <w:rPr>
          <w:szCs w:val="28"/>
        </w:rPr>
        <w:t xml:space="preserve"> </w:t>
      </w:r>
      <w:r w:rsidR="00327187" w:rsidRPr="000A724B">
        <w:rPr>
          <w:szCs w:val="28"/>
          <w:highlight w:val="green"/>
        </w:rPr>
        <w:t>Грузинского</w:t>
      </w:r>
      <w:r w:rsidR="00327187" w:rsidRPr="003F3905">
        <w:rPr>
          <w:szCs w:val="28"/>
        </w:rPr>
        <w:t xml:space="preserve"> сельского поселения</w:t>
      </w:r>
      <w:r w:rsidR="00327187">
        <w:rPr>
          <w:szCs w:val="28"/>
        </w:rPr>
        <w:t xml:space="preserve"> </w:t>
      </w:r>
      <w:r w:rsidR="00327187">
        <w:t xml:space="preserve">в </w:t>
      </w:r>
      <w:r w:rsidR="00327187">
        <w:rPr>
          <w:rFonts w:eastAsiaTheme="majorEastAsia" w:cstheme="majorBidi"/>
          <w:szCs w:val="28"/>
        </w:rPr>
        <w:t>м</w:t>
      </w:r>
      <w:r w:rsidR="00327187" w:rsidRPr="005C5B3F">
        <w:rPr>
          <w:rFonts w:eastAsiaTheme="majorEastAsia" w:cstheme="majorBidi"/>
          <w:szCs w:val="28"/>
        </w:rPr>
        <w:t>униципальн</w:t>
      </w:r>
      <w:r w:rsidR="00327187">
        <w:rPr>
          <w:rFonts w:eastAsiaTheme="majorEastAsia" w:cstheme="majorBidi"/>
          <w:szCs w:val="28"/>
        </w:rPr>
        <w:t>ой</w:t>
      </w:r>
      <w:r w:rsidR="00327187" w:rsidRPr="005C5B3F">
        <w:rPr>
          <w:rFonts w:eastAsiaTheme="majorEastAsia" w:cstheme="majorBidi"/>
          <w:szCs w:val="28"/>
        </w:rPr>
        <w:t xml:space="preserve"> программ</w:t>
      </w:r>
      <w:r w:rsidR="00327187">
        <w:rPr>
          <w:rFonts w:eastAsiaTheme="majorEastAsia" w:cstheme="majorBidi"/>
          <w:szCs w:val="28"/>
        </w:rPr>
        <w:t xml:space="preserve">е </w:t>
      </w:r>
      <w:r w:rsidR="00327187" w:rsidRPr="005C5B3F">
        <w:rPr>
          <w:szCs w:val="28"/>
        </w:rPr>
        <w:t>«</w:t>
      </w:r>
      <w:r w:rsidR="00327187" w:rsidRPr="00A573E3">
        <w:rPr>
          <w:bCs/>
          <w:szCs w:val="28"/>
        </w:rPr>
        <w:t xml:space="preserve">Программа комплексного развития систем коммунальной инфраструктуры </w:t>
      </w:r>
      <w:r w:rsidR="00327187" w:rsidRPr="00173199">
        <w:rPr>
          <w:rFonts w:eastAsia="Calibri"/>
          <w:highlight w:val="green"/>
          <w:lang w:eastAsia="en-US"/>
        </w:rPr>
        <w:t>Грузинского</w:t>
      </w:r>
      <w:r w:rsidR="00327187" w:rsidRPr="00A573E3">
        <w:rPr>
          <w:bCs/>
          <w:szCs w:val="28"/>
        </w:rPr>
        <w:t xml:space="preserve"> сельско</w:t>
      </w:r>
      <w:r w:rsidR="00327187">
        <w:rPr>
          <w:bCs/>
          <w:szCs w:val="28"/>
        </w:rPr>
        <w:t>го</w:t>
      </w:r>
      <w:r w:rsidR="00327187" w:rsidRPr="00A573E3">
        <w:rPr>
          <w:bCs/>
          <w:szCs w:val="28"/>
        </w:rPr>
        <w:t xml:space="preserve"> поселени</w:t>
      </w:r>
      <w:r w:rsidR="00327187">
        <w:rPr>
          <w:bCs/>
          <w:szCs w:val="28"/>
        </w:rPr>
        <w:t>я</w:t>
      </w:r>
      <w:r w:rsidR="00327187" w:rsidRPr="00A573E3">
        <w:rPr>
          <w:bCs/>
          <w:szCs w:val="28"/>
        </w:rPr>
        <w:t xml:space="preserve"> на 201</w:t>
      </w:r>
      <w:r w:rsidR="00327187">
        <w:rPr>
          <w:bCs/>
          <w:szCs w:val="28"/>
        </w:rPr>
        <w:t xml:space="preserve">6 – </w:t>
      </w:r>
      <w:r w:rsidR="00327187" w:rsidRPr="00A573E3">
        <w:rPr>
          <w:bCs/>
          <w:szCs w:val="28"/>
        </w:rPr>
        <w:t>20</w:t>
      </w:r>
      <w:r w:rsidR="00327187">
        <w:rPr>
          <w:bCs/>
          <w:szCs w:val="28"/>
        </w:rPr>
        <w:t>33</w:t>
      </w:r>
      <w:r w:rsidR="00327187" w:rsidRPr="00A573E3">
        <w:rPr>
          <w:bCs/>
          <w:szCs w:val="28"/>
        </w:rPr>
        <w:t xml:space="preserve"> годы</w:t>
      </w:r>
      <w:r w:rsidR="00327187">
        <w:rPr>
          <w:bCs/>
          <w:szCs w:val="28"/>
        </w:rPr>
        <w:t>»</w:t>
      </w:r>
      <w:r w:rsidR="00327187">
        <w:rPr>
          <w:szCs w:val="28"/>
        </w:rPr>
        <w:t>, утвержденной Решением Думы Чудовского муниципального района от 27</w:t>
      </w:r>
      <w:r w:rsidR="00327187" w:rsidRPr="00241DA5">
        <w:rPr>
          <w:szCs w:val="28"/>
        </w:rPr>
        <w:t>.</w:t>
      </w:r>
      <w:r w:rsidR="00327187">
        <w:rPr>
          <w:szCs w:val="28"/>
        </w:rPr>
        <w:t>10</w:t>
      </w:r>
      <w:r w:rsidR="00327187" w:rsidRPr="00241DA5">
        <w:rPr>
          <w:szCs w:val="28"/>
        </w:rPr>
        <w:t>.201</w:t>
      </w:r>
      <w:r w:rsidR="00327187">
        <w:rPr>
          <w:szCs w:val="28"/>
        </w:rPr>
        <w:t xml:space="preserve">6 № 116, заявлены к выполнению следующие задачи в части </w:t>
      </w:r>
      <w:r w:rsidR="00327187" w:rsidRPr="00F61011">
        <w:t xml:space="preserve">минимально допустимого уровня обеспеченности объектами в области </w:t>
      </w:r>
      <w:r w:rsidR="00327187">
        <w:t xml:space="preserve">сбора, </w:t>
      </w:r>
      <w:r w:rsidR="00327187" w:rsidRPr="008A5916">
        <w:t>хранения</w:t>
      </w:r>
      <w:r w:rsidR="00327187">
        <w:t>, утилизации (переработки) твердых бытовых отходов на территории поселения</w:t>
      </w:r>
      <w:r w:rsidR="00A5108D">
        <w:rPr>
          <w:szCs w:val="28"/>
          <w:lang w:val="ru"/>
        </w:rPr>
        <w:t>:</w:t>
      </w:r>
    </w:p>
    <w:p w:rsidR="00A5108D" w:rsidRDefault="00A5108D" w:rsidP="00327187">
      <w:pPr>
        <w:shd w:val="clear" w:color="auto" w:fill="FFFFFF"/>
        <w:ind w:firstLine="709"/>
        <w:rPr>
          <w:szCs w:val="28"/>
        </w:rPr>
      </w:pPr>
      <w:r w:rsidRPr="00317D54">
        <w:rPr>
          <w:szCs w:val="28"/>
          <w:lang w:val="ru"/>
        </w:rPr>
        <w:t xml:space="preserve">1. </w:t>
      </w:r>
      <w:r w:rsidR="00327187">
        <w:rPr>
          <w:szCs w:val="28"/>
        </w:rPr>
        <w:t>В</w:t>
      </w:r>
      <w:r w:rsidR="00327187" w:rsidRPr="000C37F8">
        <w:rPr>
          <w:szCs w:val="28"/>
        </w:rPr>
        <w:t>недрение системы раздельного сбора отходов отдельных видов для их дальнейшей переработки</w:t>
      </w:r>
      <w:r w:rsidR="00327187">
        <w:rPr>
          <w:szCs w:val="28"/>
        </w:rPr>
        <w:t>.</w:t>
      </w:r>
    </w:p>
    <w:p w:rsidR="00327187" w:rsidRDefault="00327187" w:rsidP="00327187">
      <w:pPr>
        <w:shd w:val="clear" w:color="auto" w:fill="FFFFFF"/>
        <w:ind w:firstLine="709"/>
        <w:rPr>
          <w:szCs w:val="28"/>
        </w:rPr>
      </w:pPr>
      <w:r>
        <w:rPr>
          <w:szCs w:val="28"/>
        </w:rPr>
        <w:t>2. В</w:t>
      </w:r>
      <w:r w:rsidRPr="000C37F8">
        <w:rPr>
          <w:szCs w:val="28"/>
        </w:rPr>
        <w:t xml:space="preserve">недрение </w:t>
      </w:r>
      <w:r>
        <w:rPr>
          <w:szCs w:val="28"/>
        </w:rPr>
        <w:t>и р</w:t>
      </w:r>
      <w:r w:rsidRPr="000C37F8">
        <w:rPr>
          <w:szCs w:val="28"/>
        </w:rPr>
        <w:t>азвитие системы раздельного сбора отходов на местах сбора путем установки специализированных контейнеров для стекла, макулатуры, пластмассы и прочих отходов</w:t>
      </w:r>
      <w:r>
        <w:rPr>
          <w:szCs w:val="28"/>
        </w:rPr>
        <w:t>.</w:t>
      </w:r>
    </w:p>
    <w:p w:rsidR="00327187" w:rsidRDefault="00327187" w:rsidP="00327187">
      <w:pPr>
        <w:shd w:val="clear" w:color="auto" w:fill="FFFFFF"/>
        <w:ind w:firstLine="709"/>
        <w:rPr>
          <w:szCs w:val="28"/>
        </w:rPr>
      </w:pPr>
      <w:r>
        <w:rPr>
          <w:szCs w:val="28"/>
        </w:rPr>
        <w:t>3. О</w:t>
      </w:r>
      <w:r w:rsidRPr="000C37F8">
        <w:rPr>
          <w:szCs w:val="28"/>
        </w:rPr>
        <w:t>беспечение отдельного сбора токсичных отходов с их последующим вывозом на переработку или захоронение</w:t>
      </w:r>
      <w:r>
        <w:rPr>
          <w:szCs w:val="28"/>
        </w:rPr>
        <w:t>.</w:t>
      </w:r>
    </w:p>
    <w:p w:rsidR="00327187" w:rsidRDefault="00327187" w:rsidP="00327187">
      <w:pPr>
        <w:shd w:val="clear" w:color="auto" w:fill="FFFFFF"/>
        <w:ind w:firstLine="709"/>
        <w:rPr>
          <w:szCs w:val="28"/>
        </w:rPr>
      </w:pPr>
      <w:r>
        <w:rPr>
          <w:szCs w:val="28"/>
        </w:rPr>
        <w:t>4. О</w:t>
      </w:r>
      <w:r w:rsidRPr="000C37F8">
        <w:rPr>
          <w:szCs w:val="28"/>
        </w:rPr>
        <w:t>борудование специальных площадок и установка мусорных контейнеров в соответствии требованиям санитарных норм</w:t>
      </w:r>
      <w:r>
        <w:rPr>
          <w:szCs w:val="28"/>
        </w:rPr>
        <w:t>.</w:t>
      </w:r>
    </w:p>
    <w:p w:rsidR="00EF15B9" w:rsidRDefault="00EF15B9" w:rsidP="00327187">
      <w:pPr>
        <w:shd w:val="clear" w:color="auto" w:fill="FFFFFF"/>
        <w:ind w:firstLine="709"/>
        <w:rPr>
          <w:szCs w:val="28"/>
        </w:rPr>
      </w:pPr>
      <w:r>
        <w:rPr>
          <w:szCs w:val="28"/>
        </w:rPr>
        <w:t>5. О</w:t>
      </w:r>
      <w:r w:rsidRPr="000C37F8">
        <w:rPr>
          <w:szCs w:val="28"/>
        </w:rPr>
        <w:t>бнов</w:t>
      </w:r>
      <w:r>
        <w:rPr>
          <w:szCs w:val="28"/>
        </w:rPr>
        <w:t>ление</w:t>
      </w:r>
      <w:r w:rsidRPr="000C37F8">
        <w:rPr>
          <w:szCs w:val="28"/>
        </w:rPr>
        <w:t xml:space="preserve"> парк</w:t>
      </w:r>
      <w:r>
        <w:rPr>
          <w:szCs w:val="28"/>
        </w:rPr>
        <w:t>а</w:t>
      </w:r>
      <w:r w:rsidRPr="000C37F8">
        <w:rPr>
          <w:szCs w:val="28"/>
        </w:rPr>
        <w:t xml:space="preserve"> мусоровозов и мусороуборочной техники, а также приобре</w:t>
      </w:r>
      <w:r>
        <w:rPr>
          <w:szCs w:val="28"/>
        </w:rPr>
        <w:t>тение</w:t>
      </w:r>
      <w:r w:rsidRPr="000C37F8">
        <w:rPr>
          <w:szCs w:val="28"/>
        </w:rPr>
        <w:t xml:space="preserve"> сменны</w:t>
      </w:r>
      <w:r>
        <w:rPr>
          <w:szCs w:val="28"/>
        </w:rPr>
        <w:t>х</w:t>
      </w:r>
      <w:r w:rsidRPr="000C37F8">
        <w:rPr>
          <w:szCs w:val="28"/>
        </w:rPr>
        <w:t xml:space="preserve"> контейнер</w:t>
      </w:r>
      <w:r>
        <w:rPr>
          <w:szCs w:val="28"/>
        </w:rPr>
        <w:t>ов</w:t>
      </w:r>
      <w:r w:rsidRPr="000C37F8">
        <w:rPr>
          <w:szCs w:val="28"/>
        </w:rPr>
        <w:t xml:space="preserve"> различной емкости для установки их в различных </w:t>
      </w:r>
      <w:r>
        <w:rPr>
          <w:szCs w:val="28"/>
        </w:rPr>
        <w:t>населенных пунктах поселения.</w:t>
      </w:r>
    </w:p>
    <w:p w:rsidR="00EF15B9" w:rsidRDefault="00EF15B9" w:rsidP="00327187">
      <w:pPr>
        <w:shd w:val="clear" w:color="auto" w:fill="FFFFFF"/>
        <w:ind w:firstLine="709"/>
        <w:rPr>
          <w:szCs w:val="28"/>
        </w:rPr>
      </w:pPr>
      <w:r>
        <w:rPr>
          <w:szCs w:val="28"/>
        </w:rPr>
        <w:lastRenderedPageBreak/>
        <w:t xml:space="preserve">6. </w:t>
      </w:r>
      <w:r w:rsidRPr="00997AF0">
        <w:rPr>
          <w:szCs w:val="28"/>
        </w:rPr>
        <w:t xml:space="preserve">Оборудование мест санкционированного </w:t>
      </w:r>
      <w:r>
        <w:rPr>
          <w:szCs w:val="28"/>
        </w:rPr>
        <w:t xml:space="preserve">раздельного </w:t>
      </w:r>
      <w:r w:rsidRPr="00997AF0">
        <w:rPr>
          <w:szCs w:val="28"/>
        </w:rPr>
        <w:t>сбора бытовых и крупногабаритных отходов</w:t>
      </w:r>
      <w:r>
        <w:rPr>
          <w:szCs w:val="28"/>
        </w:rPr>
        <w:t>.</w:t>
      </w:r>
    </w:p>
    <w:p w:rsidR="00EF15B9" w:rsidRDefault="00EF15B9" w:rsidP="00327187">
      <w:pPr>
        <w:shd w:val="clear" w:color="auto" w:fill="FFFFFF"/>
        <w:ind w:firstLine="709"/>
        <w:rPr>
          <w:szCs w:val="28"/>
        </w:rPr>
      </w:pPr>
      <w:r>
        <w:rPr>
          <w:szCs w:val="28"/>
        </w:rPr>
        <w:t xml:space="preserve">7. </w:t>
      </w:r>
      <w:r w:rsidRPr="00997AF0">
        <w:rPr>
          <w:szCs w:val="28"/>
        </w:rPr>
        <w:t>Ликвидация несанкционированных свалок</w:t>
      </w:r>
      <w:r>
        <w:rPr>
          <w:szCs w:val="28"/>
        </w:rPr>
        <w:t>.</w:t>
      </w:r>
    </w:p>
    <w:p w:rsidR="00EF15B9" w:rsidRDefault="00EF15B9" w:rsidP="00327187">
      <w:pPr>
        <w:shd w:val="clear" w:color="auto" w:fill="FFFFFF"/>
        <w:ind w:firstLine="709"/>
        <w:rPr>
          <w:szCs w:val="28"/>
        </w:rPr>
      </w:pPr>
      <w:r>
        <w:rPr>
          <w:szCs w:val="28"/>
        </w:rPr>
        <w:t>Срок реализации – по 2023 год (включительно).</w:t>
      </w:r>
    </w:p>
    <w:p w:rsidR="00C62CF4" w:rsidRDefault="00C62CF4" w:rsidP="00A5108D">
      <w:pPr>
        <w:pStyle w:val="a6"/>
        <w:ind w:firstLine="709"/>
        <w:rPr>
          <w:szCs w:val="28"/>
        </w:rPr>
      </w:pPr>
      <w:r>
        <w:rPr>
          <w:szCs w:val="28"/>
        </w:rPr>
        <w:t xml:space="preserve">Указанная </w:t>
      </w:r>
      <w:r w:rsidRPr="005C5B3F">
        <w:rPr>
          <w:szCs w:val="28"/>
        </w:rPr>
        <w:t>«</w:t>
      </w:r>
      <w:r w:rsidRPr="00A573E3">
        <w:rPr>
          <w:bCs/>
          <w:szCs w:val="28"/>
        </w:rPr>
        <w:t xml:space="preserve">Программа комплексного развития систем коммунальной инфраструктуры </w:t>
      </w:r>
      <w:r w:rsidRPr="00173199">
        <w:rPr>
          <w:rFonts w:eastAsia="Calibri"/>
          <w:highlight w:val="green"/>
          <w:lang w:eastAsia="en-US"/>
        </w:rPr>
        <w:t>Грузинского</w:t>
      </w:r>
      <w:r w:rsidRPr="00A573E3">
        <w:rPr>
          <w:bCs/>
          <w:szCs w:val="28"/>
        </w:rPr>
        <w:t xml:space="preserve"> сельско</w:t>
      </w:r>
      <w:r>
        <w:rPr>
          <w:bCs/>
          <w:szCs w:val="28"/>
        </w:rPr>
        <w:t>го</w:t>
      </w:r>
      <w:r w:rsidRPr="00A573E3">
        <w:rPr>
          <w:bCs/>
          <w:szCs w:val="28"/>
        </w:rPr>
        <w:t xml:space="preserve"> поселени</w:t>
      </w:r>
      <w:r>
        <w:rPr>
          <w:bCs/>
          <w:szCs w:val="28"/>
        </w:rPr>
        <w:t>я</w:t>
      </w:r>
      <w:r w:rsidRPr="00A573E3">
        <w:rPr>
          <w:bCs/>
          <w:szCs w:val="28"/>
        </w:rPr>
        <w:t xml:space="preserve"> на 201</w:t>
      </w:r>
      <w:r>
        <w:rPr>
          <w:bCs/>
          <w:szCs w:val="28"/>
        </w:rPr>
        <w:t xml:space="preserve">6 – </w:t>
      </w:r>
      <w:r w:rsidRPr="00A573E3">
        <w:rPr>
          <w:bCs/>
          <w:szCs w:val="28"/>
        </w:rPr>
        <w:t>20</w:t>
      </w:r>
      <w:r>
        <w:rPr>
          <w:bCs/>
          <w:szCs w:val="28"/>
        </w:rPr>
        <w:t>33</w:t>
      </w:r>
      <w:r w:rsidRPr="00A573E3">
        <w:rPr>
          <w:bCs/>
          <w:szCs w:val="28"/>
        </w:rPr>
        <w:t xml:space="preserve"> годы</w:t>
      </w:r>
      <w:r>
        <w:rPr>
          <w:bCs/>
          <w:szCs w:val="28"/>
        </w:rPr>
        <w:t>»</w:t>
      </w:r>
      <w:r>
        <w:rPr>
          <w:szCs w:val="28"/>
        </w:rPr>
        <w:t>, утвержденная Решением Думы Чудовского муниципального района от 27</w:t>
      </w:r>
      <w:r w:rsidRPr="00241DA5">
        <w:rPr>
          <w:szCs w:val="28"/>
        </w:rPr>
        <w:t>.</w:t>
      </w:r>
      <w:r>
        <w:rPr>
          <w:szCs w:val="28"/>
        </w:rPr>
        <w:t>10</w:t>
      </w:r>
      <w:r w:rsidRPr="00241DA5">
        <w:rPr>
          <w:szCs w:val="28"/>
        </w:rPr>
        <w:t>.201</w:t>
      </w:r>
      <w:r>
        <w:rPr>
          <w:szCs w:val="28"/>
        </w:rPr>
        <w:t>6 № 116, не содержит мероприятий в части поэтапного решения указанных задач.</w:t>
      </w:r>
    </w:p>
    <w:p w:rsidR="00A5108D" w:rsidRDefault="00A5108D" w:rsidP="00C62CF4">
      <w:pPr>
        <w:pStyle w:val="a6"/>
        <w:ind w:firstLine="851"/>
      </w:pPr>
      <w:r w:rsidRPr="002060E8">
        <w:rPr>
          <w:szCs w:val="28"/>
        </w:rPr>
        <w:t>При реализации данных положений следует руководствоваться ниже приведенными обоснованиями размещения таких объектов.</w:t>
      </w:r>
    </w:p>
    <w:p w:rsidR="00A5108D" w:rsidRPr="002060E8" w:rsidRDefault="00A5108D" w:rsidP="00C62CF4">
      <w:pPr>
        <w:pStyle w:val="a6"/>
        <w:ind w:firstLine="851"/>
      </w:pPr>
      <w:r w:rsidRPr="00232724">
        <w:t xml:space="preserve">Обоснование предложенного варианта размещения объектов </w:t>
      </w:r>
      <w:r w:rsidR="00EF15B9">
        <w:t xml:space="preserve">в </w:t>
      </w:r>
      <w:r w:rsidR="00EF15B9" w:rsidRPr="00F61011">
        <w:t xml:space="preserve">области </w:t>
      </w:r>
      <w:r w:rsidR="00EF15B9">
        <w:t xml:space="preserve">сбора, </w:t>
      </w:r>
      <w:r w:rsidR="00EF15B9" w:rsidRPr="008A5916">
        <w:t>хранения</w:t>
      </w:r>
      <w:r w:rsidR="00EF15B9">
        <w:t>, утилизации (переработки) твердых бытовых отходов</w:t>
      </w:r>
      <w:r w:rsidRPr="00232724">
        <w:t xml:space="preserve"> по результатам комплексных обоснований, необходимых для устойчивого развития территории поселения представлено </w:t>
      </w:r>
      <w:r>
        <w:t>в таблице:</w:t>
      </w:r>
    </w:p>
    <w:tbl>
      <w:tblPr>
        <w:tblStyle w:val="141"/>
        <w:tblW w:w="0" w:type="auto"/>
        <w:tblLook w:val="04A0" w:firstRow="1" w:lastRow="0" w:firstColumn="1" w:lastColumn="0" w:noHBand="0" w:noVBand="1"/>
      </w:tblPr>
      <w:tblGrid>
        <w:gridCol w:w="5070"/>
        <w:gridCol w:w="5244"/>
      </w:tblGrid>
      <w:tr w:rsidR="00A5108D" w:rsidRPr="00AA000A" w:rsidTr="006D5D10">
        <w:tc>
          <w:tcPr>
            <w:tcW w:w="5070" w:type="dxa"/>
            <w:shd w:val="clear" w:color="auto" w:fill="auto"/>
          </w:tcPr>
          <w:p w:rsidR="00A5108D" w:rsidRPr="00AA000A" w:rsidRDefault="00A5108D" w:rsidP="006D5D10">
            <w:r w:rsidRPr="00AA000A">
              <w:t>Наименование объекта или группы объектов</w:t>
            </w:r>
          </w:p>
        </w:tc>
        <w:tc>
          <w:tcPr>
            <w:tcW w:w="5244" w:type="dxa"/>
            <w:shd w:val="clear" w:color="auto" w:fill="auto"/>
          </w:tcPr>
          <w:p w:rsidR="00A5108D" w:rsidRPr="009A2731" w:rsidRDefault="00EF15B9" w:rsidP="006D5D10">
            <w:pPr>
              <w:pStyle w:val="a6"/>
              <w:spacing w:line="240" w:lineRule="atLeast"/>
              <w:rPr>
                <w:szCs w:val="28"/>
              </w:rPr>
            </w:pPr>
            <w:r>
              <w:rPr>
                <w:szCs w:val="28"/>
                <w:lang w:val="ru"/>
              </w:rPr>
              <w:t xml:space="preserve">Оборудованные </w:t>
            </w:r>
            <w:r w:rsidR="00A5108D" w:rsidRPr="009A2731">
              <w:rPr>
                <w:szCs w:val="28"/>
                <w:lang w:val="ru"/>
              </w:rPr>
              <w:t xml:space="preserve">места (площадки) </w:t>
            </w:r>
            <w:r>
              <w:rPr>
                <w:szCs w:val="28"/>
                <w:lang w:val="ru"/>
              </w:rPr>
              <w:t xml:space="preserve">раздельного сбора и </w:t>
            </w:r>
            <w:r w:rsidR="00A5108D" w:rsidRPr="009A2731">
              <w:rPr>
                <w:szCs w:val="28"/>
                <w:lang w:val="ru"/>
              </w:rPr>
              <w:t xml:space="preserve">накопления твердых </w:t>
            </w:r>
            <w:r>
              <w:rPr>
                <w:szCs w:val="28"/>
                <w:lang w:val="ru"/>
              </w:rPr>
              <w:t xml:space="preserve">бытовых </w:t>
            </w:r>
            <w:r w:rsidR="00A5108D" w:rsidRPr="009A2731">
              <w:rPr>
                <w:szCs w:val="28"/>
                <w:lang w:val="ru"/>
              </w:rPr>
              <w:t>коммунальных отходов</w:t>
            </w:r>
          </w:p>
        </w:tc>
      </w:tr>
      <w:tr w:rsidR="00A5108D" w:rsidRPr="00AA000A" w:rsidTr="006D5D10">
        <w:trPr>
          <w:trHeight w:val="303"/>
        </w:trPr>
        <w:tc>
          <w:tcPr>
            <w:tcW w:w="5070" w:type="dxa"/>
            <w:vMerge w:val="restart"/>
            <w:shd w:val="clear" w:color="auto" w:fill="auto"/>
          </w:tcPr>
          <w:p w:rsidR="00A5108D" w:rsidRPr="00AA000A" w:rsidRDefault="00A5108D" w:rsidP="006D5D10">
            <w:pPr>
              <w:pStyle w:val="a6"/>
            </w:pPr>
            <w:r w:rsidRPr="00AA000A">
              <w:t>Планируемые места размещения (по предложениям)</w:t>
            </w:r>
          </w:p>
        </w:tc>
        <w:tc>
          <w:tcPr>
            <w:tcW w:w="5244" w:type="dxa"/>
            <w:shd w:val="clear" w:color="auto" w:fill="auto"/>
          </w:tcPr>
          <w:p w:rsidR="00A5108D" w:rsidRPr="00EF15B9" w:rsidRDefault="00EF15B9" w:rsidP="0004266B">
            <w:pPr>
              <w:pStyle w:val="afa"/>
              <w:spacing w:line="240" w:lineRule="atLeast"/>
              <w:ind w:left="0" w:firstLine="33"/>
              <w:rPr>
                <w:rFonts w:eastAsia="Calibri"/>
                <w:sz w:val="28"/>
                <w:szCs w:val="28"/>
              </w:rPr>
            </w:pPr>
            <w:r w:rsidRPr="00EF15B9">
              <w:rPr>
                <w:sz w:val="28"/>
                <w:szCs w:val="28"/>
                <w:lang w:val="ru"/>
              </w:rPr>
              <w:t>Перечень населенных пунктов поселения и места размещения в их границах оборудованных площадок для осуществления раздельного сбора и накопления (</w:t>
            </w:r>
            <w:r w:rsidR="0004266B">
              <w:rPr>
                <w:sz w:val="28"/>
                <w:szCs w:val="28"/>
                <w:lang w:val="ru"/>
              </w:rPr>
              <w:t xml:space="preserve">временного </w:t>
            </w:r>
            <w:r w:rsidRPr="00EF15B9">
              <w:rPr>
                <w:sz w:val="28"/>
                <w:szCs w:val="28"/>
                <w:lang w:val="ru"/>
              </w:rPr>
              <w:t xml:space="preserve">хранения) твердых бытовых отходов для последующего вывоза на утилизацию (захоронение) определяется нормативным распорядительным актом </w:t>
            </w:r>
            <w:r w:rsidRPr="00EF15B9">
              <w:rPr>
                <w:sz w:val="28"/>
                <w:szCs w:val="28"/>
              </w:rPr>
              <w:t xml:space="preserve">администрации </w:t>
            </w:r>
            <w:r w:rsidRPr="00EF15B9">
              <w:rPr>
                <w:sz w:val="28"/>
                <w:szCs w:val="28"/>
                <w:highlight w:val="green"/>
              </w:rPr>
              <w:t>Грузинского</w:t>
            </w:r>
            <w:r w:rsidRPr="00EF15B9">
              <w:rPr>
                <w:sz w:val="28"/>
                <w:szCs w:val="28"/>
              </w:rPr>
              <w:t xml:space="preserve"> сельского поселения</w:t>
            </w:r>
          </w:p>
        </w:tc>
      </w:tr>
      <w:tr w:rsidR="00A5108D" w:rsidRPr="00AA000A" w:rsidTr="006D5D10">
        <w:tc>
          <w:tcPr>
            <w:tcW w:w="5070" w:type="dxa"/>
            <w:vMerge/>
            <w:shd w:val="clear" w:color="auto" w:fill="auto"/>
          </w:tcPr>
          <w:p w:rsidR="00A5108D" w:rsidRPr="00AA000A" w:rsidRDefault="00A5108D" w:rsidP="006D5D10">
            <w:pPr>
              <w:pStyle w:val="a6"/>
            </w:pPr>
          </w:p>
        </w:tc>
        <w:tc>
          <w:tcPr>
            <w:tcW w:w="5244" w:type="dxa"/>
            <w:shd w:val="clear" w:color="auto" w:fill="auto"/>
          </w:tcPr>
          <w:p w:rsidR="00A5108D" w:rsidRPr="009A2731" w:rsidRDefault="00A5108D" w:rsidP="006D5D10">
            <w:pPr>
              <w:pStyle w:val="a6"/>
              <w:spacing w:line="240" w:lineRule="atLeast"/>
              <w:rPr>
                <w:szCs w:val="28"/>
              </w:rPr>
            </w:pPr>
            <w:r w:rsidRPr="009A2731">
              <w:rPr>
                <w:szCs w:val="28"/>
              </w:rPr>
              <w:t>места размещения уточняются при подготовке документации по планировке территории; вариантность не требуется</w:t>
            </w:r>
          </w:p>
        </w:tc>
      </w:tr>
      <w:tr w:rsidR="00A5108D" w:rsidRPr="00AA000A" w:rsidTr="006D5D10">
        <w:tc>
          <w:tcPr>
            <w:tcW w:w="10314" w:type="dxa"/>
            <w:gridSpan w:val="2"/>
            <w:shd w:val="clear" w:color="auto" w:fill="auto"/>
          </w:tcPr>
          <w:p w:rsidR="00A5108D" w:rsidRPr="00AA000A" w:rsidRDefault="00A5108D" w:rsidP="006D5D10">
            <w:pPr>
              <w:pStyle w:val="a6"/>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A5108D" w:rsidRPr="00AA000A" w:rsidTr="006D5D10">
        <w:tc>
          <w:tcPr>
            <w:tcW w:w="5070" w:type="dxa"/>
            <w:shd w:val="clear" w:color="auto" w:fill="auto"/>
            <w:vAlign w:val="center"/>
          </w:tcPr>
          <w:p w:rsidR="00A5108D" w:rsidRPr="00AA000A" w:rsidRDefault="00A5108D" w:rsidP="006D5D10">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A5108D" w:rsidRPr="00AA000A" w:rsidRDefault="00A5108D" w:rsidP="006D5D10">
            <w:pPr>
              <w:pStyle w:val="a6"/>
              <w:jc w:val="center"/>
              <w:rPr>
                <w:b/>
                <w:lang w:eastAsia="ar-SA"/>
              </w:rPr>
            </w:pPr>
            <w:r w:rsidRPr="00AA000A">
              <w:rPr>
                <w:b/>
                <w:lang w:eastAsia="ar-SA"/>
              </w:rPr>
              <w:t>Результаты анализа состояния и использования территории</w:t>
            </w:r>
          </w:p>
        </w:tc>
      </w:tr>
      <w:tr w:rsidR="00A5108D" w:rsidRPr="00AA000A" w:rsidTr="006D5D10">
        <w:tc>
          <w:tcPr>
            <w:tcW w:w="5070" w:type="dxa"/>
            <w:shd w:val="clear" w:color="auto" w:fill="auto"/>
          </w:tcPr>
          <w:p w:rsidR="00A5108D" w:rsidRPr="00AA000A" w:rsidRDefault="00A5108D" w:rsidP="006D5D10">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Cs w:val="28"/>
                <w:lang w:eastAsia="ar-SA"/>
              </w:rPr>
              <w:t>(земли населённых пунктов, земли иных категорий)</w:t>
            </w:r>
          </w:p>
        </w:tc>
        <w:tc>
          <w:tcPr>
            <w:tcW w:w="5244" w:type="dxa"/>
            <w:shd w:val="clear" w:color="auto" w:fill="auto"/>
          </w:tcPr>
          <w:p w:rsidR="00A5108D" w:rsidRPr="00B719C3" w:rsidRDefault="00A5108D" w:rsidP="006D5D10">
            <w:pPr>
              <w:pStyle w:val="a6"/>
              <w:rPr>
                <w:szCs w:val="28"/>
                <w:lang w:eastAsia="ar-SA"/>
              </w:rPr>
            </w:pPr>
            <w:r w:rsidRPr="00B719C3">
              <w:rPr>
                <w:szCs w:val="28"/>
                <w:lang w:eastAsia="ar-SA"/>
              </w:rPr>
              <w:t>земли населённых пунктов</w:t>
            </w: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A5108D" w:rsidRDefault="00A5108D" w:rsidP="006D5D10">
            <w:pPr>
              <w:pStyle w:val="a6"/>
            </w:pPr>
            <w:r w:rsidRPr="00232724">
              <w:t>в границах территории, подлежащей комплексному развитию</w:t>
            </w:r>
            <w:r>
              <w:t>;</w:t>
            </w:r>
          </w:p>
          <w:p w:rsidR="00A5108D" w:rsidRPr="00AA000A" w:rsidRDefault="00A5108D" w:rsidP="006D5D10">
            <w:pPr>
              <w:pStyle w:val="a6"/>
              <w:rPr>
                <w:lang w:eastAsia="ar-SA"/>
              </w:rPr>
            </w:pPr>
            <w:r w:rsidRPr="00AA000A">
              <w:rPr>
                <w:lang w:eastAsia="ar-SA"/>
              </w:rPr>
              <w:t>определяется в проекте планировки территории</w:t>
            </w: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lastRenderedPageBreak/>
              <w:t>Наличие особо ценных земель, имеющих ограничения по переводу из одной в другую категорию</w:t>
            </w:r>
          </w:p>
        </w:tc>
        <w:tc>
          <w:tcPr>
            <w:tcW w:w="5244" w:type="dxa"/>
            <w:shd w:val="clear" w:color="auto" w:fill="auto"/>
          </w:tcPr>
          <w:p w:rsidR="00A5108D" w:rsidRPr="00AA000A" w:rsidRDefault="00A5108D" w:rsidP="006D5D10">
            <w:pPr>
              <w:pStyle w:val="a6"/>
              <w:rPr>
                <w:lang w:eastAsia="ar-SA"/>
              </w:rPr>
            </w:pPr>
            <w:r w:rsidRPr="00AA000A">
              <w:rPr>
                <w:lang w:eastAsia="ar-SA"/>
              </w:rPr>
              <w:t>отсутствуют</w:t>
            </w: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A5108D" w:rsidRPr="00AA000A" w:rsidRDefault="00A5108D" w:rsidP="006D5D10">
            <w:pPr>
              <w:pStyle w:val="a6"/>
              <w:rPr>
                <w:lang w:eastAsia="ar-SA"/>
              </w:rPr>
            </w:pPr>
            <w:r w:rsidRPr="00AA000A">
              <w:rPr>
                <w:lang w:eastAsia="ar-SA"/>
              </w:rPr>
              <w:t>не требуется</w:t>
            </w: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A5108D" w:rsidRPr="00AA000A" w:rsidRDefault="00A5108D" w:rsidP="006D5D10">
            <w:pPr>
              <w:pStyle w:val="a6"/>
              <w:rPr>
                <w:lang w:eastAsia="ar-SA"/>
              </w:rPr>
            </w:pPr>
            <w:r w:rsidRPr="00AA000A">
              <w:rPr>
                <w:lang w:eastAsia="ar-SA"/>
              </w:rPr>
              <w:t>не требуется</w:t>
            </w: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A5108D" w:rsidRPr="00AA000A" w:rsidRDefault="00A5108D" w:rsidP="006D5D10">
            <w:pPr>
              <w:pStyle w:val="a6"/>
              <w:rPr>
                <w:lang w:eastAsia="ar-SA"/>
              </w:rPr>
            </w:pPr>
            <w:r w:rsidRPr="00AA000A">
              <w:rPr>
                <w:lang w:eastAsia="ar-SA"/>
              </w:rPr>
              <w:t xml:space="preserve">соответствует </w:t>
            </w: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t>Функциональная зона (из Генерального плана поселения)</w:t>
            </w:r>
          </w:p>
        </w:tc>
        <w:tc>
          <w:tcPr>
            <w:tcW w:w="5244" w:type="dxa"/>
            <w:shd w:val="clear" w:color="auto" w:fill="auto"/>
          </w:tcPr>
          <w:p w:rsidR="00A5108D" w:rsidRDefault="00A5108D" w:rsidP="006D5D10">
            <w:r>
              <w:t xml:space="preserve">зона </w:t>
            </w:r>
            <w:r w:rsidRPr="001F7B07">
              <w:t>застройк</w:t>
            </w:r>
            <w:r>
              <w:t>и индивидуальными жилыми домами</w:t>
            </w:r>
            <w:r w:rsidR="00EF15B9">
              <w:t>;</w:t>
            </w:r>
          </w:p>
          <w:p w:rsidR="00EF15B9" w:rsidRPr="00AA000A" w:rsidRDefault="00EF15B9" w:rsidP="006D5D10">
            <w:r>
              <w:rPr>
                <w:szCs w:val="28"/>
              </w:rPr>
              <w:t>м</w:t>
            </w:r>
            <w:r w:rsidRPr="00800971">
              <w:rPr>
                <w:szCs w:val="28"/>
              </w:rPr>
              <w:t>ногофункциона</w:t>
            </w:r>
            <w:r>
              <w:rPr>
                <w:szCs w:val="28"/>
              </w:rPr>
              <w:t>льная общественно-деловая зона</w:t>
            </w:r>
          </w:p>
        </w:tc>
      </w:tr>
      <w:tr w:rsidR="00A5108D" w:rsidRPr="00AA000A" w:rsidTr="006D5D10">
        <w:tc>
          <w:tcPr>
            <w:tcW w:w="10314" w:type="dxa"/>
            <w:gridSpan w:val="2"/>
            <w:shd w:val="clear" w:color="auto" w:fill="auto"/>
          </w:tcPr>
          <w:p w:rsidR="00A5108D" w:rsidRPr="00AA000A" w:rsidRDefault="00A5108D" w:rsidP="006D5D10">
            <w:pPr>
              <w:pStyle w:val="a6"/>
              <w:jc w:val="center"/>
              <w:rPr>
                <w:b/>
                <w:lang w:eastAsia="ar-SA"/>
              </w:rPr>
            </w:pPr>
            <w:r w:rsidRPr="00AA000A">
              <w:rPr>
                <w:b/>
                <w:lang w:eastAsia="ar-SA"/>
              </w:rPr>
              <w:t>Определение возможных направлений развития территории</w:t>
            </w:r>
          </w:p>
        </w:tc>
      </w:tr>
      <w:tr w:rsidR="00A5108D" w:rsidRPr="00AA000A" w:rsidTr="006D5D10">
        <w:tc>
          <w:tcPr>
            <w:tcW w:w="5070" w:type="dxa"/>
            <w:shd w:val="clear" w:color="auto" w:fill="auto"/>
          </w:tcPr>
          <w:p w:rsidR="00A5108D" w:rsidRPr="00AA000A" w:rsidRDefault="00A5108D" w:rsidP="006D5D10">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A5108D" w:rsidRPr="00AA000A" w:rsidRDefault="00A5108D" w:rsidP="006D5D10">
            <w:pPr>
              <w:pStyle w:val="a6"/>
              <w:jc w:val="center"/>
              <w:rPr>
                <w:b/>
              </w:rPr>
            </w:pPr>
            <w:r w:rsidRPr="00AA000A">
              <w:rPr>
                <w:b/>
              </w:rPr>
              <w:t>Результаты оценки и анализа</w:t>
            </w: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A5108D" w:rsidRPr="009A2731" w:rsidRDefault="00A5108D" w:rsidP="006D5D10">
            <w:pPr>
              <w:pStyle w:val="S"/>
              <w:spacing w:line="240" w:lineRule="atLeast"/>
              <w:ind w:firstLine="0"/>
              <w:rPr>
                <w:sz w:val="28"/>
                <w:szCs w:val="28"/>
              </w:rPr>
            </w:pPr>
            <w:r w:rsidRPr="009A2731">
              <w:rPr>
                <w:sz w:val="28"/>
                <w:szCs w:val="28"/>
              </w:rPr>
              <w:t xml:space="preserve">для обеспечения населения существующей жилой застройки </w:t>
            </w:r>
            <w:r w:rsidR="00EF15B9">
              <w:rPr>
                <w:sz w:val="28"/>
                <w:szCs w:val="28"/>
              </w:rPr>
              <w:t>современным уровнем услуг</w:t>
            </w:r>
            <w:r w:rsidRPr="009A2731">
              <w:rPr>
                <w:sz w:val="28"/>
                <w:szCs w:val="28"/>
              </w:rPr>
              <w:t xml:space="preserve"> в области </w:t>
            </w:r>
            <w:r w:rsidR="00EF15B9">
              <w:rPr>
                <w:sz w:val="28"/>
                <w:szCs w:val="28"/>
              </w:rPr>
              <w:t xml:space="preserve">раздельного </w:t>
            </w:r>
            <w:r>
              <w:rPr>
                <w:sz w:val="28"/>
                <w:szCs w:val="28"/>
              </w:rPr>
              <w:t xml:space="preserve">сбора, </w:t>
            </w:r>
            <w:r w:rsidR="00EF15B9">
              <w:rPr>
                <w:sz w:val="28"/>
                <w:szCs w:val="28"/>
              </w:rPr>
              <w:t xml:space="preserve">временного </w:t>
            </w:r>
            <w:r>
              <w:rPr>
                <w:sz w:val="28"/>
                <w:szCs w:val="28"/>
              </w:rPr>
              <w:t xml:space="preserve">хранения </w:t>
            </w:r>
            <w:r w:rsidR="00EF15B9">
              <w:rPr>
                <w:sz w:val="28"/>
                <w:szCs w:val="28"/>
              </w:rPr>
              <w:t xml:space="preserve">и последующей утилизации </w:t>
            </w:r>
            <w:r w:rsidRPr="009A2731">
              <w:rPr>
                <w:sz w:val="28"/>
                <w:szCs w:val="28"/>
              </w:rPr>
              <w:t>твердых бытовых отходов</w:t>
            </w: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A5108D" w:rsidRPr="009A2731" w:rsidRDefault="00A5108D" w:rsidP="006D5D10">
            <w:pPr>
              <w:pStyle w:val="a6"/>
              <w:spacing w:line="240" w:lineRule="atLeast"/>
              <w:rPr>
                <w:szCs w:val="28"/>
              </w:rPr>
            </w:pPr>
            <w:r w:rsidRPr="009A2731">
              <w:rPr>
                <w:szCs w:val="28"/>
              </w:rPr>
              <w:t>рассматриваемая территория относится к точкам роста</w:t>
            </w: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A5108D" w:rsidRPr="00AA000A" w:rsidRDefault="00A5108D" w:rsidP="006D5D10">
            <w:pPr>
              <w:pStyle w:val="a6"/>
            </w:pP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A5108D" w:rsidRPr="00AA000A" w:rsidRDefault="00A5108D" w:rsidP="006D5D10">
            <w:pPr>
              <w:pStyle w:val="a6"/>
            </w:pPr>
            <w:r w:rsidRPr="00AA000A">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t xml:space="preserve">- требованиям обеспечения </w:t>
            </w:r>
            <w:r w:rsidRPr="00AA000A">
              <w:rPr>
                <w:lang w:eastAsia="ar-SA"/>
              </w:rPr>
              <w:lastRenderedPageBreak/>
              <w:t>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A5108D" w:rsidRPr="00AA000A" w:rsidRDefault="00A5108D" w:rsidP="006D5D10">
            <w:pPr>
              <w:pStyle w:val="a6"/>
            </w:pPr>
            <w:r w:rsidRPr="00AA000A">
              <w:lastRenderedPageBreak/>
              <w:t>оценка не требуется</w:t>
            </w: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lastRenderedPageBreak/>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A5108D" w:rsidRPr="00AA000A" w:rsidRDefault="00A5108D" w:rsidP="006D5D10">
            <w:pPr>
              <w:pStyle w:val="a6"/>
            </w:pPr>
            <w:r w:rsidRPr="00AA000A">
              <w:t xml:space="preserve">создаваемые объекты </w:t>
            </w:r>
            <w:r>
              <w:t xml:space="preserve">не </w:t>
            </w:r>
            <w:r w:rsidRPr="00AA000A">
              <w:t>оказывают</w:t>
            </w:r>
            <w:r w:rsidRPr="00AA000A">
              <w:rPr>
                <w:lang w:eastAsia="ar-SA"/>
              </w:rPr>
              <w:t xml:space="preserve"> негативно</w:t>
            </w:r>
            <w:r>
              <w:rPr>
                <w:lang w:eastAsia="ar-SA"/>
              </w:rPr>
              <w:t>го</w:t>
            </w:r>
            <w:r w:rsidRPr="00AA000A">
              <w:rPr>
                <w:lang w:eastAsia="ar-SA"/>
              </w:rPr>
              <w:t xml:space="preserve"> воздействи</w:t>
            </w:r>
            <w:r>
              <w:rPr>
                <w:lang w:eastAsia="ar-SA"/>
              </w:rPr>
              <w:t>я</w:t>
            </w:r>
            <w:r w:rsidRPr="00AA000A">
              <w:rPr>
                <w:lang w:eastAsia="ar-SA"/>
              </w:rPr>
              <w:t xml:space="preserve"> на окружающую среду</w:t>
            </w: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A5108D" w:rsidRPr="00AA000A" w:rsidRDefault="00A5108D" w:rsidP="006D5D10">
            <w:pPr>
              <w:pStyle w:val="a6"/>
            </w:pPr>
            <w:r w:rsidRPr="00AA000A">
              <w:t>учет проводить не требуется</w:t>
            </w: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A5108D" w:rsidRPr="00AA000A" w:rsidRDefault="00A5108D" w:rsidP="006D5D10">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A5108D" w:rsidRPr="00AA000A" w:rsidRDefault="00A5108D" w:rsidP="006D5D10">
            <w:pPr>
              <w:pStyle w:val="a6"/>
            </w:pPr>
            <w:r w:rsidRPr="00AA000A">
              <w:t>предполагаемое место размещения объектов соответствует функциональн</w:t>
            </w:r>
            <w:r>
              <w:t>ым</w:t>
            </w:r>
            <w:r w:rsidRPr="00AA000A">
              <w:t xml:space="preserve"> зон</w:t>
            </w:r>
            <w:r>
              <w:t>ам</w:t>
            </w:r>
          </w:p>
        </w:tc>
      </w:tr>
      <w:tr w:rsidR="00A5108D" w:rsidRPr="00AA000A" w:rsidTr="006D5D10">
        <w:tc>
          <w:tcPr>
            <w:tcW w:w="10314" w:type="dxa"/>
            <w:gridSpan w:val="2"/>
            <w:shd w:val="clear" w:color="auto" w:fill="auto"/>
          </w:tcPr>
          <w:p w:rsidR="00A5108D" w:rsidRPr="00AA000A" w:rsidRDefault="00A5108D" w:rsidP="006D5D10">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A5108D" w:rsidRPr="00AA000A" w:rsidTr="006D5D10">
        <w:tc>
          <w:tcPr>
            <w:tcW w:w="5070" w:type="dxa"/>
            <w:shd w:val="clear" w:color="auto" w:fill="auto"/>
          </w:tcPr>
          <w:p w:rsidR="00A5108D" w:rsidRPr="00AA000A" w:rsidRDefault="00A5108D" w:rsidP="006D5D10">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A5108D" w:rsidRPr="00AA000A" w:rsidRDefault="00A5108D" w:rsidP="006D5D10">
            <w:pPr>
              <w:pStyle w:val="a6"/>
              <w:jc w:val="center"/>
              <w:rPr>
                <w:b/>
              </w:rPr>
            </w:pPr>
            <w:r w:rsidRPr="00AA000A">
              <w:rPr>
                <w:b/>
              </w:rPr>
              <w:t>Результаты анализа</w:t>
            </w: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Pr>
                <w:lang w:eastAsia="ar-SA"/>
              </w:rPr>
              <w:t>:</w:t>
            </w:r>
          </w:p>
        </w:tc>
        <w:tc>
          <w:tcPr>
            <w:tcW w:w="5244" w:type="dxa"/>
            <w:shd w:val="clear" w:color="auto" w:fill="auto"/>
          </w:tcPr>
          <w:p w:rsidR="00A5108D" w:rsidRPr="00AA000A" w:rsidRDefault="00A5108D" w:rsidP="006D5D10">
            <w:pPr>
              <w:pStyle w:val="a6"/>
            </w:pP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A5108D" w:rsidRPr="00424AA3" w:rsidRDefault="00A5108D" w:rsidP="006D5D10">
            <w:pPr>
              <w:pStyle w:val="a6"/>
              <w:rPr>
                <w:u w:val="single"/>
              </w:rPr>
            </w:pPr>
            <w:r>
              <w:t>отсутствуют</w:t>
            </w:r>
          </w:p>
        </w:tc>
      </w:tr>
      <w:tr w:rsidR="00A5108D" w:rsidRPr="00AA000A" w:rsidTr="006D5D10">
        <w:tc>
          <w:tcPr>
            <w:tcW w:w="5070" w:type="dxa"/>
            <w:shd w:val="clear" w:color="auto" w:fill="auto"/>
          </w:tcPr>
          <w:p w:rsidR="00A5108D" w:rsidRPr="00AA000A" w:rsidRDefault="00A5108D" w:rsidP="006D5D10">
            <w:pPr>
              <w:pStyle w:val="a6"/>
              <w:rPr>
                <w:lang w:eastAsia="ar-SA"/>
              </w:rPr>
            </w:pPr>
            <w:r w:rsidRPr="00AA000A">
              <w:rPr>
                <w:lang w:eastAsia="ar-SA"/>
              </w:rPr>
              <w:t xml:space="preserve">Прогнозируемые ограничения, связанные с планируемым размещением на данной территории объектов федерального и регионального </w:t>
            </w:r>
            <w:r w:rsidRPr="00AA000A">
              <w:rPr>
                <w:lang w:eastAsia="ar-SA"/>
              </w:rPr>
              <w:lastRenderedPageBreak/>
              <w:t>значения, в том числе создание зон с особыми условиями использования территории</w:t>
            </w:r>
          </w:p>
        </w:tc>
        <w:tc>
          <w:tcPr>
            <w:tcW w:w="5244" w:type="dxa"/>
            <w:shd w:val="clear" w:color="auto" w:fill="auto"/>
          </w:tcPr>
          <w:p w:rsidR="00A5108D" w:rsidRPr="00AA000A" w:rsidRDefault="00A5108D" w:rsidP="006D5D10">
            <w:pPr>
              <w:pStyle w:val="a6"/>
            </w:pPr>
            <w:r w:rsidRPr="00AA000A">
              <w:lastRenderedPageBreak/>
              <w:t xml:space="preserve">на данной территории не планируется размещение </w:t>
            </w:r>
            <w:r w:rsidRPr="00AA000A">
              <w:rPr>
                <w:lang w:eastAsia="ar-SA"/>
              </w:rPr>
              <w:t xml:space="preserve">объектов федерального и регионального значения, создания зон с особыми условиями использования </w:t>
            </w:r>
            <w:r w:rsidRPr="00AA000A">
              <w:rPr>
                <w:lang w:eastAsia="ar-SA"/>
              </w:rPr>
              <w:lastRenderedPageBreak/>
              <w:t>территории – не потребуется</w:t>
            </w:r>
          </w:p>
        </w:tc>
      </w:tr>
      <w:tr w:rsidR="00A5108D" w:rsidRPr="00AA000A" w:rsidTr="006D5D10">
        <w:tc>
          <w:tcPr>
            <w:tcW w:w="10314" w:type="dxa"/>
            <w:gridSpan w:val="2"/>
            <w:shd w:val="clear" w:color="auto" w:fill="auto"/>
          </w:tcPr>
          <w:p w:rsidR="00A5108D" w:rsidRPr="00AA000A" w:rsidRDefault="00A5108D" w:rsidP="006D5D10">
            <w:pPr>
              <w:pStyle w:val="a6"/>
              <w:jc w:val="center"/>
              <w:rPr>
                <w:b/>
              </w:rPr>
            </w:pPr>
            <w:r w:rsidRPr="00AA000A">
              <w:rPr>
                <w:b/>
                <w:lang w:eastAsia="ar-SA"/>
              </w:rPr>
              <w:lastRenderedPageBreak/>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A5108D" w:rsidRPr="00AA000A" w:rsidTr="006D5D10">
        <w:tc>
          <w:tcPr>
            <w:tcW w:w="5070" w:type="dxa"/>
            <w:shd w:val="clear" w:color="auto" w:fill="auto"/>
            <w:vAlign w:val="center"/>
          </w:tcPr>
          <w:p w:rsidR="00A5108D" w:rsidRPr="00AA000A" w:rsidRDefault="00A5108D" w:rsidP="006D5D10">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A5108D" w:rsidRPr="00AA000A" w:rsidRDefault="00A5108D" w:rsidP="006D5D10">
            <w:pPr>
              <w:pStyle w:val="a6"/>
              <w:jc w:val="center"/>
              <w:rPr>
                <w:b/>
              </w:rPr>
            </w:pPr>
            <w:r w:rsidRPr="00AA000A">
              <w:rPr>
                <w:b/>
                <w:lang w:eastAsia="ar-SA"/>
              </w:rPr>
              <w:t>Результаты оценки</w:t>
            </w:r>
          </w:p>
        </w:tc>
      </w:tr>
      <w:tr w:rsidR="00A5108D" w:rsidRPr="00AA000A" w:rsidTr="006D5D10">
        <w:tc>
          <w:tcPr>
            <w:tcW w:w="5070" w:type="dxa"/>
            <w:shd w:val="clear" w:color="auto" w:fill="auto"/>
          </w:tcPr>
          <w:p w:rsidR="00A5108D" w:rsidRPr="00AA000A" w:rsidRDefault="00A5108D" w:rsidP="006D5D10">
            <w:pPr>
              <w:pStyle w:val="a6"/>
            </w:pPr>
            <w:r w:rsidRPr="00AA000A">
              <w:t xml:space="preserve">Оценка влияния на комплексное развитие включает оценку соответствия планируемых объектов параметрам функциональной зоны по </w:t>
            </w:r>
            <w:r>
              <w:t>Г</w:t>
            </w:r>
            <w:r w:rsidRPr="00AA000A">
              <w:t>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A5108D" w:rsidRPr="00AA000A" w:rsidRDefault="00A5108D" w:rsidP="00EF15B9">
            <w:r w:rsidRPr="00AA000A">
              <w:t xml:space="preserve">планируемые объекты соответствуют параметрам функциональной зоны по проекту </w:t>
            </w:r>
            <w:r w:rsidR="00EF15B9">
              <w:t>г</w:t>
            </w:r>
            <w:r w:rsidRPr="00AA000A">
              <w:t xml:space="preserve">енерального плана, после утверждения </w:t>
            </w:r>
            <w:r w:rsidR="00EF15B9">
              <w:t xml:space="preserve">не </w:t>
            </w:r>
            <w:r w:rsidRPr="00AA000A">
              <w:t>потребуется внесение изменений в границы территориальной зоны правил землепользования и застройки муниципального образования</w:t>
            </w:r>
          </w:p>
        </w:tc>
      </w:tr>
      <w:tr w:rsidR="00A5108D" w:rsidRPr="00AA000A" w:rsidTr="006D5D10">
        <w:tc>
          <w:tcPr>
            <w:tcW w:w="5070" w:type="dxa"/>
            <w:shd w:val="clear" w:color="auto" w:fill="auto"/>
          </w:tcPr>
          <w:p w:rsidR="00A5108D" w:rsidRPr="00AA000A" w:rsidRDefault="00A5108D" w:rsidP="006D5D10">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A5108D" w:rsidRPr="00AA000A" w:rsidRDefault="00A5108D" w:rsidP="006D5D10">
            <w:pPr>
              <w:pStyle w:val="a6"/>
            </w:pPr>
            <w:r w:rsidRPr="00AA000A">
              <w:t>местоположение объекта относится к территориям «точек роста»</w:t>
            </w:r>
          </w:p>
        </w:tc>
      </w:tr>
      <w:tr w:rsidR="00A5108D" w:rsidRPr="00AA000A" w:rsidTr="006D5D10">
        <w:tc>
          <w:tcPr>
            <w:tcW w:w="5070" w:type="dxa"/>
            <w:shd w:val="clear" w:color="auto" w:fill="auto"/>
          </w:tcPr>
          <w:p w:rsidR="00A5108D" w:rsidRPr="00AA000A" w:rsidRDefault="00A5108D" w:rsidP="006D5D10">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A5108D" w:rsidRPr="00AA000A" w:rsidRDefault="00A5108D" w:rsidP="006D5D10">
            <w:pPr>
              <w:pStyle w:val="a6"/>
            </w:pPr>
            <w:r w:rsidRPr="00AA000A">
              <w:t>размещение объекта окажет положительные влияние на устойчивое развитие территории</w:t>
            </w:r>
          </w:p>
        </w:tc>
      </w:tr>
      <w:tr w:rsidR="00A5108D" w:rsidRPr="00AA000A" w:rsidTr="006D5D10">
        <w:tc>
          <w:tcPr>
            <w:tcW w:w="5070" w:type="dxa"/>
            <w:shd w:val="clear" w:color="auto" w:fill="auto"/>
          </w:tcPr>
          <w:p w:rsidR="00A5108D" w:rsidRPr="00AA000A" w:rsidRDefault="00A5108D" w:rsidP="006D5D10">
            <w:pPr>
              <w:pStyle w:val="a6"/>
            </w:pPr>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A5108D" w:rsidRPr="00873AA0" w:rsidRDefault="00A5108D" w:rsidP="006D5D10">
            <w:pPr>
              <w:pStyle w:val="a6"/>
            </w:pPr>
            <w:r>
              <w:t>Отсутствуют.</w:t>
            </w:r>
          </w:p>
        </w:tc>
      </w:tr>
    </w:tbl>
    <w:p w:rsidR="00C62CF4" w:rsidRPr="00050647" w:rsidRDefault="00C62CF4" w:rsidP="00050647">
      <w:pPr>
        <w:spacing w:line="240" w:lineRule="atLeast"/>
        <w:ind w:firstLine="851"/>
        <w:rPr>
          <w:color w:val="000000"/>
          <w:szCs w:val="28"/>
        </w:rPr>
      </w:pPr>
      <w:r w:rsidRPr="00C66986">
        <w:rPr>
          <w:szCs w:val="28"/>
        </w:rPr>
        <w:t xml:space="preserve">В соответствии с положениями, установленными частью 5.4 статьи 26 Градостроительного кодекса Российской Федерации, при </w:t>
      </w:r>
      <w:r>
        <w:rPr>
          <w:szCs w:val="28"/>
        </w:rPr>
        <w:t>установлении</w:t>
      </w:r>
      <w:r w:rsidRPr="00C66986">
        <w:rPr>
          <w:szCs w:val="28"/>
        </w:rPr>
        <w:t xml:space="preserve"> </w:t>
      </w:r>
      <w:r>
        <w:rPr>
          <w:szCs w:val="28"/>
        </w:rPr>
        <w:t>настоящим подразделом проектных решений</w:t>
      </w:r>
      <w:r w:rsidRPr="00C66986">
        <w:rPr>
          <w:szCs w:val="28"/>
        </w:rPr>
        <w:t xml:space="preserve"> в </w:t>
      </w:r>
      <w:r>
        <w:rPr>
          <w:szCs w:val="28"/>
        </w:rPr>
        <w:t>г</w:t>
      </w:r>
      <w:r w:rsidRPr="00C66986">
        <w:rPr>
          <w:szCs w:val="28"/>
        </w:rPr>
        <w:t xml:space="preserve">енеральный план </w:t>
      </w:r>
      <w:r w:rsidRPr="003B09E0">
        <w:rPr>
          <w:szCs w:val="28"/>
          <w:highlight w:val="green"/>
        </w:rPr>
        <w:t>Грузинского</w:t>
      </w:r>
      <w:r>
        <w:rPr>
          <w:szCs w:val="28"/>
        </w:rPr>
        <w:t xml:space="preserve"> </w:t>
      </w:r>
      <w:r w:rsidRPr="00C66986">
        <w:rPr>
          <w:szCs w:val="28"/>
        </w:rPr>
        <w:t>сельского поселения, которыми предусмотрен</w:t>
      </w:r>
      <w:r>
        <w:rPr>
          <w:szCs w:val="28"/>
        </w:rPr>
        <w:t xml:space="preserve">ы </w:t>
      </w:r>
      <w:r w:rsidRPr="00EF15B9">
        <w:rPr>
          <w:szCs w:val="28"/>
          <w:lang w:val="ru"/>
        </w:rPr>
        <w:t>размещени</w:t>
      </w:r>
      <w:r>
        <w:rPr>
          <w:szCs w:val="28"/>
          <w:lang w:val="ru"/>
        </w:rPr>
        <w:t>е</w:t>
      </w:r>
      <w:r w:rsidRPr="00EF15B9">
        <w:rPr>
          <w:szCs w:val="28"/>
          <w:lang w:val="ru"/>
        </w:rPr>
        <w:t xml:space="preserve"> в границах </w:t>
      </w:r>
      <w:r>
        <w:rPr>
          <w:szCs w:val="28"/>
          <w:lang w:val="ru"/>
        </w:rPr>
        <w:t xml:space="preserve">конкретных населенных пунктов поселения </w:t>
      </w:r>
      <w:r w:rsidRPr="00EF15B9">
        <w:rPr>
          <w:szCs w:val="28"/>
          <w:lang w:val="ru"/>
        </w:rPr>
        <w:t>оборудованных площадок для осуществления раздельного сбора и накопления (хранения) твердых бытовых коммунальных отходов для последующего вывоза на утилизацию (захоронение)</w:t>
      </w:r>
      <w:r w:rsidRPr="00C66986">
        <w:rPr>
          <w:szCs w:val="28"/>
        </w:rPr>
        <w:t>, и которые являются объектами местного значения</w:t>
      </w:r>
      <w:r>
        <w:rPr>
          <w:szCs w:val="28"/>
        </w:rPr>
        <w:t>,</w:t>
      </w:r>
      <w:r w:rsidRPr="00C66986">
        <w:rPr>
          <w:szCs w:val="28"/>
        </w:rPr>
        <w:t xml:space="preserve"> </w:t>
      </w:r>
      <w:r>
        <w:rPr>
          <w:szCs w:val="28"/>
        </w:rPr>
        <w:t>а необходимые мероприятия по обоснованию их размещения с указанием конкретных мест размещения, оборудования указанных мест</w:t>
      </w:r>
      <w:r w:rsidRPr="00C66986">
        <w:rPr>
          <w:szCs w:val="28"/>
        </w:rPr>
        <w:t xml:space="preserve"> не включены в </w:t>
      </w:r>
      <w:r>
        <w:rPr>
          <w:rFonts w:eastAsiaTheme="majorEastAsia" w:cstheme="majorBidi"/>
          <w:szCs w:val="28"/>
        </w:rPr>
        <w:t>м</w:t>
      </w:r>
      <w:r w:rsidRPr="005C5B3F">
        <w:rPr>
          <w:rFonts w:eastAsiaTheme="majorEastAsia" w:cstheme="majorBidi"/>
          <w:szCs w:val="28"/>
        </w:rPr>
        <w:t>униципальн</w:t>
      </w:r>
      <w:r>
        <w:rPr>
          <w:rFonts w:eastAsiaTheme="majorEastAsia" w:cstheme="majorBidi"/>
          <w:szCs w:val="28"/>
        </w:rPr>
        <w:t>ую</w:t>
      </w:r>
      <w:r w:rsidRPr="005C5B3F">
        <w:rPr>
          <w:rFonts w:eastAsiaTheme="majorEastAsia" w:cstheme="majorBidi"/>
          <w:szCs w:val="28"/>
        </w:rPr>
        <w:t xml:space="preserve"> программ</w:t>
      </w:r>
      <w:r>
        <w:rPr>
          <w:rFonts w:eastAsiaTheme="majorEastAsia" w:cstheme="majorBidi"/>
          <w:szCs w:val="28"/>
        </w:rPr>
        <w:t xml:space="preserve">у </w:t>
      </w:r>
      <w:r w:rsidRPr="005C5B3F">
        <w:rPr>
          <w:szCs w:val="28"/>
        </w:rPr>
        <w:t>«</w:t>
      </w:r>
      <w:r w:rsidRPr="000C5748">
        <w:rPr>
          <w:bCs/>
          <w:szCs w:val="28"/>
        </w:rPr>
        <w:t xml:space="preserve">Программа комплексного развития транспортной инфраструктуры </w:t>
      </w:r>
      <w:r w:rsidRPr="000C5748">
        <w:rPr>
          <w:rFonts w:eastAsia="Calibri"/>
          <w:szCs w:val="28"/>
          <w:highlight w:val="green"/>
          <w:lang w:eastAsia="en-US"/>
        </w:rPr>
        <w:t>Грузинского</w:t>
      </w:r>
      <w:r w:rsidRPr="000C5748">
        <w:rPr>
          <w:bCs/>
          <w:szCs w:val="28"/>
        </w:rPr>
        <w:t xml:space="preserve"> сельского поселения</w:t>
      </w:r>
      <w:r>
        <w:rPr>
          <w:bCs/>
          <w:szCs w:val="28"/>
        </w:rPr>
        <w:t xml:space="preserve"> </w:t>
      </w:r>
      <w:r w:rsidRPr="000C5748">
        <w:rPr>
          <w:szCs w:val="28"/>
        </w:rPr>
        <w:t>на 2018</w:t>
      </w:r>
      <w:r>
        <w:rPr>
          <w:szCs w:val="28"/>
        </w:rPr>
        <w:t xml:space="preserve"> – </w:t>
      </w:r>
      <w:r w:rsidRPr="000C5748">
        <w:rPr>
          <w:szCs w:val="28"/>
        </w:rPr>
        <w:t>2027 годы</w:t>
      </w:r>
      <w:r w:rsidRPr="000C5748">
        <w:rPr>
          <w:bCs/>
          <w:szCs w:val="28"/>
        </w:rPr>
        <w:t>»</w:t>
      </w:r>
      <w:r>
        <w:rPr>
          <w:bCs/>
          <w:szCs w:val="28"/>
        </w:rPr>
        <w:t xml:space="preserve">, утвержденную </w:t>
      </w:r>
      <w:r w:rsidRPr="000C5748">
        <w:rPr>
          <w:szCs w:val="28"/>
        </w:rPr>
        <w:t xml:space="preserve">Постановлением </w:t>
      </w:r>
      <w:r>
        <w:rPr>
          <w:szCs w:val="28"/>
        </w:rPr>
        <w:lastRenderedPageBreak/>
        <w:t>а</w:t>
      </w:r>
      <w:r w:rsidRPr="000C5748">
        <w:rPr>
          <w:szCs w:val="28"/>
        </w:rPr>
        <w:t xml:space="preserve">дминистрации </w:t>
      </w:r>
      <w:r w:rsidRPr="000C5748">
        <w:rPr>
          <w:szCs w:val="28"/>
          <w:highlight w:val="green"/>
        </w:rPr>
        <w:t>Грузинского</w:t>
      </w:r>
      <w:r w:rsidRPr="000C5748">
        <w:rPr>
          <w:szCs w:val="28"/>
        </w:rPr>
        <w:t xml:space="preserve"> сельского поселения от 06.09.2017 № 207</w:t>
      </w:r>
      <w:r>
        <w:t xml:space="preserve">, </w:t>
      </w:r>
      <w:r w:rsidRPr="00C66986">
        <w:rPr>
          <w:szCs w:val="28"/>
        </w:rPr>
        <w:t>указанн</w:t>
      </w:r>
      <w:r>
        <w:rPr>
          <w:szCs w:val="28"/>
        </w:rPr>
        <w:t>ая</w:t>
      </w:r>
      <w:r w:rsidRPr="00C66986">
        <w:rPr>
          <w:szCs w:val="28"/>
        </w:rPr>
        <w:t xml:space="preserve"> программ</w:t>
      </w:r>
      <w:r>
        <w:rPr>
          <w:szCs w:val="28"/>
        </w:rPr>
        <w:t>а</w:t>
      </w:r>
      <w:r w:rsidRPr="00C66986">
        <w:rPr>
          <w:szCs w:val="28"/>
        </w:rPr>
        <w:t xml:space="preserve"> подлежат приведению в соответствие с </w:t>
      </w:r>
      <w:r>
        <w:rPr>
          <w:szCs w:val="28"/>
        </w:rPr>
        <w:t>г</w:t>
      </w:r>
      <w:r w:rsidRPr="00C66986">
        <w:rPr>
          <w:szCs w:val="28"/>
        </w:rPr>
        <w:t xml:space="preserve">енеральным планом поселения, в трехмесячный срок с даты внесения соответствующих (настоящих) изменений в генеральный </w:t>
      </w:r>
      <w:r w:rsidRPr="00C66986">
        <w:rPr>
          <w:color w:val="000000"/>
          <w:szCs w:val="28"/>
        </w:rPr>
        <w:t xml:space="preserve">план (часть 5.4 </w:t>
      </w:r>
      <w:r w:rsidRPr="00C66986">
        <w:rPr>
          <w:szCs w:val="28"/>
        </w:rPr>
        <w:t>статьи 26 Градостроительного кодекса Российской Федерации</w:t>
      </w:r>
      <w:r w:rsidRPr="00B855BA">
        <w:rPr>
          <w:color w:val="000000"/>
          <w:szCs w:val="28"/>
        </w:rPr>
        <w:t xml:space="preserve"> </w:t>
      </w:r>
      <w:r>
        <w:rPr>
          <w:color w:val="000000"/>
          <w:szCs w:val="28"/>
        </w:rPr>
        <w:t>в указанной редакции</w:t>
      </w:r>
      <w:r w:rsidRPr="00C66986">
        <w:rPr>
          <w:color w:val="000000"/>
          <w:szCs w:val="28"/>
        </w:rPr>
        <w:t xml:space="preserve"> введена Федеральным </w:t>
      </w:r>
      <w:r w:rsidRPr="00C66986">
        <w:rPr>
          <w:szCs w:val="28"/>
        </w:rPr>
        <w:t>законом</w:t>
      </w:r>
      <w:r>
        <w:rPr>
          <w:szCs w:val="28"/>
        </w:rPr>
        <w:t xml:space="preserve"> </w:t>
      </w:r>
      <w:r w:rsidRPr="00C66986">
        <w:rPr>
          <w:color w:val="000000"/>
          <w:szCs w:val="28"/>
        </w:rPr>
        <w:t xml:space="preserve">от 23.04.2018 </w:t>
      </w:r>
      <w:r>
        <w:rPr>
          <w:color w:val="000000"/>
          <w:szCs w:val="28"/>
        </w:rPr>
        <w:t>№</w:t>
      </w:r>
      <w:r w:rsidRPr="00C66986">
        <w:rPr>
          <w:color w:val="000000"/>
          <w:szCs w:val="28"/>
        </w:rPr>
        <w:t xml:space="preserve"> 89-ФЗ).</w:t>
      </w:r>
    </w:p>
    <w:p w:rsidR="00C62CF4" w:rsidRDefault="00C62CF4" w:rsidP="00C62CF4">
      <w:pPr>
        <w:rPr>
          <w:b/>
          <w:bCs/>
          <w:kern w:val="32"/>
          <w:szCs w:val="32"/>
        </w:rPr>
      </w:pPr>
      <w:r>
        <w:rPr>
          <w:b/>
          <w:bCs/>
          <w:kern w:val="32"/>
          <w:szCs w:val="32"/>
        </w:rPr>
        <w:br w:type="page"/>
      </w:r>
    </w:p>
    <w:p w:rsidR="00442B5D" w:rsidRPr="00AA000A" w:rsidRDefault="00442B5D" w:rsidP="008A5916">
      <w:pPr>
        <w:pStyle w:val="1"/>
      </w:pPr>
      <w:bookmarkStart w:id="230" w:name="_Toc77676670"/>
      <w:r w:rsidRPr="00AA000A">
        <w:lastRenderedPageBreak/>
        <w:t>Перечень объектов местного значения муниципального обр</w:t>
      </w:r>
      <w:r w:rsidR="00412FB4" w:rsidRPr="00AA000A">
        <w:t xml:space="preserve">азования и мест их </w:t>
      </w:r>
      <w:r w:rsidR="00412FB4" w:rsidRPr="008A5916">
        <w:t>размещения</w:t>
      </w:r>
      <w:r w:rsidR="00412FB4" w:rsidRPr="00AA000A">
        <w:t xml:space="preserve"> </w:t>
      </w:r>
      <w:r w:rsidRPr="00AA000A">
        <w:t>для включения в Положение о территориальном планировании</w:t>
      </w:r>
      <w:bookmarkEnd w:id="122"/>
      <w:bookmarkEnd w:id="123"/>
      <w:bookmarkEnd w:id="124"/>
      <w:bookmarkEnd w:id="230"/>
    </w:p>
    <w:p w:rsidR="004E0AF8" w:rsidRDefault="00442B5D" w:rsidP="004E0AF8">
      <w:pPr>
        <w:ind w:firstLine="851"/>
        <w:rPr>
          <w:lang w:eastAsia="ar-SA"/>
        </w:rPr>
      </w:pPr>
      <w:r w:rsidRPr="00AA000A">
        <w:rPr>
          <w:lang w:eastAsia="ar-SA"/>
        </w:rPr>
        <w:t xml:space="preserve">Перечень объектов </w:t>
      </w:r>
      <w:r w:rsidRPr="00AA000A">
        <w:t>местного значения</w:t>
      </w:r>
      <w:r w:rsidR="007F2C8A">
        <w:t xml:space="preserve"> </w:t>
      </w:r>
      <w:r w:rsidRPr="00AA000A">
        <w:rPr>
          <w:lang w:eastAsia="ar-SA"/>
        </w:rPr>
        <w:t xml:space="preserve">в материалах по обоснованию </w:t>
      </w:r>
      <w:r w:rsidR="00463E54" w:rsidRPr="00AA000A">
        <w:rPr>
          <w:lang w:eastAsia="ar-SA"/>
        </w:rPr>
        <w:t xml:space="preserve">является основанием для составления </w:t>
      </w:r>
      <w:r w:rsidRPr="00AA000A">
        <w:rPr>
          <w:lang w:eastAsia="ar-SA"/>
        </w:rPr>
        <w:t xml:space="preserve">утверждаемого перечня объектов </w:t>
      </w:r>
      <w:r w:rsidRPr="00AA000A">
        <w:t>местного значения</w:t>
      </w:r>
      <w:r w:rsidRPr="00AA000A">
        <w:rPr>
          <w:lang w:eastAsia="ar-SA"/>
        </w:rPr>
        <w:t>, входящего в состав Положения о территориальном планировании и основ</w:t>
      </w:r>
      <w:r w:rsidR="00412FB4" w:rsidRPr="00AA000A">
        <w:rPr>
          <w:lang w:eastAsia="ar-SA"/>
        </w:rPr>
        <w:t>ой</w:t>
      </w:r>
      <w:r w:rsidRPr="00AA000A">
        <w:rPr>
          <w:lang w:eastAsia="ar-SA"/>
        </w:rPr>
        <w:t xml:space="preserve"> для отображения на карте планируемого размещения объектов </w:t>
      </w:r>
      <w:r w:rsidRPr="00AA000A">
        <w:t>местного значения</w:t>
      </w:r>
      <w:r w:rsidRPr="00AA000A">
        <w:rPr>
          <w:lang w:eastAsia="ar-SA"/>
        </w:rPr>
        <w:t>.</w:t>
      </w:r>
    </w:p>
    <w:p w:rsidR="00442B5D" w:rsidRDefault="00442B5D" w:rsidP="004E0AF8">
      <w:pPr>
        <w:ind w:firstLine="851"/>
        <w:rPr>
          <w:lang w:eastAsia="ar-SA"/>
        </w:rPr>
      </w:pPr>
      <w:r w:rsidRPr="00AA000A">
        <w:rPr>
          <w:lang w:eastAsia="ar-SA"/>
        </w:rPr>
        <w:t xml:space="preserve">Группировка видов планируемых объектов </w:t>
      </w:r>
      <w:r w:rsidRPr="00AA000A">
        <w:t>местного значения поселения</w:t>
      </w:r>
      <w:r w:rsidRPr="00AA000A">
        <w:rPr>
          <w:lang w:eastAsia="ar-SA"/>
        </w:rPr>
        <w:t xml:space="preserve"> выполнена в соответствии с перечнем видов объектов </w:t>
      </w:r>
      <w:r w:rsidRPr="00AA000A">
        <w:t xml:space="preserve">местного значения поселения </w:t>
      </w:r>
      <w:r w:rsidRPr="00AA000A">
        <w:rPr>
          <w:lang w:eastAsia="ar-SA"/>
        </w:rPr>
        <w:t>необходимых для выполнения полномочий поселения.</w:t>
      </w:r>
    </w:p>
    <w:p w:rsidR="00C62CF4" w:rsidRPr="004E0AF8" w:rsidRDefault="00C62CF4" w:rsidP="004E0AF8">
      <w:pPr>
        <w:ind w:firstLine="851"/>
        <w:rPr>
          <w:lang w:eastAsia="ar-SA"/>
        </w:rPr>
      </w:pPr>
    </w:p>
    <w:p w:rsidR="00442B5D" w:rsidRPr="00AA000A" w:rsidRDefault="00442B5D" w:rsidP="008F6EB6">
      <w:pPr>
        <w:rPr>
          <w:b/>
          <w:lang w:eastAsia="ar-SA"/>
        </w:rPr>
        <w:sectPr w:rsidR="00442B5D" w:rsidRPr="00AA000A" w:rsidSect="00D94383">
          <w:headerReference w:type="default" r:id="rId20"/>
          <w:footerReference w:type="default" r:id="rId21"/>
          <w:pgSz w:w="11906" w:h="16838"/>
          <w:pgMar w:top="567" w:right="567" w:bottom="1134" w:left="1134" w:header="709" w:footer="709" w:gutter="0"/>
          <w:cols w:space="708"/>
          <w:titlePg/>
          <w:docGrid w:linePitch="360"/>
        </w:sectPr>
      </w:pPr>
    </w:p>
    <w:p w:rsidR="00442B5D" w:rsidRDefault="00570F1B" w:rsidP="005D62AE">
      <w:pPr>
        <w:jc w:val="center"/>
        <w:rPr>
          <w:lang w:eastAsia="ar-SA"/>
        </w:rPr>
      </w:pPr>
      <w:r w:rsidRPr="00AA000A">
        <w:rPr>
          <w:lang w:eastAsia="ar-SA"/>
        </w:rPr>
        <w:lastRenderedPageBreak/>
        <w:t xml:space="preserve">Сведения о видах, назначении и наименованиях планируемых для размещения объектов местного значения поселения, их основные характеристики, местоположение, а также характеристики зон с особыми условиями использования территорий </w:t>
      </w:r>
      <w:r w:rsidR="00773418">
        <w:rPr>
          <w:lang w:eastAsia="ar-SA"/>
        </w:rPr>
        <w:t xml:space="preserve">(далее – ЗОУИТ) </w:t>
      </w:r>
      <w:r w:rsidRPr="00AA000A">
        <w:rPr>
          <w:lang w:eastAsia="ar-SA"/>
        </w:rPr>
        <w:t xml:space="preserve">в случае, если установление таких зон требуется в связи с размещением данных объектов, обоснованных для включения </w:t>
      </w:r>
      <w:r w:rsidR="00442B5D" w:rsidRPr="00AA000A">
        <w:rPr>
          <w:lang w:eastAsia="ar-SA"/>
        </w:rPr>
        <w:t>в Положение о территориальном планировании</w:t>
      </w:r>
      <w:r w:rsidR="007F2C8A">
        <w:rPr>
          <w:lang w:eastAsia="ar-SA"/>
        </w:rPr>
        <w:t xml:space="preserve"> </w:t>
      </w:r>
      <w:r w:rsidR="00800F14">
        <w:rPr>
          <w:lang w:eastAsia="ar-SA"/>
        </w:rPr>
        <w:t>г</w:t>
      </w:r>
      <w:r w:rsidR="00664EB6" w:rsidRPr="00AA000A">
        <w:rPr>
          <w:lang w:eastAsia="ar-SA"/>
        </w:rPr>
        <w:t>енеральн</w:t>
      </w:r>
      <w:r w:rsidR="00535479" w:rsidRPr="00AA000A">
        <w:rPr>
          <w:lang w:eastAsia="ar-SA"/>
        </w:rPr>
        <w:t>ого</w:t>
      </w:r>
      <w:r w:rsidR="00664EB6" w:rsidRPr="00AA000A">
        <w:rPr>
          <w:lang w:eastAsia="ar-SA"/>
        </w:rPr>
        <w:t xml:space="preserve"> план</w:t>
      </w:r>
      <w:r w:rsidRPr="00AA000A">
        <w:rPr>
          <w:lang w:eastAsia="ar-SA"/>
        </w:rPr>
        <w:t>а</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9"/>
        <w:gridCol w:w="1985"/>
        <w:gridCol w:w="2410"/>
        <w:gridCol w:w="3827"/>
        <w:gridCol w:w="2127"/>
        <w:gridCol w:w="2835"/>
      </w:tblGrid>
      <w:tr w:rsidR="00800F14" w:rsidRPr="001D059D" w:rsidTr="00800F14">
        <w:trPr>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D059D" w:rsidRDefault="00800F14" w:rsidP="00800F14">
            <w:pPr>
              <w:suppressAutoHyphens/>
              <w:spacing w:line="240" w:lineRule="atLeast"/>
              <w:jc w:val="center"/>
              <w:rPr>
                <w:sz w:val="24"/>
                <w:szCs w:val="24"/>
              </w:rPr>
            </w:pPr>
            <w:r w:rsidRPr="001D059D">
              <w:rPr>
                <w:sz w:val="24"/>
                <w:szCs w:val="24"/>
              </w:rPr>
              <w:t>№</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D059D" w:rsidRDefault="00800F14" w:rsidP="00800F14">
            <w:pPr>
              <w:suppressAutoHyphens/>
              <w:autoSpaceDE w:val="0"/>
              <w:autoSpaceDN w:val="0"/>
              <w:adjustRightInd w:val="0"/>
              <w:spacing w:line="240" w:lineRule="atLeast"/>
              <w:jc w:val="center"/>
              <w:rPr>
                <w:sz w:val="24"/>
                <w:szCs w:val="24"/>
              </w:rPr>
            </w:pPr>
            <w:r w:rsidRPr="001D059D">
              <w:rPr>
                <w:sz w:val="24"/>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D059D" w:rsidRDefault="00800F14" w:rsidP="00800F14">
            <w:pPr>
              <w:suppressAutoHyphens/>
              <w:autoSpaceDE w:val="0"/>
              <w:autoSpaceDN w:val="0"/>
              <w:adjustRightInd w:val="0"/>
              <w:spacing w:line="240" w:lineRule="atLeast"/>
              <w:jc w:val="center"/>
              <w:rPr>
                <w:sz w:val="24"/>
                <w:szCs w:val="24"/>
              </w:rPr>
            </w:pPr>
            <w:r w:rsidRPr="001D059D">
              <w:rPr>
                <w:sz w:val="24"/>
                <w:szCs w:val="24"/>
              </w:rPr>
              <w:t>Вид</w:t>
            </w:r>
            <w:r>
              <w:rPr>
                <w:sz w:val="24"/>
                <w:szCs w:val="24"/>
              </w:rPr>
              <w:t xml:space="preserve"> </w:t>
            </w:r>
            <w:r w:rsidRPr="001D059D">
              <w:rPr>
                <w:sz w:val="24"/>
                <w:szCs w:val="24"/>
              </w:rPr>
              <w:t>объекта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D059D" w:rsidRDefault="00800F14" w:rsidP="00800F14">
            <w:pPr>
              <w:suppressAutoHyphens/>
              <w:autoSpaceDE w:val="0"/>
              <w:autoSpaceDN w:val="0"/>
              <w:adjustRightInd w:val="0"/>
              <w:spacing w:line="240" w:lineRule="atLeast"/>
              <w:jc w:val="center"/>
              <w:rPr>
                <w:sz w:val="24"/>
                <w:szCs w:val="24"/>
              </w:rPr>
            </w:pPr>
            <w:r w:rsidRPr="001D059D">
              <w:rPr>
                <w:sz w:val="24"/>
                <w:szCs w:val="24"/>
              </w:rPr>
              <w:t>Назначение объекта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D059D" w:rsidRDefault="00800F14" w:rsidP="00800F14">
            <w:pPr>
              <w:suppressAutoHyphens/>
              <w:spacing w:line="240" w:lineRule="atLeast"/>
              <w:jc w:val="center"/>
              <w:rPr>
                <w:sz w:val="24"/>
                <w:szCs w:val="24"/>
              </w:rPr>
            </w:pPr>
            <w:r w:rsidRPr="001D059D">
              <w:rPr>
                <w:sz w:val="24"/>
                <w:szCs w:val="24"/>
              </w:rPr>
              <w:t>Характеристика объекта</w:t>
            </w:r>
            <w:r w:rsidRPr="001D059D">
              <w:rPr>
                <w:rStyle w:val="af5"/>
                <w:sz w:val="24"/>
                <w:szCs w:val="24"/>
              </w:rPr>
              <w:footnoteReference w:id="10"/>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D059D" w:rsidRDefault="00800F14" w:rsidP="00800F14">
            <w:pPr>
              <w:suppressAutoHyphens/>
              <w:autoSpaceDE w:val="0"/>
              <w:autoSpaceDN w:val="0"/>
              <w:adjustRightInd w:val="0"/>
              <w:spacing w:line="240" w:lineRule="atLeast"/>
              <w:jc w:val="center"/>
              <w:rPr>
                <w:sz w:val="24"/>
                <w:szCs w:val="24"/>
              </w:rPr>
            </w:pPr>
            <w:r w:rsidRPr="001D059D">
              <w:rPr>
                <w:sz w:val="24"/>
                <w:szCs w:val="24"/>
              </w:rPr>
              <w:t>Местоположение объекта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D059D" w:rsidRDefault="00800F14" w:rsidP="00800F14">
            <w:pPr>
              <w:suppressAutoHyphens/>
              <w:autoSpaceDE w:val="0"/>
              <w:autoSpaceDN w:val="0"/>
              <w:adjustRightInd w:val="0"/>
              <w:spacing w:line="240" w:lineRule="atLeast"/>
              <w:jc w:val="center"/>
              <w:rPr>
                <w:sz w:val="24"/>
                <w:szCs w:val="24"/>
              </w:rPr>
            </w:pPr>
            <w:r w:rsidRPr="001D059D">
              <w:rPr>
                <w:sz w:val="24"/>
                <w:szCs w:val="24"/>
              </w:rPr>
              <w:t xml:space="preserve">Характеристика </w:t>
            </w:r>
            <w:r>
              <w:rPr>
                <w:sz w:val="24"/>
                <w:szCs w:val="24"/>
              </w:rPr>
              <w:t>ЗОУИТ</w:t>
            </w:r>
            <w:r w:rsidRPr="001D059D">
              <w:rPr>
                <w:rStyle w:val="af5"/>
                <w:sz w:val="24"/>
                <w:szCs w:val="24"/>
              </w:rPr>
              <w:footnoteReference w:id="11"/>
            </w:r>
          </w:p>
        </w:tc>
      </w:tr>
      <w:tr w:rsidR="00800F14" w:rsidRPr="004E0AF8" w:rsidTr="00800F14">
        <w:tc>
          <w:tcPr>
            <w:tcW w:w="16019" w:type="dxa"/>
            <w:gridSpan w:val="7"/>
            <w:tcBorders>
              <w:top w:val="single" w:sz="4" w:space="0" w:color="auto"/>
            </w:tcBorders>
            <w:shd w:val="clear" w:color="auto" w:fill="auto"/>
          </w:tcPr>
          <w:p w:rsidR="00800F14" w:rsidRPr="004E0AF8" w:rsidRDefault="00800F14" w:rsidP="008A733E">
            <w:pPr>
              <w:pStyle w:val="afa"/>
              <w:numPr>
                <w:ilvl w:val="0"/>
                <w:numId w:val="31"/>
              </w:numPr>
              <w:suppressAutoHyphens/>
              <w:spacing w:line="240" w:lineRule="atLeast"/>
              <w:ind w:left="0"/>
              <w:jc w:val="left"/>
              <w:rPr>
                <w:szCs w:val="24"/>
              </w:rPr>
            </w:pPr>
            <w:r w:rsidRPr="004E0AF8">
              <w:rPr>
                <w:szCs w:val="24"/>
              </w:rPr>
              <w:t>Объекты электро-</w:t>
            </w:r>
            <w:r>
              <w:rPr>
                <w:szCs w:val="24"/>
              </w:rPr>
              <w:t>, тепло-,</w:t>
            </w:r>
            <w:r w:rsidRPr="004E0AF8">
              <w:rPr>
                <w:szCs w:val="24"/>
              </w:rPr>
              <w:t xml:space="preserve"> газо- и водоснабжения населения, водоотведение</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1</w:t>
            </w:r>
          </w:p>
        </w:tc>
        <w:tc>
          <w:tcPr>
            <w:tcW w:w="2269" w:type="dxa"/>
            <w:tcBorders>
              <w:top w:val="single" w:sz="4" w:space="0" w:color="auto"/>
              <w:left w:val="single" w:sz="4" w:space="0" w:color="auto"/>
              <w:right w:val="single" w:sz="4" w:space="0" w:color="auto"/>
            </w:tcBorders>
            <w:shd w:val="clear" w:color="auto" w:fill="auto"/>
          </w:tcPr>
          <w:p w:rsidR="00800F14" w:rsidRPr="004E0AF8" w:rsidRDefault="00800F14" w:rsidP="00800F14">
            <w:pPr>
              <w:spacing w:line="240" w:lineRule="atLeast"/>
            </w:pPr>
            <w:r w:rsidRPr="005E0D4E">
              <w:rPr>
                <w:sz w:val="24"/>
                <w:szCs w:val="24"/>
              </w:rPr>
              <w:t>Т</w:t>
            </w:r>
            <w:r>
              <w:rPr>
                <w:sz w:val="24"/>
                <w:szCs w:val="24"/>
              </w:rPr>
              <w:t>рансформаторные подстанции (ТП)</w:t>
            </w:r>
            <w:r w:rsidRPr="005E0D4E">
              <w:rPr>
                <w:sz w:val="24"/>
                <w:szCs w:val="24"/>
              </w:rPr>
              <w:t>,</w:t>
            </w:r>
            <w:r>
              <w:rPr>
                <w:sz w:val="24"/>
                <w:szCs w:val="24"/>
              </w:rPr>
              <w:t xml:space="preserve"> распределительные пункты (РП),</w:t>
            </w:r>
            <w:r w:rsidRPr="005E0D4E">
              <w:rPr>
                <w:sz w:val="24"/>
                <w:szCs w:val="24"/>
              </w:rPr>
              <w:t xml:space="preserve"> </w:t>
            </w:r>
            <w:r>
              <w:rPr>
                <w:sz w:val="24"/>
                <w:szCs w:val="24"/>
              </w:rPr>
              <w:t>линии электропередачи 10 кВ, 6 кВ (воздушные и кабельные)</w:t>
            </w:r>
            <w:r>
              <w:rPr>
                <w:rFonts w:eastAsia="Calibri"/>
                <w:sz w:val="24"/>
                <w:szCs w:val="24"/>
                <w:lang w:eastAsia="en-US"/>
              </w:rPr>
              <w:t xml:space="preserve"> (п</w:t>
            </w:r>
            <w:r w:rsidRPr="001F6EEC">
              <w:rPr>
                <w:rFonts w:eastAsia="Calibri"/>
                <w:sz w:val="24"/>
                <w:szCs w:val="24"/>
                <w:lang w:eastAsia="en-US"/>
              </w:rPr>
              <w:t xml:space="preserve">роектирование и строительство (реконструкция) объектов и сетей электроснабжения </w:t>
            </w:r>
            <w:r w:rsidRPr="00921F75">
              <w:rPr>
                <w:rFonts w:eastAsia="Calibri"/>
                <w:sz w:val="24"/>
                <w:szCs w:val="24"/>
                <w:lang w:eastAsia="en-US"/>
              </w:rPr>
              <w:t>(</w:t>
            </w:r>
            <w:r w:rsidRPr="00921F75">
              <w:rPr>
                <w:sz w:val="24"/>
                <w:szCs w:val="24"/>
              </w:rPr>
              <w:t>трансформаторные подстанции 10/0,4 кВ с АСКУЭ, ВЛЭП и КЛЭП на 10/0,</w:t>
            </w:r>
            <w:r w:rsidRPr="00772223">
              <w:rPr>
                <w:sz w:val="24"/>
                <w:szCs w:val="24"/>
              </w:rPr>
              <w:t xml:space="preserve">4 кВ, </w:t>
            </w:r>
            <w:r w:rsidRPr="00772223">
              <w:rPr>
                <w:rFonts w:eastAsia="Calibri"/>
                <w:sz w:val="24"/>
                <w:szCs w:val="24"/>
                <w:lang w:eastAsia="en-US"/>
              </w:rPr>
              <w:t xml:space="preserve">в т.ч. с учетом замены на </w:t>
            </w:r>
            <w:r w:rsidRPr="00772223">
              <w:rPr>
                <w:color w:val="000000"/>
                <w:sz w:val="24"/>
                <w:szCs w:val="24"/>
                <w:shd w:val="clear" w:color="auto" w:fill="FFFFFF"/>
              </w:rPr>
              <w:t xml:space="preserve">самонесущие изолированные провода (ВЛИ) </w:t>
            </w:r>
            <w:r w:rsidRPr="00772223">
              <w:rPr>
                <w:rFonts w:eastAsia="Calibri"/>
                <w:sz w:val="24"/>
                <w:szCs w:val="24"/>
                <w:lang w:eastAsia="en-US"/>
              </w:rPr>
              <w:t xml:space="preserve">на существующих ВЛЭП </w:t>
            </w:r>
            <w:r w:rsidRPr="00772223">
              <w:rPr>
                <w:sz w:val="24"/>
                <w:szCs w:val="24"/>
              </w:rPr>
              <w:t>0,4 кВ</w:t>
            </w:r>
            <w:r w:rsidRPr="00772223">
              <w:rPr>
                <w:rFonts w:eastAsia="Calibri"/>
                <w:sz w:val="24"/>
                <w:szCs w:val="24"/>
                <w:lang w:eastAsia="en-US"/>
              </w:rPr>
              <w:t>)</w:t>
            </w:r>
          </w:p>
        </w:tc>
        <w:tc>
          <w:tcPr>
            <w:tcW w:w="1985" w:type="dxa"/>
            <w:tcBorders>
              <w:top w:val="single" w:sz="4" w:space="0" w:color="auto"/>
              <w:left w:val="single" w:sz="4" w:space="0" w:color="auto"/>
              <w:right w:val="single" w:sz="4" w:space="0" w:color="auto"/>
            </w:tcBorders>
            <w:shd w:val="clear" w:color="auto" w:fill="auto"/>
          </w:tcPr>
          <w:p w:rsidR="00800F14" w:rsidRPr="00921F75" w:rsidRDefault="00800F14" w:rsidP="00800F14">
            <w:pPr>
              <w:suppressAutoHyphens/>
              <w:autoSpaceDE w:val="0"/>
              <w:autoSpaceDN w:val="0"/>
              <w:adjustRightInd w:val="0"/>
              <w:jc w:val="left"/>
              <w:rPr>
                <w:sz w:val="22"/>
              </w:rPr>
            </w:pPr>
            <w:r w:rsidRPr="00921F75">
              <w:rPr>
                <w:sz w:val="22"/>
              </w:rPr>
              <w:t>Объект электроснабжения</w:t>
            </w:r>
          </w:p>
        </w:tc>
        <w:tc>
          <w:tcPr>
            <w:tcW w:w="2410" w:type="dxa"/>
            <w:tcBorders>
              <w:top w:val="single" w:sz="4" w:space="0" w:color="auto"/>
              <w:left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Pr>
                <w:sz w:val="24"/>
                <w:szCs w:val="24"/>
              </w:rPr>
              <w:t>О</w:t>
            </w:r>
            <w:r w:rsidRPr="005E0D4E">
              <w:rPr>
                <w:sz w:val="24"/>
                <w:szCs w:val="24"/>
              </w:rPr>
              <w:t>беспечени</w:t>
            </w:r>
            <w:r>
              <w:rPr>
                <w:sz w:val="24"/>
                <w:szCs w:val="24"/>
              </w:rPr>
              <w:t>е</w:t>
            </w:r>
            <w:r w:rsidRPr="005E0D4E">
              <w:rPr>
                <w:sz w:val="24"/>
                <w:szCs w:val="24"/>
              </w:rPr>
              <w:t xml:space="preserve"> бесперебойного круглосуточного электроснабжения </w:t>
            </w:r>
            <w:r w:rsidRPr="0025256F">
              <w:rPr>
                <w:sz w:val="24"/>
                <w:szCs w:val="24"/>
              </w:rPr>
              <w:t>потребителей существующей жилой застройки</w:t>
            </w:r>
            <w:r>
              <w:rPr>
                <w:sz w:val="24"/>
                <w:szCs w:val="24"/>
              </w:rPr>
              <w:t xml:space="preserve"> и</w:t>
            </w:r>
            <w:r w:rsidRPr="005E0D4E">
              <w:rPr>
                <w:sz w:val="24"/>
                <w:szCs w:val="24"/>
              </w:rPr>
              <w:t xml:space="preserve"> обеспечени</w:t>
            </w:r>
            <w:r>
              <w:rPr>
                <w:sz w:val="24"/>
                <w:szCs w:val="24"/>
              </w:rPr>
              <w:t>е возможности</w:t>
            </w:r>
            <w:r w:rsidRPr="005E0D4E">
              <w:rPr>
                <w:sz w:val="24"/>
                <w:szCs w:val="24"/>
              </w:rPr>
              <w:t xml:space="preserve"> электроснабжени</w:t>
            </w:r>
            <w:r>
              <w:rPr>
                <w:sz w:val="24"/>
                <w:szCs w:val="24"/>
              </w:rPr>
              <w:t>я</w:t>
            </w:r>
            <w:r w:rsidRPr="005E0D4E">
              <w:rPr>
                <w:sz w:val="24"/>
                <w:szCs w:val="24"/>
              </w:rPr>
              <w:t xml:space="preserve"> планируемой жил</w:t>
            </w:r>
            <w:r>
              <w:rPr>
                <w:sz w:val="24"/>
                <w:szCs w:val="24"/>
              </w:rPr>
              <w:t>ых</w:t>
            </w:r>
            <w:r w:rsidRPr="005E0D4E">
              <w:rPr>
                <w:sz w:val="24"/>
                <w:szCs w:val="24"/>
              </w:rPr>
              <w:t xml:space="preserve"> застро</w:t>
            </w:r>
            <w:r>
              <w:rPr>
                <w:sz w:val="24"/>
                <w:szCs w:val="24"/>
              </w:rPr>
              <w:t>ек</w:t>
            </w:r>
          </w:p>
        </w:tc>
        <w:tc>
          <w:tcPr>
            <w:tcW w:w="3827" w:type="dxa"/>
            <w:shd w:val="clear" w:color="auto" w:fill="auto"/>
          </w:tcPr>
          <w:p w:rsidR="00800F14" w:rsidRPr="00073FF9" w:rsidRDefault="00800F14" w:rsidP="00800F14">
            <w:pPr>
              <w:ind w:right="-21" w:firstLine="318"/>
              <w:rPr>
                <w:sz w:val="22"/>
              </w:rPr>
            </w:pPr>
            <w:r>
              <w:rPr>
                <w:sz w:val="22"/>
              </w:rPr>
              <w:t xml:space="preserve">д. Березеево: </w:t>
            </w:r>
            <w:r w:rsidRPr="00073FF9">
              <w:rPr>
                <w:sz w:val="22"/>
              </w:rPr>
              <w:t>КТП – 1</w:t>
            </w:r>
            <w:r>
              <w:rPr>
                <w:sz w:val="22"/>
              </w:rPr>
              <w:t xml:space="preserve"> шт. (</w:t>
            </w:r>
            <w:r w:rsidRPr="00073FF9">
              <w:rPr>
                <w:sz w:val="22"/>
              </w:rPr>
              <w:t>Р</w:t>
            </w:r>
            <w:r w:rsidRPr="00073FF9">
              <w:rPr>
                <w:sz w:val="22"/>
                <w:vertAlign w:val="subscript"/>
              </w:rPr>
              <w:t>треб.</w:t>
            </w:r>
            <w:r w:rsidRPr="00073FF9">
              <w:rPr>
                <w:sz w:val="22"/>
              </w:rPr>
              <w:t xml:space="preserve"> = 160 кВА</w:t>
            </w:r>
            <w:r>
              <w:rPr>
                <w:sz w:val="22"/>
              </w:rPr>
              <w:t>)</w:t>
            </w:r>
            <w:r w:rsidRPr="00073FF9">
              <w:rPr>
                <w:sz w:val="22"/>
              </w:rPr>
              <w:t>, КТП – 1</w:t>
            </w:r>
            <w:r>
              <w:rPr>
                <w:sz w:val="22"/>
              </w:rPr>
              <w:t xml:space="preserve"> шт. (</w:t>
            </w:r>
            <w:r w:rsidRPr="00073FF9">
              <w:rPr>
                <w:sz w:val="22"/>
              </w:rPr>
              <w:t>Р</w:t>
            </w:r>
            <w:r w:rsidRPr="00073FF9">
              <w:rPr>
                <w:sz w:val="22"/>
                <w:vertAlign w:val="subscript"/>
              </w:rPr>
              <w:t>треб.</w:t>
            </w:r>
            <w:r w:rsidRPr="00073FF9">
              <w:rPr>
                <w:sz w:val="22"/>
              </w:rPr>
              <w:t xml:space="preserve"> = 250 кВА</w:t>
            </w:r>
            <w:r>
              <w:rPr>
                <w:sz w:val="22"/>
              </w:rPr>
              <w:t>)</w:t>
            </w:r>
            <w:r w:rsidRPr="00073FF9">
              <w:rPr>
                <w:sz w:val="22"/>
              </w:rPr>
              <w:t xml:space="preserve">; ВЛЭП  10 кВ протяженностью 0,9 км; </w:t>
            </w:r>
            <w:r>
              <w:rPr>
                <w:color w:val="000000"/>
                <w:sz w:val="22"/>
                <w:shd w:val="clear" w:color="auto" w:fill="FFFFFF"/>
              </w:rPr>
              <w:t>ВЛЭП</w:t>
            </w:r>
            <w:r w:rsidRPr="00073FF9">
              <w:rPr>
                <w:color w:val="000000"/>
                <w:sz w:val="22"/>
                <w:shd w:val="clear" w:color="auto" w:fill="FFFFFF"/>
              </w:rPr>
              <w:t xml:space="preserve"> </w:t>
            </w:r>
            <w:r>
              <w:rPr>
                <w:color w:val="000000"/>
                <w:sz w:val="22"/>
                <w:shd w:val="clear" w:color="auto" w:fill="FFFFFF"/>
              </w:rPr>
              <w:t>0,4</w:t>
            </w:r>
            <w:r w:rsidRPr="00073FF9">
              <w:rPr>
                <w:color w:val="000000"/>
                <w:sz w:val="22"/>
                <w:shd w:val="clear" w:color="auto" w:fill="FFFFFF"/>
              </w:rPr>
              <w:t xml:space="preserve"> кВ с ВЛИ</w:t>
            </w:r>
            <w:r w:rsidRPr="00073FF9">
              <w:rPr>
                <w:sz w:val="22"/>
              </w:rPr>
              <w:t xml:space="preserve"> с заменой </w:t>
            </w:r>
            <w:r>
              <w:rPr>
                <w:sz w:val="22"/>
              </w:rPr>
              <w:t>сущ. дер.</w:t>
            </w:r>
            <w:r w:rsidRPr="00073FF9">
              <w:rPr>
                <w:sz w:val="22"/>
              </w:rPr>
              <w:t xml:space="preserve"> опор на ж</w:t>
            </w:r>
            <w:r>
              <w:rPr>
                <w:sz w:val="22"/>
              </w:rPr>
              <w:t>/б</w:t>
            </w:r>
            <w:r w:rsidRPr="00073FF9">
              <w:rPr>
                <w:sz w:val="22"/>
              </w:rPr>
              <w:t>, протяженностью 5,6 км;</w:t>
            </w:r>
          </w:p>
          <w:p w:rsidR="00800F14" w:rsidRDefault="00800F14" w:rsidP="00800F14">
            <w:pPr>
              <w:ind w:right="-21" w:firstLine="318"/>
              <w:rPr>
                <w:spacing w:val="2"/>
                <w:sz w:val="22"/>
                <w:shd w:val="clear" w:color="auto" w:fill="FFFFFF"/>
              </w:rPr>
            </w:pPr>
            <w:r w:rsidRPr="00073FF9">
              <w:rPr>
                <w:spacing w:val="2"/>
                <w:sz w:val="22"/>
                <w:shd w:val="clear" w:color="auto" w:fill="FFFFFF"/>
              </w:rPr>
              <w:t>с</w:t>
            </w:r>
            <w:r>
              <w:rPr>
                <w:spacing w:val="2"/>
                <w:sz w:val="22"/>
                <w:shd w:val="clear" w:color="auto" w:fill="FFFFFF"/>
              </w:rPr>
              <w:t>.</w:t>
            </w:r>
            <w:r w:rsidRPr="00073FF9">
              <w:rPr>
                <w:spacing w:val="2"/>
                <w:sz w:val="22"/>
                <w:shd w:val="clear" w:color="auto" w:fill="FFFFFF"/>
              </w:rPr>
              <w:t xml:space="preserve"> Грузино</w:t>
            </w:r>
            <w:r>
              <w:rPr>
                <w:spacing w:val="2"/>
                <w:sz w:val="22"/>
                <w:shd w:val="clear" w:color="auto" w:fill="FFFFFF"/>
              </w:rPr>
              <w:t xml:space="preserve">, </w:t>
            </w:r>
            <w:r w:rsidRPr="00073FF9">
              <w:rPr>
                <w:spacing w:val="2"/>
                <w:sz w:val="22"/>
                <w:shd w:val="clear" w:color="auto" w:fill="FFFFFF"/>
              </w:rPr>
              <w:t>поселок Краснофарфорный</w:t>
            </w:r>
            <w:r>
              <w:rPr>
                <w:spacing w:val="2"/>
                <w:sz w:val="22"/>
                <w:shd w:val="clear" w:color="auto" w:fill="FFFFFF"/>
              </w:rPr>
              <w:t xml:space="preserve">, </w:t>
            </w:r>
            <w:r w:rsidRPr="00073FF9">
              <w:rPr>
                <w:sz w:val="22"/>
              </w:rPr>
              <w:t>д</w:t>
            </w:r>
            <w:r>
              <w:rPr>
                <w:sz w:val="22"/>
              </w:rPr>
              <w:t>.</w:t>
            </w:r>
            <w:r w:rsidRPr="00073FF9">
              <w:rPr>
                <w:sz w:val="22"/>
              </w:rPr>
              <w:t xml:space="preserve"> Мелехово</w:t>
            </w:r>
            <w:r>
              <w:rPr>
                <w:sz w:val="22"/>
              </w:rPr>
              <w:t>, д. Новая</w:t>
            </w:r>
            <w:r w:rsidRPr="00073FF9">
              <w:rPr>
                <w:spacing w:val="2"/>
                <w:sz w:val="22"/>
                <w:shd w:val="clear" w:color="auto" w:fill="FFFFFF"/>
              </w:rPr>
              <w:t xml:space="preserve">: характеристики и количество объектов определяются в соответствие с разработанным проектом; </w:t>
            </w:r>
          </w:p>
          <w:p w:rsidR="00800F14" w:rsidRDefault="00800F14" w:rsidP="00800F14">
            <w:pPr>
              <w:ind w:right="-21" w:firstLine="318"/>
              <w:rPr>
                <w:spacing w:val="2"/>
                <w:sz w:val="22"/>
                <w:shd w:val="clear" w:color="auto" w:fill="FFFFFF"/>
              </w:rPr>
            </w:pPr>
            <w:r w:rsidRPr="00073FF9">
              <w:rPr>
                <w:sz w:val="22"/>
              </w:rPr>
              <w:t>д</w:t>
            </w:r>
            <w:r>
              <w:rPr>
                <w:sz w:val="22"/>
              </w:rPr>
              <w:t>.</w:t>
            </w:r>
            <w:r w:rsidRPr="00073FF9">
              <w:rPr>
                <w:sz w:val="22"/>
              </w:rPr>
              <w:t xml:space="preserve"> Крутиха: КТП – 1</w:t>
            </w:r>
            <w:r>
              <w:rPr>
                <w:sz w:val="22"/>
              </w:rPr>
              <w:t xml:space="preserve"> шт.</w:t>
            </w:r>
            <w:r w:rsidRPr="00073FF9">
              <w:rPr>
                <w:sz w:val="22"/>
              </w:rPr>
              <w:t xml:space="preserve"> </w:t>
            </w:r>
            <w:r>
              <w:rPr>
                <w:sz w:val="22"/>
              </w:rPr>
              <w:t>(</w:t>
            </w:r>
            <w:r w:rsidRPr="00073FF9">
              <w:rPr>
                <w:sz w:val="22"/>
              </w:rPr>
              <w:t>Р</w:t>
            </w:r>
            <w:r w:rsidRPr="00073FF9">
              <w:rPr>
                <w:sz w:val="22"/>
                <w:vertAlign w:val="subscript"/>
              </w:rPr>
              <w:t>треб.</w:t>
            </w:r>
            <w:r w:rsidRPr="00073FF9">
              <w:rPr>
                <w:sz w:val="22"/>
              </w:rPr>
              <w:t xml:space="preserve"> = 100 кВА</w:t>
            </w:r>
            <w:r>
              <w:rPr>
                <w:sz w:val="22"/>
              </w:rPr>
              <w:t>)</w:t>
            </w:r>
            <w:r w:rsidRPr="00073FF9">
              <w:rPr>
                <w:sz w:val="22"/>
              </w:rPr>
              <w:t>, КТП – 1</w:t>
            </w:r>
            <w:r>
              <w:rPr>
                <w:sz w:val="22"/>
              </w:rPr>
              <w:t xml:space="preserve"> шт.</w:t>
            </w:r>
            <w:r w:rsidRPr="00073FF9">
              <w:rPr>
                <w:sz w:val="22"/>
              </w:rPr>
              <w:t xml:space="preserve"> </w:t>
            </w:r>
            <w:r>
              <w:rPr>
                <w:sz w:val="22"/>
              </w:rPr>
              <w:t>(</w:t>
            </w:r>
            <w:r w:rsidRPr="00073FF9">
              <w:rPr>
                <w:sz w:val="22"/>
              </w:rPr>
              <w:t>Р</w:t>
            </w:r>
            <w:r w:rsidRPr="00073FF9">
              <w:rPr>
                <w:sz w:val="22"/>
                <w:vertAlign w:val="subscript"/>
              </w:rPr>
              <w:t>треб.</w:t>
            </w:r>
            <w:r w:rsidRPr="00073FF9">
              <w:rPr>
                <w:sz w:val="22"/>
              </w:rPr>
              <w:t xml:space="preserve"> = 160 кВА</w:t>
            </w:r>
            <w:r>
              <w:rPr>
                <w:sz w:val="22"/>
              </w:rPr>
              <w:t>)</w:t>
            </w:r>
            <w:r w:rsidRPr="00073FF9">
              <w:rPr>
                <w:sz w:val="22"/>
              </w:rPr>
              <w:t xml:space="preserve">; ВЛЭП – 10 кВ протяженностью 2,1 км; </w:t>
            </w:r>
            <w:r>
              <w:rPr>
                <w:color w:val="000000"/>
                <w:sz w:val="22"/>
                <w:shd w:val="clear" w:color="auto" w:fill="FFFFFF"/>
              </w:rPr>
              <w:t>ВЛЭП</w:t>
            </w:r>
            <w:r w:rsidRPr="00073FF9">
              <w:rPr>
                <w:color w:val="000000"/>
                <w:sz w:val="22"/>
                <w:shd w:val="clear" w:color="auto" w:fill="FFFFFF"/>
              </w:rPr>
              <w:t xml:space="preserve"> </w:t>
            </w:r>
            <w:r>
              <w:rPr>
                <w:color w:val="000000"/>
                <w:sz w:val="22"/>
                <w:shd w:val="clear" w:color="auto" w:fill="FFFFFF"/>
              </w:rPr>
              <w:t>0,4</w:t>
            </w:r>
            <w:r w:rsidRPr="00073FF9">
              <w:rPr>
                <w:color w:val="000000"/>
                <w:sz w:val="22"/>
                <w:shd w:val="clear" w:color="auto" w:fill="FFFFFF"/>
              </w:rPr>
              <w:t xml:space="preserve"> кВ с ВЛИ</w:t>
            </w:r>
            <w:r w:rsidRPr="00073FF9">
              <w:rPr>
                <w:sz w:val="22"/>
              </w:rPr>
              <w:t xml:space="preserve"> с заменой </w:t>
            </w:r>
            <w:r>
              <w:rPr>
                <w:sz w:val="22"/>
              </w:rPr>
              <w:t>сущ. дер.</w:t>
            </w:r>
            <w:r w:rsidRPr="00073FF9">
              <w:rPr>
                <w:sz w:val="22"/>
              </w:rPr>
              <w:t xml:space="preserve"> опор на ж</w:t>
            </w:r>
            <w:r>
              <w:rPr>
                <w:sz w:val="22"/>
              </w:rPr>
              <w:t>/б</w:t>
            </w:r>
            <w:r w:rsidRPr="00073FF9">
              <w:rPr>
                <w:sz w:val="22"/>
              </w:rPr>
              <w:t>, протяженностью 2,8 км;</w:t>
            </w:r>
          </w:p>
          <w:p w:rsidR="00800F14" w:rsidRPr="00073FF9" w:rsidRDefault="00800F14" w:rsidP="00800F14">
            <w:pPr>
              <w:ind w:right="-21" w:firstLine="318"/>
              <w:rPr>
                <w:spacing w:val="2"/>
                <w:sz w:val="22"/>
                <w:shd w:val="clear" w:color="auto" w:fill="FFFFFF"/>
              </w:rPr>
            </w:pPr>
            <w:r w:rsidRPr="00073FF9">
              <w:rPr>
                <w:spacing w:val="2"/>
                <w:sz w:val="22"/>
                <w:shd w:val="clear" w:color="auto" w:fill="FFFFFF"/>
              </w:rPr>
              <w:t>с</w:t>
            </w:r>
            <w:r>
              <w:rPr>
                <w:spacing w:val="2"/>
                <w:sz w:val="22"/>
                <w:shd w:val="clear" w:color="auto" w:fill="FFFFFF"/>
              </w:rPr>
              <w:t>.</w:t>
            </w:r>
            <w:r w:rsidRPr="00073FF9">
              <w:rPr>
                <w:spacing w:val="2"/>
                <w:sz w:val="22"/>
                <w:shd w:val="clear" w:color="auto" w:fill="FFFFFF"/>
              </w:rPr>
              <w:t xml:space="preserve"> Оскуй: </w:t>
            </w:r>
            <w:r w:rsidRPr="00073FF9">
              <w:rPr>
                <w:sz w:val="22"/>
              </w:rPr>
              <w:t>КТП – 1</w:t>
            </w:r>
            <w:r>
              <w:rPr>
                <w:sz w:val="22"/>
              </w:rPr>
              <w:t xml:space="preserve"> шт. (</w:t>
            </w:r>
            <w:r w:rsidRPr="00073FF9">
              <w:rPr>
                <w:sz w:val="22"/>
              </w:rPr>
              <w:t>Р</w:t>
            </w:r>
            <w:r w:rsidRPr="00073FF9">
              <w:rPr>
                <w:sz w:val="22"/>
                <w:vertAlign w:val="subscript"/>
              </w:rPr>
              <w:t>треб.</w:t>
            </w:r>
            <w:r w:rsidRPr="00073FF9">
              <w:rPr>
                <w:sz w:val="22"/>
              </w:rPr>
              <w:t xml:space="preserve"> = 100 кВА</w:t>
            </w:r>
            <w:r>
              <w:rPr>
                <w:sz w:val="22"/>
              </w:rPr>
              <w:t>)</w:t>
            </w:r>
            <w:r w:rsidRPr="00073FF9">
              <w:rPr>
                <w:sz w:val="22"/>
              </w:rPr>
              <w:t xml:space="preserve">; ВЛЭП – 10 кВ протяженностью 1,05 км; </w:t>
            </w:r>
            <w:r>
              <w:rPr>
                <w:color w:val="000000"/>
                <w:sz w:val="22"/>
                <w:shd w:val="clear" w:color="auto" w:fill="FFFFFF"/>
              </w:rPr>
              <w:t>ВЛЭП</w:t>
            </w:r>
            <w:r w:rsidRPr="00073FF9">
              <w:rPr>
                <w:color w:val="000000"/>
                <w:sz w:val="22"/>
                <w:shd w:val="clear" w:color="auto" w:fill="FFFFFF"/>
              </w:rPr>
              <w:t xml:space="preserve"> </w:t>
            </w:r>
            <w:r>
              <w:rPr>
                <w:color w:val="000000"/>
                <w:sz w:val="22"/>
                <w:shd w:val="clear" w:color="auto" w:fill="FFFFFF"/>
              </w:rPr>
              <w:t>0,4</w:t>
            </w:r>
            <w:r w:rsidRPr="00073FF9">
              <w:rPr>
                <w:color w:val="000000"/>
                <w:sz w:val="22"/>
                <w:shd w:val="clear" w:color="auto" w:fill="FFFFFF"/>
              </w:rPr>
              <w:t xml:space="preserve"> кВ с ВЛИ</w:t>
            </w:r>
            <w:r w:rsidRPr="00073FF9">
              <w:rPr>
                <w:sz w:val="22"/>
              </w:rPr>
              <w:t xml:space="preserve"> с заменой </w:t>
            </w:r>
            <w:r>
              <w:rPr>
                <w:sz w:val="22"/>
              </w:rPr>
              <w:t>сущ. дер.</w:t>
            </w:r>
            <w:r w:rsidRPr="00073FF9">
              <w:rPr>
                <w:sz w:val="22"/>
              </w:rPr>
              <w:t xml:space="preserve"> опор на ж</w:t>
            </w:r>
            <w:r>
              <w:rPr>
                <w:sz w:val="22"/>
              </w:rPr>
              <w:t>/б</w:t>
            </w:r>
            <w:r w:rsidRPr="00073FF9">
              <w:rPr>
                <w:sz w:val="22"/>
              </w:rPr>
              <w:t>, протяженностью 0,4 км</w:t>
            </w:r>
            <w:r w:rsidRPr="00073FF9">
              <w:rPr>
                <w:rFonts w:eastAsia="Calibri"/>
                <w:sz w:val="22"/>
                <w:lang w:eastAsia="en-US"/>
              </w:rPr>
              <w:t xml:space="preserve"> </w:t>
            </w:r>
            <w:r w:rsidRPr="00073FF9">
              <w:rPr>
                <w:sz w:val="22"/>
              </w:rPr>
              <w:t>со сроками реализации:</w:t>
            </w:r>
          </w:p>
          <w:p w:rsidR="00800F14" w:rsidRPr="001F6EEC" w:rsidRDefault="00800F14" w:rsidP="00800F14">
            <w:pPr>
              <w:ind w:right="-21"/>
              <w:rPr>
                <w:sz w:val="24"/>
                <w:szCs w:val="24"/>
              </w:rPr>
            </w:pPr>
            <w:r w:rsidRPr="00073FF9">
              <w:rPr>
                <w:sz w:val="22"/>
              </w:rPr>
              <w:t xml:space="preserve">проектирование </w:t>
            </w:r>
            <w:r>
              <w:rPr>
                <w:sz w:val="22"/>
              </w:rPr>
              <w:t xml:space="preserve">и </w:t>
            </w:r>
            <w:r w:rsidRPr="00073FF9">
              <w:rPr>
                <w:rFonts w:eastAsia="Calibri"/>
                <w:sz w:val="22"/>
                <w:lang w:eastAsia="en-US"/>
              </w:rPr>
              <w:t xml:space="preserve">строительство (реконструкция) </w:t>
            </w:r>
            <w:r w:rsidRPr="00073FF9">
              <w:rPr>
                <w:sz w:val="22"/>
              </w:rPr>
              <w:t>– в срок до 2027 года</w:t>
            </w:r>
          </w:p>
        </w:tc>
        <w:tc>
          <w:tcPr>
            <w:tcW w:w="2127" w:type="dxa"/>
            <w:shd w:val="clear" w:color="auto" w:fill="auto"/>
          </w:tcPr>
          <w:p w:rsidR="00800F14" w:rsidRDefault="00800F14" w:rsidP="00800F14">
            <w:pPr>
              <w:spacing w:line="240" w:lineRule="atLeast"/>
              <w:rPr>
                <w:sz w:val="22"/>
              </w:rPr>
            </w:pPr>
            <w:r w:rsidRPr="007F2C8A">
              <w:rPr>
                <w:spacing w:val="2"/>
                <w:sz w:val="24"/>
                <w:szCs w:val="24"/>
                <w:shd w:val="clear" w:color="auto" w:fill="FFFFFF"/>
              </w:rPr>
              <w:t xml:space="preserve">деревни </w:t>
            </w:r>
            <w:r>
              <w:rPr>
                <w:spacing w:val="2"/>
                <w:sz w:val="24"/>
                <w:szCs w:val="24"/>
                <w:shd w:val="clear" w:color="auto" w:fill="FFFFFF"/>
              </w:rPr>
              <w:t>Березеево</w:t>
            </w:r>
            <w:r w:rsidRPr="007F2C8A">
              <w:rPr>
                <w:spacing w:val="2"/>
                <w:sz w:val="24"/>
                <w:szCs w:val="24"/>
                <w:shd w:val="clear" w:color="auto" w:fill="FFFFFF"/>
              </w:rPr>
              <w:t xml:space="preserve">, </w:t>
            </w:r>
            <w:r w:rsidRPr="00073FF9">
              <w:rPr>
                <w:sz w:val="22"/>
              </w:rPr>
              <w:t>Мелехово</w:t>
            </w:r>
            <w:r>
              <w:rPr>
                <w:sz w:val="22"/>
              </w:rPr>
              <w:t xml:space="preserve">, </w:t>
            </w:r>
            <w:r w:rsidRPr="007F2C8A">
              <w:rPr>
                <w:spacing w:val="2"/>
                <w:sz w:val="24"/>
                <w:szCs w:val="24"/>
                <w:shd w:val="clear" w:color="auto" w:fill="FFFFFF"/>
              </w:rPr>
              <w:t xml:space="preserve"> </w:t>
            </w:r>
            <w:r>
              <w:rPr>
                <w:sz w:val="22"/>
              </w:rPr>
              <w:t xml:space="preserve">Новая, </w:t>
            </w:r>
            <w:r w:rsidRPr="00073FF9">
              <w:rPr>
                <w:sz w:val="22"/>
              </w:rPr>
              <w:t>Крутиха</w:t>
            </w:r>
            <w:r>
              <w:rPr>
                <w:sz w:val="22"/>
              </w:rPr>
              <w:t>;</w:t>
            </w:r>
          </w:p>
          <w:p w:rsidR="00800F14" w:rsidRDefault="00800F14" w:rsidP="00800F14">
            <w:pPr>
              <w:spacing w:line="240" w:lineRule="atLeast"/>
              <w:rPr>
                <w:spacing w:val="2"/>
                <w:sz w:val="24"/>
                <w:szCs w:val="24"/>
                <w:shd w:val="clear" w:color="auto" w:fill="FFFFFF"/>
              </w:rPr>
            </w:pPr>
            <w:r w:rsidRPr="007F2C8A">
              <w:rPr>
                <w:spacing w:val="2"/>
                <w:sz w:val="24"/>
                <w:szCs w:val="24"/>
                <w:shd w:val="clear" w:color="auto" w:fill="FFFFFF"/>
              </w:rPr>
              <w:t>с</w:t>
            </w:r>
            <w:r>
              <w:rPr>
                <w:spacing w:val="2"/>
                <w:sz w:val="24"/>
                <w:szCs w:val="24"/>
                <w:shd w:val="clear" w:color="auto" w:fill="FFFFFF"/>
              </w:rPr>
              <w:t>ё</w:t>
            </w:r>
            <w:r w:rsidRPr="007F2C8A">
              <w:rPr>
                <w:spacing w:val="2"/>
                <w:sz w:val="24"/>
                <w:szCs w:val="24"/>
                <w:shd w:val="clear" w:color="auto" w:fill="FFFFFF"/>
              </w:rPr>
              <w:t>л</w:t>
            </w:r>
            <w:r>
              <w:rPr>
                <w:spacing w:val="2"/>
                <w:sz w:val="24"/>
                <w:szCs w:val="24"/>
                <w:shd w:val="clear" w:color="auto" w:fill="FFFFFF"/>
              </w:rPr>
              <w:t>а</w:t>
            </w:r>
            <w:r w:rsidRPr="007F2C8A">
              <w:rPr>
                <w:spacing w:val="2"/>
                <w:sz w:val="24"/>
                <w:szCs w:val="24"/>
                <w:shd w:val="clear" w:color="auto" w:fill="FFFFFF"/>
              </w:rPr>
              <w:t xml:space="preserve"> </w:t>
            </w:r>
            <w:r>
              <w:rPr>
                <w:spacing w:val="2"/>
                <w:sz w:val="24"/>
                <w:szCs w:val="24"/>
                <w:shd w:val="clear" w:color="auto" w:fill="FFFFFF"/>
              </w:rPr>
              <w:t>Грузино, Оскуй;</w:t>
            </w:r>
          </w:p>
          <w:p w:rsidR="00800F14" w:rsidRPr="007F2C8A" w:rsidRDefault="00800F14" w:rsidP="00800F14">
            <w:pPr>
              <w:spacing w:line="240" w:lineRule="atLeast"/>
              <w:rPr>
                <w:sz w:val="24"/>
                <w:szCs w:val="24"/>
              </w:rPr>
            </w:pPr>
            <w:r>
              <w:rPr>
                <w:spacing w:val="2"/>
                <w:sz w:val="24"/>
                <w:szCs w:val="24"/>
                <w:shd w:val="clear" w:color="auto" w:fill="FFFFFF"/>
              </w:rPr>
              <w:t xml:space="preserve">посёлок </w:t>
            </w:r>
            <w:r w:rsidRPr="00073FF9">
              <w:rPr>
                <w:spacing w:val="2"/>
                <w:sz w:val="22"/>
                <w:shd w:val="clear" w:color="auto" w:fill="FFFFFF"/>
              </w:rPr>
              <w:t>Краснофарфорный</w:t>
            </w:r>
          </w:p>
        </w:tc>
        <w:tc>
          <w:tcPr>
            <w:tcW w:w="2835" w:type="dxa"/>
            <w:shd w:val="clear" w:color="auto" w:fill="auto"/>
          </w:tcPr>
          <w:p w:rsidR="00800F14" w:rsidRPr="006C4FC9" w:rsidRDefault="00800F14" w:rsidP="00800F14">
            <w:pPr>
              <w:pStyle w:val="a6"/>
              <w:rPr>
                <w:sz w:val="23"/>
                <w:szCs w:val="23"/>
              </w:rPr>
            </w:pPr>
            <w:r w:rsidRPr="006C4FC9">
              <w:rPr>
                <w:sz w:val="23"/>
                <w:szCs w:val="23"/>
              </w:rPr>
              <w:t>Охранные зоны объектов электросетевого хозяйства:</w:t>
            </w:r>
          </w:p>
          <w:p w:rsidR="00800F14" w:rsidRPr="006C4FC9" w:rsidRDefault="00800F14" w:rsidP="00800F14">
            <w:pPr>
              <w:pStyle w:val="a6"/>
              <w:rPr>
                <w:sz w:val="23"/>
                <w:szCs w:val="23"/>
              </w:rPr>
            </w:pPr>
            <w:r w:rsidRPr="006C4FC9">
              <w:rPr>
                <w:sz w:val="23"/>
                <w:szCs w:val="23"/>
              </w:rPr>
              <w:t>ВЛЭП 10 кВ – охранная зона от проекций крайних проводов, размер 10 м;</w:t>
            </w:r>
          </w:p>
          <w:p w:rsidR="00800F14" w:rsidRPr="006C4FC9" w:rsidRDefault="00800F14" w:rsidP="00800F14">
            <w:pPr>
              <w:pStyle w:val="a6"/>
              <w:rPr>
                <w:sz w:val="23"/>
                <w:szCs w:val="23"/>
              </w:rPr>
            </w:pPr>
            <w:r w:rsidRPr="006C4FC9">
              <w:rPr>
                <w:sz w:val="23"/>
                <w:szCs w:val="23"/>
              </w:rPr>
              <w:t>КЛЭП 10/0,4 кВ – охранная зона 0,6 м в сторону зданий и сооружений и на 1 м в сторону проезжей части улицы в границах населённого пункта;</w:t>
            </w:r>
          </w:p>
          <w:p w:rsidR="00800F14" w:rsidRPr="001D059D" w:rsidRDefault="00800F14" w:rsidP="00800F14">
            <w:pPr>
              <w:suppressAutoHyphens/>
              <w:autoSpaceDE w:val="0"/>
              <w:autoSpaceDN w:val="0"/>
              <w:adjustRightInd w:val="0"/>
              <w:spacing w:line="240" w:lineRule="atLeast"/>
              <w:rPr>
                <w:sz w:val="24"/>
                <w:szCs w:val="24"/>
              </w:rPr>
            </w:pPr>
            <w:r w:rsidRPr="006C4FC9">
              <w:rPr>
                <w:sz w:val="23"/>
                <w:szCs w:val="23"/>
              </w:rPr>
              <w:t>ТП 10/0,4 кВ – охранная зо</w:t>
            </w:r>
            <w:r>
              <w:rPr>
                <w:sz w:val="23"/>
                <w:szCs w:val="23"/>
              </w:rPr>
              <w:t>на от границ земельного уч-</w:t>
            </w:r>
            <w:r w:rsidRPr="006C4FC9">
              <w:rPr>
                <w:sz w:val="23"/>
                <w:szCs w:val="23"/>
              </w:rPr>
              <w:t>ка, размер 3</w:t>
            </w:r>
            <w:r>
              <w:rPr>
                <w:sz w:val="23"/>
                <w:szCs w:val="23"/>
              </w:rPr>
              <w:t xml:space="preserve"> м</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2</w:t>
            </w:r>
          </w:p>
        </w:tc>
        <w:tc>
          <w:tcPr>
            <w:tcW w:w="2269" w:type="dxa"/>
            <w:tcBorders>
              <w:left w:val="single" w:sz="4" w:space="0" w:color="auto"/>
              <w:bottom w:val="single" w:sz="4" w:space="0" w:color="auto"/>
              <w:right w:val="single" w:sz="4" w:space="0" w:color="auto"/>
            </w:tcBorders>
            <w:shd w:val="clear" w:color="auto" w:fill="auto"/>
          </w:tcPr>
          <w:p w:rsidR="00800F14" w:rsidRPr="005E0D4E" w:rsidRDefault="00800F14" w:rsidP="00800F14">
            <w:pPr>
              <w:spacing w:line="240" w:lineRule="atLeast"/>
              <w:rPr>
                <w:sz w:val="24"/>
                <w:szCs w:val="24"/>
              </w:rPr>
            </w:pPr>
            <w:r w:rsidRPr="005E0D4E">
              <w:rPr>
                <w:sz w:val="24"/>
                <w:szCs w:val="24"/>
              </w:rPr>
              <w:t>Т</w:t>
            </w:r>
            <w:r>
              <w:rPr>
                <w:sz w:val="24"/>
                <w:szCs w:val="24"/>
              </w:rPr>
              <w:t>рансформаторные подстанции</w:t>
            </w:r>
            <w:r w:rsidRPr="005E0D4E">
              <w:rPr>
                <w:sz w:val="24"/>
                <w:szCs w:val="24"/>
              </w:rPr>
              <w:t xml:space="preserve">, </w:t>
            </w:r>
            <w:r>
              <w:rPr>
                <w:sz w:val="24"/>
                <w:szCs w:val="24"/>
              </w:rPr>
              <w:t xml:space="preserve">воздушные и кабельные линии электропередачи </w:t>
            </w:r>
            <w:r>
              <w:rPr>
                <w:rFonts w:eastAsia="Calibri"/>
                <w:sz w:val="24"/>
                <w:szCs w:val="24"/>
                <w:lang w:eastAsia="en-US"/>
              </w:rPr>
              <w:t>(п</w:t>
            </w:r>
            <w:r w:rsidRPr="001F6EEC">
              <w:rPr>
                <w:rFonts w:eastAsia="Calibri"/>
                <w:sz w:val="24"/>
                <w:szCs w:val="24"/>
                <w:lang w:eastAsia="en-US"/>
              </w:rPr>
              <w:t>роектирование и строительство (реконструкция)</w:t>
            </w:r>
            <w:r>
              <w:rPr>
                <w:rFonts w:eastAsia="Calibri"/>
                <w:sz w:val="24"/>
                <w:szCs w:val="24"/>
                <w:lang w:eastAsia="en-US"/>
              </w:rPr>
              <w:t xml:space="preserve"> </w:t>
            </w:r>
            <w:r w:rsidRPr="00772223">
              <w:rPr>
                <w:rFonts w:eastAsia="Calibri"/>
                <w:sz w:val="24"/>
                <w:szCs w:val="24"/>
                <w:lang w:eastAsia="en-US"/>
              </w:rPr>
              <w:t xml:space="preserve">90% объектов существующего </w:t>
            </w:r>
            <w:r w:rsidRPr="00772223">
              <w:rPr>
                <w:sz w:val="24"/>
                <w:szCs w:val="24"/>
              </w:rPr>
              <w:t>электросетевого хозяйства</w:t>
            </w:r>
            <w:r w:rsidRPr="00772223">
              <w:rPr>
                <w:rFonts w:eastAsia="Calibri"/>
                <w:sz w:val="24"/>
                <w:szCs w:val="24"/>
                <w:lang w:eastAsia="en-US"/>
              </w:rPr>
              <w:t xml:space="preserve"> и сетей электроснабжения в населенных пунктах поселения</w:t>
            </w:r>
            <w:r>
              <w:rPr>
                <w:rFonts w:eastAsia="Calibri"/>
                <w:sz w:val="24"/>
                <w:szCs w:val="24"/>
                <w:lang w:eastAsia="en-US"/>
              </w:rPr>
              <w:t>)</w:t>
            </w:r>
          </w:p>
        </w:tc>
        <w:tc>
          <w:tcPr>
            <w:tcW w:w="1985" w:type="dxa"/>
            <w:tcBorders>
              <w:left w:val="single" w:sz="4" w:space="0" w:color="auto"/>
              <w:bottom w:val="single" w:sz="4" w:space="0" w:color="auto"/>
              <w:right w:val="single" w:sz="4" w:space="0" w:color="auto"/>
            </w:tcBorders>
            <w:shd w:val="clear" w:color="auto" w:fill="auto"/>
          </w:tcPr>
          <w:p w:rsidR="00800F14" w:rsidRPr="00921F75" w:rsidRDefault="00800F14" w:rsidP="00800F14">
            <w:pPr>
              <w:suppressAutoHyphens/>
              <w:autoSpaceDE w:val="0"/>
              <w:autoSpaceDN w:val="0"/>
              <w:adjustRightInd w:val="0"/>
              <w:jc w:val="left"/>
              <w:rPr>
                <w:sz w:val="22"/>
              </w:rPr>
            </w:pPr>
            <w:r w:rsidRPr="00921F75">
              <w:rPr>
                <w:sz w:val="22"/>
              </w:rPr>
              <w:t>Объект электроснабжения</w:t>
            </w:r>
          </w:p>
        </w:tc>
        <w:tc>
          <w:tcPr>
            <w:tcW w:w="2410" w:type="dxa"/>
            <w:tcBorders>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Pr>
                <w:sz w:val="24"/>
                <w:szCs w:val="24"/>
              </w:rPr>
              <w:t>О</w:t>
            </w:r>
            <w:r w:rsidRPr="005E0D4E">
              <w:rPr>
                <w:sz w:val="24"/>
                <w:szCs w:val="24"/>
              </w:rPr>
              <w:t>беспечени</w:t>
            </w:r>
            <w:r>
              <w:rPr>
                <w:sz w:val="24"/>
                <w:szCs w:val="24"/>
              </w:rPr>
              <w:t>е</w:t>
            </w:r>
            <w:r w:rsidRPr="005E0D4E">
              <w:rPr>
                <w:sz w:val="24"/>
                <w:szCs w:val="24"/>
              </w:rPr>
              <w:t xml:space="preserve"> бесперебойного круглосуточного электроснабжения </w:t>
            </w:r>
            <w:r w:rsidRPr="0025256F">
              <w:rPr>
                <w:sz w:val="24"/>
                <w:szCs w:val="24"/>
              </w:rPr>
              <w:t>потребителей существующей жилой застройки</w:t>
            </w:r>
          </w:p>
        </w:tc>
        <w:tc>
          <w:tcPr>
            <w:tcW w:w="3827" w:type="dxa"/>
            <w:shd w:val="clear" w:color="auto" w:fill="auto"/>
          </w:tcPr>
          <w:p w:rsidR="00800F14" w:rsidRPr="001F6EEC" w:rsidRDefault="00800F14" w:rsidP="00800F14">
            <w:pPr>
              <w:ind w:right="-21"/>
              <w:rPr>
                <w:sz w:val="24"/>
                <w:szCs w:val="24"/>
              </w:rPr>
            </w:pPr>
            <w:r w:rsidRPr="001F6EEC">
              <w:rPr>
                <w:rFonts w:eastAsia="Calibri"/>
                <w:sz w:val="24"/>
                <w:szCs w:val="24"/>
                <w:lang w:eastAsia="en-US"/>
              </w:rPr>
              <w:t xml:space="preserve">проектирование и строительство (реконструкция) объектов и сетей электроснабжения </w:t>
            </w:r>
            <w:r w:rsidRPr="001F6EEC">
              <w:rPr>
                <w:sz w:val="24"/>
                <w:szCs w:val="24"/>
              </w:rPr>
              <w:t>со сроками реализации:</w:t>
            </w:r>
          </w:p>
          <w:p w:rsidR="00800F14" w:rsidRPr="00E549B2" w:rsidRDefault="00800F14" w:rsidP="00800F14">
            <w:pPr>
              <w:ind w:right="-21"/>
              <w:rPr>
                <w:sz w:val="24"/>
                <w:szCs w:val="24"/>
              </w:rPr>
            </w:pPr>
            <w:r w:rsidRPr="001F6EEC">
              <w:rPr>
                <w:spacing w:val="2"/>
                <w:sz w:val="24"/>
                <w:szCs w:val="24"/>
                <w:shd w:val="clear" w:color="auto" w:fill="FFFFFF"/>
              </w:rPr>
              <w:t>проектирование – в срок до 20</w:t>
            </w:r>
            <w:r>
              <w:rPr>
                <w:spacing w:val="2"/>
                <w:sz w:val="24"/>
                <w:szCs w:val="24"/>
                <w:shd w:val="clear" w:color="auto" w:fill="FFFFFF"/>
              </w:rPr>
              <w:t>30</w:t>
            </w:r>
            <w:r w:rsidRPr="001F6EEC">
              <w:rPr>
                <w:spacing w:val="2"/>
                <w:sz w:val="24"/>
                <w:szCs w:val="24"/>
                <w:shd w:val="clear" w:color="auto" w:fill="FFFFFF"/>
              </w:rPr>
              <w:t xml:space="preserve"> года</w:t>
            </w:r>
          </w:p>
        </w:tc>
        <w:tc>
          <w:tcPr>
            <w:tcW w:w="2127" w:type="dxa"/>
            <w:shd w:val="clear" w:color="auto" w:fill="auto"/>
          </w:tcPr>
          <w:p w:rsidR="00800F14" w:rsidRPr="00800F14" w:rsidRDefault="00800F14" w:rsidP="00800F14">
            <w:pPr>
              <w:spacing w:line="240" w:lineRule="atLeast"/>
              <w:rPr>
                <w:sz w:val="22"/>
                <w:shd w:val="clear" w:color="auto" w:fill="FFFFFF"/>
              </w:rPr>
            </w:pPr>
            <w:r w:rsidRPr="00800F14">
              <w:rPr>
                <w:spacing w:val="2"/>
                <w:sz w:val="22"/>
                <w:shd w:val="clear" w:color="auto" w:fill="FFFFFF"/>
              </w:rPr>
              <w:t>деревни</w:t>
            </w:r>
            <w:r w:rsidRPr="00800F14">
              <w:rPr>
                <w:sz w:val="22"/>
                <w:shd w:val="clear" w:color="auto" w:fill="FFFFFF"/>
              </w:rPr>
              <w:t xml:space="preserve"> Велья, Беглово, Берёзовец, Большая Отока, Гачево, Гладь, Горка, Дерева, Ефремово, Круг, Мелеховская, Муратово, Некшино, Новая деревня, Облучье, Опалёво, Переход, Покровское, Рогачи, Серебряницы, Стеремно, Суворовка, Филиппово, Шарья, Щетино, Черницы, Юршево;</w:t>
            </w:r>
          </w:p>
          <w:p w:rsidR="00800F14" w:rsidRPr="00772223" w:rsidRDefault="00800F14" w:rsidP="00800F14">
            <w:pPr>
              <w:spacing w:line="240" w:lineRule="atLeast"/>
              <w:rPr>
                <w:sz w:val="24"/>
                <w:szCs w:val="24"/>
              </w:rPr>
            </w:pPr>
            <w:r w:rsidRPr="00800F14">
              <w:rPr>
                <w:sz w:val="22"/>
                <w:shd w:val="clear" w:color="auto" w:fill="FFFFFF"/>
              </w:rPr>
              <w:t>железнодорожная станция Дубцы</w:t>
            </w:r>
          </w:p>
        </w:tc>
        <w:tc>
          <w:tcPr>
            <w:tcW w:w="2835" w:type="dxa"/>
            <w:shd w:val="clear" w:color="auto" w:fill="auto"/>
          </w:tcPr>
          <w:p w:rsidR="00800F14" w:rsidRPr="00837BD7" w:rsidRDefault="00800F14" w:rsidP="00800F14">
            <w:pPr>
              <w:pStyle w:val="a6"/>
              <w:rPr>
                <w:sz w:val="23"/>
                <w:szCs w:val="23"/>
              </w:rPr>
            </w:pPr>
            <w:r w:rsidRPr="00837BD7">
              <w:rPr>
                <w:sz w:val="23"/>
                <w:szCs w:val="23"/>
              </w:rPr>
              <w:t>Охранные зоны объектов электросетевого хозяйства:</w:t>
            </w:r>
          </w:p>
          <w:p w:rsidR="00800F14" w:rsidRPr="00837BD7" w:rsidRDefault="00800F14" w:rsidP="00800F14">
            <w:pPr>
              <w:pStyle w:val="a6"/>
              <w:rPr>
                <w:sz w:val="23"/>
                <w:szCs w:val="23"/>
              </w:rPr>
            </w:pPr>
            <w:r w:rsidRPr="00837BD7">
              <w:rPr>
                <w:sz w:val="23"/>
                <w:szCs w:val="23"/>
              </w:rPr>
              <w:t>ВЛЭП 10 кВ – охранная зона от проекций крайних проводов, размер 10 м;</w:t>
            </w:r>
          </w:p>
          <w:p w:rsidR="00800F14" w:rsidRPr="00837BD7" w:rsidRDefault="00800F14" w:rsidP="00800F14">
            <w:pPr>
              <w:pStyle w:val="a6"/>
              <w:rPr>
                <w:sz w:val="23"/>
                <w:szCs w:val="23"/>
              </w:rPr>
            </w:pPr>
            <w:r w:rsidRPr="00837BD7">
              <w:rPr>
                <w:sz w:val="23"/>
                <w:szCs w:val="23"/>
              </w:rPr>
              <w:t>КЛЭП 10/0,4 кВ – охранная зона 0,6 м в сторону зданий и сооружений и на 1 м в сторону проезжей части улицы в границах населённого пункта;</w:t>
            </w:r>
          </w:p>
          <w:p w:rsidR="00800F14" w:rsidRPr="001D059D" w:rsidRDefault="00800F14" w:rsidP="00800F14">
            <w:pPr>
              <w:suppressAutoHyphens/>
              <w:autoSpaceDE w:val="0"/>
              <w:autoSpaceDN w:val="0"/>
              <w:adjustRightInd w:val="0"/>
              <w:spacing w:line="240" w:lineRule="atLeast"/>
              <w:rPr>
                <w:sz w:val="24"/>
                <w:szCs w:val="24"/>
              </w:rPr>
            </w:pPr>
            <w:r w:rsidRPr="00837BD7">
              <w:rPr>
                <w:sz w:val="23"/>
                <w:szCs w:val="23"/>
              </w:rPr>
              <w:t>ТП 10/0,4 кВ – охранная зона от границ земельного уч-ка, размер 3 м</w:t>
            </w:r>
          </w:p>
        </w:tc>
      </w:tr>
      <w:tr w:rsidR="00800F14" w:rsidRPr="001D059D" w:rsidTr="00800F14">
        <w:trPr>
          <w:trHeight w:val="2210"/>
        </w:trPr>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Теплопровод</w:t>
            </w:r>
          </w:p>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распределительный</w:t>
            </w:r>
          </w:p>
          <w:p w:rsidR="00800F14" w:rsidRDefault="00800F14" w:rsidP="00800F14">
            <w:pPr>
              <w:suppressAutoHyphens/>
              <w:rPr>
                <w:rFonts w:eastAsia="Calibri"/>
                <w:sz w:val="24"/>
                <w:szCs w:val="24"/>
                <w:lang w:eastAsia="en-US"/>
              </w:rPr>
            </w:pPr>
            <w:r>
              <w:rPr>
                <w:rFonts w:ascii="TimesNewRomanPSMT" w:eastAsiaTheme="minorHAnsi" w:hAnsi="TimesNewRomanPSMT" w:cs="TimesNewRomanPSMT"/>
                <w:sz w:val="24"/>
                <w:szCs w:val="24"/>
                <w:lang w:eastAsia="en-US"/>
              </w:rPr>
              <w:t>(квартальный)</w:t>
            </w:r>
            <w:r>
              <w:rPr>
                <w:rFonts w:eastAsia="Calibri"/>
                <w:sz w:val="24"/>
                <w:szCs w:val="24"/>
                <w:lang w:eastAsia="en-US"/>
              </w:rPr>
              <w:t xml:space="preserve"> (тепловые сети) (проектирование и 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Pr>
                <w:sz w:val="24"/>
                <w:szCs w:val="24"/>
              </w:rPr>
              <w:t>Объект теплоснабжения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837BD7" w:rsidRDefault="00800F14" w:rsidP="00800F14">
            <w:pPr>
              <w:suppressAutoHyphens/>
              <w:autoSpaceDE w:val="0"/>
              <w:autoSpaceDN w:val="0"/>
              <w:adjustRightInd w:val="0"/>
              <w:rPr>
                <w:sz w:val="24"/>
                <w:szCs w:val="24"/>
              </w:rPr>
            </w:pPr>
            <w:r>
              <w:rPr>
                <w:sz w:val="24"/>
                <w:szCs w:val="24"/>
              </w:rPr>
              <w:t>О</w:t>
            </w:r>
            <w:r w:rsidRPr="00837BD7">
              <w:rPr>
                <w:sz w:val="24"/>
                <w:szCs w:val="24"/>
              </w:rPr>
              <w:t>беспечени</w:t>
            </w:r>
            <w:r>
              <w:rPr>
                <w:sz w:val="24"/>
                <w:szCs w:val="24"/>
              </w:rPr>
              <w:t>е</w:t>
            </w:r>
            <w:r w:rsidRPr="00837BD7">
              <w:rPr>
                <w:sz w:val="24"/>
                <w:szCs w:val="24"/>
              </w:rPr>
              <w:t xml:space="preserve"> теплом (в отопительный период) потребителей (постоянно, с учетом нормативных перерывов) существующей жил</w:t>
            </w:r>
            <w:r>
              <w:rPr>
                <w:sz w:val="24"/>
                <w:szCs w:val="24"/>
              </w:rPr>
              <w:t>ой</w:t>
            </w:r>
            <w:r w:rsidRPr="00837BD7">
              <w:rPr>
                <w:sz w:val="24"/>
                <w:szCs w:val="24"/>
              </w:rPr>
              <w:t xml:space="preserve"> застро</w:t>
            </w:r>
            <w:r>
              <w:rPr>
                <w:sz w:val="24"/>
                <w:szCs w:val="24"/>
              </w:rPr>
              <w:t>йки</w:t>
            </w:r>
          </w:p>
        </w:tc>
        <w:tc>
          <w:tcPr>
            <w:tcW w:w="3827" w:type="dxa"/>
            <w:shd w:val="clear" w:color="auto" w:fill="auto"/>
          </w:tcPr>
          <w:p w:rsidR="00800F14" w:rsidRPr="00837BD7" w:rsidRDefault="00800F14" w:rsidP="00800F14">
            <w:pPr>
              <w:ind w:right="-21" w:firstLine="318"/>
              <w:rPr>
                <w:sz w:val="24"/>
                <w:szCs w:val="24"/>
              </w:rPr>
            </w:pPr>
            <w:r w:rsidRPr="00837BD7">
              <w:rPr>
                <w:rFonts w:eastAsia="Calibri"/>
                <w:sz w:val="24"/>
                <w:szCs w:val="24"/>
                <w:lang w:eastAsia="en-US"/>
              </w:rPr>
              <w:t>проектирование и реконструкция тепловых сетей</w:t>
            </w:r>
            <w:r>
              <w:rPr>
                <w:rFonts w:eastAsia="Calibri"/>
                <w:sz w:val="24"/>
                <w:szCs w:val="24"/>
                <w:lang w:eastAsia="en-US"/>
              </w:rPr>
              <w:t xml:space="preserve"> </w:t>
            </w:r>
            <w:r w:rsidRPr="00837BD7">
              <w:rPr>
                <w:sz w:val="24"/>
                <w:szCs w:val="24"/>
              </w:rPr>
              <w:t>в двухтрубном исполнении протяженностью 4,85 км</w:t>
            </w:r>
            <w:r w:rsidRPr="00837BD7">
              <w:rPr>
                <w:rFonts w:eastAsia="Calibri"/>
                <w:sz w:val="24"/>
                <w:szCs w:val="24"/>
                <w:lang w:eastAsia="en-US"/>
              </w:rPr>
              <w:t xml:space="preserve">, </w:t>
            </w:r>
            <w:r w:rsidRPr="00837BD7">
              <w:rPr>
                <w:sz w:val="24"/>
                <w:szCs w:val="24"/>
              </w:rPr>
              <w:t>со сроками реализации:</w:t>
            </w:r>
          </w:p>
          <w:p w:rsidR="00800F14" w:rsidRDefault="00800F14" w:rsidP="00800F14">
            <w:pPr>
              <w:ind w:right="-21" w:firstLine="318"/>
              <w:rPr>
                <w:sz w:val="24"/>
                <w:szCs w:val="24"/>
              </w:rPr>
            </w:pPr>
            <w:r w:rsidRPr="00837BD7">
              <w:rPr>
                <w:sz w:val="24"/>
                <w:szCs w:val="24"/>
              </w:rPr>
              <w:t>проектирование – в срок до 2023 года;</w:t>
            </w:r>
          </w:p>
          <w:p w:rsidR="00800F14" w:rsidRPr="00837BD7" w:rsidRDefault="00800F14" w:rsidP="00800F14">
            <w:pPr>
              <w:ind w:right="-21" w:firstLine="318"/>
              <w:rPr>
                <w:sz w:val="24"/>
                <w:szCs w:val="24"/>
              </w:rPr>
            </w:pPr>
            <w:r>
              <w:rPr>
                <w:rFonts w:eastAsia="Calibri"/>
                <w:sz w:val="24"/>
                <w:szCs w:val="24"/>
                <w:lang w:eastAsia="en-US"/>
              </w:rPr>
              <w:t>реконструкция</w:t>
            </w:r>
            <w:r w:rsidRPr="00837BD7">
              <w:rPr>
                <w:rFonts w:eastAsia="Calibri"/>
                <w:sz w:val="24"/>
                <w:szCs w:val="24"/>
                <w:lang w:eastAsia="en-US"/>
              </w:rPr>
              <w:t xml:space="preserve"> – 2026 год</w:t>
            </w:r>
          </w:p>
        </w:tc>
        <w:tc>
          <w:tcPr>
            <w:tcW w:w="2127" w:type="dxa"/>
            <w:shd w:val="clear" w:color="auto" w:fill="auto"/>
          </w:tcPr>
          <w:p w:rsidR="00800F14" w:rsidRPr="00800F14" w:rsidRDefault="00800F14" w:rsidP="00800F14">
            <w:pPr>
              <w:spacing w:line="240" w:lineRule="atLeast"/>
              <w:rPr>
                <w:spacing w:val="2"/>
                <w:sz w:val="22"/>
                <w:shd w:val="clear" w:color="auto" w:fill="FFFFFF"/>
              </w:rPr>
            </w:pPr>
            <w:r w:rsidRPr="00800F14">
              <w:rPr>
                <w:rFonts w:eastAsia="Calibri"/>
                <w:sz w:val="22"/>
                <w:lang w:eastAsia="en-US"/>
              </w:rPr>
              <w:t xml:space="preserve">село </w:t>
            </w:r>
            <w:r w:rsidRPr="00800F14">
              <w:rPr>
                <w:sz w:val="22"/>
              </w:rPr>
              <w:t>Грузино, поселок Краснофарфорный, село Оскуй</w:t>
            </w:r>
          </w:p>
        </w:tc>
        <w:tc>
          <w:tcPr>
            <w:tcW w:w="2835" w:type="dxa"/>
            <w:shd w:val="clear" w:color="auto" w:fill="auto"/>
          </w:tcPr>
          <w:p w:rsidR="00800F14" w:rsidRPr="00837BD7" w:rsidRDefault="00800F14" w:rsidP="00800F14">
            <w:pPr>
              <w:pStyle w:val="a6"/>
              <w:rPr>
                <w:color w:val="000000"/>
                <w:sz w:val="24"/>
                <w:szCs w:val="24"/>
                <w:shd w:val="clear" w:color="auto" w:fill="FFFFFF"/>
              </w:rPr>
            </w:pPr>
            <w:r w:rsidRPr="007B13B5">
              <w:rPr>
                <w:color w:val="000000"/>
                <w:sz w:val="24"/>
                <w:szCs w:val="24"/>
                <w:shd w:val="clear" w:color="auto" w:fill="FFFFFF"/>
              </w:rPr>
              <w:t>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4</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837BD7" w:rsidRDefault="00800F14" w:rsidP="00800F14">
            <w:pPr>
              <w:suppressAutoHyphens/>
              <w:rPr>
                <w:rFonts w:eastAsia="Calibri"/>
                <w:sz w:val="24"/>
                <w:szCs w:val="24"/>
                <w:lang w:eastAsia="en-US"/>
              </w:rPr>
            </w:pPr>
            <w:r w:rsidRPr="00837BD7">
              <w:rPr>
                <w:sz w:val="24"/>
                <w:szCs w:val="24"/>
              </w:rPr>
              <w:t>Сети централизованного горячего водоснабжения</w:t>
            </w:r>
            <w:r>
              <w:rPr>
                <w:sz w:val="24"/>
                <w:szCs w:val="24"/>
              </w:rPr>
              <w:t xml:space="preserve"> </w:t>
            </w:r>
            <w:r>
              <w:rPr>
                <w:sz w:val="24"/>
                <w:szCs w:val="24"/>
              </w:rPr>
              <w:lastRenderedPageBreak/>
              <w:t>(реконструкция)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Pr>
                <w:sz w:val="24"/>
                <w:szCs w:val="24"/>
              </w:rPr>
              <w:lastRenderedPageBreak/>
              <w:t>Объект горячего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E549B2" w:rsidRDefault="00800F14" w:rsidP="00800F14">
            <w:pPr>
              <w:suppressAutoHyphens/>
              <w:autoSpaceDE w:val="0"/>
              <w:autoSpaceDN w:val="0"/>
              <w:adjustRightInd w:val="0"/>
              <w:rPr>
                <w:sz w:val="24"/>
                <w:szCs w:val="24"/>
              </w:rPr>
            </w:pPr>
            <w:r>
              <w:rPr>
                <w:sz w:val="24"/>
                <w:szCs w:val="24"/>
              </w:rPr>
              <w:t>О</w:t>
            </w:r>
            <w:r w:rsidRPr="00837BD7">
              <w:rPr>
                <w:sz w:val="24"/>
                <w:szCs w:val="24"/>
              </w:rPr>
              <w:t>беспечени</w:t>
            </w:r>
            <w:r>
              <w:rPr>
                <w:sz w:val="24"/>
                <w:szCs w:val="24"/>
              </w:rPr>
              <w:t>е</w:t>
            </w:r>
            <w:r w:rsidRPr="00837BD7">
              <w:rPr>
                <w:sz w:val="24"/>
                <w:szCs w:val="24"/>
              </w:rPr>
              <w:t xml:space="preserve"> </w:t>
            </w:r>
            <w:r>
              <w:rPr>
                <w:sz w:val="24"/>
                <w:szCs w:val="24"/>
              </w:rPr>
              <w:t>горячим водоснабжением</w:t>
            </w:r>
            <w:r w:rsidRPr="00837BD7">
              <w:rPr>
                <w:sz w:val="24"/>
                <w:szCs w:val="24"/>
              </w:rPr>
              <w:t xml:space="preserve"> потребителей </w:t>
            </w:r>
            <w:r w:rsidRPr="00837BD7">
              <w:rPr>
                <w:sz w:val="24"/>
                <w:szCs w:val="24"/>
              </w:rPr>
              <w:lastRenderedPageBreak/>
              <w:t>(постоянно, с учетом нормативных перерывов) существующей жил</w:t>
            </w:r>
            <w:r>
              <w:rPr>
                <w:sz w:val="24"/>
                <w:szCs w:val="24"/>
              </w:rPr>
              <w:t>ой</w:t>
            </w:r>
            <w:r w:rsidRPr="00837BD7">
              <w:rPr>
                <w:sz w:val="24"/>
                <w:szCs w:val="24"/>
              </w:rPr>
              <w:t xml:space="preserve"> застро</w:t>
            </w:r>
            <w:r>
              <w:rPr>
                <w:sz w:val="24"/>
                <w:szCs w:val="24"/>
              </w:rPr>
              <w:t>йки</w:t>
            </w:r>
          </w:p>
        </w:tc>
        <w:tc>
          <w:tcPr>
            <w:tcW w:w="3827" w:type="dxa"/>
            <w:shd w:val="clear" w:color="auto" w:fill="auto"/>
          </w:tcPr>
          <w:p w:rsidR="00800F14" w:rsidRPr="00837BD7" w:rsidRDefault="00800F14" w:rsidP="00800F14">
            <w:pPr>
              <w:ind w:right="-21" w:firstLine="318"/>
              <w:rPr>
                <w:sz w:val="24"/>
                <w:szCs w:val="24"/>
              </w:rPr>
            </w:pPr>
            <w:r w:rsidRPr="00837BD7">
              <w:rPr>
                <w:rFonts w:eastAsia="Calibri"/>
                <w:sz w:val="24"/>
                <w:szCs w:val="24"/>
                <w:lang w:eastAsia="en-US"/>
              </w:rPr>
              <w:lastRenderedPageBreak/>
              <w:t>проектирование и реконструкция</w:t>
            </w:r>
            <w:r w:rsidRPr="00837BD7">
              <w:rPr>
                <w:sz w:val="24"/>
                <w:szCs w:val="24"/>
              </w:rPr>
              <w:t xml:space="preserve"> </w:t>
            </w:r>
            <w:r>
              <w:rPr>
                <w:sz w:val="24"/>
                <w:szCs w:val="24"/>
              </w:rPr>
              <w:t>с</w:t>
            </w:r>
            <w:r w:rsidRPr="00837BD7">
              <w:rPr>
                <w:sz w:val="24"/>
                <w:szCs w:val="24"/>
              </w:rPr>
              <w:t>ет</w:t>
            </w:r>
            <w:r>
              <w:rPr>
                <w:sz w:val="24"/>
                <w:szCs w:val="24"/>
              </w:rPr>
              <w:t>ей</w:t>
            </w:r>
            <w:r w:rsidRPr="00837BD7">
              <w:rPr>
                <w:sz w:val="24"/>
                <w:szCs w:val="24"/>
              </w:rPr>
              <w:t xml:space="preserve"> централизованного горячего водоснабжения со сроками </w:t>
            </w:r>
            <w:r w:rsidRPr="00837BD7">
              <w:rPr>
                <w:sz w:val="24"/>
                <w:szCs w:val="24"/>
              </w:rPr>
              <w:lastRenderedPageBreak/>
              <w:t>реализации:</w:t>
            </w:r>
          </w:p>
          <w:p w:rsidR="00800F14" w:rsidRDefault="00800F14" w:rsidP="00800F14">
            <w:pPr>
              <w:ind w:right="-21" w:firstLine="318"/>
              <w:rPr>
                <w:sz w:val="24"/>
                <w:szCs w:val="24"/>
              </w:rPr>
            </w:pPr>
            <w:r w:rsidRPr="00837BD7">
              <w:rPr>
                <w:sz w:val="24"/>
                <w:szCs w:val="24"/>
              </w:rPr>
              <w:t>проектирование – в срок до 2023 года;</w:t>
            </w:r>
          </w:p>
          <w:p w:rsidR="00800F14" w:rsidRPr="001F6EEC" w:rsidRDefault="00800F14" w:rsidP="00800F14">
            <w:pPr>
              <w:ind w:right="-21"/>
              <w:rPr>
                <w:rFonts w:eastAsia="Calibri"/>
                <w:sz w:val="24"/>
                <w:szCs w:val="24"/>
                <w:lang w:eastAsia="en-US"/>
              </w:rPr>
            </w:pPr>
            <w:r>
              <w:rPr>
                <w:rFonts w:eastAsia="Calibri"/>
                <w:sz w:val="24"/>
                <w:szCs w:val="24"/>
                <w:lang w:eastAsia="en-US"/>
              </w:rPr>
              <w:t>реконструкция</w:t>
            </w:r>
            <w:r w:rsidRPr="00837BD7">
              <w:rPr>
                <w:rFonts w:eastAsia="Calibri"/>
                <w:sz w:val="24"/>
                <w:szCs w:val="24"/>
                <w:lang w:eastAsia="en-US"/>
              </w:rPr>
              <w:t xml:space="preserve"> – 2026 год</w:t>
            </w:r>
          </w:p>
        </w:tc>
        <w:tc>
          <w:tcPr>
            <w:tcW w:w="2127" w:type="dxa"/>
            <w:shd w:val="clear" w:color="auto" w:fill="auto"/>
          </w:tcPr>
          <w:p w:rsidR="00800F14" w:rsidRPr="00800F14" w:rsidRDefault="00800F14" w:rsidP="00800F14">
            <w:pPr>
              <w:spacing w:line="240" w:lineRule="atLeast"/>
              <w:rPr>
                <w:spacing w:val="2"/>
                <w:sz w:val="22"/>
                <w:shd w:val="clear" w:color="auto" w:fill="FFFFFF"/>
              </w:rPr>
            </w:pPr>
            <w:r w:rsidRPr="00800F14">
              <w:rPr>
                <w:sz w:val="22"/>
              </w:rPr>
              <w:lastRenderedPageBreak/>
              <w:t>поселок Краснофарфорный</w:t>
            </w:r>
          </w:p>
        </w:tc>
        <w:tc>
          <w:tcPr>
            <w:tcW w:w="2835" w:type="dxa"/>
            <w:shd w:val="clear" w:color="auto" w:fill="auto"/>
          </w:tcPr>
          <w:p w:rsidR="00800F14" w:rsidRPr="00C4160B" w:rsidRDefault="00800F14" w:rsidP="00800F14">
            <w:pPr>
              <w:pStyle w:val="a6"/>
              <w:rPr>
                <w:color w:val="000000"/>
                <w:sz w:val="24"/>
                <w:szCs w:val="24"/>
                <w:shd w:val="clear" w:color="auto" w:fill="FFFFFF"/>
              </w:rPr>
            </w:pPr>
            <w:r w:rsidRPr="00C4160B">
              <w:rPr>
                <w:color w:val="000000"/>
                <w:sz w:val="24"/>
                <w:szCs w:val="24"/>
                <w:shd w:val="clear" w:color="auto" w:fill="FFFFFF"/>
              </w:rPr>
              <w:t>Не устанав</w:t>
            </w:r>
            <w:r>
              <w:rPr>
                <w:color w:val="000000"/>
                <w:sz w:val="24"/>
                <w:szCs w:val="24"/>
                <w:shd w:val="clear" w:color="auto" w:fill="FFFFFF"/>
              </w:rPr>
              <w:t>л</w:t>
            </w:r>
            <w:r w:rsidRPr="00C4160B">
              <w:rPr>
                <w:color w:val="000000"/>
                <w:sz w:val="24"/>
                <w:szCs w:val="24"/>
                <w:shd w:val="clear" w:color="auto" w:fill="FFFFFF"/>
              </w:rPr>
              <w:t>ивается</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5</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rPr>
                <w:rFonts w:eastAsia="Calibri"/>
                <w:sz w:val="24"/>
                <w:szCs w:val="24"/>
                <w:lang w:eastAsia="en-US"/>
              </w:rPr>
            </w:pPr>
            <w:r>
              <w:rPr>
                <w:rFonts w:eastAsia="Calibri"/>
                <w:sz w:val="24"/>
                <w:szCs w:val="24"/>
                <w:lang w:eastAsia="en-US"/>
              </w:rPr>
              <w:t>Котельные (реконструкция)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Pr>
                <w:sz w:val="24"/>
                <w:szCs w:val="24"/>
              </w:rPr>
              <w:t>Объект теплоснабжения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E549B2" w:rsidRDefault="00800F14" w:rsidP="00800F14">
            <w:pPr>
              <w:suppressAutoHyphens/>
              <w:autoSpaceDE w:val="0"/>
              <w:autoSpaceDN w:val="0"/>
              <w:adjustRightInd w:val="0"/>
              <w:rPr>
                <w:sz w:val="24"/>
                <w:szCs w:val="24"/>
              </w:rPr>
            </w:pPr>
            <w:r>
              <w:rPr>
                <w:sz w:val="24"/>
                <w:szCs w:val="24"/>
              </w:rPr>
              <w:t>О</w:t>
            </w:r>
            <w:r w:rsidRPr="00837BD7">
              <w:rPr>
                <w:sz w:val="24"/>
                <w:szCs w:val="24"/>
              </w:rPr>
              <w:t>беспечени</w:t>
            </w:r>
            <w:r>
              <w:rPr>
                <w:sz w:val="24"/>
                <w:szCs w:val="24"/>
              </w:rPr>
              <w:t>е</w:t>
            </w:r>
            <w:r w:rsidRPr="00837BD7">
              <w:rPr>
                <w:sz w:val="24"/>
                <w:szCs w:val="24"/>
              </w:rPr>
              <w:t xml:space="preserve"> теплом (в отопительный период) потребителей (постоянно, с учетом нормативных перерывов) существующей жил</w:t>
            </w:r>
            <w:r>
              <w:rPr>
                <w:sz w:val="24"/>
                <w:szCs w:val="24"/>
              </w:rPr>
              <w:t>ой</w:t>
            </w:r>
            <w:r w:rsidRPr="00837BD7">
              <w:rPr>
                <w:sz w:val="24"/>
                <w:szCs w:val="24"/>
              </w:rPr>
              <w:t xml:space="preserve"> застро</w:t>
            </w:r>
            <w:r>
              <w:rPr>
                <w:sz w:val="24"/>
                <w:szCs w:val="24"/>
              </w:rPr>
              <w:t>йки</w:t>
            </w:r>
          </w:p>
        </w:tc>
        <w:tc>
          <w:tcPr>
            <w:tcW w:w="3827" w:type="dxa"/>
            <w:shd w:val="clear" w:color="auto" w:fill="auto"/>
          </w:tcPr>
          <w:p w:rsidR="00800F14" w:rsidRPr="003A7252" w:rsidRDefault="00800F14" w:rsidP="00800F14">
            <w:pPr>
              <w:ind w:right="-21" w:firstLine="318"/>
              <w:rPr>
                <w:sz w:val="24"/>
                <w:szCs w:val="24"/>
              </w:rPr>
            </w:pPr>
            <w:r w:rsidRPr="003A7252">
              <w:rPr>
                <w:rFonts w:eastAsia="Calibri"/>
                <w:sz w:val="24"/>
                <w:szCs w:val="24"/>
                <w:lang w:eastAsia="en-US"/>
              </w:rPr>
              <w:t>проектирование и</w:t>
            </w:r>
            <w:r w:rsidRPr="003A7252">
              <w:rPr>
                <w:sz w:val="24"/>
                <w:szCs w:val="24"/>
              </w:rPr>
              <w:t xml:space="preserve"> реконструкция (модернизация) тепломеханического оборудования, систем электро- и энергоснабжения котельных № 9 и № 11 в с. Грузино, котельной № 14 в поселке Краснофарфорный со сроками реализации:</w:t>
            </w:r>
          </w:p>
          <w:p w:rsidR="00800F14" w:rsidRPr="003A7252" w:rsidRDefault="00800F14" w:rsidP="00800F14">
            <w:pPr>
              <w:ind w:right="-21" w:firstLine="318"/>
              <w:rPr>
                <w:sz w:val="24"/>
                <w:szCs w:val="24"/>
              </w:rPr>
            </w:pPr>
            <w:r w:rsidRPr="003A7252">
              <w:rPr>
                <w:sz w:val="24"/>
                <w:szCs w:val="24"/>
              </w:rPr>
              <w:t>проектирование – в срок до 2023 года;</w:t>
            </w:r>
          </w:p>
          <w:p w:rsidR="00800F14" w:rsidRPr="001F6EEC" w:rsidRDefault="00800F14" w:rsidP="00800F14">
            <w:pPr>
              <w:ind w:right="-21" w:firstLine="318"/>
              <w:rPr>
                <w:rFonts w:eastAsia="Calibri"/>
                <w:sz w:val="24"/>
                <w:szCs w:val="24"/>
                <w:lang w:eastAsia="en-US"/>
              </w:rPr>
            </w:pPr>
            <w:r w:rsidRPr="003A7252">
              <w:rPr>
                <w:rFonts w:eastAsia="Calibri"/>
                <w:sz w:val="24"/>
                <w:szCs w:val="24"/>
                <w:lang w:eastAsia="en-US"/>
              </w:rPr>
              <w:t>реконструкция – 2026 год</w:t>
            </w:r>
          </w:p>
        </w:tc>
        <w:tc>
          <w:tcPr>
            <w:tcW w:w="2127" w:type="dxa"/>
            <w:shd w:val="clear" w:color="auto" w:fill="auto"/>
          </w:tcPr>
          <w:p w:rsidR="00800F14" w:rsidRPr="00800F14" w:rsidRDefault="00800F14" w:rsidP="00800F14">
            <w:pPr>
              <w:spacing w:line="240" w:lineRule="atLeast"/>
              <w:rPr>
                <w:spacing w:val="2"/>
                <w:sz w:val="22"/>
                <w:shd w:val="clear" w:color="auto" w:fill="FFFFFF"/>
              </w:rPr>
            </w:pPr>
            <w:r w:rsidRPr="00800F14">
              <w:rPr>
                <w:rFonts w:eastAsia="Calibri"/>
                <w:sz w:val="22"/>
                <w:lang w:eastAsia="en-US"/>
              </w:rPr>
              <w:t xml:space="preserve">село </w:t>
            </w:r>
            <w:r w:rsidRPr="00800F14">
              <w:rPr>
                <w:sz w:val="22"/>
              </w:rPr>
              <w:t>Грузино, поселок Краснофарфорный</w:t>
            </w:r>
          </w:p>
        </w:tc>
        <w:tc>
          <w:tcPr>
            <w:tcW w:w="2835" w:type="dxa"/>
            <w:shd w:val="clear" w:color="auto" w:fill="auto"/>
          </w:tcPr>
          <w:p w:rsidR="00800F14" w:rsidRPr="007B13B5" w:rsidRDefault="00800F14" w:rsidP="00800F14">
            <w:pPr>
              <w:pStyle w:val="a6"/>
              <w:rPr>
                <w:color w:val="000000"/>
                <w:sz w:val="24"/>
                <w:szCs w:val="24"/>
                <w:u w:val="single"/>
                <w:shd w:val="clear" w:color="auto" w:fill="FFFFFF"/>
              </w:rPr>
            </w:pPr>
            <w:r w:rsidRPr="007B13B5">
              <w:rPr>
                <w:color w:val="000000"/>
                <w:sz w:val="24"/>
                <w:szCs w:val="24"/>
                <w:shd w:val="clear" w:color="auto" w:fill="FFFFFF"/>
              </w:rPr>
              <w:t>охранной зоной котельной следует считать всю территорию з</w:t>
            </w:r>
            <w:r>
              <w:rPr>
                <w:color w:val="000000"/>
                <w:sz w:val="24"/>
                <w:szCs w:val="24"/>
                <w:shd w:val="clear" w:color="auto" w:fill="FFFFFF"/>
              </w:rPr>
              <w:t xml:space="preserve">/у </w:t>
            </w:r>
            <w:r w:rsidRPr="007B13B5">
              <w:rPr>
                <w:color w:val="000000"/>
                <w:sz w:val="24"/>
                <w:szCs w:val="24"/>
                <w:shd w:val="clear" w:color="auto" w:fill="FFFFFF"/>
              </w:rPr>
              <w:t>котельной согласно проекту</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6</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AC70B7">
            <w:pPr>
              <w:suppressAutoHyphens/>
              <w:rPr>
                <w:rFonts w:eastAsia="Calibri"/>
                <w:sz w:val="24"/>
                <w:szCs w:val="24"/>
                <w:lang w:eastAsia="en-US"/>
              </w:rPr>
            </w:pPr>
            <w:r>
              <w:rPr>
                <w:rFonts w:eastAsia="Calibri"/>
                <w:sz w:val="24"/>
                <w:szCs w:val="24"/>
                <w:lang w:eastAsia="en-US"/>
              </w:rPr>
              <w:t>Котельн</w:t>
            </w:r>
            <w:r w:rsidR="00AC70B7">
              <w:rPr>
                <w:rFonts w:eastAsia="Calibri"/>
                <w:sz w:val="24"/>
                <w:szCs w:val="24"/>
                <w:lang w:eastAsia="en-US"/>
              </w:rPr>
              <w:t xml:space="preserve">ая </w:t>
            </w:r>
            <w:r>
              <w:rPr>
                <w:rFonts w:eastAsia="Calibri"/>
                <w:sz w:val="24"/>
                <w:szCs w:val="24"/>
                <w:lang w:eastAsia="en-US"/>
              </w:rPr>
              <w:t>(реконструкция)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Pr>
                <w:sz w:val="24"/>
                <w:szCs w:val="24"/>
              </w:rPr>
              <w:t>Объект теплоснабжения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E549B2" w:rsidRDefault="00800F14" w:rsidP="00800F14">
            <w:pPr>
              <w:suppressAutoHyphens/>
              <w:autoSpaceDE w:val="0"/>
              <w:autoSpaceDN w:val="0"/>
              <w:adjustRightInd w:val="0"/>
              <w:rPr>
                <w:sz w:val="24"/>
                <w:szCs w:val="24"/>
              </w:rPr>
            </w:pPr>
            <w:r>
              <w:rPr>
                <w:sz w:val="24"/>
                <w:szCs w:val="24"/>
              </w:rPr>
              <w:t>О</w:t>
            </w:r>
            <w:r w:rsidRPr="00837BD7">
              <w:rPr>
                <w:sz w:val="24"/>
                <w:szCs w:val="24"/>
              </w:rPr>
              <w:t>беспечени</w:t>
            </w:r>
            <w:r>
              <w:rPr>
                <w:sz w:val="24"/>
                <w:szCs w:val="24"/>
              </w:rPr>
              <w:t>е</w:t>
            </w:r>
            <w:r w:rsidRPr="00837BD7">
              <w:rPr>
                <w:sz w:val="24"/>
                <w:szCs w:val="24"/>
              </w:rPr>
              <w:t xml:space="preserve"> теплом (в отопительный период) потребителей (постоянно, с учетом нормативных перерывов) существующей жил</w:t>
            </w:r>
            <w:r>
              <w:rPr>
                <w:sz w:val="24"/>
                <w:szCs w:val="24"/>
              </w:rPr>
              <w:t>ой</w:t>
            </w:r>
            <w:r w:rsidRPr="00837BD7">
              <w:rPr>
                <w:sz w:val="24"/>
                <w:szCs w:val="24"/>
              </w:rPr>
              <w:t xml:space="preserve"> застро</w:t>
            </w:r>
            <w:r>
              <w:rPr>
                <w:sz w:val="24"/>
                <w:szCs w:val="24"/>
              </w:rPr>
              <w:t>йки</w:t>
            </w:r>
          </w:p>
        </w:tc>
        <w:tc>
          <w:tcPr>
            <w:tcW w:w="3827" w:type="dxa"/>
            <w:shd w:val="clear" w:color="auto" w:fill="auto"/>
          </w:tcPr>
          <w:p w:rsidR="00800F14" w:rsidRPr="003A7252" w:rsidRDefault="00800F14" w:rsidP="00800F14">
            <w:pPr>
              <w:ind w:right="-21" w:firstLine="318"/>
              <w:rPr>
                <w:sz w:val="24"/>
                <w:szCs w:val="24"/>
              </w:rPr>
            </w:pPr>
            <w:r w:rsidRPr="003A7252">
              <w:rPr>
                <w:rFonts w:eastAsia="Calibri"/>
                <w:sz w:val="24"/>
                <w:szCs w:val="24"/>
                <w:lang w:eastAsia="en-US"/>
              </w:rPr>
              <w:t>проектирование и</w:t>
            </w:r>
            <w:r w:rsidRPr="003A7252">
              <w:rPr>
                <w:sz w:val="24"/>
                <w:szCs w:val="24"/>
              </w:rPr>
              <w:t xml:space="preserve"> реконструкция котельной № 8 в с. Оскуй, в том числе с учетом перевода тепломеханического оборудования на газовое топливо со сроками реализации:</w:t>
            </w:r>
          </w:p>
          <w:p w:rsidR="00800F14" w:rsidRPr="003A7252" w:rsidRDefault="00800F14" w:rsidP="00800F14">
            <w:pPr>
              <w:ind w:right="-21" w:firstLine="318"/>
              <w:rPr>
                <w:sz w:val="24"/>
                <w:szCs w:val="24"/>
              </w:rPr>
            </w:pPr>
            <w:r w:rsidRPr="003A7252">
              <w:rPr>
                <w:sz w:val="24"/>
                <w:szCs w:val="24"/>
              </w:rPr>
              <w:t>проектирование – в срок до 2023 года;</w:t>
            </w:r>
          </w:p>
          <w:p w:rsidR="00800F14" w:rsidRPr="003A7252" w:rsidRDefault="00800F14" w:rsidP="00800F14">
            <w:pPr>
              <w:ind w:right="-21" w:firstLine="318"/>
              <w:rPr>
                <w:rFonts w:eastAsia="Calibri"/>
                <w:sz w:val="24"/>
                <w:szCs w:val="24"/>
                <w:lang w:eastAsia="en-US"/>
              </w:rPr>
            </w:pPr>
            <w:r w:rsidRPr="003A7252">
              <w:rPr>
                <w:rFonts w:eastAsia="Calibri"/>
                <w:sz w:val="24"/>
                <w:szCs w:val="24"/>
                <w:lang w:eastAsia="en-US"/>
              </w:rPr>
              <w:t>реконструкция – 2026 год</w:t>
            </w:r>
          </w:p>
        </w:tc>
        <w:tc>
          <w:tcPr>
            <w:tcW w:w="2127" w:type="dxa"/>
            <w:shd w:val="clear" w:color="auto" w:fill="auto"/>
          </w:tcPr>
          <w:p w:rsidR="00800F14" w:rsidRPr="00800F14" w:rsidRDefault="00800F14" w:rsidP="00800F14">
            <w:pPr>
              <w:spacing w:line="240" w:lineRule="atLeast"/>
              <w:rPr>
                <w:spacing w:val="2"/>
                <w:sz w:val="22"/>
                <w:shd w:val="clear" w:color="auto" w:fill="FFFFFF"/>
              </w:rPr>
            </w:pPr>
            <w:r w:rsidRPr="00800F14">
              <w:rPr>
                <w:sz w:val="22"/>
              </w:rPr>
              <w:t>село Оскуй</w:t>
            </w:r>
          </w:p>
        </w:tc>
        <w:tc>
          <w:tcPr>
            <w:tcW w:w="2835" w:type="dxa"/>
            <w:shd w:val="clear" w:color="auto" w:fill="auto"/>
          </w:tcPr>
          <w:p w:rsidR="00800F14" w:rsidRPr="007B13B5" w:rsidRDefault="00800F14" w:rsidP="00800F14">
            <w:pPr>
              <w:pStyle w:val="a6"/>
              <w:rPr>
                <w:color w:val="000000"/>
                <w:sz w:val="24"/>
                <w:szCs w:val="24"/>
                <w:u w:val="single"/>
                <w:shd w:val="clear" w:color="auto" w:fill="FFFFFF"/>
              </w:rPr>
            </w:pPr>
            <w:r w:rsidRPr="007B13B5">
              <w:rPr>
                <w:color w:val="000000"/>
                <w:sz w:val="24"/>
                <w:szCs w:val="24"/>
                <w:shd w:val="clear" w:color="auto" w:fill="FFFFFF"/>
              </w:rPr>
              <w:t>охранной зоной котельной следует считать всю территорию з</w:t>
            </w:r>
            <w:r>
              <w:rPr>
                <w:color w:val="000000"/>
                <w:sz w:val="24"/>
                <w:szCs w:val="24"/>
                <w:shd w:val="clear" w:color="auto" w:fill="FFFFFF"/>
              </w:rPr>
              <w:t xml:space="preserve">/у </w:t>
            </w:r>
            <w:r w:rsidRPr="007B13B5">
              <w:rPr>
                <w:color w:val="000000"/>
                <w:sz w:val="24"/>
                <w:szCs w:val="24"/>
                <w:shd w:val="clear" w:color="auto" w:fill="FFFFFF"/>
              </w:rPr>
              <w:t>котельной согласно проекту</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7</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FB3A52" w:rsidRDefault="00800F14" w:rsidP="00800F14">
            <w:pPr>
              <w:suppressAutoHyphens/>
              <w:rPr>
                <w:rFonts w:eastAsia="Calibri"/>
                <w:sz w:val="24"/>
                <w:szCs w:val="24"/>
                <w:lang w:eastAsia="en-US"/>
              </w:rPr>
            </w:pPr>
            <w:r w:rsidRPr="00FB3A52">
              <w:rPr>
                <w:rFonts w:eastAsia="Calibri"/>
                <w:sz w:val="24"/>
                <w:szCs w:val="24"/>
                <w:lang w:eastAsia="en-US"/>
              </w:rPr>
              <w:t>Межпоселковы</w:t>
            </w:r>
            <w:r>
              <w:rPr>
                <w:rFonts w:eastAsia="Calibri"/>
                <w:sz w:val="24"/>
                <w:szCs w:val="24"/>
                <w:lang w:eastAsia="en-US"/>
              </w:rPr>
              <w:t xml:space="preserve">й газопровод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Объект газоснабжения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 xml:space="preserve">Обеспечение возможности газоснабжения потребителей </w:t>
            </w:r>
            <w:r>
              <w:rPr>
                <w:sz w:val="24"/>
                <w:szCs w:val="24"/>
              </w:rPr>
              <w:t>негазифицированных населенных пунктов</w:t>
            </w:r>
          </w:p>
        </w:tc>
        <w:tc>
          <w:tcPr>
            <w:tcW w:w="3827" w:type="dxa"/>
            <w:shd w:val="clear" w:color="auto" w:fill="auto"/>
          </w:tcPr>
          <w:p w:rsidR="00800F14" w:rsidRPr="000F1FE3" w:rsidRDefault="00800F14" w:rsidP="00800F14">
            <w:pPr>
              <w:ind w:right="-21" w:firstLine="318"/>
              <w:rPr>
                <w:sz w:val="24"/>
                <w:szCs w:val="24"/>
              </w:rPr>
            </w:pPr>
            <w:r>
              <w:rPr>
                <w:rFonts w:eastAsia="Calibri"/>
                <w:sz w:val="24"/>
                <w:szCs w:val="24"/>
                <w:lang w:eastAsia="en-US"/>
              </w:rPr>
              <w:t>п</w:t>
            </w:r>
            <w:r w:rsidRPr="000F1FE3">
              <w:rPr>
                <w:rFonts w:eastAsia="Calibri"/>
                <w:sz w:val="24"/>
                <w:szCs w:val="24"/>
                <w:lang w:eastAsia="en-US"/>
              </w:rPr>
              <w:t xml:space="preserve">роектирование и строительство </w:t>
            </w:r>
            <w:r w:rsidRPr="000F1FE3">
              <w:rPr>
                <w:sz w:val="24"/>
                <w:szCs w:val="24"/>
              </w:rPr>
              <w:t>межпоселкового газопровода высокого давления «Грузино – Оскуй», в т.ч. со сроками реализации по этапам в период до окончания первой очереди:</w:t>
            </w:r>
          </w:p>
          <w:p w:rsidR="00800F14" w:rsidRDefault="00800F14" w:rsidP="00800F14">
            <w:pPr>
              <w:ind w:right="-21" w:firstLine="318"/>
              <w:rPr>
                <w:sz w:val="24"/>
                <w:szCs w:val="24"/>
              </w:rPr>
            </w:pPr>
            <w:r w:rsidRPr="000F1FE3">
              <w:rPr>
                <w:sz w:val="24"/>
                <w:szCs w:val="24"/>
              </w:rPr>
              <w:t xml:space="preserve">проектирование – в срок до </w:t>
            </w:r>
            <w:r w:rsidRPr="000F1FE3">
              <w:rPr>
                <w:sz w:val="24"/>
                <w:szCs w:val="24"/>
              </w:rPr>
              <w:lastRenderedPageBreak/>
              <w:t>2023 года;</w:t>
            </w:r>
          </w:p>
          <w:p w:rsidR="00800F14" w:rsidRPr="000F1FE3" w:rsidRDefault="00800F14" w:rsidP="00800F14">
            <w:pPr>
              <w:ind w:right="-21" w:firstLine="318"/>
              <w:rPr>
                <w:sz w:val="24"/>
                <w:szCs w:val="24"/>
              </w:rPr>
            </w:pPr>
            <w:r>
              <w:rPr>
                <w:rFonts w:eastAsia="Calibri"/>
                <w:sz w:val="24"/>
                <w:szCs w:val="24"/>
                <w:lang w:eastAsia="en-US"/>
              </w:rPr>
              <w:t>строительство</w:t>
            </w:r>
            <w:r w:rsidRPr="000F1FE3">
              <w:rPr>
                <w:rFonts w:eastAsia="Calibri"/>
                <w:sz w:val="24"/>
                <w:szCs w:val="24"/>
                <w:lang w:eastAsia="en-US"/>
              </w:rPr>
              <w:t xml:space="preserve"> – в срок до 20</w:t>
            </w:r>
            <w:r>
              <w:rPr>
                <w:rFonts w:eastAsia="Calibri"/>
                <w:sz w:val="24"/>
                <w:szCs w:val="24"/>
                <w:lang w:eastAsia="en-US"/>
              </w:rPr>
              <w:t>23</w:t>
            </w:r>
            <w:r w:rsidRPr="000F1FE3">
              <w:rPr>
                <w:rFonts w:eastAsia="Calibri"/>
                <w:sz w:val="24"/>
                <w:szCs w:val="24"/>
                <w:lang w:eastAsia="en-US"/>
              </w:rPr>
              <w:t xml:space="preserve"> года</w:t>
            </w:r>
          </w:p>
        </w:tc>
        <w:tc>
          <w:tcPr>
            <w:tcW w:w="2127" w:type="dxa"/>
            <w:shd w:val="clear" w:color="auto" w:fill="auto"/>
          </w:tcPr>
          <w:p w:rsidR="00800F14" w:rsidRPr="00800F14" w:rsidRDefault="00800F14" w:rsidP="00800F14">
            <w:pPr>
              <w:spacing w:line="240" w:lineRule="atLeast"/>
              <w:rPr>
                <w:rFonts w:eastAsia="Calibri"/>
                <w:sz w:val="22"/>
                <w:lang w:eastAsia="en-US"/>
              </w:rPr>
            </w:pPr>
            <w:r w:rsidRPr="00800F14">
              <w:rPr>
                <w:rFonts w:eastAsia="Calibri"/>
                <w:sz w:val="22"/>
                <w:lang w:eastAsia="en-US"/>
              </w:rPr>
              <w:lastRenderedPageBreak/>
              <w:t xml:space="preserve">село </w:t>
            </w:r>
            <w:r w:rsidRPr="00800F14">
              <w:rPr>
                <w:sz w:val="22"/>
              </w:rPr>
              <w:t>Грузино, село Оскуй</w:t>
            </w:r>
          </w:p>
        </w:tc>
        <w:tc>
          <w:tcPr>
            <w:tcW w:w="2835" w:type="dxa"/>
            <w:shd w:val="clear" w:color="auto" w:fill="auto"/>
          </w:tcPr>
          <w:p w:rsidR="00800F14" w:rsidRPr="00FB3A52" w:rsidRDefault="00800F14" w:rsidP="00800F14">
            <w:pPr>
              <w:pStyle w:val="a6"/>
              <w:ind w:firstLine="176"/>
              <w:rPr>
                <w:sz w:val="24"/>
                <w:szCs w:val="24"/>
              </w:rPr>
            </w:pPr>
            <w:r w:rsidRPr="00FB3A52">
              <w:rPr>
                <w:sz w:val="24"/>
                <w:szCs w:val="24"/>
              </w:rPr>
              <w:t>охранная зона – размер 5 м (3 м от газопровода со стороны медного провода и 2 м – с противоположной стороны) на суше;</w:t>
            </w:r>
          </w:p>
          <w:p w:rsidR="00800F14" w:rsidRPr="00FB3A52" w:rsidRDefault="00800F14" w:rsidP="00800F14">
            <w:pPr>
              <w:pStyle w:val="a6"/>
              <w:ind w:firstLine="176"/>
              <w:rPr>
                <w:sz w:val="24"/>
                <w:szCs w:val="24"/>
              </w:rPr>
            </w:pPr>
            <w:r w:rsidRPr="00FB3A52">
              <w:rPr>
                <w:sz w:val="24"/>
                <w:szCs w:val="24"/>
              </w:rPr>
              <w:t xml:space="preserve">охранная зона – размер </w:t>
            </w:r>
            <w:r>
              <w:rPr>
                <w:sz w:val="24"/>
                <w:szCs w:val="24"/>
              </w:rPr>
              <w:t xml:space="preserve">от </w:t>
            </w:r>
            <w:r w:rsidRPr="00FB3A52">
              <w:rPr>
                <w:sz w:val="24"/>
                <w:szCs w:val="24"/>
              </w:rPr>
              <w:t xml:space="preserve">10 </w:t>
            </w:r>
            <w:r>
              <w:rPr>
                <w:sz w:val="24"/>
                <w:szCs w:val="24"/>
              </w:rPr>
              <w:t xml:space="preserve">до 50 </w:t>
            </w:r>
            <w:r w:rsidRPr="00FB3A52">
              <w:rPr>
                <w:sz w:val="24"/>
                <w:szCs w:val="24"/>
              </w:rPr>
              <w:t xml:space="preserve">м </w:t>
            </w:r>
            <w:r>
              <w:rPr>
                <w:sz w:val="24"/>
                <w:szCs w:val="24"/>
              </w:rPr>
              <w:t xml:space="preserve">в зонах </w:t>
            </w:r>
            <w:r>
              <w:rPr>
                <w:sz w:val="24"/>
                <w:szCs w:val="24"/>
              </w:rPr>
              <w:lastRenderedPageBreak/>
              <w:t>акваторий в зависимости от давления</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8</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FB3A52" w:rsidRDefault="00800F14" w:rsidP="00800F14">
            <w:pPr>
              <w:suppressAutoHyphens/>
              <w:rPr>
                <w:sz w:val="24"/>
                <w:szCs w:val="24"/>
              </w:rPr>
            </w:pPr>
            <w:r w:rsidRPr="00FB3A52">
              <w:rPr>
                <w:rFonts w:eastAsia="Calibri"/>
                <w:sz w:val="24"/>
                <w:szCs w:val="24"/>
                <w:lang w:eastAsia="en-US"/>
              </w:rPr>
              <w:t>Межпоселковые газопроводы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Объект газоснабжения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 xml:space="preserve">Обеспечение возможности газоснабжения потребителей </w:t>
            </w:r>
            <w:r>
              <w:rPr>
                <w:sz w:val="24"/>
                <w:szCs w:val="24"/>
              </w:rPr>
              <w:t>негазифицированных населенных пунктов</w:t>
            </w:r>
          </w:p>
        </w:tc>
        <w:tc>
          <w:tcPr>
            <w:tcW w:w="3827" w:type="dxa"/>
            <w:shd w:val="clear" w:color="auto" w:fill="auto"/>
          </w:tcPr>
          <w:p w:rsidR="00800F14" w:rsidRPr="001F6EEC" w:rsidRDefault="00800F14" w:rsidP="00800F14">
            <w:pPr>
              <w:ind w:right="-21"/>
              <w:rPr>
                <w:sz w:val="24"/>
                <w:szCs w:val="24"/>
              </w:rPr>
            </w:pPr>
            <w:r w:rsidRPr="001F6EEC">
              <w:rPr>
                <w:rFonts w:eastAsia="Calibri"/>
                <w:sz w:val="24"/>
                <w:szCs w:val="24"/>
                <w:lang w:eastAsia="en-US"/>
              </w:rPr>
              <w:t xml:space="preserve">проектирование и строительство объектов и сетей </w:t>
            </w:r>
            <w:r w:rsidRPr="006C5FC8">
              <w:rPr>
                <w:rFonts w:eastAsia="Calibri"/>
                <w:sz w:val="24"/>
                <w:szCs w:val="24"/>
                <w:lang w:eastAsia="en-US"/>
              </w:rPr>
              <w:t>межпоселковых газопроводов</w:t>
            </w:r>
            <w:r w:rsidRPr="001F6EEC">
              <w:rPr>
                <w:sz w:val="24"/>
                <w:szCs w:val="24"/>
              </w:rPr>
              <w:t xml:space="preserve"> </w:t>
            </w:r>
            <w:r w:rsidRPr="003A7252">
              <w:rPr>
                <w:rFonts w:eastAsia="Calibri"/>
                <w:sz w:val="24"/>
                <w:szCs w:val="24"/>
                <w:lang w:eastAsia="en-US"/>
              </w:rPr>
              <w:t xml:space="preserve">до населенных пунктах поселения, </w:t>
            </w:r>
            <w:r>
              <w:rPr>
                <w:rFonts w:eastAsia="Calibri"/>
                <w:sz w:val="24"/>
                <w:szCs w:val="24"/>
                <w:lang w:eastAsia="en-US"/>
              </w:rPr>
              <w:t>в</w:t>
            </w:r>
            <w:r w:rsidRPr="003A7252">
              <w:rPr>
                <w:rFonts w:eastAsia="Calibri"/>
                <w:sz w:val="24"/>
                <w:szCs w:val="24"/>
                <w:lang w:eastAsia="en-US"/>
              </w:rPr>
              <w:t xml:space="preserve"> которых проживает не менее 50 жителей</w:t>
            </w:r>
            <w:r>
              <w:rPr>
                <w:rFonts w:eastAsia="Calibri"/>
                <w:sz w:val="24"/>
                <w:szCs w:val="24"/>
                <w:lang w:eastAsia="en-US"/>
              </w:rPr>
              <w:t>;</w:t>
            </w:r>
            <w:r w:rsidRPr="003A7252">
              <w:rPr>
                <w:sz w:val="24"/>
                <w:szCs w:val="24"/>
              </w:rPr>
              <w:t xml:space="preserve"> </w:t>
            </w:r>
            <w:r w:rsidRPr="001F6EEC">
              <w:rPr>
                <w:sz w:val="24"/>
                <w:szCs w:val="24"/>
              </w:rPr>
              <w:t>со сроками реализации:</w:t>
            </w:r>
          </w:p>
          <w:p w:rsidR="00800F14" w:rsidRPr="006C5FC8" w:rsidRDefault="00800F14" w:rsidP="00800F14">
            <w:pPr>
              <w:ind w:right="-21"/>
              <w:rPr>
                <w:sz w:val="24"/>
                <w:szCs w:val="24"/>
              </w:rPr>
            </w:pPr>
            <w:r w:rsidRPr="006C5FC8">
              <w:rPr>
                <w:sz w:val="24"/>
                <w:szCs w:val="24"/>
              </w:rPr>
              <w:t>проектирование – в срок до 202</w:t>
            </w:r>
            <w:r>
              <w:rPr>
                <w:sz w:val="24"/>
                <w:szCs w:val="24"/>
              </w:rPr>
              <w:t>2</w:t>
            </w:r>
            <w:r w:rsidRPr="006C5FC8">
              <w:rPr>
                <w:sz w:val="24"/>
                <w:szCs w:val="24"/>
              </w:rPr>
              <w:t xml:space="preserve"> года;</w:t>
            </w:r>
          </w:p>
          <w:p w:rsidR="00800F14" w:rsidRDefault="00800F14" w:rsidP="00800F14">
            <w:pPr>
              <w:suppressAutoHyphens/>
              <w:spacing w:line="240" w:lineRule="atLeast"/>
              <w:rPr>
                <w:rFonts w:eastAsia="Calibri"/>
                <w:szCs w:val="28"/>
                <w:lang w:eastAsia="en-US"/>
              </w:rPr>
            </w:pPr>
            <w:r w:rsidRPr="006C5FC8">
              <w:rPr>
                <w:rFonts w:eastAsia="Calibri"/>
                <w:sz w:val="24"/>
                <w:szCs w:val="24"/>
                <w:lang w:eastAsia="en-US"/>
              </w:rPr>
              <w:t>строительство</w:t>
            </w:r>
            <w:r>
              <w:rPr>
                <w:rFonts w:eastAsia="Calibri"/>
                <w:sz w:val="24"/>
                <w:szCs w:val="24"/>
                <w:lang w:eastAsia="en-US"/>
              </w:rPr>
              <w:t xml:space="preserve"> </w:t>
            </w:r>
            <w:r w:rsidRPr="006C5FC8">
              <w:rPr>
                <w:rFonts w:eastAsia="Calibri"/>
                <w:sz w:val="24"/>
                <w:szCs w:val="24"/>
                <w:lang w:eastAsia="en-US"/>
              </w:rPr>
              <w:t>– в срок до 202</w:t>
            </w:r>
            <w:r>
              <w:rPr>
                <w:rFonts w:eastAsia="Calibri"/>
                <w:sz w:val="24"/>
                <w:szCs w:val="24"/>
                <w:lang w:eastAsia="en-US"/>
              </w:rPr>
              <w:t>3</w:t>
            </w:r>
            <w:r w:rsidRPr="006C5FC8">
              <w:rPr>
                <w:rFonts w:eastAsia="Calibri"/>
                <w:sz w:val="24"/>
                <w:szCs w:val="24"/>
                <w:lang w:eastAsia="en-US"/>
              </w:rPr>
              <w:t xml:space="preserve"> года</w:t>
            </w:r>
          </w:p>
        </w:tc>
        <w:tc>
          <w:tcPr>
            <w:tcW w:w="2127" w:type="dxa"/>
            <w:shd w:val="clear" w:color="auto" w:fill="auto"/>
          </w:tcPr>
          <w:p w:rsidR="00800F14" w:rsidRPr="00800F14" w:rsidRDefault="00800F14" w:rsidP="00800F14">
            <w:pPr>
              <w:spacing w:line="240" w:lineRule="atLeast"/>
              <w:rPr>
                <w:rFonts w:eastAsia="Calibri"/>
                <w:sz w:val="22"/>
                <w:lang w:eastAsia="en-US"/>
              </w:rPr>
            </w:pPr>
            <w:r w:rsidRPr="00800F14">
              <w:rPr>
                <w:rFonts w:eastAsia="Calibri"/>
                <w:sz w:val="22"/>
                <w:lang w:eastAsia="en-US"/>
              </w:rPr>
              <w:t>село Оскуй;</w:t>
            </w:r>
          </w:p>
          <w:p w:rsidR="00800F14" w:rsidRPr="00800F14" w:rsidRDefault="00800F14" w:rsidP="00800F14">
            <w:pPr>
              <w:spacing w:line="240" w:lineRule="atLeast"/>
              <w:rPr>
                <w:sz w:val="22"/>
              </w:rPr>
            </w:pPr>
            <w:r w:rsidRPr="00800F14">
              <w:rPr>
                <w:spacing w:val="2"/>
                <w:sz w:val="22"/>
                <w:shd w:val="clear" w:color="auto" w:fill="FFFFFF"/>
              </w:rPr>
              <w:t>деревни Гачево</w:t>
            </w:r>
            <w:r w:rsidRPr="00800F14">
              <w:rPr>
                <w:sz w:val="22"/>
              </w:rPr>
              <w:t xml:space="preserve">, </w:t>
            </w:r>
            <w:r w:rsidRPr="00800F14">
              <w:rPr>
                <w:spacing w:val="2"/>
                <w:sz w:val="22"/>
                <w:shd w:val="clear" w:color="auto" w:fill="FFFFFF"/>
              </w:rPr>
              <w:t>Переход, Суворовка</w:t>
            </w:r>
          </w:p>
        </w:tc>
        <w:tc>
          <w:tcPr>
            <w:tcW w:w="2835" w:type="dxa"/>
            <w:shd w:val="clear" w:color="auto" w:fill="auto"/>
          </w:tcPr>
          <w:p w:rsidR="00800F14" w:rsidRPr="00FB3A52" w:rsidRDefault="00800F14" w:rsidP="00800F14">
            <w:pPr>
              <w:pStyle w:val="a6"/>
              <w:ind w:firstLine="176"/>
              <w:rPr>
                <w:sz w:val="24"/>
                <w:szCs w:val="24"/>
              </w:rPr>
            </w:pPr>
            <w:r w:rsidRPr="00FB3A52">
              <w:rPr>
                <w:sz w:val="24"/>
                <w:szCs w:val="24"/>
              </w:rPr>
              <w:t>охранная зона – размер 5 м (3 м от газопровода со стороны медного провода и 2 м – с противоположной стороны) на суше;</w:t>
            </w:r>
          </w:p>
          <w:p w:rsidR="00800F14" w:rsidRPr="0025256F" w:rsidRDefault="00800F14" w:rsidP="00800F14">
            <w:pPr>
              <w:pStyle w:val="a6"/>
              <w:ind w:firstLine="176"/>
              <w:rPr>
                <w:sz w:val="24"/>
                <w:szCs w:val="24"/>
                <w:lang w:eastAsia="ar-SA"/>
              </w:rPr>
            </w:pPr>
            <w:r w:rsidRPr="00FB3A52">
              <w:rPr>
                <w:sz w:val="24"/>
                <w:szCs w:val="24"/>
              </w:rPr>
              <w:t xml:space="preserve">охранная зона – размер </w:t>
            </w:r>
            <w:r>
              <w:rPr>
                <w:sz w:val="24"/>
                <w:szCs w:val="24"/>
              </w:rPr>
              <w:t xml:space="preserve">от </w:t>
            </w:r>
            <w:r w:rsidRPr="00FB3A52">
              <w:rPr>
                <w:sz w:val="24"/>
                <w:szCs w:val="24"/>
              </w:rPr>
              <w:t xml:space="preserve">10 </w:t>
            </w:r>
            <w:r>
              <w:rPr>
                <w:sz w:val="24"/>
                <w:szCs w:val="24"/>
              </w:rPr>
              <w:t xml:space="preserve">до 50 </w:t>
            </w:r>
            <w:r w:rsidRPr="00FB3A52">
              <w:rPr>
                <w:sz w:val="24"/>
                <w:szCs w:val="24"/>
              </w:rPr>
              <w:t xml:space="preserve">м </w:t>
            </w:r>
            <w:r>
              <w:rPr>
                <w:sz w:val="24"/>
                <w:szCs w:val="24"/>
              </w:rPr>
              <w:t>в зонах акваторий в зависимости от давления</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9</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rPr>
                <w:sz w:val="24"/>
                <w:szCs w:val="24"/>
              </w:rPr>
            </w:pPr>
            <w:r w:rsidRPr="005E0D4E">
              <w:rPr>
                <w:sz w:val="24"/>
                <w:szCs w:val="24"/>
              </w:rPr>
              <w:t>Газораспредели</w:t>
            </w:r>
            <w:r>
              <w:rPr>
                <w:sz w:val="24"/>
                <w:szCs w:val="24"/>
              </w:rPr>
              <w:t xml:space="preserve">-тельные сети в составе: распределительные </w:t>
            </w:r>
            <w:r w:rsidRPr="005E0D4E">
              <w:rPr>
                <w:sz w:val="24"/>
                <w:szCs w:val="24"/>
              </w:rPr>
              <w:t>газопроводы высокого (среднего и низкого) давлений и газор</w:t>
            </w:r>
            <w:r>
              <w:rPr>
                <w:sz w:val="24"/>
                <w:szCs w:val="24"/>
              </w:rPr>
              <w:t>егуляторные пункты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Объект газоснабжения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Обеспечение возможности газоснабжения потребителей существующей жил</w:t>
            </w:r>
            <w:r>
              <w:rPr>
                <w:sz w:val="24"/>
                <w:szCs w:val="24"/>
              </w:rPr>
              <w:t>ой застройки</w:t>
            </w:r>
          </w:p>
        </w:tc>
        <w:tc>
          <w:tcPr>
            <w:tcW w:w="3827" w:type="dxa"/>
            <w:shd w:val="clear" w:color="auto" w:fill="auto"/>
          </w:tcPr>
          <w:p w:rsidR="00800F14" w:rsidRPr="001F6EEC" w:rsidRDefault="00800F14" w:rsidP="00800F14">
            <w:pPr>
              <w:ind w:right="-21"/>
              <w:rPr>
                <w:sz w:val="24"/>
                <w:szCs w:val="24"/>
              </w:rPr>
            </w:pPr>
            <w:r w:rsidRPr="00580016">
              <w:rPr>
                <w:rFonts w:eastAsia="Calibri"/>
                <w:sz w:val="24"/>
                <w:szCs w:val="24"/>
                <w:lang w:eastAsia="en-US"/>
              </w:rPr>
              <w:t>проектирование и строительство газораспределительных пунктов и газораспределительных сетей в населенных пунктах поселения</w:t>
            </w:r>
            <w:r>
              <w:rPr>
                <w:rFonts w:eastAsia="Calibri"/>
                <w:sz w:val="24"/>
                <w:szCs w:val="24"/>
                <w:lang w:eastAsia="en-US"/>
              </w:rPr>
              <w:t>, в</w:t>
            </w:r>
            <w:r w:rsidRPr="003A7252">
              <w:rPr>
                <w:rFonts w:eastAsia="Calibri"/>
                <w:sz w:val="24"/>
                <w:szCs w:val="24"/>
                <w:lang w:eastAsia="en-US"/>
              </w:rPr>
              <w:t xml:space="preserve"> которых проживает не менее 50 жителей</w:t>
            </w:r>
            <w:r>
              <w:rPr>
                <w:rFonts w:eastAsia="Calibri"/>
                <w:sz w:val="24"/>
                <w:szCs w:val="24"/>
                <w:lang w:eastAsia="en-US"/>
              </w:rPr>
              <w:t>;</w:t>
            </w:r>
            <w:r w:rsidRPr="003A7252">
              <w:rPr>
                <w:sz w:val="24"/>
                <w:szCs w:val="24"/>
              </w:rPr>
              <w:t xml:space="preserve"> </w:t>
            </w:r>
            <w:r w:rsidRPr="001F6EEC">
              <w:rPr>
                <w:sz w:val="24"/>
                <w:szCs w:val="24"/>
              </w:rPr>
              <w:t>со сроками реализации:</w:t>
            </w:r>
          </w:p>
          <w:p w:rsidR="00800F14" w:rsidRPr="006C5FC8" w:rsidRDefault="00800F14" w:rsidP="00800F14">
            <w:pPr>
              <w:ind w:right="-21"/>
              <w:rPr>
                <w:sz w:val="24"/>
                <w:szCs w:val="24"/>
              </w:rPr>
            </w:pPr>
            <w:r w:rsidRPr="006C5FC8">
              <w:rPr>
                <w:sz w:val="24"/>
                <w:szCs w:val="24"/>
              </w:rPr>
              <w:t>проектирование – в срок до 202</w:t>
            </w:r>
            <w:r>
              <w:rPr>
                <w:sz w:val="24"/>
                <w:szCs w:val="24"/>
              </w:rPr>
              <w:t>2</w:t>
            </w:r>
            <w:r w:rsidRPr="006C5FC8">
              <w:rPr>
                <w:sz w:val="24"/>
                <w:szCs w:val="24"/>
              </w:rPr>
              <w:t xml:space="preserve"> года;</w:t>
            </w:r>
          </w:p>
          <w:p w:rsidR="00800F14" w:rsidRPr="00580016" w:rsidRDefault="00800F14" w:rsidP="00800F14">
            <w:pPr>
              <w:ind w:right="-21"/>
              <w:rPr>
                <w:rFonts w:eastAsia="Calibri"/>
                <w:sz w:val="24"/>
                <w:szCs w:val="24"/>
                <w:lang w:eastAsia="en-US"/>
              </w:rPr>
            </w:pPr>
            <w:r w:rsidRPr="006C5FC8">
              <w:rPr>
                <w:rFonts w:eastAsia="Calibri"/>
                <w:sz w:val="24"/>
                <w:szCs w:val="24"/>
                <w:lang w:eastAsia="en-US"/>
              </w:rPr>
              <w:t>строительство</w:t>
            </w:r>
            <w:r>
              <w:rPr>
                <w:rFonts w:eastAsia="Calibri"/>
                <w:sz w:val="24"/>
                <w:szCs w:val="24"/>
                <w:lang w:eastAsia="en-US"/>
              </w:rPr>
              <w:t xml:space="preserve"> </w:t>
            </w:r>
            <w:r w:rsidRPr="006C5FC8">
              <w:rPr>
                <w:rFonts w:eastAsia="Calibri"/>
                <w:sz w:val="24"/>
                <w:szCs w:val="24"/>
                <w:lang w:eastAsia="en-US"/>
              </w:rPr>
              <w:t>– в срок до 202</w:t>
            </w:r>
            <w:r>
              <w:rPr>
                <w:rFonts w:eastAsia="Calibri"/>
                <w:sz w:val="24"/>
                <w:szCs w:val="24"/>
                <w:lang w:eastAsia="en-US"/>
              </w:rPr>
              <w:t>3</w:t>
            </w:r>
            <w:r w:rsidRPr="006C5FC8">
              <w:rPr>
                <w:rFonts w:eastAsia="Calibri"/>
                <w:sz w:val="24"/>
                <w:szCs w:val="24"/>
                <w:lang w:eastAsia="en-US"/>
              </w:rPr>
              <w:t xml:space="preserve"> года</w:t>
            </w:r>
          </w:p>
        </w:tc>
        <w:tc>
          <w:tcPr>
            <w:tcW w:w="2127" w:type="dxa"/>
            <w:shd w:val="clear" w:color="auto" w:fill="auto"/>
          </w:tcPr>
          <w:p w:rsidR="00800F14" w:rsidRPr="00800F14" w:rsidRDefault="00800F14" w:rsidP="00800F14">
            <w:pPr>
              <w:spacing w:line="240" w:lineRule="atLeast"/>
              <w:rPr>
                <w:rFonts w:eastAsia="Calibri"/>
                <w:sz w:val="22"/>
                <w:lang w:eastAsia="en-US"/>
              </w:rPr>
            </w:pPr>
            <w:r w:rsidRPr="00800F14">
              <w:rPr>
                <w:rFonts w:eastAsia="Calibri"/>
                <w:sz w:val="22"/>
                <w:lang w:eastAsia="en-US"/>
              </w:rPr>
              <w:t>село Оскуй;</w:t>
            </w:r>
          </w:p>
          <w:p w:rsidR="00800F14" w:rsidRPr="00800F14" w:rsidRDefault="00800F14" w:rsidP="00800F14">
            <w:pPr>
              <w:spacing w:line="240" w:lineRule="atLeast"/>
              <w:rPr>
                <w:spacing w:val="2"/>
                <w:sz w:val="22"/>
                <w:shd w:val="clear" w:color="auto" w:fill="FFFFFF"/>
              </w:rPr>
            </w:pPr>
            <w:r w:rsidRPr="00800F14">
              <w:rPr>
                <w:spacing w:val="2"/>
                <w:sz w:val="22"/>
                <w:shd w:val="clear" w:color="auto" w:fill="FFFFFF"/>
              </w:rPr>
              <w:t>деревни Гачево</w:t>
            </w:r>
            <w:r w:rsidRPr="00800F14">
              <w:rPr>
                <w:sz w:val="22"/>
              </w:rPr>
              <w:t xml:space="preserve">, </w:t>
            </w:r>
            <w:r w:rsidRPr="00800F14">
              <w:rPr>
                <w:spacing w:val="2"/>
                <w:sz w:val="22"/>
                <w:shd w:val="clear" w:color="auto" w:fill="FFFFFF"/>
              </w:rPr>
              <w:t>Переход, Суворовка</w:t>
            </w:r>
          </w:p>
        </w:tc>
        <w:tc>
          <w:tcPr>
            <w:tcW w:w="2835" w:type="dxa"/>
            <w:shd w:val="clear" w:color="auto" w:fill="auto"/>
          </w:tcPr>
          <w:p w:rsidR="00800F14" w:rsidRPr="001D059D" w:rsidRDefault="00800F14" w:rsidP="00800F14">
            <w:pPr>
              <w:suppressAutoHyphens/>
              <w:autoSpaceDE w:val="0"/>
              <w:autoSpaceDN w:val="0"/>
              <w:adjustRightInd w:val="0"/>
              <w:spacing w:line="240" w:lineRule="atLeast"/>
              <w:jc w:val="left"/>
              <w:rPr>
                <w:sz w:val="24"/>
                <w:szCs w:val="24"/>
              </w:rPr>
            </w:pPr>
            <w:r w:rsidRPr="0025256F">
              <w:rPr>
                <w:sz w:val="24"/>
                <w:szCs w:val="24"/>
                <w:lang w:eastAsia="ar-SA"/>
              </w:rPr>
              <w:t xml:space="preserve">Охранная зона, размер 5 м (3 м от газопровода со стороны медного провода и 2 м </w:t>
            </w:r>
            <w:r>
              <w:rPr>
                <w:sz w:val="24"/>
                <w:szCs w:val="24"/>
                <w:lang w:eastAsia="ar-SA"/>
              </w:rPr>
              <w:t>–</w:t>
            </w:r>
            <w:r w:rsidRPr="0025256F">
              <w:rPr>
                <w:sz w:val="24"/>
                <w:szCs w:val="24"/>
                <w:lang w:eastAsia="ar-SA"/>
              </w:rPr>
              <w:t xml:space="preserve"> с противоположной стороны)</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10</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rPr>
                <w:sz w:val="24"/>
                <w:szCs w:val="24"/>
              </w:rPr>
            </w:pPr>
            <w:r w:rsidRPr="005E0D4E">
              <w:rPr>
                <w:sz w:val="24"/>
                <w:szCs w:val="24"/>
              </w:rPr>
              <w:t>Газораспредели</w:t>
            </w:r>
            <w:r>
              <w:rPr>
                <w:sz w:val="24"/>
                <w:szCs w:val="24"/>
              </w:rPr>
              <w:t xml:space="preserve">-тельные сети в составе: распределительные </w:t>
            </w:r>
            <w:r w:rsidRPr="005E0D4E">
              <w:rPr>
                <w:sz w:val="24"/>
                <w:szCs w:val="24"/>
              </w:rPr>
              <w:t xml:space="preserve">газопроводы </w:t>
            </w:r>
            <w:r>
              <w:rPr>
                <w:sz w:val="24"/>
                <w:szCs w:val="24"/>
              </w:rPr>
              <w:t>среднего и низкого давлений,</w:t>
            </w:r>
            <w:r w:rsidRPr="005E0D4E">
              <w:rPr>
                <w:sz w:val="24"/>
                <w:szCs w:val="24"/>
              </w:rPr>
              <w:t xml:space="preserve"> газор</w:t>
            </w:r>
            <w:r>
              <w:rPr>
                <w:sz w:val="24"/>
                <w:szCs w:val="24"/>
              </w:rPr>
              <w:t>егуляторные пункты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Объект газоснабжения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Обеспечение возможности газоснабжения потребителей существующей жил</w:t>
            </w:r>
            <w:r>
              <w:rPr>
                <w:sz w:val="24"/>
                <w:szCs w:val="24"/>
              </w:rPr>
              <w:t>ой застройки</w:t>
            </w:r>
          </w:p>
        </w:tc>
        <w:tc>
          <w:tcPr>
            <w:tcW w:w="3827" w:type="dxa"/>
            <w:shd w:val="clear" w:color="auto" w:fill="auto"/>
          </w:tcPr>
          <w:p w:rsidR="00800F14" w:rsidRPr="001F6EEC" w:rsidRDefault="00800F14" w:rsidP="00800F14">
            <w:pPr>
              <w:ind w:right="-21" w:firstLine="318"/>
              <w:rPr>
                <w:sz w:val="24"/>
                <w:szCs w:val="24"/>
              </w:rPr>
            </w:pPr>
            <w:r w:rsidRPr="00517C70">
              <w:rPr>
                <w:rFonts w:eastAsia="Calibri"/>
                <w:sz w:val="24"/>
                <w:szCs w:val="24"/>
                <w:lang w:eastAsia="en-US"/>
              </w:rPr>
              <w:t>проектирование и строительство газораспределительных пунктов и газораспределительных сетей</w:t>
            </w:r>
            <w:r w:rsidRPr="00517C70">
              <w:rPr>
                <w:sz w:val="24"/>
                <w:szCs w:val="24"/>
              </w:rPr>
              <w:t xml:space="preserve"> по ул. Малая Набережная и ул. Большая Набережная,</w:t>
            </w:r>
            <w:r>
              <w:rPr>
                <w:szCs w:val="28"/>
              </w:rPr>
              <w:t xml:space="preserve"> </w:t>
            </w:r>
            <w:r w:rsidRPr="001F6EEC">
              <w:rPr>
                <w:sz w:val="24"/>
                <w:szCs w:val="24"/>
              </w:rPr>
              <w:t>со сроками реализации:</w:t>
            </w:r>
          </w:p>
          <w:p w:rsidR="00800F14" w:rsidRPr="006C5FC8" w:rsidRDefault="00800F14" w:rsidP="00800F14">
            <w:pPr>
              <w:ind w:right="-21" w:firstLine="318"/>
              <w:rPr>
                <w:sz w:val="24"/>
                <w:szCs w:val="24"/>
              </w:rPr>
            </w:pPr>
            <w:r w:rsidRPr="006C5FC8">
              <w:rPr>
                <w:sz w:val="24"/>
                <w:szCs w:val="24"/>
              </w:rPr>
              <w:t>проектирование – в срок до 202</w:t>
            </w:r>
            <w:r>
              <w:rPr>
                <w:sz w:val="24"/>
                <w:szCs w:val="24"/>
              </w:rPr>
              <w:t>2</w:t>
            </w:r>
            <w:r w:rsidRPr="006C5FC8">
              <w:rPr>
                <w:sz w:val="24"/>
                <w:szCs w:val="24"/>
              </w:rPr>
              <w:t xml:space="preserve"> года;</w:t>
            </w:r>
          </w:p>
          <w:p w:rsidR="00800F14" w:rsidRPr="00580016" w:rsidRDefault="00800F14" w:rsidP="00800F14">
            <w:pPr>
              <w:ind w:right="-21" w:firstLine="318"/>
              <w:rPr>
                <w:rFonts w:eastAsia="Calibri"/>
                <w:sz w:val="24"/>
                <w:szCs w:val="24"/>
                <w:lang w:eastAsia="en-US"/>
              </w:rPr>
            </w:pPr>
            <w:r w:rsidRPr="006C5FC8">
              <w:rPr>
                <w:rFonts w:eastAsia="Calibri"/>
                <w:sz w:val="24"/>
                <w:szCs w:val="24"/>
                <w:lang w:eastAsia="en-US"/>
              </w:rPr>
              <w:t>строительство</w:t>
            </w:r>
            <w:r>
              <w:rPr>
                <w:rFonts w:eastAsia="Calibri"/>
                <w:sz w:val="24"/>
                <w:szCs w:val="24"/>
                <w:lang w:eastAsia="en-US"/>
              </w:rPr>
              <w:t xml:space="preserve"> </w:t>
            </w:r>
            <w:r w:rsidRPr="006C5FC8">
              <w:rPr>
                <w:rFonts w:eastAsia="Calibri"/>
                <w:sz w:val="24"/>
                <w:szCs w:val="24"/>
                <w:lang w:eastAsia="en-US"/>
              </w:rPr>
              <w:t>– в срок до 202</w:t>
            </w:r>
            <w:r>
              <w:rPr>
                <w:rFonts w:eastAsia="Calibri"/>
                <w:sz w:val="24"/>
                <w:szCs w:val="24"/>
                <w:lang w:eastAsia="en-US"/>
              </w:rPr>
              <w:t>3</w:t>
            </w:r>
            <w:r w:rsidRPr="006C5FC8">
              <w:rPr>
                <w:rFonts w:eastAsia="Calibri"/>
                <w:sz w:val="24"/>
                <w:szCs w:val="24"/>
                <w:lang w:eastAsia="en-US"/>
              </w:rPr>
              <w:t xml:space="preserve"> </w:t>
            </w:r>
            <w:r w:rsidRPr="006C5FC8">
              <w:rPr>
                <w:rFonts w:eastAsia="Calibri"/>
                <w:sz w:val="24"/>
                <w:szCs w:val="24"/>
                <w:lang w:eastAsia="en-US"/>
              </w:rPr>
              <w:lastRenderedPageBreak/>
              <w:t>года</w:t>
            </w:r>
          </w:p>
        </w:tc>
        <w:tc>
          <w:tcPr>
            <w:tcW w:w="2127" w:type="dxa"/>
            <w:shd w:val="clear" w:color="auto" w:fill="auto"/>
          </w:tcPr>
          <w:p w:rsidR="00800F14" w:rsidRPr="00800F14" w:rsidRDefault="00800F14" w:rsidP="00800F14">
            <w:pPr>
              <w:spacing w:line="240" w:lineRule="atLeast"/>
              <w:rPr>
                <w:rFonts w:eastAsia="Calibri"/>
                <w:sz w:val="22"/>
                <w:lang w:eastAsia="en-US"/>
              </w:rPr>
            </w:pPr>
            <w:r w:rsidRPr="00800F14">
              <w:rPr>
                <w:sz w:val="22"/>
              </w:rPr>
              <w:lastRenderedPageBreak/>
              <w:t>поселок Краснофарфорный</w:t>
            </w:r>
          </w:p>
        </w:tc>
        <w:tc>
          <w:tcPr>
            <w:tcW w:w="2835" w:type="dxa"/>
            <w:shd w:val="clear" w:color="auto" w:fill="auto"/>
          </w:tcPr>
          <w:p w:rsidR="00800F14" w:rsidRPr="0025256F" w:rsidRDefault="00800F14" w:rsidP="00800F14">
            <w:pPr>
              <w:suppressAutoHyphens/>
              <w:autoSpaceDE w:val="0"/>
              <w:autoSpaceDN w:val="0"/>
              <w:adjustRightInd w:val="0"/>
              <w:spacing w:line="240" w:lineRule="atLeast"/>
              <w:jc w:val="left"/>
              <w:rPr>
                <w:sz w:val="24"/>
                <w:szCs w:val="24"/>
                <w:lang w:eastAsia="ar-SA"/>
              </w:rPr>
            </w:pPr>
            <w:r w:rsidRPr="0025256F">
              <w:rPr>
                <w:sz w:val="24"/>
                <w:szCs w:val="24"/>
                <w:lang w:eastAsia="ar-SA"/>
              </w:rPr>
              <w:t xml:space="preserve">Охранная зона, размер 5 м (3 м от газопровода со стороны медного провода и 2 м </w:t>
            </w:r>
            <w:r>
              <w:rPr>
                <w:sz w:val="24"/>
                <w:szCs w:val="24"/>
                <w:lang w:eastAsia="ar-SA"/>
              </w:rPr>
              <w:t>–</w:t>
            </w:r>
            <w:r w:rsidRPr="0025256F">
              <w:rPr>
                <w:sz w:val="24"/>
                <w:szCs w:val="24"/>
                <w:lang w:eastAsia="ar-SA"/>
              </w:rPr>
              <w:t xml:space="preserve"> с противоположной стороны)</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11</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rPr>
                <w:sz w:val="24"/>
                <w:szCs w:val="24"/>
              </w:rPr>
            </w:pPr>
            <w:r w:rsidRPr="005E0D4E">
              <w:rPr>
                <w:sz w:val="24"/>
                <w:szCs w:val="24"/>
              </w:rPr>
              <w:t>Газораспредели</w:t>
            </w:r>
            <w:r>
              <w:rPr>
                <w:sz w:val="24"/>
                <w:szCs w:val="24"/>
              </w:rPr>
              <w:t xml:space="preserve">-тельные сети в составе: распределительные </w:t>
            </w:r>
            <w:r w:rsidRPr="005E0D4E">
              <w:rPr>
                <w:sz w:val="24"/>
                <w:szCs w:val="24"/>
              </w:rPr>
              <w:t xml:space="preserve">газопроводы </w:t>
            </w:r>
            <w:r>
              <w:rPr>
                <w:sz w:val="24"/>
                <w:szCs w:val="24"/>
              </w:rPr>
              <w:t>среднего и низкого давлений,</w:t>
            </w:r>
            <w:r w:rsidRPr="005E0D4E">
              <w:rPr>
                <w:sz w:val="24"/>
                <w:szCs w:val="24"/>
              </w:rPr>
              <w:t xml:space="preserve"> газор</w:t>
            </w:r>
            <w:r>
              <w:rPr>
                <w:sz w:val="24"/>
                <w:szCs w:val="24"/>
              </w:rPr>
              <w:t>егуляторные пункты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Объект газоснабжения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Обеспечение возможности газоснабжения потребителей существующей жил</w:t>
            </w:r>
            <w:r>
              <w:rPr>
                <w:sz w:val="24"/>
                <w:szCs w:val="24"/>
              </w:rPr>
              <w:t>ой застройки</w:t>
            </w:r>
          </w:p>
        </w:tc>
        <w:tc>
          <w:tcPr>
            <w:tcW w:w="3827" w:type="dxa"/>
            <w:shd w:val="clear" w:color="auto" w:fill="auto"/>
          </w:tcPr>
          <w:p w:rsidR="00800F14" w:rsidRPr="001F6EEC" w:rsidRDefault="00800F14" w:rsidP="00800F14">
            <w:pPr>
              <w:ind w:right="-21" w:firstLine="318"/>
              <w:rPr>
                <w:sz w:val="24"/>
                <w:szCs w:val="24"/>
              </w:rPr>
            </w:pPr>
            <w:r w:rsidRPr="00D5391B">
              <w:rPr>
                <w:rFonts w:eastAsia="Calibri"/>
                <w:sz w:val="24"/>
                <w:szCs w:val="24"/>
                <w:lang w:eastAsia="en-US"/>
              </w:rPr>
              <w:t>проектирование и строительство газораспределительных пунктов и газораспределительных сетей</w:t>
            </w:r>
            <w:r w:rsidRPr="00D5391B">
              <w:rPr>
                <w:sz w:val="24"/>
                <w:szCs w:val="24"/>
              </w:rPr>
              <w:t xml:space="preserve"> по ул. Гречишникова (частный сектор), ул. Подгорная, ул. Садовая, ул. Набережная и ул. Парковая</w:t>
            </w:r>
            <w:r>
              <w:rPr>
                <w:sz w:val="24"/>
                <w:szCs w:val="24"/>
              </w:rPr>
              <w:t xml:space="preserve">, </w:t>
            </w:r>
            <w:r w:rsidRPr="001F6EEC">
              <w:rPr>
                <w:sz w:val="24"/>
                <w:szCs w:val="24"/>
              </w:rPr>
              <w:t>со сроками реализации:</w:t>
            </w:r>
          </w:p>
          <w:p w:rsidR="00800F14" w:rsidRPr="006C5FC8" w:rsidRDefault="00800F14" w:rsidP="00800F14">
            <w:pPr>
              <w:ind w:right="-21" w:firstLine="318"/>
              <w:rPr>
                <w:sz w:val="24"/>
                <w:szCs w:val="24"/>
              </w:rPr>
            </w:pPr>
            <w:r w:rsidRPr="006C5FC8">
              <w:rPr>
                <w:sz w:val="24"/>
                <w:szCs w:val="24"/>
              </w:rPr>
              <w:t>проектирование – в срок до 202</w:t>
            </w:r>
            <w:r>
              <w:rPr>
                <w:sz w:val="24"/>
                <w:szCs w:val="24"/>
              </w:rPr>
              <w:t>2</w:t>
            </w:r>
            <w:r w:rsidRPr="006C5FC8">
              <w:rPr>
                <w:sz w:val="24"/>
                <w:szCs w:val="24"/>
              </w:rPr>
              <w:t xml:space="preserve"> года;</w:t>
            </w:r>
          </w:p>
          <w:p w:rsidR="00800F14" w:rsidRPr="00D5391B" w:rsidRDefault="00800F14" w:rsidP="00800F14">
            <w:pPr>
              <w:ind w:right="-21" w:firstLine="318"/>
              <w:rPr>
                <w:rFonts w:eastAsia="Calibri"/>
                <w:sz w:val="24"/>
                <w:szCs w:val="24"/>
                <w:lang w:eastAsia="en-US"/>
              </w:rPr>
            </w:pPr>
            <w:r w:rsidRPr="006C5FC8">
              <w:rPr>
                <w:rFonts w:eastAsia="Calibri"/>
                <w:sz w:val="24"/>
                <w:szCs w:val="24"/>
                <w:lang w:eastAsia="en-US"/>
              </w:rPr>
              <w:t>строительство</w:t>
            </w:r>
            <w:r>
              <w:rPr>
                <w:rFonts w:eastAsia="Calibri"/>
                <w:sz w:val="24"/>
                <w:szCs w:val="24"/>
                <w:lang w:eastAsia="en-US"/>
              </w:rPr>
              <w:t xml:space="preserve"> </w:t>
            </w:r>
            <w:r w:rsidRPr="006C5FC8">
              <w:rPr>
                <w:rFonts w:eastAsia="Calibri"/>
                <w:sz w:val="24"/>
                <w:szCs w:val="24"/>
                <w:lang w:eastAsia="en-US"/>
              </w:rPr>
              <w:t>– в срок до 202</w:t>
            </w:r>
            <w:r>
              <w:rPr>
                <w:rFonts w:eastAsia="Calibri"/>
                <w:sz w:val="24"/>
                <w:szCs w:val="24"/>
                <w:lang w:eastAsia="en-US"/>
              </w:rPr>
              <w:t>3</w:t>
            </w:r>
            <w:r w:rsidRPr="006C5FC8">
              <w:rPr>
                <w:rFonts w:eastAsia="Calibri"/>
                <w:sz w:val="24"/>
                <w:szCs w:val="24"/>
                <w:lang w:eastAsia="en-US"/>
              </w:rPr>
              <w:t xml:space="preserve"> года</w:t>
            </w:r>
          </w:p>
        </w:tc>
        <w:tc>
          <w:tcPr>
            <w:tcW w:w="2127" w:type="dxa"/>
            <w:shd w:val="clear" w:color="auto" w:fill="auto"/>
          </w:tcPr>
          <w:p w:rsidR="00800F14" w:rsidRPr="00800F14" w:rsidRDefault="00800F14" w:rsidP="00800F14">
            <w:pPr>
              <w:spacing w:line="240" w:lineRule="atLeast"/>
              <w:rPr>
                <w:rFonts w:eastAsia="Calibri"/>
                <w:sz w:val="22"/>
                <w:lang w:eastAsia="en-US"/>
              </w:rPr>
            </w:pPr>
            <w:r w:rsidRPr="00800F14">
              <w:rPr>
                <w:rFonts w:eastAsia="Calibri"/>
                <w:sz w:val="22"/>
                <w:lang w:eastAsia="en-US"/>
              </w:rPr>
              <w:t>село Грузино</w:t>
            </w:r>
          </w:p>
        </w:tc>
        <w:tc>
          <w:tcPr>
            <w:tcW w:w="2835" w:type="dxa"/>
            <w:shd w:val="clear" w:color="auto" w:fill="auto"/>
          </w:tcPr>
          <w:p w:rsidR="00800F14" w:rsidRPr="0025256F" w:rsidRDefault="00800F14" w:rsidP="00800F14">
            <w:pPr>
              <w:suppressAutoHyphens/>
              <w:autoSpaceDE w:val="0"/>
              <w:autoSpaceDN w:val="0"/>
              <w:adjustRightInd w:val="0"/>
              <w:spacing w:line="240" w:lineRule="atLeast"/>
              <w:jc w:val="left"/>
              <w:rPr>
                <w:sz w:val="24"/>
                <w:szCs w:val="24"/>
                <w:lang w:eastAsia="ar-SA"/>
              </w:rPr>
            </w:pPr>
            <w:r w:rsidRPr="0025256F">
              <w:rPr>
                <w:sz w:val="24"/>
                <w:szCs w:val="24"/>
                <w:lang w:eastAsia="ar-SA"/>
              </w:rPr>
              <w:t xml:space="preserve">Охранная зона, размер 5 м (3 м от газопровода со стороны медного провода и 2 м </w:t>
            </w:r>
            <w:r>
              <w:rPr>
                <w:sz w:val="24"/>
                <w:szCs w:val="24"/>
                <w:lang w:eastAsia="ar-SA"/>
              </w:rPr>
              <w:t>–</w:t>
            </w:r>
            <w:r w:rsidRPr="0025256F">
              <w:rPr>
                <w:sz w:val="24"/>
                <w:szCs w:val="24"/>
                <w:lang w:eastAsia="ar-SA"/>
              </w:rPr>
              <w:t xml:space="preserve"> с противоположной стороны)</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12</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rPr>
                <w:sz w:val="24"/>
                <w:szCs w:val="24"/>
              </w:rPr>
            </w:pPr>
            <w:r w:rsidRPr="005E0D4E">
              <w:rPr>
                <w:sz w:val="24"/>
                <w:szCs w:val="24"/>
              </w:rPr>
              <w:t>Газораспредели</w:t>
            </w:r>
            <w:r>
              <w:rPr>
                <w:sz w:val="24"/>
                <w:szCs w:val="24"/>
              </w:rPr>
              <w:t xml:space="preserve">-тельные сети в составе: распределительные </w:t>
            </w:r>
            <w:r w:rsidRPr="005E0D4E">
              <w:rPr>
                <w:sz w:val="24"/>
                <w:szCs w:val="24"/>
              </w:rPr>
              <w:t xml:space="preserve">газопроводы </w:t>
            </w:r>
            <w:r>
              <w:rPr>
                <w:sz w:val="24"/>
                <w:szCs w:val="24"/>
              </w:rPr>
              <w:t>среднего и низкого давлений,</w:t>
            </w:r>
            <w:r w:rsidRPr="005E0D4E">
              <w:rPr>
                <w:sz w:val="24"/>
                <w:szCs w:val="24"/>
              </w:rPr>
              <w:t xml:space="preserve"> газор</w:t>
            </w:r>
            <w:r>
              <w:rPr>
                <w:sz w:val="24"/>
                <w:szCs w:val="24"/>
              </w:rPr>
              <w:t>егуляторные пункты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Объект газоснабжения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D5391B" w:rsidRDefault="00800F14" w:rsidP="00800F14">
            <w:pPr>
              <w:suppressAutoHyphens/>
              <w:autoSpaceDE w:val="0"/>
              <w:autoSpaceDN w:val="0"/>
              <w:adjustRightInd w:val="0"/>
              <w:rPr>
                <w:sz w:val="24"/>
                <w:szCs w:val="24"/>
              </w:rPr>
            </w:pPr>
            <w:r w:rsidRPr="00D5391B">
              <w:rPr>
                <w:sz w:val="24"/>
                <w:szCs w:val="24"/>
              </w:rPr>
              <w:t xml:space="preserve">Обеспечение потребности тепломеханического оборудования котельной № 8 </w:t>
            </w:r>
            <w:r>
              <w:rPr>
                <w:sz w:val="24"/>
                <w:szCs w:val="24"/>
              </w:rPr>
              <w:t xml:space="preserve">в обеспечении </w:t>
            </w:r>
            <w:r w:rsidRPr="00D5391B">
              <w:rPr>
                <w:sz w:val="24"/>
                <w:szCs w:val="24"/>
              </w:rPr>
              <w:t>газовым топливом</w:t>
            </w:r>
            <w:r>
              <w:rPr>
                <w:sz w:val="24"/>
                <w:szCs w:val="24"/>
              </w:rPr>
              <w:t xml:space="preserve"> (перевод топливоснабжения котельной с угля на газ)</w:t>
            </w:r>
          </w:p>
        </w:tc>
        <w:tc>
          <w:tcPr>
            <w:tcW w:w="3827" w:type="dxa"/>
            <w:shd w:val="clear" w:color="auto" w:fill="auto"/>
          </w:tcPr>
          <w:p w:rsidR="00800F14" w:rsidRPr="00D5391B" w:rsidRDefault="00800F14" w:rsidP="00800F14">
            <w:pPr>
              <w:ind w:right="-21" w:firstLine="318"/>
              <w:rPr>
                <w:sz w:val="24"/>
                <w:szCs w:val="24"/>
              </w:rPr>
            </w:pPr>
            <w:r>
              <w:rPr>
                <w:sz w:val="24"/>
                <w:szCs w:val="24"/>
              </w:rPr>
              <w:t>с</w:t>
            </w:r>
            <w:r w:rsidRPr="00D5391B">
              <w:rPr>
                <w:sz w:val="24"/>
                <w:szCs w:val="24"/>
              </w:rPr>
              <w:t>еть газоснабжения для обеспечения работы тепломеханического оборудования котельной № 8 в с. Оскуй на природном газе, со сроками реализации:</w:t>
            </w:r>
          </w:p>
          <w:p w:rsidR="00800F14" w:rsidRPr="00D5391B" w:rsidRDefault="00800F14" w:rsidP="00800F14">
            <w:pPr>
              <w:ind w:right="-21" w:firstLine="318"/>
              <w:rPr>
                <w:sz w:val="24"/>
                <w:szCs w:val="24"/>
              </w:rPr>
            </w:pPr>
            <w:r w:rsidRPr="00D5391B">
              <w:rPr>
                <w:sz w:val="24"/>
                <w:szCs w:val="24"/>
              </w:rPr>
              <w:t>проектирование – в срок до 2022 года;</w:t>
            </w:r>
          </w:p>
          <w:p w:rsidR="00800F14" w:rsidRPr="00580016" w:rsidRDefault="00800F14" w:rsidP="00800F14">
            <w:pPr>
              <w:ind w:right="-21"/>
              <w:rPr>
                <w:rFonts w:eastAsia="Calibri"/>
                <w:sz w:val="24"/>
                <w:szCs w:val="24"/>
                <w:lang w:eastAsia="en-US"/>
              </w:rPr>
            </w:pPr>
            <w:r w:rsidRPr="00D5391B">
              <w:rPr>
                <w:rFonts w:eastAsia="Calibri"/>
                <w:sz w:val="24"/>
                <w:szCs w:val="24"/>
                <w:lang w:eastAsia="en-US"/>
              </w:rPr>
              <w:t>строительство – в срок до 2023 года</w:t>
            </w:r>
          </w:p>
        </w:tc>
        <w:tc>
          <w:tcPr>
            <w:tcW w:w="2127" w:type="dxa"/>
            <w:shd w:val="clear" w:color="auto" w:fill="auto"/>
          </w:tcPr>
          <w:p w:rsidR="00800F14" w:rsidRPr="00800F14" w:rsidRDefault="00800F14" w:rsidP="00800F14">
            <w:pPr>
              <w:spacing w:line="240" w:lineRule="atLeast"/>
              <w:rPr>
                <w:rFonts w:eastAsia="Calibri"/>
                <w:sz w:val="22"/>
                <w:lang w:eastAsia="en-US"/>
              </w:rPr>
            </w:pPr>
            <w:r w:rsidRPr="00800F14">
              <w:rPr>
                <w:rFonts w:eastAsia="Calibri"/>
                <w:sz w:val="22"/>
                <w:lang w:eastAsia="en-US"/>
              </w:rPr>
              <w:t>село Оскуй</w:t>
            </w:r>
          </w:p>
        </w:tc>
        <w:tc>
          <w:tcPr>
            <w:tcW w:w="2835" w:type="dxa"/>
            <w:shd w:val="clear" w:color="auto" w:fill="auto"/>
          </w:tcPr>
          <w:p w:rsidR="00800F14" w:rsidRPr="0025256F" w:rsidRDefault="00800F14" w:rsidP="00800F14">
            <w:pPr>
              <w:suppressAutoHyphens/>
              <w:autoSpaceDE w:val="0"/>
              <w:autoSpaceDN w:val="0"/>
              <w:adjustRightInd w:val="0"/>
              <w:spacing w:line="240" w:lineRule="atLeast"/>
              <w:jc w:val="left"/>
              <w:rPr>
                <w:sz w:val="24"/>
                <w:szCs w:val="24"/>
                <w:lang w:eastAsia="ar-SA"/>
              </w:rPr>
            </w:pPr>
            <w:r w:rsidRPr="0025256F">
              <w:rPr>
                <w:sz w:val="24"/>
                <w:szCs w:val="24"/>
                <w:lang w:eastAsia="ar-SA"/>
              </w:rPr>
              <w:t xml:space="preserve">Охранная зона, размер 5 м (3 м от газопровода со стороны медного провода и 2 м </w:t>
            </w:r>
            <w:r>
              <w:rPr>
                <w:sz w:val="24"/>
                <w:szCs w:val="24"/>
                <w:lang w:eastAsia="ar-SA"/>
              </w:rPr>
              <w:t>–</w:t>
            </w:r>
            <w:r w:rsidRPr="0025256F">
              <w:rPr>
                <w:sz w:val="24"/>
                <w:szCs w:val="24"/>
                <w:lang w:eastAsia="ar-SA"/>
              </w:rPr>
              <w:t xml:space="preserve"> с противоположной стороны)</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13</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rPr>
                <w:sz w:val="24"/>
                <w:szCs w:val="24"/>
              </w:rPr>
            </w:pPr>
            <w:r w:rsidRPr="005E0D4E">
              <w:rPr>
                <w:sz w:val="24"/>
                <w:szCs w:val="24"/>
              </w:rPr>
              <w:t>Газораспредели</w:t>
            </w:r>
            <w:r>
              <w:rPr>
                <w:sz w:val="24"/>
                <w:szCs w:val="24"/>
              </w:rPr>
              <w:t xml:space="preserve">-тельные сети в составе: распределительные </w:t>
            </w:r>
            <w:r w:rsidRPr="005E0D4E">
              <w:rPr>
                <w:sz w:val="24"/>
                <w:szCs w:val="24"/>
              </w:rPr>
              <w:t xml:space="preserve">газопроводы </w:t>
            </w:r>
            <w:r>
              <w:rPr>
                <w:sz w:val="24"/>
                <w:szCs w:val="24"/>
              </w:rPr>
              <w:t>среднего и низкого давлений,</w:t>
            </w:r>
            <w:r w:rsidRPr="005E0D4E">
              <w:rPr>
                <w:sz w:val="24"/>
                <w:szCs w:val="24"/>
              </w:rPr>
              <w:t xml:space="preserve"> газор</w:t>
            </w:r>
            <w:r>
              <w:rPr>
                <w:sz w:val="24"/>
                <w:szCs w:val="24"/>
              </w:rPr>
              <w:t xml:space="preserve">егуляторные пункты </w:t>
            </w:r>
            <w:r>
              <w:rPr>
                <w:sz w:val="24"/>
                <w:szCs w:val="24"/>
              </w:rPr>
              <w:lastRenderedPageBreak/>
              <w:t>(проектирование и строительство)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lastRenderedPageBreak/>
              <w:t>Объект газоснабжения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Обеспечение возможности газоснабжения потребителей существующей</w:t>
            </w:r>
            <w:r>
              <w:rPr>
                <w:sz w:val="24"/>
                <w:szCs w:val="24"/>
              </w:rPr>
              <w:t xml:space="preserve"> и проектируемой</w:t>
            </w:r>
            <w:r w:rsidRPr="005E0D4E">
              <w:rPr>
                <w:sz w:val="24"/>
                <w:szCs w:val="24"/>
              </w:rPr>
              <w:t xml:space="preserve"> жил</w:t>
            </w:r>
            <w:r>
              <w:rPr>
                <w:sz w:val="24"/>
                <w:szCs w:val="24"/>
              </w:rPr>
              <w:t>ых застроек</w:t>
            </w:r>
          </w:p>
        </w:tc>
        <w:tc>
          <w:tcPr>
            <w:tcW w:w="3827" w:type="dxa"/>
            <w:shd w:val="clear" w:color="auto" w:fill="auto"/>
          </w:tcPr>
          <w:p w:rsidR="00800F14" w:rsidRPr="000F1FE3" w:rsidRDefault="00800F14" w:rsidP="00800F14">
            <w:pPr>
              <w:ind w:right="-21" w:firstLine="318"/>
              <w:rPr>
                <w:sz w:val="24"/>
                <w:szCs w:val="24"/>
              </w:rPr>
            </w:pPr>
            <w:r>
              <w:rPr>
                <w:spacing w:val="2"/>
                <w:sz w:val="24"/>
                <w:szCs w:val="24"/>
                <w:shd w:val="clear" w:color="auto" w:fill="FFFFFF"/>
              </w:rPr>
              <w:t>п</w:t>
            </w:r>
            <w:r w:rsidRPr="000F1FE3">
              <w:rPr>
                <w:spacing w:val="2"/>
                <w:sz w:val="24"/>
                <w:szCs w:val="24"/>
                <w:shd w:val="clear" w:color="auto" w:fill="FFFFFF"/>
              </w:rPr>
              <w:t xml:space="preserve">роектирование и </w:t>
            </w:r>
            <w:r w:rsidRPr="000F1FE3">
              <w:rPr>
                <w:rFonts w:eastAsia="Calibri"/>
                <w:sz w:val="24"/>
                <w:szCs w:val="24"/>
                <w:lang w:eastAsia="en-US"/>
              </w:rPr>
              <w:t xml:space="preserve">строительство объектов и сетей газораспределения (газораспределительные пункты и газораспределительные сети, иные сооружения) в 29 (двадцати девяти) населенных пунктах поселения, </w:t>
            </w:r>
            <w:r w:rsidRPr="000F1FE3">
              <w:rPr>
                <w:sz w:val="24"/>
                <w:szCs w:val="24"/>
              </w:rPr>
              <w:t>со сроками реализации:</w:t>
            </w:r>
          </w:p>
          <w:p w:rsidR="00800F14" w:rsidRDefault="00800F14" w:rsidP="00800F14">
            <w:pPr>
              <w:ind w:right="-21" w:firstLine="318"/>
              <w:rPr>
                <w:sz w:val="24"/>
                <w:szCs w:val="24"/>
              </w:rPr>
            </w:pPr>
            <w:r w:rsidRPr="00D5391B">
              <w:rPr>
                <w:sz w:val="24"/>
                <w:szCs w:val="24"/>
              </w:rPr>
              <w:t xml:space="preserve">проектирование – в срок до </w:t>
            </w:r>
            <w:r w:rsidRPr="00D5391B">
              <w:rPr>
                <w:sz w:val="24"/>
                <w:szCs w:val="24"/>
              </w:rPr>
              <w:lastRenderedPageBreak/>
              <w:t>202</w:t>
            </w:r>
            <w:r>
              <w:rPr>
                <w:sz w:val="24"/>
                <w:szCs w:val="24"/>
              </w:rPr>
              <w:t>7</w:t>
            </w:r>
            <w:r w:rsidRPr="00D5391B">
              <w:rPr>
                <w:sz w:val="24"/>
                <w:szCs w:val="24"/>
              </w:rPr>
              <w:t xml:space="preserve"> года;</w:t>
            </w:r>
          </w:p>
          <w:p w:rsidR="00800F14" w:rsidRPr="000F1FE3" w:rsidRDefault="00800F14" w:rsidP="00800F14">
            <w:pPr>
              <w:ind w:right="-21" w:firstLine="318"/>
              <w:rPr>
                <w:sz w:val="24"/>
                <w:szCs w:val="24"/>
              </w:rPr>
            </w:pPr>
            <w:r w:rsidRPr="00D5391B">
              <w:rPr>
                <w:rFonts w:eastAsia="Calibri"/>
                <w:sz w:val="24"/>
                <w:szCs w:val="24"/>
                <w:lang w:eastAsia="en-US"/>
              </w:rPr>
              <w:t>строительство – в срок до 20</w:t>
            </w:r>
            <w:r>
              <w:rPr>
                <w:rFonts w:eastAsia="Calibri"/>
                <w:sz w:val="24"/>
                <w:szCs w:val="24"/>
                <w:lang w:eastAsia="en-US"/>
              </w:rPr>
              <w:t>30</w:t>
            </w:r>
            <w:r w:rsidRPr="00D5391B">
              <w:rPr>
                <w:rFonts w:eastAsia="Calibri"/>
                <w:sz w:val="24"/>
                <w:szCs w:val="24"/>
                <w:lang w:eastAsia="en-US"/>
              </w:rPr>
              <w:t xml:space="preserve"> года</w:t>
            </w:r>
          </w:p>
        </w:tc>
        <w:tc>
          <w:tcPr>
            <w:tcW w:w="2127" w:type="dxa"/>
            <w:shd w:val="clear" w:color="auto" w:fill="auto"/>
          </w:tcPr>
          <w:p w:rsidR="00800F14" w:rsidRPr="00800F14" w:rsidRDefault="00800F14" w:rsidP="00800F14">
            <w:pPr>
              <w:spacing w:line="240" w:lineRule="atLeast"/>
              <w:rPr>
                <w:sz w:val="22"/>
                <w:shd w:val="clear" w:color="auto" w:fill="FFFFFF"/>
              </w:rPr>
            </w:pPr>
            <w:r w:rsidRPr="00800F14">
              <w:rPr>
                <w:spacing w:val="2"/>
                <w:sz w:val="22"/>
                <w:shd w:val="clear" w:color="auto" w:fill="FFFFFF"/>
              </w:rPr>
              <w:lastRenderedPageBreak/>
              <w:t>деревни</w:t>
            </w:r>
            <w:r w:rsidRPr="00800F14">
              <w:rPr>
                <w:sz w:val="22"/>
                <w:shd w:val="clear" w:color="auto" w:fill="FFFFFF"/>
              </w:rPr>
              <w:t xml:space="preserve"> Велья, </w:t>
            </w:r>
            <w:r w:rsidRPr="00800F14">
              <w:rPr>
                <w:sz w:val="22"/>
              </w:rPr>
              <w:t>Березево,</w:t>
            </w:r>
            <w:r w:rsidRPr="00800F14">
              <w:rPr>
                <w:spacing w:val="2"/>
                <w:sz w:val="22"/>
                <w:shd w:val="clear" w:color="auto" w:fill="FFFFFF"/>
              </w:rPr>
              <w:t xml:space="preserve"> </w:t>
            </w:r>
            <w:r>
              <w:rPr>
                <w:sz w:val="22"/>
                <w:shd w:val="clear" w:color="auto" w:fill="FFFFFF"/>
              </w:rPr>
              <w:t xml:space="preserve">Беглово, Берёзовец, </w:t>
            </w:r>
            <w:r w:rsidRPr="00800F14">
              <w:rPr>
                <w:sz w:val="22"/>
                <w:shd w:val="clear" w:color="auto" w:fill="FFFFFF"/>
              </w:rPr>
              <w:t>Большая Отока, Гл</w:t>
            </w:r>
            <w:r>
              <w:rPr>
                <w:sz w:val="22"/>
                <w:shd w:val="clear" w:color="auto" w:fill="FFFFFF"/>
              </w:rPr>
              <w:t xml:space="preserve">адь,  Горка, Дерева, Ефремово, </w:t>
            </w:r>
            <w:r w:rsidRPr="00800F14">
              <w:rPr>
                <w:sz w:val="22"/>
                <w:shd w:val="clear" w:color="auto" w:fill="FFFFFF"/>
              </w:rPr>
              <w:t xml:space="preserve">Круг, </w:t>
            </w:r>
            <w:r w:rsidRPr="00800F14">
              <w:rPr>
                <w:sz w:val="22"/>
              </w:rPr>
              <w:t>Крутиха,</w:t>
            </w:r>
            <w:r w:rsidRPr="00800F14">
              <w:rPr>
                <w:spacing w:val="2"/>
                <w:sz w:val="22"/>
                <w:shd w:val="clear" w:color="auto" w:fill="FFFFFF"/>
              </w:rPr>
              <w:t xml:space="preserve"> </w:t>
            </w:r>
            <w:r w:rsidRPr="00800F14">
              <w:rPr>
                <w:sz w:val="22"/>
              </w:rPr>
              <w:t>Мелехово,</w:t>
            </w:r>
            <w:r w:rsidRPr="00800F14">
              <w:rPr>
                <w:spacing w:val="2"/>
                <w:sz w:val="22"/>
                <w:shd w:val="clear" w:color="auto" w:fill="FFFFFF"/>
              </w:rPr>
              <w:t xml:space="preserve">  </w:t>
            </w:r>
            <w:r>
              <w:rPr>
                <w:sz w:val="22"/>
                <w:shd w:val="clear" w:color="auto" w:fill="FFFFFF"/>
              </w:rPr>
              <w:t xml:space="preserve">Мелеховская, Муратово, </w:t>
            </w:r>
            <w:r w:rsidRPr="00800F14">
              <w:rPr>
                <w:sz w:val="22"/>
                <w:shd w:val="clear" w:color="auto" w:fill="FFFFFF"/>
              </w:rPr>
              <w:lastRenderedPageBreak/>
              <w:t>Некшино,</w:t>
            </w:r>
            <w:r w:rsidRPr="00800F14">
              <w:rPr>
                <w:sz w:val="22"/>
              </w:rPr>
              <w:t xml:space="preserve"> Новая,</w:t>
            </w:r>
            <w:r w:rsidRPr="00800F14">
              <w:rPr>
                <w:sz w:val="22"/>
                <w:shd w:val="clear" w:color="auto" w:fill="FFFFFF"/>
              </w:rPr>
              <w:t xml:space="preserve"> Новая де</w:t>
            </w:r>
            <w:r>
              <w:rPr>
                <w:sz w:val="22"/>
                <w:shd w:val="clear" w:color="auto" w:fill="FFFFFF"/>
              </w:rPr>
              <w:t xml:space="preserve">ревня, Облучье, Опалёво, Покровское, Рогачи, Серебряницы, </w:t>
            </w:r>
            <w:r w:rsidRPr="00800F14">
              <w:rPr>
                <w:sz w:val="22"/>
                <w:shd w:val="clear" w:color="auto" w:fill="FFFFFF"/>
              </w:rPr>
              <w:t xml:space="preserve">Стеремно, Филиппово, </w:t>
            </w:r>
            <w:r>
              <w:rPr>
                <w:sz w:val="22"/>
                <w:shd w:val="clear" w:color="auto" w:fill="FFFFFF"/>
              </w:rPr>
              <w:t xml:space="preserve">Шарья, Щетино, </w:t>
            </w:r>
            <w:r w:rsidRPr="00800F14">
              <w:rPr>
                <w:sz w:val="22"/>
                <w:shd w:val="clear" w:color="auto" w:fill="FFFFFF"/>
              </w:rPr>
              <w:t>Черницы, Юршево;</w:t>
            </w:r>
          </w:p>
          <w:p w:rsidR="00800F14" w:rsidRPr="00800F14" w:rsidRDefault="00800F14" w:rsidP="00800F14">
            <w:pPr>
              <w:spacing w:line="240" w:lineRule="atLeast"/>
              <w:rPr>
                <w:rFonts w:eastAsia="Calibri"/>
                <w:sz w:val="22"/>
                <w:lang w:eastAsia="en-US"/>
              </w:rPr>
            </w:pPr>
            <w:r w:rsidRPr="00800F14">
              <w:rPr>
                <w:sz w:val="22"/>
                <w:shd w:val="clear" w:color="auto" w:fill="FFFFFF"/>
              </w:rPr>
              <w:t>жд./ст. Дубцы</w:t>
            </w:r>
          </w:p>
        </w:tc>
        <w:tc>
          <w:tcPr>
            <w:tcW w:w="2835" w:type="dxa"/>
            <w:shd w:val="clear" w:color="auto" w:fill="auto"/>
          </w:tcPr>
          <w:p w:rsidR="00800F14" w:rsidRPr="0025256F" w:rsidRDefault="00800F14" w:rsidP="00800F14">
            <w:pPr>
              <w:suppressAutoHyphens/>
              <w:autoSpaceDE w:val="0"/>
              <w:autoSpaceDN w:val="0"/>
              <w:adjustRightInd w:val="0"/>
              <w:spacing w:line="240" w:lineRule="atLeast"/>
              <w:jc w:val="left"/>
              <w:rPr>
                <w:sz w:val="24"/>
                <w:szCs w:val="24"/>
                <w:lang w:eastAsia="ar-SA"/>
              </w:rPr>
            </w:pPr>
            <w:r w:rsidRPr="0025256F">
              <w:rPr>
                <w:sz w:val="24"/>
                <w:szCs w:val="24"/>
                <w:lang w:eastAsia="ar-SA"/>
              </w:rPr>
              <w:lastRenderedPageBreak/>
              <w:t xml:space="preserve">Охранная зона, размер 5 м (3 м от газопровода со стороны медного провода и 2 м </w:t>
            </w:r>
            <w:r>
              <w:rPr>
                <w:sz w:val="24"/>
                <w:szCs w:val="24"/>
                <w:lang w:eastAsia="ar-SA"/>
              </w:rPr>
              <w:t>–</w:t>
            </w:r>
            <w:r w:rsidRPr="0025256F">
              <w:rPr>
                <w:sz w:val="24"/>
                <w:szCs w:val="24"/>
                <w:lang w:eastAsia="ar-SA"/>
              </w:rPr>
              <w:t xml:space="preserve"> с противоположной стороны)</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14</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B910CB" w:rsidRDefault="00800F14" w:rsidP="00800F14">
            <w:pPr>
              <w:suppressAutoHyphens/>
              <w:rPr>
                <w:sz w:val="24"/>
                <w:szCs w:val="24"/>
              </w:rPr>
            </w:pPr>
            <w:r w:rsidRPr="00C41654">
              <w:rPr>
                <w:rFonts w:eastAsia="Calibri"/>
                <w:sz w:val="24"/>
                <w:szCs w:val="24"/>
                <w:lang w:eastAsia="en-US"/>
              </w:rPr>
              <w:t>Водопровод (сети водоснабжения) (проектирование и 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 xml:space="preserve">Объект </w:t>
            </w:r>
            <w:r>
              <w:rPr>
                <w:sz w:val="24"/>
                <w:szCs w:val="24"/>
              </w:rPr>
              <w:t>вод</w:t>
            </w:r>
            <w:r w:rsidRPr="005E0D4E">
              <w:rPr>
                <w:sz w:val="24"/>
                <w:szCs w:val="24"/>
              </w:rPr>
              <w:t>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 xml:space="preserve">Обеспечение </w:t>
            </w:r>
            <w:r>
              <w:rPr>
                <w:sz w:val="24"/>
                <w:szCs w:val="24"/>
              </w:rPr>
              <w:t>вод</w:t>
            </w:r>
            <w:r w:rsidRPr="005E0D4E">
              <w:rPr>
                <w:sz w:val="24"/>
                <w:szCs w:val="24"/>
              </w:rPr>
              <w:t>оснабжения потребителей существующей</w:t>
            </w:r>
            <w:r>
              <w:rPr>
                <w:sz w:val="24"/>
                <w:szCs w:val="24"/>
              </w:rPr>
              <w:t xml:space="preserve"> </w:t>
            </w:r>
            <w:r w:rsidRPr="005E0D4E">
              <w:rPr>
                <w:sz w:val="24"/>
                <w:szCs w:val="24"/>
              </w:rPr>
              <w:t>жил</w:t>
            </w:r>
            <w:r>
              <w:rPr>
                <w:sz w:val="24"/>
                <w:szCs w:val="24"/>
              </w:rPr>
              <w:t>ой застройки</w:t>
            </w:r>
          </w:p>
        </w:tc>
        <w:tc>
          <w:tcPr>
            <w:tcW w:w="3827" w:type="dxa"/>
            <w:shd w:val="clear" w:color="auto" w:fill="auto"/>
          </w:tcPr>
          <w:p w:rsidR="00800F14" w:rsidRDefault="00800F14" w:rsidP="00800F14">
            <w:pPr>
              <w:pStyle w:val="a6"/>
              <w:ind w:firstLine="318"/>
              <w:rPr>
                <w:sz w:val="24"/>
                <w:szCs w:val="24"/>
              </w:rPr>
            </w:pPr>
            <w:r w:rsidRPr="00B910CB">
              <w:rPr>
                <w:rFonts w:eastAsia="Calibri"/>
                <w:sz w:val="24"/>
                <w:szCs w:val="24"/>
                <w:lang w:eastAsia="en-US"/>
              </w:rPr>
              <w:t xml:space="preserve">проектирование и </w:t>
            </w:r>
            <w:r>
              <w:rPr>
                <w:rFonts w:eastAsia="Calibri"/>
                <w:sz w:val="24"/>
                <w:szCs w:val="24"/>
                <w:lang w:eastAsia="en-US"/>
              </w:rPr>
              <w:t xml:space="preserve">реконструкция </w:t>
            </w:r>
            <w:r w:rsidRPr="00B910CB">
              <w:rPr>
                <w:rFonts w:eastAsia="Calibri"/>
                <w:sz w:val="24"/>
                <w:szCs w:val="24"/>
                <w:lang w:eastAsia="en-US"/>
              </w:rPr>
              <w:t xml:space="preserve">существующих сетей водоснабжения в населенных пунктах поселения: посёлок </w:t>
            </w:r>
            <w:r w:rsidRPr="00B910CB">
              <w:rPr>
                <w:color w:val="000000"/>
                <w:sz w:val="24"/>
                <w:szCs w:val="24"/>
              </w:rPr>
              <w:t>Краснофарфорный (3,22</w:t>
            </w:r>
            <w:r>
              <w:rPr>
                <w:color w:val="000000"/>
                <w:sz w:val="24"/>
                <w:szCs w:val="24"/>
              </w:rPr>
              <w:t xml:space="preserve"> км</w:t>
            </w:r>
            <w:r w:rsidRPr="00B910CB">
              <w:rPr>
                <w:color w:val="000000"/>
                <w:sz w:val="24"/>
                <w:szCs w:val="24"/>
              </w:rPr>
              <w:t>), село Грузино (4,16</w:t>
            </w:r>
            <w:r>
              <w:rPr>
                <w:color w:val="000000"/>
                <w:sz w:val="24"/>
                <w:szCs w:val="24"/>
              </w:rPr>
              <w:t xml:space="preserve"> км) и село Оскуй (2,48 км</w:t>
            </w:r>
            <w:r w:rsidRPr="00B910CB">
              <w:rPr>
                <w:color w:val="000000"/>
                <w:sz w:val="24"/>
                <w:szCs w:val="24"/>
              </w:rPr>
              <w:t>)</w:t>
            </w:r>
            <w:r w:rsidRPr="00B910CB">
              <w:rPr>
                <w:sz w:val="24"/>
                <w:szCs w:val="24"/>
              </w:rPr>
              <w:t>, в т.ч. со сроками реализации:</w:t>
            </w:r>
          </w:p>
          <w:p w:rsidR="00800F14" w:rsidRDefault="00800F14" w:rsidP="00800F14">
            <w:pPr>
              <w:pStyle w:val="a6"/>
              <w:ind w:firstLine="318"/>
              <w:rPr>
                <w:sz w:val="24"/>
                <w:szCs w:val="24"/>
              </w:rPr>
            </w:pPr>
            <w:r w:rsidRPr="00B910CB">
              <w:rPr>
                <w:sz w:val="24"/>
                <w:szCs w:val="24"/>
              </w:rPr>
              <w:t>проектирование – в срок до 2023 года;</w:t>
            </w:r>
          </w:p>
          <w:p w:rsidR="00800F14" w:rsidRPr="00B910CB" w:rsidRDefault="00800F14" w:rsidP="00800F14">
            <w:pPr>
              <w:pStyle w:val="a6"/>
              <w:ind w:firstLine="318"/>
              <w:rPr>
                <w:sz w:val="24"/>
                <w:szCs w:val="24"/>
              </w:rPr>
            </w:pPr>
            <w:r w:rsidRPr="00B910CB">
              <w:rPr>
                <w:rFonts w:eastAsia="Calibri"/>
                <w:sz w:val="24"/>
                <w:szCs w:val="24"/>
                <w:lang w:eastAsia="en-US"/>
              </w:rPr>
              <w:t>рекон</w:t>
            </w:r>
            <w:r>
              <w:rPr>
                <w:rFonts w:eastAsia="Calibri"/>
                <w:sz w:val="24"/>
                <w:szCs w:val="24"/>
                <w:lang w:eastAsia="en-US"/>
              </w:rPr>
              <w:t>струкция</w:t>
            </w:r>
            <w:r w:rsidRPr="00B910CB">
              <w:rPr>
                <w:rFonts w:eastAsia="Calibri"/>
                <w:sz w:val="24"/>
                <w:szCs w:val="24"/>
                <w:lang w:eastAsia="en-US"/>
              </w:rPr>
              <w:t xml:space="preserve"> – в срок до 2026 года</w:t>
            </w:r>
          </w:p>
        </w:tc>
        <w:tc>
          <w:tcPr>
            <w:tcW w:w="2127" w:type="dxa"/>
            <w:shd w:val="clear" w:color="auto" w:fill="auto"/>
          </w:tcPr>
          <w:p w:rsidR="00800F14" w:rsidRPr="00800F14" w:rsidRDefault="00800F14" w:rsidP="00800F14">
            <w:pPr>
              <w:spacing w:line="240" w:lineRule="atLeast"/>
              <w:rPr>
                <w:color w:val="000000"/>
                <w:sz w:val="22"/>
              </w:rPr>
            </w:pPr>
            <w:r w:rsidRPr="00800F14">
              <w:rPr>
                <w:rFonts w:eastAsia="Calibri"/>
                <w:sz w:val="22"/>
                <w:lang w:eastAsia="en-US"/>
              </w:rPr>
              <w:t xml:space="preserve">посёлок </w:t>
            </w:r>
            <w:r w:rsidRPr="00800F14">
              <w:rPr>
                <w:color w:val="000000"/>
                <w:sz w:val="22"/>
              </w:rPr>
              <w:t>Краснофарфорный;</w:t>
            </w:r>
          </w:p>
          <w:p w:rsidR="00800F14" w:rsidRPr="00800F14" w:rsidRDefault="00800F14" w:rsidP="00800F14">
            <w:pPr>
              <w:spacing w:line="240" w:lineRule="atLeast"/>
              <w:rPr>
                <w:rFonts w:eastAsia="Calibri"/>
                <w:sz w:val="22"/>
                <w:lang w:eastAsia="en-US"/>
              </w:rPr>
            </w:pPr>
            <w:r w:rsidRPr="00800F14">
              <w:rPr>
                <w:color w:val="000000"/>
                <w:sz w:val="22"/>
              </w:rPr>
              <w:t>сёла Грузино и Оскуй</w:t>
            </w:r>
          </w:p>
        </w:tc>
        <w:tc>
          <w:tcPr>
            <w:tcW w:w="2835" w:type="dxa"/>
            <w:vMerge w:val="restart"/>
            <w:shd w:val="clear" w:color="auto" w:fill="auto"/>
          </w:tcPr>
          <w:p w:rsidR="00800F14" w:rsidRPr="00800F14" w:rsidRDefault="00800F14" w:rsidP="00800F14">
            <w:pPr>
              <w:pStyle w:val="a6"/>
              <w:ind w:firstLine="318"/>
              <w:rPr>
                <w:sz w:val="24"/>
                <w:szCs w:val="24"/>
              </w:rPr>
            </w:pPr>
            <w:r w:rsidRPr="00800F14">
              <w:rPr>
                <w:sz w:val="24"/>
                <w:szCs w:val="24"/>
              </w:rPr>
              <w:t>граница первого пояса зоны санитарной охраны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800F14" w:rsidRPr="00800F14" w:rsidRDefault="00800F14" w:rsidP="00800F14">
            <w:pPr>
              <w:pStyle w:val="a6"/>
              <w:ind w:firstLine="318"/>
              <w:rPr>
                <w:sz w:val="24"/>
                <w:szCs w:val="24"/>
              </w:rPr>
            </w:pPr>
            <w:r w:rsidRPr="00800F14">
              <w:rPr>
                <w:sz w:val="24"/>
                <w:szCs w:val="24"/>
              </w:rPr>
              <w:t>граница первого пояса зоны санитарной охраны группы подземных водозаборов должна находиться на расстоянии не менее 30 и 50 м от крайних скважин;</w:t>
            </w:r>
          </w:p>
          <w:p w:rsidR="00800F14" w:rsidRPr="00800F14" w:rsidRDefault="00800F14" w:rsidP="00800F14">
            <w:pPr>
              <w:pStyle w:val="a6"/>
              <w:ind w:firstLine="318"/>
              <w:rPr>
                <w:sz w:val="24"/>
                <w:szCs w:val="24"/>
              </w:rPr>
            </w:pPr>
            <w:r w:rsidRPr="00800F14">
              <w:rPr>
                <w:sz w:val="24"/>
                <w:szCs w:val="24"/>
              </w:rPr>
              <w:t>санитарно-защитные полосы водоводов:</w:t>
            </w:r>
          </w:p>
          <w:p w:rsidR="00800F14" w:rsidRPr="00800F14" w:rsidRDefault="00800F14" w:rsidP="00800F14">
            <w:pPr>
              <w:pStyle w:val="a6"/>
              <w:ind w:firstLine="318"/>
              <w:rPr>
                <w:sz w:val="24"/>
                <w:szCs w:val="24"/>
              </w:rPr>
            </w:pPr>
            <w:r w:rsidRPr="00800F14">
              <w:rPr>
                <w:sz w:val="24"/>
                <w:szCs w:val="24"/>
              </w:rPr>
              <w:lastRenderedPageBreak/>
              <w:t>ширину санитарно-защитной полосы следует принимать по обе стороны от крайних линий водопровода:</w:t>
            </w:r>
          </w:p>
          <w:p w:rsidR="00800F14" w:rsidRPr="00800F14" w:rsidRDefault="00800F14" w:rsidP="00800F14">
            <w:pPr>
              <w:pStyle w:val="a6"/>
              <w:ind w:firstLine="318"/>
              <w:rPr>
                <w:sz w:val="24"/>
                <w:szCs w:val="24"/>
              </w:rPr>
            </w:pPr>
            <w:r w:rsidRPr="00800F14">
              <w:rPr>
                <w:sz w:val="24"/>
                <w:szCs w:val="24"/>
              </w:rPr>
              <w:t>а) при отсутствии грунтовых вод – не менее 10 м при диаметре водоводов до 1000 мм и не менее 20 м при диаметре водоводов более 1000 мм;</w:t>
            </w:r>
          </w:p>
          <w:p w:rsidR="00800F14" w:rsidRPr="00800F14" w:rsidRDefault="00800F14" w:rsidP="00800F14">
            <w:pPr>
              <w:pStyle w:val="a6"/>
              <w:ind w:firstLine="318"/>
              <w:rPr>
                <w:sz w:val="24"/>
                <w:szCs w:val="24"/>
              </w:rPr>
            </w:pPr>
            <w:r w:rsidRPr="00800F14">
              <w:rPr>
                <w:sz w:val="24"/>
                <w:szCs w:val="24"/>
              </w:rPr>
              <w:t>б) при наличии грунтовых вод – не менее 50 м вне зависимости от диаметра водоводов;</w:t>
            </w:r>
          </w:p>
          <w:p w:rsidR="00800F14" w:rsidRPr="00800F14" w:rsidRDefault="00800F14" w:rsidP="00800F14">
            <w:pPr>
              <w:pStyle w:val="a6"/>
              <w:ind w:firstLine="318"/>
              <w:rPr>
                <w:sz w:val="24"/>
                <w:szCs w:val="24"/>
              </w:rPr>
            </w:pPr>
            <w:r w:rsidRPr="00800F14">
              <w:rPr>
                <w:sz w:val="24"/>
                <w:szCs w:val="24"/>
              </w:rPr>
              <w:t>зона санитарной охраны водопроводных сооружений:</w:t>
            </w:r>
          </w:p>
          <w:p w:rsidR="00800F14" w:rsidRPr="00800F14" w:rsidRDefault="00800F14" w:rsidP="00800F14">
            <w:pPr>
              <w:pStyle w:val="a6"/>
              <w:ind w:firstLine="318"/>
              <w:rPr>
                <w:sz w:val="24"/>
                <w:szCs w:val="24"/>
              </w:rPr>
            </w:pPr>
            <w:r w:rsidRPr="00800F14">
              <w:rPr>
                <w:sz w:val="24"/>
                <w:szCs w:val="24"/>
              </w:rPr>
              <w:t>зона санитарной охраны водопроводных сооружений, расположенных вне территории водозабора, представлена первым поясом (строгого режима):</w:t>
            </w:r>
          </w:p>
          <w:p w:rsidR="00800F14" w:rsidRPr="00800F14" w:rsidRDefault="00800F14" w:rsidP="00800F14">
            <w:pPr>
              <w:pStyle w:val="a6"/>
              <w:ind w:firstLine="318"/>
              <w:rPr>
                <w:sz w:val="24"/>
                <w:szCs w:val="24"/>
              </w:rPr>
            </w:pPr>
            <w:r w:rsidRPr="00800F14">
              <w:rPr>
                <w:sz w:val="24"/>
                <w:szCs w:val="24"/>
              </w:rPr>
              <w:t xml:space="preserve">граница первого пояса зоны санитарной охраны водопроводных сооружений принимается на </w:t>
            </w:r>
            <w:r w:rsidRPr="00800F14">
              <w:rPr>
                <w:sz w:val="24"/>
                <w:szCs w:val="24"/>
              </w:rPr>
              <w:lastRenderedPageBreak/>
              <w:t>расстоянии:</w:t>
            </w:r>
          </w:p>
          <w:p w:rsidR="00800F14" w:rsidRPr="00800F14" w:rsidRDefault="00800F14" w:rsidP="00800F14">
            <w:pPr>
              <w:pStyle w:val="a6"/>
              <w:ind w:firstLine="318"/>
              <w:rPr>
                <w:sz w:val="24"/>
                <w:szCs w:val="24"/>
              </w:rPr>
            </w:pPr>
            <w:r w:rsidRPr="00800F14">
              <w:rPr>
                <w:sz w:val="24"/>
                <w:szCs w:val="24"/>
              </w:rPr>
              <w:t>от стен запасных и регулирующих емкостей, фильтров и контактных осветлителей – не менее 30 м;</w:t>
            </w:r>
          </w:p>
          <w:p w:rsidR="00800F14" w:rsidRPr="00800F14" w:rsidRDefault="00800F14" w:rsidP="00800F14">
            <w:pPr>
              <w:pStyle w:val="a6"/>
              <w:ind w:firstLine="318"/>
              <w:rPr>
                <w:sz w:val="24"/>
                <w:szCs w:val="24"/>
              </w:rPr>
            </w:pPr>
            <w:r w:rsidRPr="00800F14">
              <w:rPr>
                <w:sz w:val="24"/>
                <w:szCs w:val="24"/>
              </w:rPr>
              <w:t>от водонапорных башен – не менее 10 м;</w:t>
            </w:r>
          </w:p>
          <w:p w:rsidR="00800F14" w:rsidRPr="00800F14" w:rsidRDefault="00800F14" w:rsidP="00800F14">
            <w:pPr>
              <w:pStyle w:val="a6"/>
              <w:ind w:firstLine="318"/>
              <w:rPr>
                <w:sz w:val="24"/>
                <w:szCs w:val="24"/>
              </w:rPr>
            </w:pPr>
            <w:r w:rsidRPr="00800F14">
              <w:rPr>
                <w:sz w:val="24"/>
                <w:szCs w:val="24"/>
              </w:rPr>
              <w:t>от остальных помещений (отстойники, реагентное хозяйство, склад хлора, насосные станции и др.) – не менее 15 м</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rPr>
                <w:sz w:val="24"/>
                <w:szCs w:val="24"/>
              </w:rPr>
            </w:pPr>
            <w:r>
              <w:rPr>
                <w:sz w:val="24"/>
                <w:szCs w:val="24"/>
              </w:rPr>
              <w:t xml:space="preserve">Водозабор с водопроводными очистными сооружениями </w:t>
            </w:r>
            <w:r w:rsidRPr="00B910CB">
              <w:rPr>
                <w:rFonts w:eastAsia="Calibri"/>
                <w:sz w:val="24"/>
                <w:szCs w:val="24"/>
                <w:lang w:eastAsia="en-US"/>
              </w:rPr>
              <w:t>(проектирование и 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 xml:space="preserve">Объект </w:t>
            </w:r>
            <w:r>
              <w:rPr>
                <w:sz w:val="24"/>
                <w:szCs w:val="24"/>
              </w:rPr>
              <w:t>вод</w:t>
            </w:r>
            <w:r w:rsidRPr="005E0D4E">
              <w:rPr>
                <w:sz w:val="24"/>
                <w:szCs w:val="24"/>
              </w:rPr>
              <w:t>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 xml:space="preserve">Обеспечение </w:t>
            </w:r>
            <w:r>
              <w:rPr>
                <w:sz w:val="24"/>
                <w:szCs w:val="24"/>
              </w:rPr>
              <w:t>вод</w:t>
            </w:r>
            <w:r w:rsidRPr="005E0D4E">
              <w:rPr>
                <w:sz w:val="24"/>
                <w:szCs w:val="24"/>
              </w:rPr>
              <w:t>оснабжения потребителей существующей</w:t>
            </w:r>
            <w:r>
              <w:rPr>
                <w:sz w:val="24"/>
                <w:szCs w:val="24"/>
              </w:rPr>
              <w:t xml:space="preserve"> и проектируемой </w:t>
            </w:r>
            <w:r w:rsidRPr="005E0D4E">
              <w:rPr>
                <w:sz w:val="24"/>
                <w:szCs w:val="24"/>
              </w:rPr>
              <w:t>жил</w:t>
            </w:r>
            <w:r>
              <w:rPr>
                <w:sz w:val="24"/>
                <w:szCs w:val="24"/>
              </w:rPr>
              <w:t>ых застроек</w:t>
            </w:r>
          </w:p>
        </w:tc>
        <w:tc>
          <w:tcPr>
            <w:tcW w:w="3827" w:type="dxa"/>
            <w:shd w:val="clear" w:color="auto" w:fill="auto"/>
          </w:tcPr>
          <w:p w:rsidR="00800F14" w:rsidRPr="00934405" w:rsidRDefault="00800F14" w:rsidP="00800F14">
            <w:pPr>
              <w:pStyle w:val="a6"/>
              <w:ind w:firstLine="318"/>
              <w:rPr>
                <w:sz w:val="24"/>
                <w:szCs w:val="24"/>
              </w:rPr>
            </w:pPr>
            <w:r w:rsidRPr="00934405">
              <w:rPr>
                <w:rFonts w:eastAsia="Calibri"/>
                <w:sz w:val="24"/>
                <w:szCs w:val="24"/>
                <w:lang w:eastAsia="en-US"/>
              </w:rPr>
              <w:t xml:space="preserve">проектирование и </w:t>
            </w:r>
            <w:r w:rsidRPr="00934405">
              <w:rPr>
                <w:sz w:val="24"/>
                <w:szCs w:val="24"/>
              </w:rPr>
              <w:t>реконструкция водозаборных сооружений с дооснащением блочно-модульным комплексом водоподготовки промышленного изготовления (в т.ч. с бактерицидной очисткой) в селе Оскуй, со сроками реализации:</w:t>
            </w:r>
          </w:p>
          <w:p w:rsidR="00800F14" w:rsidRPr="00934405" w:rsidRDefault="00800F14" w:rsidP="00800F14">
            <w:pPr>
              <w:pStyle w:val="a6"/>
              <w:ind w:firstLine="318"/>
              <w:rPr>
                <w:sz w:val="24"/>
                <w:szCs w:val="24"/>
              </w:rPr>
            </w:pPr>
            <w:r w:rsidRPr="00934405">
              <w:rPr>
                <w:sz w:val="24"/>
                <w:szCs w:val="24"/>
              </w:rPr>
              <w:t>проектирование – в срок до 2023 года;</w:t>
            </w:r>
          </w:p>
          <w:p w:rsidR="00800F14" w:rsidRPr="00B910CB" w:rsidRDefault="00800F14" w:rsidP="00800F14">
            <w:pPr>
              <w:ind w:right="-21" w:firstLine="318"/>
              <w:rPr>
                <w:rFonts w:eastAsia="Calibri"/>
                <w:sz w:val="24"/>
                <w:szCs w:val="24"/>
                <w:lang w:eastAsia="en-US"/>
              </w:rPr>
            </w:pPr>
            <w:r w:rsidRPr="00934405">
              <w:rPr>
                <w:rFonts w:eastAsia="Calibri"/>
                <w:sz w:val="24"/>
                <w:szCs w:val="24"/>
                <w:lang w:eastAsia="en-US"/>
              </w:rPr>
              <w:t>рекон</w:t>
            </w:r>
            <w:r>
              <w:rPr>
                <w:rFonts w:eastAsia="Calibri"/>
                <w:sz w:val="24"/>
                <w:szCs w:val="24"/>
                <w:lang w:eastAsia="en-US"/>
              </w:rPr>
              <w:t>струкция</w:t>
            </w:r>
            <w:r w:rsidRPr="00934405">
              <w:rPr>
                <w:rFonts w:eastAsia="Calibri"/>
                <w:sz w:val="24"/>
                <w:szCs w:val="24"/>
                <w:lang w:eastAsia="en-US"/>
              </w:rPr>
              <w:t xml:space="preserve"> – в срок до 2026 </w:t>
            </w:r>
            <w:r w:rsidRPr="00934405">
              <w:rPr>
                <w:rFonts w:eastAsia="Calibri"/>
                <w:sz w:val="24"/>
                <w:szCs w:val="24"/>
                <w:lang w:eastAsia="en-US"/>
              </w:rPr>
              <w:lastRenderedPageBreak/>
              <w:t>года</w:t>
            </w:r>
          </w:p>
        </w:tc>
        <w:tc>
          <w:tcPr>
            <w:tcW w:w="2127" w:type="dxa"/>
            <w:shd w:val="clear" w:color="auto" w:fill="auto"/>
          </w:tcPr>
          <w:p w:rsidR="00800F14" w:rsidRPr="00800F14" w:rsidRDefault="00800F14" w:rsidP="00800F14">
            <w:pPr>
              <w:spacing w:line="240" w:lineRule="atLeast"/>
              <w:rPr>
                <w:rFonts w:eastAsia="Calibri"/>
                <w:sz w:val="22"/>
                <w:lang w:eastAsia="en-US"/>
              </w:rPr>
            </w:pPr>
            <w:r w:rsidRPr="00800F14">
              <w:rPr>
                <w:sz w:val="22"/>
              </w:rPr>
              <w:lastRenderedPageBreak/>
              <w:t>село Оскуй</w:t>
            </w:r>
          </w:p>
        </w:tc>
        <w:tc>
          <w:tcPr>
            <w:tcW w:w="2835" w:type="dxa"/>
            <w:vMerge/>
            <w:shd w:val="clear" w:color="auto" w:fill="auto"/>
          </w:tcPr>
          <w:p w:rsidR="00800F14" w:rsidRPr="0025256F" w:rsidRDefault="00800F14" w:rsidP="00800F14">
            <w:pPr>
              <w:suppressAutoHyphens/>
              <w:autoSpaceDE w:val="0"/>
              <w:autoSpaceDN w:val="0"/>
              <w:adjustRightInd w:val="0"/>
              <w:spacing w:line="240" w:lineRule="atLeast"/>
              <w:jc w:val="left"/>
              <w:rPr>
                <w:sz w:val="24"/>
                <w:szCs w:val="24"/>
                <w:lang w:eastAsia="ar-SA"/>
              </w:rPr>
            </w:pP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16</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rPr>
                <w:sz w:val="24"/>
                <w:szCs w:val="24"/>
              </w:rPr>
            </w:pPr>
            <w:r w:rsidRPr="00B910CB">
              <w:rPr>
                <w:rFonts w:eastAsia="Calibri"/>
                <w:sz w:val="24"/>
                <w:szCs w:val="24"/>
                <w:lang w:eastAsia="en-US"/>
              </w:rPr>
              <w:t xml:space="preserve">Водопровод (сети водоснабжения) (проектирование и </w:t>
            </w:r>
            <w:r>
              <w:rPr>
                <w:rFonts w:eastAsia="Calibri"/>
                <w:sz w:val="24"/>
                <w:szCs w:val="24"/>
                <w:lang w:eastAsia="en-US"/>
              </w:rPr>
              <w:t>строительство</w:t>
            </w:r>
            <w:r w:rsidRPr="00B910CB">
              <w:rPr>
                <w:rFonts w:eastAsia="Calibri"/>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 xml:space="preserve">Объект </w:t>
            </w:r>
            <w:r>
              <w:rPr>
                <w:sz w:val="24"/>
                <w:szCs w:val="24"/>
              </w:rPr>
              <w:t>вод</w:t>
            </w:r>
            <w:r w:rsidRPr="005E0D4E">
              <w:rPr>
                <w:sz w:val="24"/>
                <w:szCs w:val="24"/>
              </w:rPr>
              <w:t>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 xml:space="preserve">Обеспечение </w:t>
            </w:r>
            <w:r>
              <w:rPr>
                <w:sz w:val="24"/>
                <w:szCs w:val="24"/>
              </w:rPr>
              <w:t>вод</w:t>
            </w:r>
            <w:r w:rsidRPr="005E0D4E">
              <w:rPr>
                <w:sz w:val="24"/>
                <w:szCs w:val="24"/>
              </w:rPr>
              <w:t>оснабжения потребителей существующей</w:t>
            </w:r>
            <w:r>
              <w:rPr>
                <w:sz w:val="24"/>
                <w:szCs w:val="24"/>
              </w:rPr>
              <w:t xml:space="preserve"> и проектируемой </w:t>
            </w:r>
            <w:r w:rsidRPr="005E0D4E">
              <w:rPr>
                <w:sz w:val="24"/>
                <w:szCs w:val="24"/>
              </w:rPr>
              <w:t>жил</w:t>
            </w:r>
            <w:r>
              <w:rPr>
                <w:sz w:val="24"/>
                <w:szCs w:val="24"/>
              </w:rPr>
              <w:t>ых застроек, обеспечение пожаротушения</w:t>
            </w:r>
          </w:p>
        </w:tc>
        <w:tc>
          <w:tcPr>
            <w:tcW w:w="3827" w:type="dxa"/>
            <w:shd w:val="clear" w:color="auto" w:fill="auto"/>
          </w:tcPr>
          <w:p w:rsidR="00800F14" w:rsidRPr="00934405" w:rsidRDefault="00800F14" w:rsidP="00800F14">
            <w:pPr>
              <w:pStyle w:val="a6"/>
              <w:ind w:firstLine="318"/>
              <w:rPr>
                <w:sz w:val="24"/>
                <w:szCs w:val="24"/>
              </w:rPr>
            </w:pPr>
            <w:r w:rsidRPr="00934405">
              <w:rPr>
                <w:rFonts w:eastAsia="Calibri"/>
                <w:sz w:val="24"/>
                <w:szCs w:val="24"/>
                <w:lang w:eastAsia="en-US"/>
              </w:rPr>
              <w:t xml:space="preserve">проектирование и строительство </w:t>
            </w:r>
            <w:r w:rsidRPr="00934405">
              <w:rPr>
                <w:sz w:val="24"/>
                <w:szCs w:val="24"/>
              </w:rPr>
              <w:t>участков кольцевой сети объединенного хозяйственно-питьевого и противопожарного водопроводов с тупиковыми участками в селе Оскуй, со сроками реализации:</w:t>
            </w:r>
          </w:p>
          <w:p w:rsidR="00800F14" w:rsidRDefault="00800F14" w:rsidP="00800F14">
            <w:pPr>
              <w:pStyle w:val="a6"/>
              <w:ind w:firstLine="318"/>
              <w:rPr>
                <w:sz w:val="24"/>
                <w:szCs w:val="24"/>
              </w:rPr>
            </w:pPr>
            <w:r w:rsidRPr="00934405">
              <w:rPr>
                <w:sz w:val="24"/>
                <w:szCs w:val="24"/>
              </w:rPr>
              <w:t>проектирование – в срок до 2023 года;</w:t>
            </w:r>
          </w:p>
          <w:p w:rsidR="00800F14" w:rsidRPr="00934405" w:rsidRDefault="00800F14" w:rsidP="00800F14">
            <w:pPr>
              <w:pStyle w:val="a6"/>
              <w:ind w:firstLine="318"/>
              <w:rPr>
                <w:sz w:val="24"/>
                <w:szCs w:val="24"/>
              </w:rPr>
            </w:pPr>
            <w:r>
              <w:rPr>
                <w:rFonts w:eastAsia="Calibri"/>
                <w:sz w:val="24"/>
                <w:szCs w:val="24"/>
                <w:lang w:eastAsia="en-US"/>
              </w:rPr>
              <w:t>строительство</w:t>
            </w:r>
            <w:r w:rsidRPr="00934405">
              <w:rPr>
                <w:rFonts w:eastAsia="Calibri"/>
                <w:sz w:val="24"/>
                <w:szCs w:val="24"/>
                <w:lang w:eastAsia="en-US"/>
              </w:rPr>
              <w:t xml:space="preserve"> – в срок до 2026 года</w:t>
            </w:r>
          </w:p>
        </w:tc>
        <w:tc>
          <w:tcPr>
            <w:tcW w:w="2127" w:type="dxa"/>
            <w:shd w:val="clear" w:color="auto" w:fill="auto"/>
          </w:tcPr>
          <w:p w:rsidR="00800F14" w:rsidRPr="00800F14" w:rsidRDefault="00800F14" w:rsidP="00800F14">
            <w:pPr>
              <w:spacing w:line="240" w:lineRule="atLeast"/>
              <w:rPr>
                <w:rFonts w:eastAsia="Calibri"/>
                <w:sz w:val="22"/>
                <w:lang w:eastAsia="en-US"/>
              </w:rPr>
            </w:pPr>
            <w:r w:rsidRPr="00800F14">
              <w:rPr>
                <w:sz w:val="22"/>
              </w:rPr>
              <w:t>село Оскуй</w:t>
            </w:r>
          </w:p>
        </w:tc>
        <w:tc>
          <w:tcPr>
            <w:tcW w:w="2835" w:type="dxa"/>
            <w:vMerge/>
            <w:shd w:val="clear" w:color="auto" w:fill="auto"/>
          </w:tcPr>
          <w:p w:rsidR="00800F14" w:rsidRPr="0025256F" w:rsidRDefault="00800F14" w:rsidP="00800F14">
            <w:pPr>
              <w:suppressAutoHyphens/>
              <w:autoSpaceDE w:val="0"/>
              <w:autoSpaceDN w:val="0"/>
              <w:adjustRightInd w:val="0"/>
              <w:spacing w:line="240" w:lineRule="atLeast"/>
              <w:jc w:val="left"/>
              <w:rPr>
                <w:sz w:val="24"/>
                <w:szCs w:val="24"/>
                <w:lang w:eastAsia="ar-SA"/>
              </w:rPr>
            </w:pPr>
          </w:p>
        </w:tc>
      </w:tr>
      <w:tr w:rsidR="00800F14" w:rsidRPr="001D059D" w:rsidTr="00800F14">
        <w:trPr>
          <w:trHeight w:val="558"/>
        </w:trPr>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17</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rPr>
                <w:sz w:val="24"/>
                <w:szCs w:val="24"/>
              </w:rPr>
            </w:pPr>
            <w:r>
              <w:rPr>
                <w:sz w:val="24"/>
                <w:szCs w:val="24"/>
              </w:rPr>
              <w:t xml:space="preserve">Насосная станция </w:t>
            </w:r>
            <w:r w:rsidRPr="00B910CB">
              <w:rPr>
                <w:rFonts w:eastAsia="Calibri"/>
                <w:sz w:val="24"/>
                <w:szCs w:val="24"/>
                <w:lang w:eastAsia="en-US"/>
              </w:rPr>
              <w:t xml:space="preserve">(проектирование и </w:t>
            </w:r>
            <w:r>
              <w:rPr>
                <w:rFonts w:eastAsia="Calibri"/>
                <w:sz w:val="24"/>
                <w:szCs w:val="24"/>
                <w:lang w:eastAsia="en-US"/>
              </w:rPr>
              <w:t>капитальный ремонт</w:t>
            </w:r>
            <w:r w:rsidRPr="00B910CB">
              <w:rPr>
                <w:rFonts w:eastAsia="Calibri"/>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 xml:space="preserve">Объект </w:t>
            </w:r>
            <w:r>
              <w:rPr>
                <w:sz w:val="24"/>
                <w:szCs w:val="24"/>
              </w:rPr>
              <w:t>вод</w:t>
            </w:r>
            <w:r w:rsidRPr="005E0D4E">
              <w:rPr>
                <w:sz w:val="24"/>
                <w:szCs w:val="24"/>
              </w:rPr>
              <w:t>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 xml:space="preserve">Обеспечение </w:t>
            </w:r>
            <w:r>
              <w:rPr>
                <w:sz w:val="24"/>
                <w:szCs w:val="24"/>
              </w:rPr>
              <w:t>вод</w:t>
            </w:r>
            <w:r w:rsidRPr="005E0D4E">
              <w:rPr>
                <w:sz w:val="24"/>
                <w:szCs w:val="24"/>
              </w:rPr>
              <w:t>оснабжения потребителей существующей</w:t>
            </w:r>
            <w:r>
              <w:rPr>
                <w:sz w:val="24"/>
                <w:szCs w:val="24"/>
              </w:rPr>
              <w:t xml:space="preserve"> и проектируемой </w:t>
            </w:r>
            <w:r w:rsidRPr="005E0D4E">
              <w:rPr>
                <w:sz w:val="24"/>
                <w:szCs w:val="24"/>
              </w:rPr>
              <w:t>жил</w:t>
            </w:r>
            <w:r>
              <w:rPr>
                <w:sz w:val="24"/>
                <w:szCs w:val="24"/>
              </w:rPr>
              <w:t>ых застроек</w:t>
            </w:r>
          </w:p>
        </w:tc>
        <w:tc>
          <w:tcPr>
            <w:tcW w:w="3827" w:type="dxa"/>
            <w:shd w:val="clear" w:color="auto" w:fill="auto"/>
          </w:tcPr>
          <w:p w:rsidR="00800F14" w:rsidRDefault="00800F14" w:rsidP="00800F14">
            <w:pPr>
              <w:pStyle w:val="a6"/>
              <w:ind w:firstLine="318"/>
              <w:rPr>
                <w:sz w:val="24"/>
                <w:szCs w:val="24"/>
              </w:rPr>
            </w:pPr>
            <w:r w:rsidRPr="002B7629">
              <w:rPr>
                <w:sz w:val="24"/>
                <w:szCs w:val="24"/>
              </w:rPr>
              <w:t>капитальный ремонт насосных станций первого и второго подъема с учетом оснащения приборами учета расхода воды (водомерными узлами), в т.ч. со сроками реализации:</w:t>
            </w:r>
          </w:p>
          <w:p w:rsidR="00800F14" w:rsidRDefault="00800F14" w:rsidP="00800F14">
            <w:pPr>
              <w:pStyle w:val="a6"/>
              <w:ind w:firstLine="318"/>
              <w:rPr>
                <w:sz w:val="24"/>
                <w:szCs w:val="24"/>
              </w:rPr>
            </w:pPr>
            <w:r w:rsidRPr="002B7629">
              <w:rPr>
                <w:sz w:val="24"/>
                <w:szCs w:val="24"/>
              </w:rPr>
              <w:t>проектирование – в срок до 2023 года;</w:t>
            </w:r>
          </w:p>
          <w:p w:rsidR="00800F14" w:rsidRPr="002B7629" w:rsidRDefault="00800F14" w:rsidP="00800F14">
            <w:pPr>
              <w:pStyle w:val="a6"/>
              <w:ind w:firstLine="318"/>
              <w:rPr>
                <w:sz w:val="24"/>
                <w:szCs w:val="24"/>
              </w:rPr>
            </w:pPr>
            <w:r w:rsidRPr="002B7629">
              <w:rPr>
                <w:rFonts w:eastAsia="Calibri"/>
                <w:sz w:val="24"/>
                <w:szCs w:val="24"/>
                <w:lang w:eastAsia="en-US"/>
              </w:rPr>
              <w:t>капитальный ремонт</w:t>
            </w:r>
            <w:r>
              <w:rPr>
                <w:rFonts w:eastAsia="Calibri"/>
                <w:sz w:val="24"/>
                <w:szCs w:val="24"/>
                <w:lang w:eastAsia="en-US"/>
              </w:rPr>
              <w:t xml:space="preserve"> – в срок до 2026 года</w:t>
            </w:r>
          </w:p>
        </w:tc>
        <w:tc>
          <w:tcPr>
            <w:tcW w:w="2127" w:type="dxa"/>
            <w:shd w:val="clear" w:color="auto" w:fill="auto"/>
          </w:tcPr>
          <w:p w:rsidR="00800F14" w:rsidRPr="00800F14" w:rsidRDefault="00800F14" w:rsidP="00800F14">
            <w:pPr>
              <w:spacing w:line="240" w:lineRule="atLeast"/>
              <w:rPr>
                <w:color w:val="000000"/>
                <w:sz w:val="22"/>
              </w:rPr>
            </w:pPr>
            <w:r w:rsidRPr="00800F14">
              <w:rPr>
                <w:rFonts w:eastAsia="Calibri"/>
                <w:sz w:val="22"/>
                <w:lang w:eastAsia="en-US"/>
              </w:rPr>
              <w:t xml:space="preserve">посёлок </w:t>
            </w:r>
            <w:r w:rsidRPr="00800F14">
              <w:rPr>
                <w:color w:val="000000"/>
                <w:sz w:val="22"/>
              </w:rPr>
              <w:t>Краснофарфорный;</w:t>
            </w:r>
          </w:p>
          <w:p w:rsidR="00800F14" w:rsidRPr="00800F14" w:rsidRDefault="00800F14" w:rsidP="00800F14">
            <w:pPr>
              <w:spacing w:line="240" w:lineRule="atLeast"/>
              <w:rPr>
                <w:sz w:val="22"/>
              </w:rPr>
            </w:pPr>
            <w:r w:rsidRPr="00800F14">
              <w:rPr>
                <w:color w:val="000000"/>
                <w:sz w:val="22"/>
              </w:rPr>
              <w:t>сёла Грузино и Оскуй</w:t>
            </w:r>
          </w:p>
        </w:tc>
        <w:tc>
          <w:tcPr>
            <w:tcW w:w="2835" w:type="dxa"/>
            <w:vMerge/>
            <w:shd w:val="clear" w:color="auto" w:fill="auto"/>
          </w:tcPr>
          <w:p w:rsidR="00800F14" w:rsidRDefault="00800F14" w:rsidP="00800F14">
            <w:pPr>
              <w:suppressAutoHyphens/>
              <w:autoSpaceDE w:val="0"/>
              <w:autoSpaceDN w:val="0"/>
              <w:adjustRightInd w:val="0"/>
              <w:spacing w:line="240" w:lineRule="atLeast"/>
              <w:jc w:val="left"/>
              <w:rPr>
                <w:sz w:val="24"/>
                <w:szCs w:val="24"/>
                <w:lang w:eastAsia="ar-SA"/>
              </w:rPr>
            </w:pPr>
          </w:p>
        </w:tc>
      </w:tr>
      <w:tr w:rsidR="00800F14" w:rsidRPr="001D059D" w:rsidTr="00800F14">
        <w:trPr>
          <w:trHeight w:val="841"/>
        </w:trPr>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18</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rPr>
                <w:sz w:val="24"/>
                <w:szCs w:val="24"/>
              </w:rPr>
            </w:pPr>
            <w:r>
              <w:rPr>
                <w:sz w:val="24"/>
                <w:szCs w:val="24"/>
              </w:rPr>
              <w:t>Артезианские скважины (проектирование и строительство)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 xml:space="preserve">Объект </w:t>
            </w:r>
            <w:r>
              <w:rPr>
                <w:sz w:val="24"/>
                <w:szCs w:val="24"/>
              </w:rPr>
              <w:t>вод</w:t>
            </w:r>
            <w:r w:rsidRPr="005E0D4E">
              <w:rPr>
                <w:sz w:val="24"/>
                <w:szCs w:val="24"/>
              </w:rPr>
              <w:t>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 xml:space="preserve">Обеспечение </w:t>
            </w:r>
            <w:r>
              <w:rPr>
                <w:sz w:val="24"/>
                <w:szCs w:val="24"/>
              </w:rPr>
              <w:t>вод</w:t>
            </w:r>
            <w:r w:rsidRPr="005E0D4E">
              <w:rPr>
                <w:sz w:val="24"/>
                <w:szCs w:val="24"/>
              </w:rPr>
              <w:t>оснабжения потребителей существующей</w:t>
            </w:r>
            <w:r>
              <w:rPr>
                <w:sz w:val="24"/>
                <w:szCs w:val="24"/>
              </w:rPr>
              <w:t xml:space="preserve"> и проектируемой </w:t>
            </w:r>
            <w:r w:rsidRPr="005E0D4E">
              <w:rPr>
                <w:sz w:val="24"/>
                <w:szCs w:val="24"/>
              </w:rPr>
              <w:t>жил</w:t>
            </w:r>
            <w:r>
              <w:rPr>
                <w:sz w:val="24"/>
                <w:szCs w:val="24"/>
              </w:rPr>
              <w:t>ых застроек</w:t>
            </w:r>
          </w:p>
        </w:tc>
        <w:tc>
          <w:tcPr>
            <w:tcW w:w="3827" w:type="dxa"/>
            <w:shd w:val="clear" w:color="auto" w:fill="auto"/>
          </w:tcPr>
          <w:p w:rsidR="00800F14" w:rsidRPr="002B7629" w:rsidRDefault="00800F14" w:rsidP="00800F14">
            <w:pPr>
              <w:pStyle w:val="a6"/>
              <w:ind w:firstLine="318"/>
              <w:rPr>
                <w:rFonts w:eastAsia="Calibri"/>
                <w:sz w:val="24"/>
                <w:szCs w:val="24"/>
                <w:lang w:eastAsia="en-US"/>
              </w:rPr>
            </w:pPr>
            <w:r>
              <w:rPr>
                <w:spacing w:val="2"/>
                <w:sz w:val="24"/>
                <w:szCs w:val="24"/>
                <w:shd w:val="clear" w:color="auto" w:fill="FFFFFF"/>
              </w:rPr>
              <w:t>п</w:t>
            </w:r>
            <w:r w:rsidRPr="002B7629">
              <w:rPr>
                <w:spacing w:val="2"/>
                <w:sz w:val="24"/>
                <w:szCs w:val="24"/>
                <w:shd w:val="clear" w:color="auto" w:fill="FFFFFF"/>
              </w:rPr>
              <w:t>роектирование и</w:t>
            </w:r>
            <w:r w:rsidRPr="002B7629">
              <w:rPr>
                <w:rFonts w:eastAsia="Calibri"/>
                <w:sz w:val="24"/>
                <w:szCs w:val="24"/>
                <w:lang w:eastAsia="en-US"/>
              </w:rPr>
              <w:t xml:space="preserve"> строительство источников водоснабжения (артезианские скважины)</w:t>
            </w:r>
            <w:r>
              <w:rPr>
                <w:rFonts w:eastAsia="Calibri"/>
                <w:sz w:val="24"/>
                <w:szCs w:val="24"/>
                <w:lang w:eastAsia="en-US"/>
              </w:rPr>
              <w:t xml:space="preserve"> </w:t>
            </w:r>
            <w:r w:rsidRPr="002B7629">
              <w:rPr>
                <w:rFonts w:eastAsia="Calibri"/>
                <w:sz w:val="24"/>
                <w:szCs w:val="24"/>
                <w:lang w:eastAsia="en-US"/>
              </w:rPr>
              <w:t xml:space="preserve">в </w:t>
            </w:r>
            <w:r w:rsidRPr="002B7629">
              <w:rPr>
                <w:sz w:val="24"/>
                <w:szCs w:val="24"/>
              </w:rPr>
              <w:t xml:space="preserve">32 (тридцати двух) </w:t>
            </w:r>
            <w:r w:rsidRPr="002B7629">
              <w:rPr>
                <w:rFonts w:eastAsia="Calibri"/>
                <w:sz w:val="24"/>
                <w:szCs w:val="24"/>
                <w:lang w:eastAsia="en-US"/>
              </w:rPr>
              <w:t>населенных пунктах поселения,</w:t>
            </w:r>
          </w:p>
          <w:p w:rsidR="00800F14" w:rsidRDefault="00800F14" w:rsidP="00800F14">
            <w:pPr>
              <w:pStyle w:val="a6"/>
              <w:ind w:firstLine="318"/>
              <w:rPr>
                <w:rFonts w:eastAsia="Calibri"/>
                <w:sz w:val="24"/>
                <w:szCs w:val="24"/>
                <w:lang w:eastAsia="en-US"/>
              </w:rPr>
            </w:pPr>
            <w:r w:rsidRPr="002B7629">
              <w:rPr>
                <w:spacing w:val="2"/>
                <w:sz w:val="24"/>
                <w:szCs w:val="24"/>
                <w:shd w:val="clear" w:color="auto" w:fill="FFFFFF"/>
              </w:rPr>
              <w:t>проектирование – в срок до 2027 года;</w:t>
            </w:r>
          </w:p>
          <w:p w:rsidR="00800F14" w:rsidRPr="00934405" w:rsidRDefault="00800F14" w:rsidP="00800F14">
            <w:pPr>
              <w:pStyle w:val="a6"/>
              <w:ind w:firstLine="318"/>
              <w:rPr>
                <w:rFonts w:eastAsia="Calibri"/>
                <w:sz w:val="24"/>
                <w:szCs w:val="24"/>
                <w:lang w:eastAsia="en-US"/>
              </w:rPr>
            </w:pPr>
            <w:r w:rsidRPr="002B7629">
              <w:rPr>
                <w:rFonts w:eastAsia="Calibri"/>
                <w:sz w:val="24"/>
                <w:szCs w:val="24"/>
                <w:lang w:eastAsia="en-US"/>
              </w:rPr>
              <w:t>строительство – в срок до 2031</w:t>
            </w:r>
            <w:r>
              <w:rPr>
                <w:rFonts w:eastAsia="Calibri"/>
                <w:sz w:val="24"/>
                <w:szCs w:val="24"/>
                <w:lang w:eastAsia="en-US"/>
              </w:rPr>
              <w:t xml:space="preserve"> года</w:t>
            </w:r>
          </w:p>
        </w:tc>
        <w:tc>
          <w:tcPr>
            <w:tcW w:w="2127" w:type="dxa"/>
            <w:shd w:val="clear" w:color="auto" w:fill="auto"/>
          </w:tcPr>
          <w:p w:rsidR="00800F14" w:rsidRPr="00800F14" w:rsidRDefault="00800F14" w:rsidP="00800F14">
            <w:pPr>
              <w:spacing w:line="240" w:lineRule="atLeast"/>
              <w:rPr>
                <w:spacing w:val="2"/>
                <w:sz w:val="22"/>
                <w:shd w:val="clear" w:color="auto" w:fill="FFFFFF"/>
              </w:rPr>
            </w:pPr>
            <w:r w:rsidRPr="00800F14">
              <w:rPr>
                <w:spacing w:val="2"/>
                <w:sz w:val="22"/>
                <w:shd w:val="clear" w:color="auto" w:fill="FFFFFF"/>
              </w:rPr>
              <w:t>д.</w:t>
            </w:r>
            <w:r w:rsidRPr="00800F14">
              <w:rPr>
                <w:sz w:val="22"/>
                <w:shd w:val="clear" w:color="auto" w:fill="FFFFFF"/>
              </w:rPr>
              <w:t xml:space="preserve"> Велья, </w:t>
            </w:r>
            <w:r w:rsidRPr="00800F14">
              <w:rPr>
                <w:sz w:val="22"/>
              </w:rPr>
              <w:t>Березево,</w:t>
            </w:r>
            <w:r w:rsidRPr="00800F14">
              <w:rPr>
                <w:sz w:val="22"/>
                <w:shd w:val="clear" w:color="auto" w:fill="FFFFFF"/>
              </w:rPr>
              <w:t xml:space="preserve"> Беглово, Берёзовец, Большая Отока, Гачево, Гладь, Горка, Дерева,  Ефремово, Круг, </w:t>
            </w:r>
            <w:r w:rsidRPr="00800F14">
              <w:rPr>
                <w:sz w:val="22"/>
              </w:rPr>
              <w:t>Крутиха,</w:t>
            </w:r>
            <w:r w:rsidRPr="00800F14">
              <w:rPr>
                <w:spacing w:val="2"/>
                <w:sz w:val="22"/>
                <w:shd w:val="clear" w:color="auto" w:fill="FFFFFF"/>
              </w:rPr>
              <w:t xml:space="preserve"> </w:t>
            </w:r>
            <w:r w:rsidRPr="00800F14">
              <w:rPr>
                <w:sz w:val="22"/>
              </w:rPr>
              <w:t>Мелехово,</w:t>
            </w:r>
            <w:r w:rsidRPr="00800F14">
              <w:rPr>
                <w:spacing w:val="2"/>
                <w:sz w:val="22"/>
                <w:shd w:val="clear" w:color="auto" w:fill="FFFFFF"/>
              </w:rPr>
              <w:t xml:space="preserve"> </w:t>
            </w:r>
            <w:r w:rsidRPr="00800F14">
              <w:rPr>
                <w:sz w:val="22"/>
                <w:shd w:val="clear" w:color="auto" w:fill="FFFFFF"/>
              </w:rPr>
              <w:t>Мелеховская,  Муратово, Некшино,</w:t>
            </w:r>
            <w:r w:rsidRPr="00800F14">
              <w:rPr>
                <w:sz w:val="22"/>
              </w:rPr>
              <w:t xml:space="preserve">  Новая,</w:t>
            </w:r>
            <w:r w:rsidRPr="00800F14">
              <w:rPr>
                <w:sz w:val="22"/>
                <w:shd w:val="clear" w:color="auto" w:fill="FFFFFF"/>
              </w:rPr>
              <w:t xml:space="preserve"> Новая деревня,  Облучье, </w:t>
            </w:r>
            <w:r w:rsidR="006D6E29">
              <w:rPr>
                <w:sz w:val="22"/>
                <w:shd w:val="clear" w:color="auto" w:fill="FFFFFF"/>
              </w:rPr>
              <w:t xml:space="preserve">Опалёво,  </w:t>
            </w:r>
            <w:r w:rsidR="006D6E29">
              <w:rPr>
                <w:sz w:val="22"/>
                <w:shd w:val="clear" w:color="auto" w:fill="FFFFFF"/>
              </w:rPr>
              <w:lastRenderedPageBreak/>
              <w:t xml:space="preserve">Переход, Покровское, </w:t>
            </w:r>
            <w:r w:rsidRPr="00800F14">
              <w:rPr>
                <w:sz w:val="22"/>
                <w:shd w:val="clear" w:color="auto" w:fill="FFFFFF"/>
              </w:rPr>
              <w:t>Рогачи, Сере</w:t>
            </w:r>
            <w:r w:rsidR="006D6E29">
              <w:rPr>
                <w:sz w:val="22"/>
                <w:shd w:val="clear" w:color="auto" w:fill="FFFFFF"/>
              </w:rPr>
              <w:t xml:space="preserve">бряницы, Стеремно, Суворовка, </w:t>
            </w:r>
            <w:r w:rsidRPr="00800F14">
              <w:rPr>
                <w:sz w:val="22"/>
                <w:shd w:val="clear" w:color="auto" w:fill="FFFFFF"/>
              </w:rPr>
              <w:t>Филиппово, Шарья, Щетино, Черницы,  Юршево</w:t>
            </w:r>
            <w:r w:rsidRPr="00800F14">
              <w:rPr>
                <w:spacing w:val="2"/>
                <w:sz w:val="22"/>
                <w:shd w:val="clear" w:color="auto" w:fill="FFFFFF"/>
              </w:rPr>
              <w:t>;</w:t>
            </w:r>
          </w:p>
          <w:p w:rsidR="00800F14" w:rsidRPr="00800F14" w:rsidRDefault="00800F14" w:rsidP="00800F14">
            <w:pPr>
              <w:spacing w:line="240" w:lineRule="atLeast"/>
              <w:rPr>
                <w:sz w:val="22"/>
              </w:rPr>
            </w:pPr>
            <w:r w:rsidRPr="00800F14">
              <w:rPr>
                <w:sz w:val="22"/>
                <w:shd w:val="clear" w:color="auto" w:fill="FFFFFF"/>
              </w:rPr>
              <w:t>жд./ст. Дубцы</w:t>
            </w:r>
          </w:p>
        </w:tc>
        <w:tc>
          <w:tcPr>
            <w:tcW w:w="2835" w:type="dxa"/>
            <w:vMerge/>
            <w:shd w:val="clear" w:color="auto" w:fill="auto"/>
          </w:tcPr>
          <w:p w:rsidR="00800F14" w:rsidRDefault="00800F14" w:rsidP="00800F14">
            <w:pPr>
              <w:suppressAutoHyphens/>
              <w:autoSpaceDE w:val="0"/>
              <w:autoSpaceDN w:val="0"/>
              <w:adjustRightInd w:val="0"/>
              <w:spacing w:line="240" w:lineRule="atLeast"/>
              <w:jc w:val="left"/>
              <w:rPr>
                <w:sz w:val="24"/>
                <w:szCs w:val="24"/>
                <w:lang w:eastAsia="ar-SA"/>
              </w:rPr>
            </w:pPr>
          </w:p>
        </w:tc>
      </w:tr>
      <w:tr w:rsidR="00800F14" w:rsidRPr="001D059D" w:rsidTr="00800F14">
        <w:trPr>
          <w:trHeight w:val="841"/>
        </w:trPr>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19</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rPr>
                <w:sz w:val="24"/>
                <w:szCs w:val="24"/>
              </w:rPr>
            </w:pPr>
            <w:r w:rsidRPr="00B910CB">
              <w:rPr>
                <w:rFonts w:eastAsia="Calibri"/>
                <w:sz w:val="24"/>
                <w:szCs w:val="24"/>
                <w:lang w:eastAsia="en-US"/>
              </w:rPr>
              <w:t xml:space="preserve">Водопровод (сети водоснабжения) (проектирование и </w:t>
            </w:r>
            <w:r>
              <w:rPr>
                <w:rFonts w:eastAsia="Calibri"/>
                <w:sz w:val="24"/>
                <w:szCs w:val="24"/>
                <w:lang w:eastAsia="en-US"/>
              </w:rPr>
              <w:t>строительство</w:t>
            </w:r>
            <w:r w:rsidRPr="00B910CB">
              <w:rPr>
                <w:rFonts w:eastAsia="Calibri"/>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 xml:space="preserve">Объект </w:t>
            </w:r>
            <w:r>
              <w:rPr>
                <w:sz w:val="24"/>
                <w:szCs w:val="24"/>
              </w:rPr>
              <w:t>вод</w:t>
            </w:r>
            <w:r w:rsidRPr="005E0D4E">
              <w:rPr>
                <w:sz w:val="24"/>
                <w:szCs w:val="24"/>
              </w:rPr>
              <w:t>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 xml:space="preserve">Обеспечение </w:t>
            </w:r>
            <w:r>
              <w:rPr>
                <w:sz w:val="24"/>
                <w:szCs w:val="24"/>
              </w:rPr>
              <w:t>вод</w:t>
            </w:r>
            <w:r w:rsidRPr="005E0D4E">
              <w:rPr>
                <w:sz w:val="24"/>
                <w:szCs w:val="24"/>
              </w:rPr>
              <w:t>оснабжения потребителей существующей</w:t>
            </w:r>
            <w:r>
              <w:rPr>
                <w:sz w:val="24"/>
                <w:szCs w:val="24"/>
              </w:rPr>
              <w:t xml:space="preserve"> и проектируемой </w:t>
            </w:r>
            <w:r w:rsidRPr="005E0D4E">
              <w:rPr>
                <w:sz w:val="24"/>
                <w:szCs w:val="24"/>
              </w:rPr>
              <w:t>жил</w:t>
            </w:r>
            <w:r>
              <w:rPr>
                <w:sz w:val="24"/>
                <w:szCs w:val="24"/>
              </w:rPr>
              <w:t>ых застроек</w:t>
            </w:r>
          </w:p>
        </w:tc>
        <w:tc>
          <w:tcPr>
            <w:tcW w:w="3827" w:type="dxa"/>
            <w:shd w:val="clear" w:color="auto" w:fill="auto"/>
          </w:tcPr>
          <w:p w:rsidR="00800F14" w:rsidRPr="002B7629" w:rsidRDefault="00800F14" w:rsidP="00800F14">
            <w:pPr>
              <w:pStyle w:val="a6"/>
              <w:ind w:firstLine="318"/>
              <w:rPr>
                <w:rFonts w:eastAsia="Calibri"/>
                <w:sz w:val="24"/>
                <w:szCs w:val="24"/>
                <w:lang w:eastAsia="en-US"/>
              </w:rPr>
            </w:pPr>
            <w:r>
              <w:rPr>
                <w:spacing w:val="2"/>
                <w:sz w:val="24"/>
                <w:szCs w:val="24"/>
                <w:shd w:val="clear" w:color="auto" w:fill="FFFFFF"/>
              </w:rPr>
              <w:t>п</w:t>
            </w:r>
            <w:r w:rsidRPr="002B7629">
              <w:rPr>
                <w:spacing w:val="2"/>
                <w:sz w:val="24"/>
                <w:szCs w:val="24"/>
                <w:shd w:val="clear" w:color="auto" w:fill="FFFFFF"/>
              </w:rPr>
              <w:t>роектирование и</w:t>
            </w:r>
            <w:r w:rsidRPr="002B7629">
              <w:rPr>
                <w:rFonts w:eastAsia="Calibri"/>
                <w:sz w:val="24"/>
                <w:szCs w:val="24"/>
                <w:lang w:eastAsia="en-US"/>
              </w:rPr>
              <w:t xml:space="preserve"> строительство </w:t>
            </w:r>
            <w:r>
              <w:rPr>
                <w:rFonts w:eastAsia="Calibri"/>
                <w:sz w:val="24"/>
                <w:szCs w:val="24"/>
                <w:lang w:eastAsia="en-US"/>
              </w:rPr>
              <w:t>сетей водоснабжения</w:t>
            </w:r>
            <w:r w:rsidRPr="002B7629">
              <w:rPr>
                <w:rFonts w:eastAsia="Calibri"/>
                <w:sz w:val="24"/>
                <w:szCs w:val="24"/>
                <w:lang w:eastAsia="en-US"/>
              </w:rPr>
              <w:t xml:space="preserve"> в </w:t>
            </w:r>
            <w:r w:rsidRPr="002B7629">
              <w:rPr>
                <w:sz w:val="24"/>
                <w:szCs w:val="24"/>
              </w:rPr>
              <w:t xml:space="preserve">32 (тридцати двух) </w:t>
            </w:r>
            <w:r w:rsidRPr="002B7629">
              <w:rPr>
                <w:rFonts w:eastAsia="Calibri"/>
                <w:sz w:val="24"/>
                <w:szCs w:val="24"/>
                <w:lang w:eastAsia="en-US"/>
              </w:rPr>
              <w:t>населенных пунктах поселения,</w:t>
            </w:r>
          </w:p>
          <w:p w:rsidR="00800F14" w:rsidRDefault="00800F14" w:rsidP="00800F14">
            <w:pPr>
              <w:pStyle w:val="a6"/>
              <w:ind w:firstLine="318"/>
              <w:rPr>
                <w:rFonts w:eastAsia="Calibri"/>
                <w:sz w:val="24"/>
                <w:szCs w:val="24"/>
                <w:lang w:eastAsia="en-US"/>
              </w:rPr>
            </w:pPr>
            <w:r w:rsidRPr="002B7629">
              <w:rPr>
                <w:spacing w:val="2"/>
                <w:sz w:val="24"/>
                <w:szCs w:val="24"/>
                <w:shd w:val="clear" w:color="auto" w:fill="FFFFFF"/>
              </w:rPr>
              <w:t>проектирование – в срок до 2027 года;</w:t>
            </w:r>
          </w:p>
          <w:p w:rsidR="00800F14" w:rsidRPr="00934405" w:rsidRDefault="00800F14" w:rsidP="00800F14">
            <w:pPr>
              <w:pStyle w:val="a6"/>
              <w:ind w:firstLine="318"/>
              <w:rPr>
                <w:rFonts w:eastAsia="Calibri"/>
                <w:sz w:val="24"/>
                <w:szCs w:val="24"/>
                <w:lang w:eastAsia="en-US"/>
              </w:rPr>
            </w:pPr>
            <w:r w:rsidRPr="002B7629">
              <w:rPr>
                <w:rFonts w:eastAsia="Calibri"/>
                <w:sz w:val="24"/>
                <w:szCs w:val="24"/>
                <w:lang w:eastAsia="en-US"/>
              </w:rPr>
              <w:t>строительство – в срок до 2031</w:t>
            </w:r>
            <w:r>
              <w:rPr>
                <w:rFonts w:eastAsia="Calibri"/>
                <w:sz w:val="24"/>
                <w:szCs w:val="24"/>
                <w:lang w:eastAsia="en-US"/>
              </w:rPr>
              <w:t xml:space="preserve"> года</w:t>
            </w:r>
          </w:p>
        </w:tc>
        <w:tc>
          <w:tcPr>
            <w:tcW w:w="2127" w:type="dxa"/>
            <w:shd w:val="clear" w:color="auto" w:fill="auto"/>
          </w:tcPr>
          <w:p w:rsidR="00800F14" w:rsidRPr="00800F14" w:rsidRDefault="00800F14" w:rsidP="00800F14">
            <w:pPr>
              <w:spacing w:line="240" w:lineRule="atLeast"/>
              <w:rPr>
                <w:spacing w:val="2"/>
                <w:sz w:val="22"/>
                <w:shd w:val="clear" w:color="auto" w:fill="FFFFFF"/>
              </w:rPr>
            </w:pPr>
            <w:r w:rsidRPr="00800F14">
              <w:rPr>
                <w:spacing w:val="2"/>
                <w:sz w:val="22"/>
                <w:shd w:val="clear" w:color="auto" w:fill="FFFFFF"/>
              </w:rPr>
              <w:t>д.</w:t>
            </w:r>
            <w:r w:rsidRPr="00800F14">
              <w:rPr>
                <w:sz w:val="22"/>
                <w:shd w:val="clear" w:color="auto" w:fill="FFFFFF"/>
              </w:rPr>
              <w:t xml:space="preserve"> Велья, </w:t>
            </w:r>
            <w:r w:rsidRPr="00800F14">
              <w:rPr>
                <w:sz w:val="22"/>
              </w:rPr>
              <w:t>Березево,</w:t>
            </w:r>
            <w:r w:rsidRPr="00800F14">
              <w:rPr>
                <w:sz w:val="22"/>
                <w:shd w:val="clear" w:color="auto" w:fill="FFFFFF"/>
              </w:rPr>
              <w:t xml:space="preserve"> Беглово, Берёзовец,  Большая Отока, Гачево, Гладь, Горка, Дерева,  Ефремово, Круг, </w:t>
            </w:r>
            <w:r w:rsidRPr="00800F14">
              <w:rPr>
                <w:sz w:val="22"/>
              </w:rPr>
              <w:t>Крутиха,</w:t>
            </w:r>
            <w:r w:rsidRPr="00800F14">
              <w:rPr>
                <w:spacing w:val="2"/>
                <w:sz w:val="22"/>
                <w:shd w:val="clear" w:color="auto" w:fill="FFFFFF"/>
              </w:rPr>
              <w:t xml:space="preserve"> </w:t>
            </w:r>
            <w:r w:rsidRPr="00800F14">
              <w:rPr>
                <w:sz w:val="22"/>
              </w:rPr>
              <w:t>Мелехово,</w:t>
            </w:r>
            <w:r w:rsidRPr="00800F14">
              <w:rPr>
                <w:spacing w:val="2"/>
                <w:sz w:val="22"/>
                <w:shd w:val="clear" w:color="auto" w:fill="FFFFFF"/>
              </w:rPr>
              <w:t xml:space="preserve"> </w:t>
            </w:r>
            <w:r w:rsidRPr="00800F14">
              <w:rPr>
                <w:sz w:val="22"/>
                <w:shd w:val="clear" w:color="auto" w:fill="FFFFFF"/>
              </w:rPr>
              <w:t>Мелеховская,  Муратово, Некшино,</w:t>
            </w:r>
            <w:r w:rsidRPr="00800F14">
              <w:rPr>
                <w:sz w:val="22"/>
              </w:rPr>
              <w:t xml:space="preserve">  Новая,</w:t>
            </w:r>
            <w:r w:rsidRPr="00800F14">
              <w:rPr>
                <w:sz w:val="22"/>
                <w:shd w:val="clear" w:color="auto" w:fill="FFFFFF"/>
              </w:rPr>
              <w:t xml:space="preserve"> Новая деревня,  Облучье, Опалёво,  Переход, Покровское,  Рогачи, Серебряницы,  Стеремно, Суворовка,  Филиппово, Шарья, Щетино, Черницы,  Юршево</w:t>
            </w:r>
            <w:r w:rsidRPr="00800F14">
              <w:rPr>
                <w:spacing w:val="2"/>
                <w:sz w:val="22"/>
                <w:shd w:val="clear" w:color="auto" w:fill="FFFFFF"/>
              </w:rPr>
              <w:t>;</w:t>
            </w:r>
          </w:p>
          <w:p w:rsidR="00800F14" w:rsidRPr="00800F14" w:rsidRDefault="00800F14" w:rsidP="00800F14">
            <w:pPr>
              <w:spacing w:line="240" w:lineRule="atLeast"/>
              <w:rPr>
                <w:sz w:val="22"/>
              </w:rPr>
            </w:pPr>
            <w:r w:rsidRPr="00800F14">
              <w:rPr>
                <w:sz w:val="22"/>
                <w:shd w:val="clear" w:color="auto" w:fill="FFFFFF"/>
              </w:rPr>
              <w:t>жд./ст. Дубцы</w:t>
            </w:r>
          </w:p>
        </w:tc>
        <w:tc>
          <w:tcPr>
            <w:tcW w:w="2835" w:type="dxa"/>
            <w:vMerge/>
            <w:shd w:val="clear" w:color="auto" w:fill="auto"/>
          </w:tcPr>
          <w:p w:rsidR="00800F14" w:rsidRDefault="00800F14" w:rsidP="00800F14">
            <w:pPr>
              <w:suppressAutoHyphens/>
              <w:autoSpaceDE w:val="0"/>
              <w:autoSpaceDN w:val="0"/>
              <w:adjustRightInd w:val="0"/>
              <w:spacing w:line="240" w:lineRule="atLeast"/>
              <w:jc w:val="left"/>
              <w:rPr>
                <w:sz w:val="24"/>
                <w:szCs w:val="24"/>
                <w:lang w:eastAsia="ar-SA"/>
              </w:rPr>
            </w:pPr>
          </w:p>
        </w:tc>
      </w:tr>
      <w:tr w:rsidR="00800F14" w:rsidRPr="001D059D" w:rsidTr="00800F14">
        <w:trPr>
          <w:trHeight w:val="841"/>
        </w:trPr>
        <w:tc>
          <w:tcPr>
            <w:tcW w:w="566" w:type="dxa"/>
            <w:vMerge w:val="restart"/>
            <w:shd w:val="clear" w:color="auto" w:fill="auto"/>
          </w:tcPr>
          <w:p w:rsidR="00800F14" w:rsidRDefault="00800F14" w:rsidP="00800F14">
            <w:pPr>
              <w:suppressAutoHyphens/>
              <w:spacing w:line="240" w:lineRule="atLeast"/>
              <w:jc w:val="left"/>
              <w:rPr>
                <w:sz w:val="24"/>
                <w:szCs w:val="24"/>
              </w:rPr>
            </w:pPr>
            <w:r>
              <w:rPr>
                <w:sz w:val="24"/>
                <w:szCs w:val="24"/>
              </w:rPr>
              <w:t>20</w:t>
            </w:r>
          </w:p>
        </w:tc>
        <w:tc>
          <w:tcPr>
            <w:tcW w:w="2269" w:type="dxa"/>
            <w:vMerge w:val="restart"/>
            <w:tcBorders>
              <w:top w:val="single" w:sz="4" w:space="0" w:color="auto"/>
              <w:left w:val="single" w:sz="4" w:space="0" w:color="auto"/>
              <w:right w:val="single" w:sz="4" w:space="0" w:color="auto"/>
            </w:tcBorders>
            <w:shd w:val="clear" w:color="auto" w:fill="auto"/>
          </w:tcPr>
          <w:p w:rsidR="00800F14" w:rsidRDefault="00800F14" w:rsidP="00800F14">
            <w:pPr>
              <w:suppressAutoHyphens/>
              <w:rPr>
                <w:sz w:val="24"/>
                <w:szCs w:val="24"/>
              </w:rPr>
            </w:pPr>
            <w:r>
              <w:rPr>
                <w:sz w:val="24"/>
                <w:szCs w:val="24"/>
              </w:rPr>
              <w:t xml:space="preserve">Водозаборы (водозаборные узлы (далее – ВЗУ)) </w:t>
            </w:r>
            <w:r w:rsidRPr="00B910CB">
              <w:rPr>
                <w:rFonts w:eastAsia="Calibri"/>
                <w:sz w:val="24"/>
                <w:szCs w:val="24"/>
                <w:lang w:eastAsia="en-US"/>
              </w:rPr>
              <w:lastRenderedPageBreak/>
              <w:t xml:space="preserve">(проектирование и </w:t>
            </w:r>
            <w:r>
              <w:rPr>
                <w:rFonts w:eastAsia="Calibri"/>
                <w:sz w:val="24"/>
                <w:szCs w:val="24"/>
                <w:lang w:eastAsia="en-US"/>
              </w:rPr>
              <w:t>строительство</w:t>
            </w:r>
            <w:r w:rsidRPr="00B910CB">
              <w:rPr>
                <w:rFonts w:eastAsia="Calibri"/>
                <w:sz w:val="24"/>
                <w:szCs w:val="24"/>
                <w:lang w:eastAsia="en-US"/>
              </w:rPr>
              <w:t>)</w:t>
            </w:r>
          </w:p>
        </w:tc>
        <w:tc>
          <w:tcPr>
            <w:tcW w:w="1985" w:type="dxa"/>
            <w:vMerge w:val="restart"/>
            <w:tcBorders>
              <w:top w:val="single" w:sz="4" w:space="0" w:color="auto"/>
              <w:left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lastRenderedPageBreak/>
              <w:t xml:space="preserve">Объект </w:t>
            </w:r>
            <w:r>
              <w:rPr>
                <w:sz w:val="24"/>
                <w:szCs w:val="24"/>
              </w:rPr>
              <w:t>вод</w:t>
            </w:r>
            <w:r w:rsidRPr="005E0D4E">
              <w:rPr>
                <w:sz w:val="24"/>
                <w:szCs w:val="24"/>
              </w:rPr>
              <w:t>оснабжения</w:t>
            </w:r>
          </w:p>
        </w:tc>
        <w:tc>
          <w:tcPr>
            <w:tcW w:w="2410" w:type="dxa"/>
            <w:vMerge w:val="restart"/>
            <w:tcBorders>
              <w:top w:val="single" w:sz="4" w:space="0" w:color="auto"/>
              <w:left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 xml:space="preserve">Обеспечение </w:t>
            </w:r>
            <w:r>
              <w:rPr>
                <w:sz w:val="24"/>
                <w:szCs w:val="24"/>
              </w:rPr>
              <w:t>вод</w:t>
            </w:r>
            <w:r w:rsidRPr="005E0D4E">
              <w:rPr>
                <w:sz w:val="24"/>
                <w:szCs w:val="24"/>
              </w:rPr>
              <w:t xml:space="preserve">оснабжения потребителей </w:t>
            </w:r>
            <w:r w:rsidRPr="005E0D4E">
              <w:rPr>
                <w:sz w:val="24"/>
                <w:szCs w:val="24"/>
              </w:rPr>
              <w:lastRenderedPageBreak/>
              <w:t>существующей</w:t>
            </w:r>
            <w:r>
              <w:rPr>
                <w:sz w:val="24"/>
                <w:szCs w:val="24"/>
              </w:rPr>
              <w:t xml:space="preserve"> и проектируемой </w:t>
            </w:r>
            <w:r w:rsidRPr="005E0D4E">
              <w:rPr>
                <w:sz w:val="24"/>
                <w:szCs w:val="24"/>
              </w:rPr>
              <w:t>жил</w:t>
            </w:r>
            <w:r>
              <w:rPr>
                <w:sz w:val="24"/>
                <w:szCs w:val="24"/>
              </w:rPr>
              <w:t>ых застроек</w:t>
            </w:r>
          </w:p>
        </w:tc>
        <w:tc>
          <w:tcPr>
            <w:tcW w:w="3827" w:type="dxa"/>
            <w:shd w:val="clear" w:color="auto" w:fill="auto"/>
          </w:tcPr>
          <w:p w:rsidR="00800F14" w:rsidRPr="004F213D" w:rsidRDefault="00800F14" w:rsidP="00800F14">
            <w:pPr>
              <w:pStyle w:val="a6"/>
              <w:ind w:firstLine="318"/>
              <w:rPr>
                <w:rFonts w:eastAsia="Calibri"/>
                <w:sz w:val="24"/>
                <w:szCs w:val="24"/>
                <w:lang w:eastAsia="en-US"/>
              </w:rPr>
            </w:pPr>
            <w:r>
              <w:rPr>
                <w:color w:val="000000"/>
                <w:sz w:val="24"/>
                <w:szCs w:val="24"/>
              </w:rPr>
              <w:lastRenderedPageBreak/>
              <w:t>р</w:t>
            </w:r>
            <w:r w:rsidRPr="004F213D">
              <w:rPr>
                <w:color w:val="000000"/>
                <w:sz w:val="24"/>
                <w:szCs w:val="24"/>
              </w:rPr>
              <w:t xml:space="preserve">азработка для всех водозаборов населенных пунктов поселения проектов зон </w:t>
            </w:r>
            <w:r>
              <w:rPr>
                <w:color w:val="000000"/>
                <w:sz w:val="24"/>
                <w:szCs w:val="24"/>
              </w:rPr>
              <w:lastRenderedPageBreak/>
              <w:t xml:space="preserve">санитарной </w:t>
            </w:r>
            <w:r w:rsidRPr="004F213D">
              <w:rPr>
                <w:color w:val="000000"/>
                <w:sz w:val="24"/>
                <w:szCs w:val="24"/>
              </w:rPr>
              <w:t>охраны и выполнение обустройства новых и существующих зон санитарной охраны источников питьевого водоснабжения</w:t>
            </w:r>
            <w:r>
              <w:rPr>
                <w:color w:val="000000"/>
                <w:sz w:val="24"/>
                <w:szCs w:val="24"/>
              </w:rPr>
              <w:t>:</w:t>
            </w:r>
          </w:p>
        </w:tc>
        <w:tc>
          <w:tcPr>
            <w:tcW w:w="2127" w:type="dxa"/>
            <w:shd w:val="clear" w:color="auto" w:fill="auto"/>
          </w:tcPr>
          <w:p w:rsidR="00800F14" w:rsidRPr="00800F14" w:rsidRDefault="00800F14" w:rsidP="00800F14">
            <w:pPr>
              <w:spacing w:line="240" w:lineRule="atLeast"/>
              <w:rPr>
                <w:sz w:val="22"/>
              </w:rPr>
            </w:pPr>
          </w:p>
        </w:tc>
        <w:tc>
          <w:tcPr>
            <w:tcW w:w="2835" w:type="dxa"/>
            <w:vMerge w:val="restart"/>
            <w:shd w:val="clear" w:color="auto" w:fill="auto"/>
          </w:tcPr>
          <w:p w:rsidR="00800F14" w:rsidRPr="00800F14" w:rsidRDefault="00800F14" w:rsidP="00800F14">
            <w:pPr>
              <w:autoSpaceDE w:val="0"/>
              <w:autoSpaceDN w:val="0"/>
              <w:adjustRightInd w:val="0"/>
              <w:spacing w:line="240" w:lineRule="atLeast"/>
              <w:rPr>
                <w:sz w:val="24"/>
                <w:szCs w:val="24"/>
                <w:shd w:val="clear" w:color="auto" w:fill="FFFFFF"/>
              </w:rPr>
            </w:pPr>
            <w:r w:rsidRPr="00800F14">
              <w:rPr>
                <w:sz w:val="24"/>
                <w:szCs w:val="24"/>
                <w:lang w:eastAsia="ar-SA"/>
              </w:rPr>
              <w:t xml:space="preserve">Размеры </w:t>
            </w:r>
            <w:r w:rsidRPr="00800F14">
              <w:rPr>
                <w:rFonts w:eastAsiaTheme="minorHAnsi"/>
                <w:sz w:val="24"/>
                <w:szCs w:val="24"/>
                <w:lang w:eastAsia="en-US"/>
              </w:rPr>
              <w:t xml:space="preserve">зон санитарной охраны источников питьевого и </w:t>
            </w:r>
            <w:r w:rsidRPr="00800F14">
              <w:rPr>
                <w:rFonts w:eastAsiaTheme="minorHAnsi"/>
                <w:sz w:val="24"/>
                <w:szCs w:val="24"/>
                <w:lang w:eastAsia="en-US"/>
              </w:rPr>
              <w:lastRenderedPageBreak/>
              <w:t xml:space="preserve">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 регламентируются положениями </w:t>
            </w:r>
            <w:r w:rsidRPr="00800F14">
              <w:rPr>
                <w:sz w:val="24"/>
                <w:szCs w:val="24"/>
                <w:shd w:val="clear" w:color="auto" w:fill="FFFFFF"/>
              </w:rPr>
              <w:t>пункта 1.4 СанПиН 2.1.4.1110-02 «Зоны санитарной охраны источников водоснабжения и водопроводов питьевого назначения», утвержденных Постановлением Главного санитарного врача РФ от 14.03.2002 № 10, которыми определено, что ЗСО организуются на всех ВЗУ, водопроводах, вне зависимости от ведомственной принадлежности, подающих воду, как из поверхностных, так и из подземных источников</w:t>
            </w:r>
          </w:p>
          <w:p w:rsidR="00800F14" w:rsidRPr="00687227" w:rsidRDefault="00800F14" w:rsidP="00800F14">
            <w:pPr>
              <w:autoSpaceDE w:val="0"/>
              <w:autoSpaceDN w:val="0"/>
              <w:adjustRightInd w:val="0"/>
              <w:spacing w:line="240" w:lineRule="atLeast"/>
              <w:rPr>
                <w:rFonts w:eastAsiaTheme="minorHAnsi"/>
                <w:sz w:val="18"/>
                <w:szCs w:val="18"/>
                <w:lang w:eastAsia="en-US"/>
              </w:rPr>
            </w:pPr>
            <w:r w:rsidRPr="00800F14">
              <w:rPr>
                <w:sz w:val="24"/>
                <w:szCs w:val="24"/>
                <w:shd w:val="clear" w:color="auto" w:fill="FFFFFF"/>
              </w:rPr>
              <w:t>которым утверждены</w:t>
            </w:r>
          </w:p>
        </w:tc>
      </w:tr>
      <w:tr w:rsidR="00800F14" w:rsidRPr="001D059D" w:rsidTr="00800F14">
        <w:trPr>
          <w:trHeight w:val="841"/>
        </w:trPr>
        <w:tc>
          <w:tcPr>
            <w:tcW w:w="566" w:type="dxa"/>
            <w:vMerge/>
            <w:shd w:val="clear" w:color="auto" w:fill="auto"/>
          </w:tcPr>
          <w:p w:rsidR="00800F14" w:rsidRDefault="00800F14" w:rsidP="00800F14">
            <w:pPr>
              <w:suppressAutoHyphens/>
              <w:spacing w:line="240" w:lineRule="atLeast"/>
              <w:jc w:val="left"/>
              <w:rPr>
                <w:sz w:val="24"/>
                <w:szCs w:val="24"/>
              </w:rPr>
            </w:pPr>
          </w:p>
        </w:tc>
        <w:tc>
          <w:tcPr>
            <w:tcW w:w="2269" w:type="dxa"/>
            <w:vMerge/>
            <w:tcBorders>
              <w:left w:val="single" w:sz="4" w:space="0" w:color="auto"/>
              <w:right w:val="single" w:sz="4" w:space="0" w:color="auto"/>
            </w:tcBorders>
            <w:shd w:val="clear" w:color="auto" w:fill="auto"/>
          </w:tcPr>
          <w:p w:rsidR="00800F14" w:rsidRDefault="00800F14" w:rsidP="00800F14">
            <w:pPr>
              <w:suppressAutoHyphens/>
              <w:rPr>
                <w:sz w:val="24"/>
                <w:szCs w:val="24"/>
              </w:rPr>
            </w:pPr>
          </w:p>
        </w:tc>
        <w:tc>
          <w:tcPr>
            <w:tcW w:w="1985" w:type="dxa"/>
            <w:vMerge/>
            <w:tcBorders>
              <w:left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p>
        </w:tc>
        <w:tc>
          <w:tcPr>
            <w:tcW w:w="2410" w:type="dxa"/>
            <w:vMerge/>
            <w:tcBorders>
              <w:left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p>
        </w:tc>
        <w:tc>
          <w:tcPr>
            <w:tcW w:w="3827" w:type="dxa"/>
            <w:shd w:val="clear" w:color="auto" w:fill="auto"/>
          </w:tcPr>
          <w:p w:rsidR="00800F14" w:rsidRPr="004F213D" w:rsidRDefault="00800F14" w:rsidP="00800F14">
            <w:pPr>
              <w:pStyle w:val="a6"/>
              <w:ind w:firstLine="318"/>
              <w:rPr>
                <w:sz w:val="24"/>
                <w:szCs w:val="24"/>
              </w:rPr>
            </w:pPr>
            <w:r w:rsidRPr="004F213D">
              <w:rPr>
                <w:sz w:val="24"/>
                <w:szCs w:val="24"/>
              </w:rPr>
              <w:t xml:space="preserve">для водозаборов в </w:t>
            </w:r>
            <w:r w:rsidRPr="004F213D">
              <w:rPr>
                <w:rFonts w:eastAsia="Calibri"/>
                <w:sz w:val="24"/>
                <w:szCs w:val="24"/>
                <w:lang w:eastAsia="en-US"/>
              </w:rPr>
              <w:t xml:space="preserve">посёлке </w:t>
            </w:r>
            <w:r w:rsidRPr="004F213D">
              <w:rPr>
                <w:color w:val="000000"/>
                <w:sz w:val="24"/>
                <w:szCs w:val="24"/>
              </w:rPr>
              <w:t>Краснофарфорный, село Грузино, село Оскуй –</w:t>
            </w:r>
            <w:r w:rsidRPr="004F213D">
              <w:rPr>
                <w:sz w:val="24"/>
                <w:szCs w:val="24"/>
              </w:rPr>
              <w:t xml:space="preserve"> в срок до 2023 года;</w:t>
            </w:r>
          </w:p>
        </w:tc>
        <w:tc>
          <w:tcPr>
            <w:tcW w:w="2127" w:type="dxa"/>
            <w:shd w:val="clear" w:color="auto" w:fill="auto"/>
          </w:tcPr>
          <w:p w:rsidR="00800F14" w:rsidRPr="00800F14" w:rsidRDefault="00800F14" w:rsidP="00800F14">
            <w:pPr>
              <w:spacing w:line="240" w:lineRule="atLeast"/>
              <w:rPr>
                <w:color w:val="000000"/>
                <w:sz w:val="22"/>
              </w:rPr>
            </w:pPr>
            <w:r w:rsidRPr="00800F14">
              <w:rPr>
                <w:rFonts w:eastAsia="Calibri"/>
                <w:sz w:val="22"/>
                <w:lang w:eastAsia="en-US"/>
              </w:rPr>
              <w:t xml:space="preserve">посёлок </w:t>
            </w:r>
            <w:r w:rsidRPr="00800F14">
              <w:rPr>
                <w:color w:val="000000"/>
                <w:sz w:val="22"/>
              </w:rPr>
              <w:t>Краснофарфорный;</w:t>
            </w:r>
          </w:p>
          <w:p w:rsidR="00800F14" w:rsidRPr="00800F14" w:rsidRDefault="00800F14" w:rsidP="00800F14">
            <w:pPr>
              <w:spacing w:line="240" w:lineRule="atLeast"/>
              <w:rPr>
                <w:sz w:val="22"/>
              </w:rPr>
            </w:pPr>
            <w:r w:rsidRPr="00800F14">
              <w:rPr>
                <w:color w:val="000000"/>
                <w:sz w:val="22"/>
              </w:rPr>
              <w:t>сёла Грузино и Оскуй</w:t>
            </w:r>
          </w:p>
        </w:tc>
        <w:tc>
          <w:tcPr>
            <w:tcW w:w="2835" w:type="dxa"/>
            <w:vMerge/>
            <w:shd w:val="clear" w:color="auto" w:fill="auto"/>
          </w:tcPr>
          <w:p w:rsidR="00800F14" w:rsidRDefault="00800F14" w:rsidP="00800F14">
            <w:pPr>
              <w:suppressAutoHyphens/>
              <w:autoSpaceDE w:val="0"/>
              <w:autoSpaceDN w:val="0"/>
              <w:adjustRightInd w:val="0"/>
              <w:spacing w:line="240" w:lineRule="atLeast"/>
              <w:jc w:val="left"/>
              <w:rPr>
                <w:sz w:val="24"/>
                <w:szCs w:val="24"/>
                <w:lang w:eastAsia="ar-SA"/>
              </w:rPr>
            </w:pPr>
          </w:p>
        </w:tc>
      </w:tr>
      <w:tr w:rsidR="00800F14" w:rsidRPr="001D059D" w:rsidTr="00800F14">
        <w:trPr>
          <w:trHeight w:val="841"/>
        </w:trPr>
        <w:tc>
          <w:tcPr>
            <w:tcW w:w="566" w:type="dxa"/>
            <w:vMerge/>
            <w:shd w:val="clear" w:color="auto" w:fill="auto"/>
          </w:tcPr>
          <w:p w:rsidR="00800F14" w:rsidRDefault="00800F14" w:rsidP="00800F14">
            <w:pPr>
              <w:suppressAutoHyphens/>
              <w:spacing w:line="240" w:lineRule="atLeast"/>
              <w:jc w:val="left"/>
              <w:rPr>
                <w:sz w:val="24"/>
                <w:szCs w:val="24"/>
              </w:rPr>
            </w:pPr>
          </w:p>
        </w:tc>
        <w:tc>
          <w:tcPr>
            <w:tcW w:w="2269" w:type="dxa"/>
            <w:vMerge/>
            <w:tcBorders>
              <w:left w:val="single" w:sz="4" w:space="0" w:color="auto"/>
              <w:bottom w:val="single" w:sz="4" w:space="0" w:color="auto"/>
              <w:right w:val="single" w:sz="4" w:space="0" w:color="auto"/>
            </w:tcBorders>
            <w:shd w:val="clear" w:color="auto" w:fill="auto"/>
          </w:tcPr>
          <w:p w:rsidR="00800F14" w:rsidRDefault="00800F14" w:rsidP="00800F14">
            <w:pPr>
              <w:suppressAutoHyphens/>
              <w:rPr>
                <w:sz w:val="24"/>
                <w:szCs w:val="24"/>
              </w:rPr>
            </w:pPr>
          </w:p>
        </w:tc>
        <w:tc>
          <w:tcPr>
            <w:tcW w:w="1985" w:type="dxa"/>
            <w:vMerge/>
            <w:tcBorders>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p>
        </w:tc>
        <w:tc>
          <w:tcPr>
            <w:tcW w:w="2410" w:type="dxa"/>
            <w:vMerge/>
            <w:tcBorders>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p>
        </w:tc>
        <w:tc>
          <w:tcPr>
            <w:tcW w:w="3827" w:type="dxa"/>
            <w:shd w:val="clear" w:color="auto" w:fill="auto"/>
          </w:tcPr>
          <w:p w:rsidR="00800F14" w:rsidRPr="004F213D" w:rsidRDefault="00800F14" w:rsidP="00800F14">
            <w:pPr>
              <w:pStyle w:val="a6"/>
              <w:ind w:firstLine="318"/>
              <w:rPr>
                <w:color w:val="000000"/>
                <w:sz w:val="24"/>
                <w:szCs w:val="24"/>
              </w:rPr>
            </w:pPr>
            <w:r w:rsidRPr="004F213D">
              <w:rPr>
                <w:sz w:val="24"/>
                <w:szCs w:val="24"/>
              </w:rPr>
              <w:t xml:space="preserve">для водозаборных узлов </w:t>
            </w:r>
            <w:r w:rsidRPr="004F213D">
              <w:rPr>
                <w:rFonts w:eastAsia="Calibri"/>
                <w:sz w:val="24"/>
                <w:szCs w:val="24"/>
                <w:lang w:eastAsia="en-US"/>
              </w:rPr>
              <w:t xml:space="preserve">в </w:t>
            </w:r>
            <w:r w:rsidRPr="004F213D">
              <w:rPr>
                <w:sz w:val="24"/>
                <w:szCs w:val="24"/>
              </w:rPr>
              <w:t xml:space="preserve">32 (тридцати двух) </w:t>
            </w:r>
            <w:r w:rsidRPr="004F213D">
              <w:rPr>
                <w:rFonts w:eastAsia="Calibri"/>
                <w:sz w:val="24"/>
                <w:szCs w:val="24"/>
                <w:lang w:eastAsia="en-US"/>
              </w:rPr>
              <w:t xml:space="preserve">населенных пунктах поселения </w:t>
            </w:r>
            <w:r w:rsidRPr="004F213D">
              <w:rPr>
                <w:color w:val="000000"/>
                <w:sz w:val="24"/>
                <w:szCs w:val="24"/>
              </w:rPr>
              <w:t>–</w:t>
            </w:r>
            <w:r w:rsidRPr="004F213D">
              <w:rPr>
                <w:sz w:val="24"/>
                <w:szCs w:val="24"/>
              </w:rPr>
              <w:t xml:space="preserve"> в срок до 2031 года (одновременно с фактом завершения строительства указанных водозаборных узлов)</w:t>
            </w:r>
          </w:p>
        </w:tc>
        <w:tc>
          <w:tcPr>
            <w:tcW w:w="2127" w:type="dxa"/>
            <w:shd w:val="clear" w:color="auto" w:fill="auto"/>
          </w:tcPr>
          <w:p w:rsidR="00800F14" w:rsidRPr="00800F14" w:rsidRDefault="00800F14" w:rsidP="00800F14">
            <w:pPr>
              <w:spacing w:line="240" w:lineRule="atLeast"/>
              <w:rPr>
                <w:spacing w:val="2"/>
                <w:sz w:val="22"/>
                <w:shd w:val="clear" w:color="auto" w:fill="FFFFFF"/>
              </w:rPr>
            </w:pPr>
            <w:r w:rsidRPr="00800F14">
              <w:rPr>
                <w:spacing w:val="2"/>
                <w:sz w:val="22"/>
                <w:shd w:val="clear" w:color="auto" w:fill="FFFFFF"/>
              </w:rPr>
              <w:t>д.</w:t>
            </w:r>
            <w:r w:rsidRPr="00800F14">
              <w:rPr>
                <w:sz w:val="22"/>
                <w:shd w:val="clear" w:color="auto" w:fill="FFFFFF"/>
              </w:rPr>
              <w:t xml:space="preserve"> Велья, </w:t>
            </w:r>
            <w:r w:rsidRPr="00800F14">
              <w:rPr>
                <w:sz w:val="22"/>
              </w:rPr>
              <w:t>Березево,</w:t>
            </w:r>
            <w:r w:rsidRPr="00800F14">
              <w:rPr>
                <w:sz w:val="22"/>
                <w:shd w:val="clear" w:color="auto" w:fill="FFFFFF"/>
              </w:rPr>
              <w:t xml:space="preserve"> Беглово, Берёзовец,  Большая Отока, Гачево, Гладь, Горка, Дерева,  Ефремово, Круг, </w:t>
            </w:r>
            <w:r w:rsidRPr="00800F14">
              <w:rPr>
                <w:sz w:val="22"/>
              </w:rPr>
              <w:t>Крутиха,</w:t>
            </w:r>
            <w:r w:rsidRPr="00800F14">
              <w:rPr>
                <w:spacing w:val="2"/>
                <w:sz w:val="22"/>
                <w:shd w:val="clear" w:color="auto" w:fill="FFFFFF"/>
              </w:rPr>
              <w:t xml:space="preserve"> </w:t>
            </w:r>
            <w:r w:rsidRPr="00800F14">
              <w:rPr>
                <w:sz w:val="22"/>
              </w:rPr>
              <w:t>Мелехово,</w:t>
            </w:r>
            <w:r w:rsidRPr="00800F14">
              <w:rPr>
                <w:spacing w:val="2"/>
                <w:sz w:val="22"/>
                <w:shd w:val="clear" w:color="auto" w:fill="FFFFFF"/>
              </w:rPr>
              <w:t xml:space="preserve"> </w:t>
            </w:r>
            <w:r w:rsidRPr="00800F14">
              <w:rPr>
                <w:sz w:val="22"/>
                <w:shd w:val="clear" w:color="auto" w:fill="FFFFFF"/>
              </w:rPr>
              <w:t>Мелеховская,  Муратово, Некшино,</w:t>
            </w:r>
            <w:r w:rsidRPr="00800F14">
              <w:rPr>
                <w:sz w:val="22"/>
              </w:rPr>
              <w:t xml:space="preserve">  Новая,</w:t>
            </w:r>
            <w:r w:rsidRPr="00800F14">
              <w:rPr>
                <w:sz w:val="22"/>
                <w:shd w:val="clear" w:color="auto" w:fill="FFFFFF"/>
              </w:rPr>
              <w:t xml:space="preserve"> Новая деревня,  Облучье, Опалёво,  Переход, Покровское,</w:t>
            </w:r>
            <w:r w:rsidR="006D6E29">
              <w:rPr>
                <w:sz w:val="22"/>
                <w:shd w:val="clear" w:color="auto" w:fill="FFFFFF"/>
              </w:rPr>
              <w:t xml:space="preserve"> Рогачи, Серебряницы, Стеремно, Суворовка, </w:t>
            </w:r>
            <w:r w:rsidRPr="00800F14">
              <w:rPr>
                <w:sz w:val="22"/>
                <w:shd w:val="clear" w:color="auto" w:fill="FFFFFF"/>
              </w:rPr>
              <w:t>Филиппово, Шарья, Щетино, Черницы,  Юршево</w:t>
            </w:r>
            <w:r w:rsidRPr="00800F14">
              <w:rPr>
                <w:spacing w:val="2"/>
                <w:sz w:val="22"/>
                <w:shd w:val="clear" w:color="auto" w:fill="FFFFFF"/>
              </w:rPr>
              <w:t>;</w:t>
            </w:r>
          </w:p>
          <w:p w:rsidR="00800F14" w:rsidRPr="00800F14" w:rsidRDefault="00800F14" w:rsidP="00800F14">
            <w:pPr>
              <w:spacing w:line="240" w:lineRule="atLeast"/>
              <w:rPr>
                <w:sz w:val="22"/>
              </w:rPr>
            </w:pPr>
            <w:r w:rsidRPr="00800F14">
              <w:rPr>
                <w:sz w:val="22"/>
                <w:shd w:val="clear" w:color="auto" w:fill="FFFFFF"/>
              </w:rPr>
              <w:t>жд./ст. Дубцы</w:t>
            </w:r>
          </w:p>
        </w:tc>
        <w:tc>
          <w:tcPr>
            <w:tcW w:w="2835" w:type="dxa"/>
            <w:vMerge/>
            <w:shd w:val="clear" w:color="auto" w:fill="auto"/>
          </w:tcPr>
          <w:p w:rsidR="00800F14" w:rsidRDefault="00800F14" w:rsidP="00800F14">
            <w:pPr>
              <w:suppressAutoHyphens/>
              <w:autoSpaceDE w:val="0"/>
              <w:autoSpaceDN w:val="0"/>
              <w:adjustRightInd w:val="0"/>
              <w:spacing w:line="240" w:lineRule="atLeast"/>
              <w:jc w:val="left"/>
              <w:rPr>
                <w:sz w:val="24"/>
                <w:szCs w:val="24"/>
                <w:lang w:eastAsia="ar-SA"/>
              </w:rPr>
            </w:pPr>
          </w:p>
        </w:tc>
      </w:tr>
      <w:tr w:rsidR="00800F14" w:rsidRPr="001D059D" w:rsidTr="00800F14">
        <w:trPr>
          <w:trHeight w:val="841"/>
        </w:trPr>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21</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rPr>
                <w:sz w:val="24"/>
                <w:szCs w:val="24"/>
              </w:rPr>
            </w:pPr>
            <w:r>
              <w:rPr>
                <w:sz w:val="24"/>
                <w:szCs w:val="24"/>
              </w:rPr>
              <w:t xml:space="preserve">Технический водопровод </w:t>
            </w:r>
            <w:r w:rsidRPr="00B910CB">
              <w:rPr>
                <w:rFonts w:eastAsia="Calibri"/>
                <w:sz w:val="24"/>
                <w:szCs w:val="24"/>
                <w:lang w:eastAsia="en-US"/>
              </w:rPr>
              <w:t xml:space="preserve">(проектирование и </w:t>
            </w:r>
            <w:r>
              <w:rPr>
                <w:rFonts w:eastAsia="Calibri"/>
                <w:sz w:val="24"/>
                <w:szCs w:val="24"/>
                <w:lang w:eastAsia="en-US"/>
              </w:rPr>
              <w:t>строительство</w:t>
            </w:r>
            <w:r w:rsidRPr="00B910CB">
              <w:rPr>
                <w:rFonts w:eastAsia="Calibri"/>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 xml:space="preserve">Объект </w:t>
            </w:r>
            <w:r>
              <w:rPr>
                <w:sz w:val="24"/>
                <w:szCs w:val="24"/>
              </w:rPr>
              <w:t>вод</w:t>
            </w:r>
            <w:r w:rsidRPr="005E0D4E">
              <w:rPr>
                <w:sz w:val="24"/>
                <w:szCs w:val="24"/>
              </w:rPr>
              <w:t>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 xml:space="preserve">Обеспечение </w:t>
            </w:r>
            <w:r>
              <w:rPr>
                <w:sz w:val="24"/>
                <w:szCs w:val="24"/>
              </w:rPr>
              <w:t>техническим вод</w:t>
            </w:r>
            <w:r w:rsidRPr="005E0D4E">
              <w:rPr>
                <w:sz w:val="24"/>
                <w:szCs w:val="24"/>
              </w:rPr>
              <w:t>оснабжени</w:t>
            </w:r>
            <w:r>
              <w:rPr>
                <w:sz w:val="24"/>
                <w:szCs w:val="24"/>
              </w:rPr>
              <w:t>ем</w:t>
            </w:r>
            <w:r w:rsidRPr="005E0D4E">
              <w:rPr>
                <w:sz w:val="24"/>
                <w:szCs w:val="24"/>
              </w:rPr>
              <w:t xml:space="preserve"> потребителей существующей</w:t>
            </w:r>
            <w:r>
              <w:rPr>
                <w:sz w:val="24"/>
                <w:szCs w:val="24"/>
              </w:rPr>
              <w:t xml:space="preserve"> </w:t>
            </w:r>
            <w:r w:rsidRPr="005E0D4E">
              <w:rPr>
                <w:sz w:val="24"/>
                <w:szCs w:val="24"/>
              </w:rPr>
              <w:t>жил</w:t>
            </w:r>
            <w:r>
              <w:rPr>
                <w:sz w:val="24"/>
                <w:szCs w:val="24"/>
              </w:rPr>
              <w:t>ой застройки</w:t>
            </w:r>
          </w:p>
        </w:tc>
        <w:tc>
          <w:tcPr>
            <w:tcW w:w="3827" w:type="dxa"/>
            <w:shd w:val="clear" w:color="auto" w:fill="auto"/>
          </w:tcPr>
          <w:p w:rsidR="00800F14" w:rsidRPr="00934405" w:rsidRDefault="00800F14" w:rsidP="00800F14">
            <w:pPr>
              <w:pStyle w:val="a6"/>
              <w:ind w:firstLine="318"/>
              <w:rPr>
                <w:sz w:val="24"/>
                <w:szCs w:val="24"/>
              </w:rPr>
            </w:pPr>
            <w:r w:rsidRPr="00934405">
              <w:rPr>
                <w:rFonts w:eastAsia="Calibri"/>
                <w:sz w:val="24"/>
                <w:szCs w:val="24"/>
                <w:lang w:eastAsia="en-US"/>
              </w:rPr>
              <w:t xml:space="preserve">проектирование и строительство </w:t>
            </w:r>
            <w:r w:rsidRPr="00934405">
              <w:rPr>
                <w:sz w:val="24"/>
                <w:szCs w:val="24"/>
              </w:rPr>
              <w:t>участков поливочного водопровода в селе Оскуй, со сроками реализации:</w:t>
            </w:r>
          </w:p>
          <w:p w:rsidR="00800F14" w:rsidRPr="00934405" w:rsidRDefault="00800F14" w:rsidP="00800F14">
            <w:pPr>
              <w:pStyle w:val="a6"/>
              <w:ind w:firstLine="318"/>
              <w:rPr>
                <w:sz w:val="24"/>
                <w:szCs w:val="24"/>
              </w:rPr>
            </w:pPr>
            <w:r w:rsidRPr="00934405">
              <w:rPr>
                <w:sz w:val="24"/>
                <w:szCs w:val="24"/>
              </w:rPr>
              <w:t>проектирование – в срок до 2023 года;</w:t>
            </w:r>
          </w:p>
          <w:p w:rsidR="00800F14" w:rsidRPr="00934405" w:rsidRDefault="00800F14" w:rsidP="00800F14">
            <w:pPr>
              <w:pStyle w:val="a6"/>
              <w:ind w:firstLine="318"/>
              <w:rPr>
                <w:sz w:val="24"/>
                <w:szCs w:val="24"/>
              </w:rPr>
            </w:pPr>
            <w:r>
              <w:rPr>
                <w:rFonts w:eastAsia="Calibri"/>
                <w:sz w:val="24"/>
                <w:szCs w:val="24"/>
                <w:lang w:eastAsia="en-US"/>
              </w:rPr>
              <w:t>строительство</w:t>
            </w:r>
            <w:r w:rsidRPr="00934405">
              <w:rPr>
                <w:rFonts w:eastAsia="Calibri"/>
                <w:sz w:val="24"/>
                <w:szCs w:val="24"/>
                <w:lang w:eastAsia="en-US"/>
              </w:rPr>
              <w:t xml:space="preserve"> – в срок до 2026 года</w:t>
            </w:r>
          </w:p>
        </w:tc>
        <w:tc>
          <w:tcPr>
            <w:tcW w:w="2127" w:type="dxa"/>
            <w:shd w:val="clear" w:color="auto" w:fill="auto"/>
          </w:tcPr>
          <w:p w:rsidR="00800F14" w:rsidRPr="00800F14" w:rsidRDefault="00800F14" w:rsidP="00800F14">
            <w:pPr>
              <w:spacing w:line="240" w:lineRule="atLeast"/>
              <w:rPr>
                <w:rFonts w:eastAsia="Calibri"/>
                <w:sz w:val="22"/>
                <w:lang w:eastAsia="en-US"/>
              </w:rPr>
            </w:pPr>
            <w:r w:rsidRPr="00800F14">
              <w:rPr>
                <w:sz w:val="22"/>
              </w:rPr>
              <w:t>село Оскуй</w:t>
            </w:r>
          </w:p>
        </w:tc>
        <w:tc>
          <w:tcPr>
            <w:tcW w:w="2835" w:type="dxa"/>
            <w:shd w:val="clear" w:color="auto" w:fill="auto"/>
          </w:tcPr>
          <w:p w:rsidR="00800F14" w:rsidRPr="0025256F" w:rsidRDefault="00800F14" w:rsidP="00800F14">
            <w:pPr>
              <w:suppressAutoHyphens/>
              <w:autoSpaceDE w:val="0"/>
              <w:autoSpaceDN w:val="0"/>
              <w:adjustRightInd w:val="0"/>
              <w:spacing w:line="240" w:lineRule="atLeast"/>
              <w:jc w:val="left"/>
              <w:rPr>
                <w:sz w:val="24"/>
                <w:szCs w:val="24"/>
                <w:lang w:eastAsia="ar-SA"/>
              </w:rPr>
            </w:pPr>
            <w:r>
              <w:rPr>
                <w:sz w:val="24"/>
                <w:szCs w:val="24"/>
                <w:lang w:eastAsia="ar-SA"/>
              </w:rPr>
              <w:t>Не требуется</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22</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B83308" w:rsidRDefault="00800F14" w:rsidP="00800F14">
            <w:pPr>
              <w:suppressAutoHyphens/>
              <w:rPr>
                <w:sz w:val="24"/>
                <w:szCs w:val="24"/>
              </w:rPr>
            </w:pPr>
            <w:r>
              <w:rPr>
                <w:color w:val="000000"/>
                <w:sz w:val="24"/>
                <w:szCs w:val="24"/>
              </w:rPr>
              <w:t>К</w:t>
            </w:r>
            <w:r w:rsidRPr="00B83308">
              <w:rPr>
                <w:color w:val="000000"/>
                <w:sz w:val="24"/>
                <w:szCs w:val="24"/>
              </w:rPr>
              <w:t xml:space="preserve">анализационные коллекторы и </w:t>
            </w:r>
            <w:r w:rsidRPr="00B83308">
              <w:rPr>
                <w:rFonts w:eastAsia="Calibri"/>
                <w:sz w:val="24"/>
                <w:szCs w:val="24"/>
                <w:lang w:eastAsia="en-US"/>
              </w:rPr>
              <w:t>сети</w:t>
            </w:r>
            <w:r w:rsidRPr="00B83308">
              <w:rPr>
                <w:color w:val="000000"/>
                <w:sz w:val="24"/>
                <w:szCs w:val="24"/>
              </w:rPr>
              <w:t xml:space="preserve"> </w:t>
            </w:r>
            <w:r w:rsidRPr="00B83308">
              <w:rPr>
                <w:sz w:val="24"/>
                <w:szCs w:val="24"/>
              </w:rPr>
              <w:t xml:space="preserve">хозяйственно-бытовой </w:t>
            </w:r>
            <w:r w:rsidRPr="00B83308">
              <w:rPr>
                <w:color w:val="000000"/>
                <w:sz w:val="24"/>
                <w:szCs w:val="24"/>
              </w:rPr>
              <w:t>канализации</w:t>
            </w:r>
            <w:r>
              <w:rPr>
                <w:color w:val="000000"/>
                <w:sz w:val="24"/>
                <w:szCs w:val="24"/>
              </w:rPr>
              <w:t xml:space="preserve"> </w:t>
            </w:r>
            <w:r w:rsidRPr="00B910CB">
              <w:rPr>
                <w:rFonts w:eastAsia="Calibri"/>
                <w:sz w:val="24"/>
                <w:szCs w:val="24"/>
                <w:lang w:eastAsia="en-US"/>
              </w:rPr>
              <w:t>(проектирование и 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 xml:space="preserve">Объект </w:t>
            </w:r>
            <w:r>
              <w:rPr>
                <w:sz w:val="24"/>
                <w:szCs w:val="24"/>
              </w:rPr>
              <w:t>вод</w:t>
            </w:r>
            <w:r w:rsidRPr="005E0D4E">
              <w:rPr>
                <w:sz w:val="24"/>
                <w:szCs w:val="24"/>
              </w:rPr>
              <w:t>о</w:t>
            </w:r>
            <w:r>
              <w:rPr>
                <w:sz w:val="24"/>
                <w:szCs w:val="24"/>
              </w:rPr>
              <w:t>отвед</w:t>
            </w:r>
            <w:r w:rsidRPr="005E0D4E">
              <w:rPr>
                <w:sz w:val="24"/>
                <w:szCs w:val="24"/>
              </w:rPr>
              <w:t>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 xml:space="preserve">Обеспечение </w:t>
            </w:r>
            <w:r>
              <w:rPr>
                <w:sz w:val="24"/>
                <w:szCs w:val="24"/>
              </w:rPr>
              <w:t>услугами вод</w:t>
            </w:r>
            <w:r w:rsidRPr="005E0D4E">
              <w:rPr>
                <w:sz w:val="24"/>
                <w:szCs w:val="24"/>
              </w:rPr>
              <w:t>о</w:t>
            </w:r>
            <w:r>
              <w:rPr>
                <w:sz w:val="24"/>
                <w:szCs w:val="24"/>
              </w:rPr>
              <w:t>отвед</w:t>
            </w:r>
            <w:r w:rsidRPr="005E0D4E">
              <w:rPr>
                <w:sz w:val="24"/>
                <w:szCs w:val="24"/>
              </w:rPr>
              <w:t>ения потребителей существующей</w:t>
            </w:r>
            <w:r>
              <w:rPr>
                <w:sz w:val="24"/>
                <w:szCs w:val="24"/>
              </w:rPr>
              <w:t xml:space="preserve"> и проектируемой </w:t>
            </w:r>
            <w:r w:rsidRPr="005E0D4E">
              <w:rPr>
                <w:sz w:val="24"/>
                <w:szCs w:val="24"/>
              </w:rPr>
              <w:t>жил</w:t>
            </w:r>
            <w:r>
              <w:rPr>
                <w:sz w:val="24"/>
                <w:szCs w:val="24"/>
              </w:rPr>
              <w:t>ых застроек</w:t>
            </w:r>
          </w:p>
        </w:tc>
        <w:tc>
          <w:tcPr>
            <w:tcW w:w="3827" w:type="dxa"/>
            <w:shd w:val="clear" w:color="auto" w:fill="auto"/>
          </w:tcPr>
          <w:p w:rsidR="00800F14" w:rsidRDefault="00800F14" w:rsidP="00800F14">
            <w:pPr>
              <w:ind w:firstLine="318"/>
              <w:rPr>
                <w:sz w:val="24"/>
                <w:szCs w:val="24"/>
              </w:rPr>
            </w:pPr>
            <w:r w:rsidRPr="00B83308">
              <w:rPr>
                <w:rFonts w:eastAsia="Calibri"/>
                <w:sz w:val="24"/>
                <w:szCs w:val="24"/>
                <w:lang w:eastAsia="en-US"/>
              </w:rPr>
              <w:t>реконструкция</w:t>
            </w:r>
            <w:r w:rsidRPr="00B83308">
              <w:rPr>
                <w:color w:val="000000"/>
                <w:sz w:val="24"/>
                <w:szCs w:val="24"/>
              </w:rPr>
              <w:t xml:space="preserve"> существующих самотечных канализационных коллекторов, </w:t>
            </w:r>
            <w:r w:rsidRPr="00B83308">
              <w:rPr>
                <w:rFonts w:eastAsia="Calibri"/>
                <w:sz w:val="24"/>
                <w:szCs w:val="24"/>
                <w:lang w:eastAsia="en-US"/>
              </w:rPr>
              <w:t>сетей</w:t>
            </w:r>
            <w:r w:rsidRPr="00B83308">
              <w:rPr>
                <w:color w:val="000000"/>
                <w:sz w:val="24"/>
                <w:szCs w:val="24"/>
              </w:rPr>
              <w:t xml:space="preserve"> </w:t>
            </w:r>
            <w:r w:rsidRPr="00B83308">
              <w:rPr>
                <w:sz w:val="24"/>
                <w:szCs w:val="24"/>
              </w:rPr>
              <w:t>хозяйственно-бытовых стоков</w:t>
            </w:r>
            <w:r w:rsidRPr="00B83308">
              <w:rPr>
                <w:color w:val="000000"/>
                <w:sz w:val="24"/>
                <w:szCs w:val="24"/>
              </w:rPr>
              <w:t xml:space="preserve"> (канализации) в н.п. поселения: поселок Краснофарфорный (1,72 км</w:t>
            </w:r>
            <w:r>
              <w:rPr>
                <w:color w:val="000000"/>
                <w:sz w:val="24"/>
                <w:szCs w:val="24"/>
              </w:rPr>
              <w:t xml:space="preserve">) село Грузино (6,4 км) </w:t>
            </w:r>
            <w:r w:rsidRPr="00B83308">
              <w:rPr>
                <w:color w:val="000000"/>
                <w:sz w:val="24"/>
                <w:szCs w:val="24"/>
              </w:rPr>
              <w:t>и с</w:t>
            </w:r>
            <w:r>
              <w:rPr>
                <w:color w:val="000000"/>
                <w:sz w:val="24"/>
                <w:szCs w:val="24"/>
              </w:rPr>
              <w:t>ело Оскуй (2,13 км</w:t>
            </w:r>
            <w:r w:rsidRPr="00B83308">
              <w:rPr>
                <w:color w:val="000000"/>
                <w:sz w:val="24"/>
                <w:szCs w:val="24"/>
              </w:rPr>
              <w:t>)</w:t>
            </w:r>
            <w:r w:rsidRPr="00B83308">
              <w:rPr>
                <w:sz w:val="24"/>
                <w:szCs w:val="24"/>
              </w:rPr>
              <w:t>, со сроками реализации:</w:t>
            </w:r>
          </w:p>
          <w:p w:rsidR="00800F14" w:rsidRDefault="00800F14" w:rsidP="00800F14">
            <w:pPr>
              <w:ind w:firstLine="318"/>
              <w:rPr>
                <w:sz w:val="24"/>
                <w:szCs w:val="24"/>
              </w:rPr>
            </w:pPr>
            <w:r w:rsidRPr="00B83308">
              <w:rPr>
                <w:sz w:val="24"/>
                <w:szCs w:val="24"/>
              </w:rPr>
              <w:t>проектирование – в срок до 2023 года;</w:t>
            </w:r>
          </w:p>
          <w:p w:rsidR="00800F14" w:rsidRPr="00B83308" w:rsidRDefault="00800F14" w:rsidP="00800F14">
            <w:pPr>
              <w:ind w:firstLine="318"/>
              <w:rPr>
                <w:sz w:val="24"/>
                <w:szCs w:val="24"/>
              </w:rPr>
            </w:pPr>
            <w:r w:rsidRPr="00B83308">
              <w:rPr>
                <w:rFonts w:eastAsia="Calibri"/>
                <w:sz w:val="24"/>
                <w:szCs w:val="24"/>
                <w:lang w:eastAsia="en-US"/>
              </w:rPr>
              <w:t>строительство – в срок до 2025 года</w:t>
            </w:r>
          </w:p>
        </w:tc>
        <w:tc>
          <w:tcPr>
            <w:tcW w:w="2127" w:type="dxa"/>
            <w:shd w:val="clear" w:color="auto" w:fill="auto"/>
          </w:tcPr>
          <w:p w:rsidR="00800F14" w:rsidRPr="00800F14" w:rsidRDefault="00800F14" w:rsidP="00800F14">
            <w:pPr>
              <w:spacing w:line="240" w:lineRule="atLeast"/>
              <w:rPr>
                <w:color w:val="000000"/>
                <w:sz w:val="22"/>
              </w:rPr>
            </w:pPr>
            <w:r w:rsidRPr="00800F14">
              <w:rPr>
                <w:rFonts w:eastAsia="Calibri"/>
                <w:sz w:val="22"/>
                <w:lang w:eastAsia="en-US"/>
              </w:rPr>
              <w:t xml:space="preserve">посёлок </w:t>
            </w:r>
            <w:r w:rsidRPr="00800F14">
              <w:rPr>
                <w:color w:val="000000"/>
                <w:sz w:val="22"/>
              </w:rPr>
              <w:t>Краснофарфорный;</w:t>
            </w:r>
          </w:p>
          <w:p w:rsidR="00800F14" w:rsidRPr="00800F14" w:rsidRDefault="00800F14" w:rsidP="00800F14">
            <w:pPr>
              <w:spacing w:line="240" w:lineRule="atLeast"/>
              <w:rPr>
                <w:rFonts w:eastAsia="Calibri"/>
                <w:sz w:val="22"/>
                <w:lang w:eastAsia="en-US"/>
              </w:rPr>
            </w:pPr>
            <w:r w:rsidRPr="00800F14">
              <w:rPr>
                <w:color w:val="000000"/>
                <w:sz w:val="22"/>
              </w:rPr>
              <w:t>сёла Грузино и Оскуй</w:t>
            </w:r>
          </w:p>
        </w:tc>
        <w:tc>
          <w:tcPr>
            <w:tcW w:w="2835" w:type="dxa"/>
            <w:shd w:val="clear" w:color="auto" w:fill="auto"/>
          </w:tcPr>
          <w:p w:rsidR="00800F14" w:rsidRDefault="00800F14" w:rsidP="00800F14">
            <w:pPr>
              <w:pStyle w:val="afd"/>
              <w:shd w:val="clear" w:color="auto" w:fill="FFFFFF"/>
              <w:spacing w:before="0" w:beforeAutospacing="0" w:after="0" w:afterAutospacing="0" w:line="240" w:lineRule="atLeast"/>
              <w:rPr>
                <w:sz w:val="22"/>
                <w:szCs w:val="22"/>
              </w:rPr>
            </w:pPr>
            <w:r w:rsidRPr="007C462B">
              <w:rPr>
                <w:sz w:val="22"/>
                <w:szCs w:val="22"/>
              </w:rPr>
              <w:t>Охранные зоны не устанавливаются.</w:t>
            </w:r>
          </w:p>
          <w:p w:rsidR="00800F14" w:rsidRPr="007C462B" w:rsidRDefault="00800F14" w:rsidP="00800F14">
            <w:pPr>
              <w:pStyle w:val="afd"/>
              <w:shd w:val="clear" w:color="auto" w:fill="FFFFFF"/>
              <w:spacing w:before="0" w:beforeAutospacing="0" w:after="0" w:afterAutospacing="0" w:line="240" w:lineRule="atLeast"/>
              <w:ind w:firstLine="34"/>
              <w:rPr>
                <w:sz w:val="22"/>
                <w:szCs w:val="22"/>
              </w:rPr>
            </w:pPr>
            <w:r w:rsidRPr="007C462B">
              <w:rPr>
                <w:sz w:val="22"/>
                <w:szCs w:val="22"/>
              </w:rPr>
              <w:t>Регламентир</w:t>
            </w:r>
            <w:r>
              <w:rPr>
                <w:sz w:val="22"/>
                <w:szCs w:val="22"/>
              </w:rPr>
              <w:t>уют</w:t>
            </w:r>
            <w:r w:rsidRPr="007C462B">
              <w:rPr>
                <w:sz w:val="22"/>
                <w:szCs w:val="22"/>
              </w:rPr>
              <w:t>ся границы отступов от конструктивов зданий и сооружений.</w:t>
            </w:r>
          </w:p>
          <w:p w:rsidR="00800F14" w:rsidRPr="007C462B" w:rsidRDefault="00800F14" w:rsidP="00800F14">
            <w:pPr>
              <w:pStyle w:val="afd"/>
              <w:shd w:val="clear" w:color="auto" w:fill="FFFFFF"/>
              <w:spacing w:before="0" w:beforeAutospacing="0" w:after="0" w:afterAutospacing="0" w:line="240" w:lineRule="atLeast"/>
              <w:ind w:firstLine="176"/>
              <w:rPr>
                <w:sz w:val="22"/>
                <w:szCs w:val="22"/>
              </w:rPr>
            </w:pPr>
            <w:r w:rsidRPr="007C462B">
              <w:rPr>
                <w:sz w:val="22"/>
                <w:szCs w:val="22"/>
              </w:rPr>
              <w:t>При размещении:</w:t>
            </w:r>
          </w:p>
          <w:p w:rsidR="00800F14" w:rsidRPr="007C462B" w:rsidRDefault="00800F14" w:rsidP="00800F14">
            <w:pPr>
              <w:pStyle w:val="afd"/>
              <w:shd w:val="clear" w:color="auto" w:fill="FFFFFF"/>
              <w:spacing w:before="0" w:beforeAutospacing="0" w:after="0" w:afterAutospacing="0" w:line="240" w:lineRule="atLeast"/>
              <w:rPr>
                <w:sz w:val="22"/>
                <w:szCs w:val="22"/>
              </w:rPr>
            </w:pPr>
            <w:r>
              <w:rPr>
                <w:rStyle w:val="aff0"/>
                <w:b w:val="0"/>
                <w:sz w:val="22"/>
              </w:rPr>
              <w:t>- бытовой напорной канализации –</w:t>
            </w:r>
            <w:r w:rsidRPr="007C462B">
              <w:rPr>
                <w:rStyle w:val="aff0"/>
                <w:b w:val="0"/>
                <w:sz w:val="22"/>
              </w:rPr>
              <w:t xml:space="preserve"> 5 метров</w:t>
            </w:r>
            <w:r w:rsidRPr="007C462B">
              <w:rPr>
                <w:sz w:val="22"/>
                <w:szCs w:val="22"/>
              </w:rPr>
              <w:t xml:space="preserve"> от трубы </w:t>
            </w:r>
            <w:r>
              <w:rPr>
                <w:sz w:val="22"/>
                <w:szCs w:val="22"/>
              </w:rPr>
              <w:t xml:space="preserve">канализации </w:t>
            </w:r>
            <w:r w:rsidRPr="007C462B">
              <w:rPr>
                <w:sz w:val="22"/>
                <w:szCs w:val="22"/>
              </w:rPr>
              <w:t>до фундамента здания или сооружения;</w:t>
            </w:r>
          </w:p>
          <w:p w:rsidR="00800F14" w:rsidRPr="007C462B" w:rsidRDefault="00800F14" w:rsidP="00800F14">
            <w:pPr>
              <w:pStyle w:val="afd"/>
              <w:shd w:val="clear" w:color="auto" w:fill="FFFFFF"/>
              <w:spacing w:before="0" w:beforeAutospacing="0" w:after="0" w:afterAutospacing="0" w:line="240" w:lineRule="atLeast"/>
              <w:rPr>
                <w:sz w:val="22"/>
                <w:szCs w:val="22"/>
              </w:rPr>
            </w:pPr>
            <w:r>
              <w:rPr>
                <w:rStyle w:val="aff0"/>
                <w:b w:val="0"/>
                <w:sz w:val="22"/>
              </w:rPr>
              <w:t xml:space="preserve">- </w:t>
            </w:r>
            <w:r w:rsidRPr="007C462B">
              <w:rPr>
                <w:rStyle w:val="aff0"/>
                <w:b w:val="0"/>
                <w:sz w:val="22"/>
              </w:rPr>
              <w:t xml:space="preserve">самотечной канализации </w:t>
            </w:r>
            <w:r>
              <w:rPr>
                <w:rStyle w:val="aff0"/>
                <w:b w:val="0"/>
                <w:sz w:val="22"/>
              </w:rPr>
              <w:t>–</w:t>
            </w:r>
            <w:r w:rsidRPr="007C462B">
              <w:rPr>
                <w:sz w:val="22"/>
                <w:szCs w:val="22"/>
              </w:rPr>
              <w:t xml:space="preserve"> </w:t>
            </w:r>
            <w:r w:rsidRPr="007C462B">
              <w:rPr>
                <w:rStyle w:val="aff0"/>
                <w:b w:val="0"/>
                <w:sz w:val="22"/>
              </w:rPr>
              <w:t>3 метра</w:t>
            </w:r>
            <w:r>
              <w:t>;</w:t>
            </w:r>
          </w:p>
          <w:p w:rsidR="00800F14" w:rsidRPr="007C462B" w:rsidRDefault="00800F14" w:rsidP="00800F14">
            <w:pPr>
              <w:pStyle w:val="afd"/>
              <w:shd w:val="clear" w:color="auto" w:fill="FFFFFF"/>
              <w:spacing w:before="0" w:beforeAutospacing="0" w:after="0" w:afterAutospacing="0" w:line="240" w:lineRule="atLeast"/>
              <w:rPr>
                <w:rFonts w:ascii="Arial" w:hAnsi="Arial" w:cs="Arial"/>
                <w:color w:val="333333"/>
                <w:sz w:val="21"/>
                <w:szCs w:val="21"/>
              </w:rPr>
            </w:pPr>
            <w:r>
              <w:rPr>
                <w:sz w:val="22"/>
                <w:szCs w:val="22"/>
              </w:rPr>
              <w:t xml:space="preserve">- </w:t>
            </w:r>
            <w:r w:rsidRPr="007C462B">
              <w:rPr>
                <w:sz w:val="22"/>
                <w:szCs w:val="22"/>
              </w:rPr>
              <w:t xml:space="preserve">минимальные расстояния </w:t>
            </w:r>
            <w:r w:rsidRPr="007C462B">
              <w:rPr>
                <w:rStyle w:val="aff0"/>
                <w:b w:val="0"/>
                <w:sz w:val="22"/>
              </w:rPr>
              <w:t xml:space="preserve">от конструкций ограждений </w:t>
            </w:r>
            <w:r w:rsidRPr="007C462B">
              <w:rPr>
                <w:sz w:val="22"/>
                <w:szCs w:val="22"/>
              </w:rPr>
              <w:t xml:space="preserve">или опор контактной сети до канализации составят </w:t>
            </w:r>
            <w:r w:rsidRPr="007C462B">
              <w:rPr>
                <w:rStyle w:val="aff0"/>
                <w:b w:val="0"/>
                <w:sz w:val="22"/>
              </w:rPr>
              <w:t>3 и 1,5 метра</w:t>
            </w:r>
            <w:r w:rsidRPr="007C462B">
              <w:rPr>
                <w:sz w:val="22"/>
                <w:szCs w:val="22"/>
              </w:rPr>
              <w:t>, соответственно.</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23</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D321AE"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eastAsia="Calibri"/>
                <w:sz w:val="24"/>
                <w:szCs w:val="24"/>
                <w:lang w:eastAsia="en-US"/>
              </w:rPr>
              <w:t>С</w:t>
            </w:r>
            <w:r w:rsidRPr="00B83308">
              <w:rPr>
                <w:rFonts w:eastAsia="Calibri"/>
                <w:sz w:val="24"/>
                <w:szCs w:val="24"/>
                <w:lang w:eastAsia="en-US"/>
              </w:rPr>
              <w:t>ети</w:t>
            </w:r>
            <w:r w:rsidRPr="00B83308">
              <w:rPr>
                <w:color w:val="000000"/>
                <w:sz w:val="24"/>
                <w:szCs w:val="24"/>
              </w:rPr>
              <w:t xml:space="preserve"> </w:t>
            </w:r>
            <w:r w:rsidRPr="00B83308">
              <w:rPr>
                <w:sz w:val="24"/>
                <w:szCs w:val="24"/>
              </w:rPr>
              <w:t xml:space="preserve">хозяйственно-бытовой </w:t>
            </w:r>
            <w:r w:rsidRPr="00B83308">
              <w:rPr>
                <w:color w:val="000000"/>
                <w:sz w:val="24"/>
                <w:szCs w:val="24"/>
              </w:rPr>
              <w:t>канализации</w:t>
            </w:r>
            <w:r>
              <w:rPr>
                <w:color w:val="000000"/>
                <w:sz w:val="24"/>
                <w:szCs w:val="24"/>
              </w:rPr>
              <w:t xml:space="preserve"> (</w:t>
            </w:r>
            <w:r>
              <w:rPr>
                <w:rFonts w:ascii="TimesNewRomanPSMT" w:eastAsiaTheme="minorHAnsi" w:hAnsi="TimesNewRomanPSMT" w:cs="TimesNewRomanPSMT"/>
                <w:sz w:val="24"/>
                <w:szCs w:val="24"/>
                <w:lang w:eastAsia="en-US"/>
              </w:rPr>
              <w:t xml:space="preserve">канализация самотечная, канализация </w:t>
            </w:r>
            <w:r>
              <w:rPr>
                <w:rFonts w:ascii="TimesNewRomanPSMT" w:eastAsiaTheme="minorHAnsi" w:hAnsi="TimesNewRomanPSMT" w:cs="TimesNewRomanPSMT"/>
                <w:sz w:val="24"/>
                <w:szCs w:val="24"/>
                <w:lang w:eastAsia="en-US"/>
              </w:rPr>
              <w:lastRenderedPageBreak/>
              <w:t>напорная</w:t>
            </w:r>
            <w:r>
              <w:rPr>
                <w:rFonts w:eastAsia="Calibri"/>
                <w:sz w:val="24"/>
                <w:szCs w:val="24"/>
                <w:lang w:eastAsia="en-US"/>
              </w:rPr>
              <w:t>)</w:t>
            </w:r>
            <w:r>
              <w:rPr>
                <w:rFonts w:ascii="TimesNewRomanPSMT" w:eastAsiaTheme="minorHAnsi" w:hAnsi="TimesNewRomanPSMT" w:cs="TimesNewRomanPSMT"/>
                <w:sz w:val="24"/>
                <w:szCs w:val="24"/>
                <w:lang w:eastAsia="en-US"/>
              </w:rPr>
              <w:t xml:space="preserve"> </w:t>
            </w:r>
            <w:r w:rsidRPr="00B910CB">
              <w:rPr>
                <w:rFonts w:eastAsia="Calibri"/>
                <w:sz w:val="24"/>
                <w:szCs w:val="24"/>
                <w:lang w:eastAsia="en-US"/>
              </w:rPr>
              <w:t xml:space="preserve">(проектирование и </w:t>
            </w:r>
            <w:r>
              <w:rPr>
                <w:rFonts w:eastAsia="Calibri"/>
                <w:sz w:val="24"/>
                <w:szCs w:val="24"/>
                <w:lang w:eastAsia="en-US"/>
              </w:rPr>
              <w:t>строительство</w:t>
            </w:r>
            <w:r w:rsidRPr="00B910CB">
              <w:rPr>
                <w:rFonts w:eastAsia="Calibri"/>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lastRenderedPageBreak/>
              <w:t xml:space="preserve">Объект </w:t>
            </w:r>
            <w:r>
              <w:rPr>
                <w:sz w:val="24"/>
                <w:szCs w:val="24"/>
              </w:rPr>
              <w:t>вод</w:t>
            </w:r>
            <w:r w:rsidRPr="005E0D4E">
              <w:rPr>
                <w:sz w:val="24"/>
                <w:szCs w:val="24"/>
              </w:rPr>
              <w:t>о</w:t>
            </w:r>
            <w:r>
              <w:rPr>
                <w:sz w:val="24"/>
                <w:szCs w:val="24"/>
              </w:rPr>
              <w:t>отвед</w:t>
            </w:r>
            <w:r w:rsidRPr="005E0D4E">
              <w:rPr>
                <w:sz w:val="24"/>
                <w:szCs w:val="24"/>
              </w:rPr>
              <w:t>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 xml:space="preserve">Обеспечение </w:t>
            </w:r>
            <w:r>
              <w:rPr>
                <w:sz w:val="24"/>
                <w:szCs w:val="24"/>
              </w:rPr>
              <w:t>услугами вод</w:t>
            </w:r>
            <w:r w:rsidRPr="005E0D4E">
              <w:rPr>
                <w:sz w:val="24"/>
                <w:szCs w:val="24"/>
              </w:rPr>
              <w:t>о</w:t>
            </w:r>
            <w:r>
              <w:rPr>
                <w:sz w:val="24"/>
                <w:szCs w:val="24"/>
              </w:rPr>
              <w:t>отвед</w:t>
            </w:r>
            <w:r w:rsidRPr="005E0D4E">
              <w:rPr>
                <w:sz w:val="24"/>
                <w:szCs w:val="24"/>
              </w:rPr>
              <w:t>ения потребителей существующей</w:t>
            </w:r>
            <w:r>
              <w:rPr>
                <w:sz w:val="24"/>
                <w:szCs w:val="24"/>
              </w:rPr>
              <w:t xml:space="preserve"> </w:t>
            </w:r>
            <w:r w:rsidRPr="005E0D4E">
              <w:rPr>
                <w:sz w:val="24"/>
                <w:szCs w:val="24"/>
              </w:rPr>
              <w:t>жил</w:t>
            </w:r>
            <w:r>
              <w:rPr>
                <w:sz w:val="24"/>
                <w:szCs w:val="24"/>
              </w:rPr>
              <w:t>ой застройки</w:t>
            </w:r>
          </w:p>
        </w:tc>
        <w:tc>
          <w:tcPr>
            <w:tcW w:w="3827" w:type="dxa"/>
            <w:shd w:val="clear" w:color="auto" w:fill="auto"/>
          </w:tcPr>
          <w:p w:rsidR="00800F14" w:rsidRDefault="00800F14" w:rsidP="00800F14">
            <w:pPr>
              <w:ind w:firstLine="318"/>
              <w:rPr>
                <w:sz w:val="24"/>
                <w:szCs w:val="24"/>
              </w:rPr>
            </w:pPr>
            <w:r w:rsidRPr="00AC5897">
              <w:rPr>
                <w:sz w:val="24"/>
                <w:szCs w:val="24"/>
              </w:rPr>
              <w:t xml:space="preserve">проектирование и строительство новых </w:t>
            </w:r>
            <w:r w:rsidRPr="00AC5897">
              <w:rPr>
                <w:rFonts w:eastAsia="Calibri"/>
                <w:sz w:val="24"/>
                <w:szCs w:val="24"/>
                <w:lang w:eastAsia="en-US"/>
              </w:rPr>
              <w:t>сетей</w:t>
            </w:r>
            <w:r w:rsidRPr="00AC5897">
              <w:rPr>
                <w:color w:val="000000"/>
                <w:sz w:val="24"/>
                <w:szCs w:val="24"/>
              </w:rPr>
              <w:t xml:space="preserve"> </w:t>
            </w:r>
            <w:r w:rsidRPr="00AC5897">
              <w:rPr>
                <w:sz w:val="24"/>
                <w:szCs w:val="24"/>
              </w:rPr>
              <w:t>хозяйственно-бытовых стоков</w:t>
            </w:r>
            <w:r>
              <w:rPr>
                <w:color w:val="000000"/>
                <w:sz w:val="24"/>
                <w:szCs w:val="24"/>
              </w:rPr>
              <w:t xml:space="preserve"> </w:t>
            </w:r>
            <w:r w:rsidRPr="00AC5897">
              <w:rPr>
                <w:color w:val="000000"/>
                <w:sz w:val="24"/>
                <w:szCs w:val="24"/>
              </w:rPr>
              <w:t xml:space="preserve">для </w:t>
            </w:r>
            <w:r w:rsidRPr="00AC5897">
              <w:rPr>
                <w:sz w:val="24"/>
                <w:szCs w:val="24"/>
              </w:rPr>
              <w:t>многоквартирных домов поселка Краснофарфорный</w:t>
            </w:r>
            <w:r w:rsidRPr="00AC5897">
              <w:rPr>
                <w:color w:val="000000"/>
                <w:sz w:val="24"/>
                <w:szCs w:val="24"/>
              </w:rPr>
              <w:t xml:space="preserve"> с учетом демонтажа конструктивов </w:t>
            </w:r>
            <w:r w:rsidRPr="00AC5897">
              <w:rPr>
                <w:color w:val="000000"/>
                <w:sz w:val="24"/>
                <w:szCs w:val="24"/>
              </w:rPr>
              <w:lastRenderedPageBreak/>
              <w:t xml:space="preserve">аварийных выгребных ям, вывоза и утилизации загрязненного грунта с рекультивацией и благоустройством придомовой территории, </w:t>
            </w:r>
            <w:r w:rsidRPr="00AC5897">
              <w:rPr>
                <w:sz w:val="24"/>
                <w:szCs w:val="24"/>
              </w:rPr>
              <w:t>со сроками реализации:</w:t>
            </w:r>
          </w:p>
          <w:p w:rsidR="00800F14" w:rsidRDefault="00800F14" w:rsidP="00800F14">
            <w:pPr>
              <w:ind w:firstLine="318"/>
              <w:rPr>
                <w:sz w:val="24"/>
                <w:szCs w:val="24"/>
              </w:rPr>
            </w:pPr>
            <w:r w:rsidRPr="00AC5897">
              <w:rPr>
                <w:sz w:val="24"/>
                <w:szCs w:val="24"/>
              </w:rPr>
              <w:t>проектирование – в срок до 2022 года;</w:t>
            </w:r>
          </w:p>
          <w:p w:rsidR="00800F14" w:rsidRPr="00AC5897" w:rsidRDefault="00800F14" w:rsidP="00800F14">
            <w:pPr>
              <w:ind w:firstLine="318"/>
              <w:rPr>
                <w:sz w:val="24"/>
                <w:szCs w:val="24"/>
              </w:rPr>
            </w:pPr>
            <w:r w:rsidRPr="00AC5897">
              <w:rPr>
                <w:rFonts w:eastAsia="Calibri"/>
                <w:sz w:val="24"/>
                <w:szCs w:val="24"/>
                <w:lang w:eastAsia="en-US"/>
              </w:rPr>
              <w:t>строительство – в срок до 2025</w:t>
            </w:r>
            <w:r>
              <w:rPr>
                <w:rFonts w:eastAsia="Calibri"/>
                <w:sz w:val="24"/>
                <w:szCs w:val="24"/>
                <w:lang w:eastAsia="en-US"/>
              </w:rPr>
              <w:t xml:space="preserve"> года</w:t>
            </w:r>
          </w:p>
        </w:tc>
        <w:tc>
          <w:tcPr>
            <w:tcW w:w="2127" w:type="dxa"/>
            <w:shd w:val="clear" w:color="auto" w:fill="auto"/>
          </w:tcPr>
          <w:p w:rsidR="00800F14" w:rsidRPr="00800F14" w:rsidRDefault="00800F14" w:rsidP="00800F14">
            <w:pPr>
              <w:spacing w:line="240" w:lineRule="atLeast"/>
              <w:rPr>
                <w:rFonts w:eastAsia="Calibri"/>
                <w:sz w:val="22"/>
                <w:lang w:eastAsia="en-US"/>
              </w:rPr>
            </w:pPr>
            <w:r w:rsidRPr="00800F14">
              <w:rPr>
                <w:rFonts w:eastAsia="Calibri"/>
                <w:sz w:val="22"/>
                <w:lang w:eastAsia="en-US"/>
              </w:rPr>
              <w:lastRenderedPageBreak/>
              <w:t xml:space="preserve">посёлок </w:t>
            </w:r>
            <w:r w:rsidRPr="00800F14">
              <w:rPr>
                <w:color w:val="000000"/>
                <w:sz w:val="22"/>
              </w:rPr>
              <w:t>Краснофарфорный</w:t>
            </w:r>
          </w:p>
        </w:tc>
        <w:tc>
          <w:tcPr>
            <w:tcW w:w="2835" w:type="dxa"/>
            <w:vMerge w:val="restart"/>
            <w:shd w:val="clear" w:color="auto" w:fill="auto"/>
          </w:tcPr>
          <w:p w:rsidR="00800F14" w:rsidRDefault="00800F14" w:rsidP="00800F14">
            <w:pPr>
              <w:pStyle w:val="afd"/>
              <w:shd w:val="clear" w:color="auto" w:fill="FFFFFF"/>
              <w:spacing w:before="0" w:beforeAutospacing="0" w:after="0" w:afterAutospacing="0" w:line="240" w:lineRule="atLeast"/>
              <w:rPr>
                <w:sz w:val="22"/>
                <w:szCs w:val="22"/>
              </w:rPr>
            </w:pPr>
            <w:r w:rsidRPr="007C462B">
              <w:rPr>
                <w:sz w:val="22"/>
                <w:szCs w:val="22"/>
              </w:rPr>
              <w:t>Охранные зоны не устанавливаются.</w:t>
            </w:r>
          </w:p>
          <w:p w:rsidR="00800F14" w:rsidRPr="007C462B" w:rsidRDefault="00800F14" w:rsidP="00800F14">
            <w:pPr>
              <w:pStyle w:val="afd"/>
              <w:shd w:val="clear" w:color="auto" w:fill="FFFFFF"/>
              <w:spacing w:before="0" w:beforeAutospacing="0" w:after="0" w:afterAutospacing="0" w:line="240" w:lineRule="atLeast"/>
              <w:ind w:firstLine="34"/>
              <w:rPr>
                <w:sz w:val="22"/>
                <w:szCs w:val="22"/>
              </w:rPr>
            </w:pPr>
            <w:r w:rsidRPr="007C462B">
              <w:rPr>
                <w:sz w:val="22"/>
                <w:szCs w:val="22"/>
              </w:rPr>
              <w:t>Регламентир</w:t>
            </w:r>
            <w:r>
              <w:rPr>
                <w:sz w:val="22"/>
                <w:szCs w:val="22"/>
              </w:rPr>
              <w:t>уют</w:t>
            </w:r>
            <w:r w:rsidRPr="007C462B">
              <w:rPr>
                <w:sz w:val="22"/>
                <w:szCs w:val="22"/>
              </w:rPr>
              <w:t>ся границы отступов от конструктивов зданий и сооружений.</w:t>
            </w:r>
          </w:p>
          <w:p w:rsidR="00800F14" w:rsidRPr="007C462B" w:rsidRDefault="00800F14" w:rsidP="00800F14">
            <w:pPr>
              <w:pStyle w:val="afd"/>
              <w:shd w:val="clear" w:color="auto" w:fill="FFFFFF"/>
              <w:spacing w:before="0" w:beforeAutospacing="0" w:after="0" w:afterAutospacing="0" w:line="240" w:lineRule="atLeast"/>
              <w:ind w:firstLine="176"/>
              <w:rPr>
                <w:sz w:val="22"/>
                <w:szCs w:val="22"/>
              </w:rPr>
            </w:pPr>
            <w:r w:rsidRPr="007C462B">
              <w:rPr>
                <w:sz w:val="22"/>
                <w:szCs w:val="22"/>
              </w:rPr>
              <w:lastRenderedPageBreak/>
              <w:t>При размещении:</w:t>
            </w:r>
          </w:p>
          <w:p w:rsidR="00800F14" w:rsidRPr="007C462B" w:rsidRDefault="00800F14" w:rsidP="00800F14">
            <w:pPr>
              <w:pStyle w:val="afd"/>
              <w:shd w:val="clear" w:color="auto" w:fill="FFFFFF"/>
              <w:spacing w:before="0" w:beforeAutospacing="0" w:after="0" w:afterAutospacing="0" w:line="240" w:lineRule="atLeast"/>
              <w:rPr>
                <w:sz w:val="22"/>
                <w:szCs w:val="22"/>
              </w:rPr>
            </w:pPr>
            <w:r>
              <w:rPr>
                <w:rStyle w:val="aff0"/>
                <w:b w:val="0"/>
                <w:sz w:val="22"/>
              </w:rPr>
              <w:t>- бытовой напорной канализации –</w:t>
            </w:r>
            <w:r w:rsidRPr="007C462B">
              <w:rPr>
                <w:rStyle w:val="aff0"/>
                <w:b w:val="0"/>
                <w:sz w:val="22"/>
              </w:rPr>
              <w:t xml:space="preserve"> 5 метров</w:t>
            </w:r>
            <w:r w:rsidRPr="007C462B">
              <w:rPr>
                <w:sz w:val="22"/>
                <w:szCs w:val="22"/>
              </w:rPr>
              <w:t xml:space="preserve"> от трубы </w:t>
            </w:r>
            <w:r>
              <w:rPr>
                <w:sz w:val="22"/>
                <w:szCs w:val="22"/>
              </w:rPr>
              <w:t xml:space="preserve">канализации </w:t>
            </w:r>
            <w:r w:rsidRPr="007C462B">
              <w:rPr>
                <w:sz w:val="22"/>
                <w:szCs w:val="22"/>
              </w:rPr>
              <w:t>до фундамента здания или сооружения;</w:t>
            </w:r>
          </w:p>
          <w:p w:rsidR="00800F14" w:rsidRPr="007C462B" w:rsidRDefault="00800F14" w:rsidP="00800F14">
            <w:pPr>
              <w:pStyle w:val="afd"/>
              <w:shd w:val="clear" w:color="auto" w:fill="FFFFFF"/>
              <w:spacing w:before="0" w:beforeAutospacing="0" w:after="0" w:afterAutospacing="0" w:line="240" w:lineRule="atLeast"/>
              <w:rPr>
                <w:sz w:val="22"/>
                <w:szCs w:val="22"/>
              </w:rPr>
            </w:pPr>
            <w:r>
              <w:rPr>
                <w:rStyle w:val="aff0"/>
                <w:b w:val="0"/>
                <w:sz w:val="22"/>
              </w:rPr>
              <w:t xml:space="preserve">- </w:t>
            </w:r>
            <w:r w:rsidRPr="007C462B">
              <w:rPr>
                <w:rStyle w:val="aff0"/>
                <w:b w:val="0"/>
                <w:sz w:val="22"/>
              </w:rPr>
              <w:t xml:space="preserve">самотечной канализации </w:t>
            </w:r>
            <w:r>
              <w:rPr>
                <w:rStyle w:val="aff0"/>
                <w:b w:val="0"/>
                <w:sz w:val="22"/>
              </w:rPr>
              <w:t>–</w:t>
            </w:r>
            <w:r w:rsidRPr="007C462B">
              <w:rPr>
                <w:sz w:val="22"/>
                <w:szCs w:val="22"/>
              </w:rPr>
              <w:t xml:space="preserve"> </w:t>
            </w:r>
            <w:r w:rsidRPr="007C462B">
              <w:rPr>
                <w:rStyle w:val="aff0"/>
                <w:b w:val="0"/>
                <w:sz w:val="22"/>
              </w:rPr>
              <w:t>3 метра</w:t>
            </w:r>
            <w:r>
              <w:t>;</w:t>
            </w:r>
          </w:p>
          <w:p w:rsidR="00800F14" w:rsidRPr="0025256F" w:rsidRDefault="00800F14" w:rsidP="00800F14">
            <w:pPr>
              <w:suppressAutoHyphens/>
              <w:autoSpaceDE w:val="0"/>
              <w:autoSpaceDN w:val="0"/>
              <w:adjustRightInd w:val="0"/>
              <w:spacing w:line="240" w:lineRule="atLeast"/>
              <w:jc w:val="left"/>
              <w:rPr>
                <w:sz w:val="24"/>
                <w:szCs w:val="24"/>
                <w:lang w:eastAsia="ar-SA"/>
              </w:rPr>
            </w:pPr>
            <w:r>
              <w:rPr>
                <w:sz w:val="22"/>
              </w:rPr>
              <w:t xml:space="preserve">- </w:t>
            </w:r>
            <w:r w:rsidRPr="007C462B">
              <w:rPr>
                <w:sz w:val="22"/>
              </w:rPr>
              <w:t xml:space="preserve">минимальные расстояния </w:t>
            </w:r>
            <w:r w:rsidRPr="007C462B">
              <w:rPr>
                <w:rStyle w:val="aff0"/>
                <w:b w:val="0"/>
                <w:sz w:val="22"/>
              </w:rPr>
              <w:t xml:space="preserve">от конструкций ограждений </w:t>
            </w:r>
            <w:r w:rsidRPr="007C462B">
              <w:rPr>
                <w:sz w:val="22"/>
              </w:rPr>
              <w:t xml:space="preserve">или опор контактной сети до канализации составят </w:t>
            </w:r>
            <w:r w:rsidRPr="007C462B">
              <w:rPr>
                <w:rStyle w:val="aff0"/>
                <w:b w:val="0"/>
                <w:sz w:val="22"/>
              </w:rPr>
              <w:t>3 и 1,5 метра</w:t>
            </w:r>
            <w:r w:rsidRPr="007C462B">
              <w:rPr>
                <w:sz w:val="22"/>
              </w:rPr>
              <w:t>, соответственно.</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24</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eastAsia="Calibri"/>
                <w:sz w:val="24"/>
                <w:szCs w:val="24"/>
                <w:lang w:eastAsia="en-US"/>
              </w:rPr>
              <w:t>С</w:t>
            </w:r>
            <w:r w:rsidRPr="00B83308">
              <w:rPr>
                <w:rFonts w:eastAsia="Calibri"/>
                <w:sz w:val="24"/>
                <w:szCs w:val="24"/>
                <w:lang w:eastAsia="en-US"/>
              </w:rPr>
              <w:t>ети</w:t>
            </w:r>
            <w:r w:rsidRPr="00B83308">
              <w:rPr>
                <w:color w:val="000000"/>
                <w:sz w:val="24"/>
                <w:szCs w:val="24"/>
              </w:rPr>
              <w:t xml:space="preserve"> </w:t>
            </w:r>
            <w:r>
              <w:rPr>
                <w:sz w:val="24"/>
                <w:szCs w:val="24"/>
              </w:rPr>
              <w:t>ливневой</w:t>
            </w:r>
            <w:r w:rsidRPr="00B83308">
              <w:rPr>
                <w:sz w:val="24"/>
                <w:szCs w:val="24"/>
              </w:rPr>
              <w:t xml:space="preserve"> </w:t>
            </w:r>
            <w:r w:rsidRPr="00B83308">
              <w:rPr>
                <w:color w:val="000000"/>
                <w:sz w:val="24"/>
                <w:szCs w:val="24"/>
              </w:rPr>
              <w:t>канализации</w:t>
            </w:r>
            <w:r>
              <w:rPr>
                <w:color w:val="000000"/>
                <w:sz w:val="24"/>
                <w:szCs w:val="24"/>
              </w:rPr>
              <w:t xml:space="preserve"> (</w:t>
            </w:r>
            <w:r>
              <w:rPr>
                <w:rFonts w:ascii="TimesNewRomanPSMT" w:eastAsiaTheme="minorHAnsi" w:hAnsi="TimesNewRomanPSMT" w:cs="TimesNewRomanPSMT"/>
                <w:sz w:val="24"/>
                <w:szCs w:val="24"/>
                <w:lang w:eastAsia="en-US"/>
              </w:rPr>
              <w:t>канализация</w:t>
            </w:r>
          </w:p>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дождевая</w:t>
            </w:r>
          </w:p>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напорная</w:t>
            </w:r>
            <w:r>
              <w:rPr>
                <w:color w:val="000000"/>
                <w:sz w:val="24"/>
                <w:szCs w:val="24"/>
              </w:rPr>
              <w:t xml:space="preserve">, </w:t>
            </w:r>
            <w:r>
              <w:rPr>
                <w:rFonts w:ascii="TimesNewRomanPSMT" w:eastAsiaTheme="minorHAnsi" w:hAnsi="TimesNewRomanPSMT" w:cs="TimesNewRomanPSMT"/>
                <w:sz w:val="24"/>
                <w:szCs w:val="24"/>
                <w:lang w:eastAsia="en-US"/>
              </w:rPr>
              <w:t>канализация</w:t>
            </w:r>
          </w:p>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дождевая</w:t>
            </w:r>
          </w:p>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самотечная</w:t>
            </w:r>
          </w:p>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закрытая</w:t>
            </w:r>
            <w:r>
              <w:rPr>
                <w:rFonts w:eastAsia="Calibri"/>
                <w:sz w:val="24"/>
                <w:szCs w:val="24"/>
                <w:lang w:eastAsia="en-US"/>
              </w:rPr>
              <w:t xml:space="preserve">, </w:t>
            </w:r>
            <w:r>
              <w:rPr>
                <w:rFonts w:ascii="TimesNewRomanPSMT" w:eastAsiaTheme="minorHAnsi" w:hAnsi="TimesNewRomanPSMT" w:cs="TimesNewRomanPSMT"/>
                <w:sz w:val="24"/>
                <w:szCs w:val="24"/>
                <w:lang w:eastAsia="en-US"/>
              </w:rPr>
              <w:t>канализация</w:t>
            </w:r>
          </w:p>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дождевая</w:t>
            </w:r>
          </w:p>
          <w:p w:rsidR="00800F14" w:rsidRPr="005E0D4E" w:rsidRDefault="00800F14" w:rsidP="00800F14">
            <w:pPr>
              <w:suppressAutoHyphens/>
              <w:rPr>
                <w:sz w:val="24"/>
                <w:szCs w:val="24"/>
              </w:rPr>
            </w:pPr>
            <w:r>
              <w:rPr>
                <w:rFonts w:ascii="TimesNewRomanPSMT" w:eastAsiaTheme="minorHAnsi" w:hAnsi="TimesNewRomanPSMT" w:cs="TimesNewRomanPSMT"/>
                <w:sz w:val="24"/>
                <w:szCs w:val="24"/>
                <w:lang w:eastAsia="en-US"/>
              </w:rPr>
              <w:t>самотечная</w:t>
            </w:r>
            <w:r w:rsidRPr="00B910CB">
              <w:rPr>
                <w:rFonts w:eastAsia="Calibri"/>
                <w:sz w:val="24"/>
                <w:szCs w:val="24"/>
                <w:lang w:eastAsia="en-US"/>
              </w:rPr>
              <w:t xml:space="preserve"> </w:t>
            </w:r>
            <w:r>
              <w:rPr>
                <w:rFonts w:eastAsia="Calibri"/>
                <w:sz w:val="24"/>
                <w:szCs w:val="24"/>
                <w:lang w:eastAsia="en-US"/>
              </w:rPr>
              <w:t xml:space="preserve">открытая) </w:t>
            </w:r>
            <w:r w:rsidRPr="00B910CB">
              <w:rPr>
                <w:rFonts w:eastAsia="Calibri"/>
                <w:sz w:val="24"/>
                <w:szCs w:val="24"/>
                <w:lang w:eastAsia="en-US"/>
              </w:rPr>
              <w:t xml:space="preserve">(проектирование и </w:t>
            </w:r>
            <w:r>
              <w:rPr>
                <w:rFonts w:eastAsia="Calibri"/>
                <w:sz w:val="24"/>
                <w:szCs w:val="24"/>
                <w:lang w:eastAsia="en-US"/>
              </w:rPr>
              <w:t>строительство</w:t>
            </w:r>
            <w:r w:rsidRPr="00B910CB">
              <w:rPr>
                <w:rFonts w:eastAsia="Calibri"/>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 xml:space="preserve">Объект </w:t>
            </w:r>
            <w:r>
              <w:rPr>
                <w:sz w:val="24"/>
                <w:szCs w:val="24"/>
              </w:rPr>
              <w:t>вод</w:t>
            </w:r>
            <w:r w:rsidRPr="005E0D4E">
              <w:rPr>
                <w:sz w:val="24"/>
                <w:szCs w:val="24"/>
              </w:rPr>
              <w:t>о</w:t>
            </w:r>
            <w:r>
              <w:rPr>
                <w:sz w:val="24"/>
                <w:szCs w:val="24"/>
              </w:rPr>
              <w:t>отвед</w:t>
            </w:r>
            <w:r w:rsidRPr="005E0D4E">
              <w:rPr>
                <w:sz w:val="24"/>
                <w:szCs w:val="24"/>
              </w:rPr>
              <w:t>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 xml:space="preserve">Обеспечение </w:t>
            </w:r>
            <w:r>
              <w:rPr>
                <w:sz w:val="24"/>
                <w:szCs w:val="24"/>
              </w:rPr>
              <w:t>услугами вод</w:t>
            </w:r>
            <w:r w:rsidRPr="005E0D4E">
              <w:rPr>
                <w:sz w:val="24"/>
                <w:szCs w:val="24"/>
              </w:rPr>
              <w:t>о</w:t>
            </w:r>
            <w:r>
              <w:rPr>
                <w:sz w:val="24"/>
                <w:szCs w:val="24"/>
              </w:rPr>
              <w:t>отвед</w:t>
            </w:r>
            <w:r w:rsidRPr="005E0D4E">
              <w:rPr>
                <w:sz w:val="24"/>
                <w:szCs w:val="24"/>
              </w:rPr>
              <w:t>ения потребителей существующей</w:t>
            </w:r>
            <w:r>
              <w:rPr>
                <w:sz w:val="24"/>
                <w:szCs w:val="24"/>
              </w:rPr>
              <w:t xml:space="preserve"> и планируемой </w:t>
            </w:r>
            <w:r w:rsidRPr="005E0D4E">
              <w:rPr>
                <w:sz w:val="24"/>
                <w:szCs w:val="24"/>
              </w:rPr>
              <w:t>жил</w:t>
            </w:r>
            <w:r>
              <w:rPr>
                <w:sz w:val="24"/>
                <w:szCs w:val="24"/>
              </w:rPr>
              <w:t>ых застроек</w:t>
            </w:r>
          </w:p>
        </w:tc>
        <w:tc>
          <w:tcPr>
            <w:tcW w:w="3827" w:type="dxa"/>
            <w:shd w:val="clear" w:color="auto" w:fill="auto"/>
          </w:tcPr>
          <w:p w:rsidR="00800F14" w:rsidRDefault="00800F14" w:rsidP="00800F14">
            <w:pPr>
              <w:ind w:firstLine="318"/>
              <w:rPr>
                <w:sz w:val="24"/>
                <w:szCs w:val="24"/>
              </w:rPr>
            </w:pPr>
            <w:r w:rsidRPr="00D321AE">
              <w:rPr>
                <w:sz w:val="24"/>
                <w:szCs w:val="24"/>
              </w:rPr>
              <w:t xml:space="preserve">проектирование и строительство новых </w:t>
            </w:r>
            <w:r w:rsidRPr="00D321AE">
              <w:rPr>
                <w:rFonts w:eastAsia="Calibri"/>
                <w:sz w:val="24"/>
                <w:szCs w:val="24"/>
                <w:lang w:eastAsia="en-US"/>
              </w:rPr>
              <w:t>сетей</w:t>
            </w:r>
            <w:r w:rsidRPr="00D321AE">
              <w:rPr>
                <w:color w:val="000000"/>
                <w:sz w:val="24"/>
                <w:szCs w:val="24"/>
              </w:rPr>
              <w:t xml:space="preserve"> </w:t>
            </w:r>
            <w:r w:rsidRPr="00D321AE">
              <w:rPr>
                <w:sz w:val="24"/>
                <w:szCs w:val="24"/>
              </w:rPr>
              <w:t xml:space="preserve">ливневых стоков </w:t>
            </w:r>
            <w:r w:rsidRPr="00D321AE">
              <w:rPr>
                <w:color w:val="000000"/>
                <w:sz w:val="24"/>
                <w:szCs w:val="24"/>
              </w:rPr>
              <w:t>в границах кварталов</w:t>
            </w:r>
            <w:r>
              <w:rPr>
                <w:color w:val="000000"/>
                <w:sz w:val="24"/>
                <w:szCs w:val="24"/>
              </w:rPr>
              <w:t xml:space="preserve"> н.п.</w:t>
            </w:r>
            <w:r w:rsidRPr="00D321AE">
              <w:rPr>
                <w:color w:val="000000"/>
                <w:sz w:val="24"/>
                <w:szCs w:val="24"/>
              </w:rPr>
              <w:t xml:space="preserve">, в которых сети хозяйственно-бытовой канализации на момент разработки настоящих материалов, отсутствуют: поселок Краснофарфорный (2 км), село Грузино (7 км) и село Оскуй (3 км), </w:t>
            </w:r>
            <w:r w:rsidRPr="00D321AE">
              <w:rPr>
                <w:sz w:val="24"/>
                <w:szCs w:val="24"/>
              </w:rPr>
              <w:t>со сроками реализации:</w:t>
            </w:r>
          </w:p>
          <w:p w:rsidR="00800F14" w:rsidRDefault="00800F14" w:rsidP="00800F14">
            <w:pPr>
              <w:ind w:firstLine="318"/>
              <w:rPr>
                <w:sz w:val="24"/>
                <w:szCs w:val="24"/>
              </w:rPr>
            </w:pPr>
            <w:r w:rsidRPr="00D321AE">
              <w:rPr>
                <w:sz w:val="24"/>
                <w:szCs w:val="24"/>
              </w:rPr>
              <w:t>проектирование – в срок до 2022 года;</w:t>
            </w:r>
          </w:p>
          <w:p w:rsidR="00800F14" w:rsidRPr="00D321AE" w:rsidRDefault="00800F14" w:rsidP="00800F14">
            <w:pPr>
              <w:ind w:firstLine="318"/>
              <w:rPr>
                <w:sz w:val="24"/>
                <w:szCs w:val="24"/>
              </w:rPr>
            </w:pPr>
            <w:r w:rsidRPr="00D321AE">
              <w:rPr>
                <w:rFonts w:eastAsia="Calibri"/>
                <w:sz w:val="24"/>
                <w:szCs w:val="24"/>
                <w:lang w:eastAsia="en-US"/>
              </w:rPr>
              <w:t>строительство – в срок до 2025 года</w:t>
            </w:r>
          </w:p>
        </w:tc>
        <w:tc>
          <w:tcPr>
            <w:tcW w:w="2127" w:type="dxa"/>
            <w:shd w:val="clear" w:color="auto" w:fill="auto"/>
          </w:tcPr>
          <w:p w:rsidR="00800F14" w:rsidRPr="003A7252" w:rsidRDefault="00800F14" w:rsidP="00800F14">
            <w:pPr>
              <w:spacing w:line="240" w:lineRule="atLeast"/>
              <w:rPr>
                <w:rFonts w:eastAsia="Calibri"/>
                <w:sz w:val="24"/>
                <w:szCs w:val="24"/>
                <w:lang w:eastAsia="en-US"/>
              </w:rPr>
            </w:pPr>
            <w:r>
              <w:rPr>
                <w:color w:val="000000"/>
                <w:sz w:val="24"/>
                <w:szCs w:val="24"/>
              </w:rPr>
              <w:t>поселок Краснофарфорный</w:t>
            </w:r>
            <w:r w:rsidRPr="00D321AE">
              <w:rPr>
                <w:color w:val="000000"/>
                <w:sz w:val="24"/>
                <w:szCs w:val="24"/>
              </w:rPr>
              <w:t>, село Гру</w:t>
            </w:r>
            <w:r>
              <w:rPr>
                <w:color w:val="000000"/>
                <w:sz w:val="24"/>
                <w:szCs w:val="24"/>
              </w:rPr>
              <w:t>зино</w:t>
            </w:r>
            <w:r w:rsidRPr="00D321AE">
              <w:rPr>
                <w:color w:val="000000"/>
                <w:sz w:val="24"/>
                <w:szCs w:val="24"/>
              </w:rPr>
              <w:t xml:space="preserve"> и село Оскуй</w:t>
            </w:r>
          </w:p>
        </w:tc>
        <w:tc>
          <w:tcPr>
            <w:tcW w:w="2835" w:type="dxa"/>
            <w:vMerge/>
            <w:shd w:val="clear" w:color="auto" w:fill="auto"/>
          </w:tcPr>
          <w:p w:rsidR="00800F14" w:rsidRPr="0025256F" w:rsidRDefault="00800F14" w:rsidP="00800F14">
            <w:pPr>
              <w:suppressAutoHyphens/>
              <w:autoSpaceDE w:val="0"/>
              <w:autoSpaceDN w:val="0"/>
              <w:adjustRightInd w:val="0"/>
              <w:spacing w:line="240" w:lineRule="atLeast"/>
              <w:jc w:val="left"/>
              <w:rPr>
                <w:sz w:val="24"/>
                <w:szCs w:val="24"/>
                <w:lang w:eastAsia="ar-SA"/>
              </w:rPr>
            </w:pP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25</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Очистные</w:t>
            </w:r>
          </w:p>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сооружения</w:t>
            </w:r>
          </w:p>
          <w:p w:rsidR="00800F14" w:rsidRDefault="00800F14" w:rsidP="00800F14">
            <w:pPr>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(КОС) (в т. ч. канализационные</w:t>
            </w:r>
          </w:p>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насосные</w:t>
            </w:r>
          </w:p>
          <w:p w:rsidR="00800F14" w:rsidRPr="005E0D4E" w:rsidRDefault="00800F14" w:rsidP="00800F14">
            <w:pPr>
              <w:suppressAutoHyphens/>
              <w:rPr>
                <w:sz w:val="24"/>
                <w:szCs w:val="24"/>
              </w:rPr>
            </w:pPr>
            <w:r>
              <w:rPr>
                <w:rFonts w:ascii="TimesNewRomanPSMT" w:eastAsiaTheme="minorHAnsi" w:hAnsi="TimesNewRomanPSMT" w:cs="TimesNewRomanPSMT"/>
                <w:sz w:val="24"/>
                <w:szCs w:val="24"/>
                <w:lang w:eastAsia="en-US"/>
              </w:rPr>
              <w:t>станции (КНС))</w:t>
            </w:r>
            <w:r w:rsidRPr="00B910CB">
              <w:rPr>
                <w:rFonts w:eastAsia="Calibri"/>
                <w:sz w:val="24"/>
                <w:szCs w:val="24"/>
                <w:lang w:eastAsia="en-US"/>
              </w:rPr>
              <w:t xml:space="preserve"> (проектирование и </w:t>
            </w:r>
            <w:r>
              <w:rPr>
                <w:rFonts w:eastAsia="Calibri"/>
                <w:sz w:val="24"/>
                <w:szCs w:val="24"/>
                <w:lang w:eastAsia="en-US"/>
              </w:rPr>
              <w:t>строительство</w:t>
            </w:r>
            <w:r w:rsidRPr="00B910CB">
              <w:rPr>
                <w:rFonts w:eastAsia="Calibri"/>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 xml:space="preserve">Объект </w:t>
            </w:r>
            <w:r>
              <w:rPr>
                <w:sz w:val="24"/>
                <w:szCs w:val="24"/>
              </w:rPr>
              <w:t>вод</w:t>
            </w:r>
            <w:r w:rsidRPr="005E0D4E">
              <w:rPr>
                <w:sz w:val="24"/>
                <w:szCs w:val="24"/>
              </w:rPr>
              <w:t>о</w:t>
            </w:r>
            <w:r>
              <w:rPr>
                <w:sz w:val="24"/>
                <w:szCs w:val="24"/>
              </w:rPr>
              <w:t>отвед</w:t>
            </w:r>
            <w:r w:rsidRPr="005E0D4E">
              <w:rPr>
                <w:sz w:val="24"/>
                <w:szCs w:val="24"/>
              </w:rPr>
              <w:t>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 xml:space="preserve">Обеспечение </w:t>
            </w:r>
            <w:r>
              <w:rPr>
                <w:sz w:val="24"/>
                <w:szCs w:val="24"/>
              </w:rPr>
              <w:t>услугами вод</w:t>
            </w:r>
            <w:r w:rsidRPr="005E0D4E">
              <w:rPr>
                <w:sz w:val="24"/>
                <w:szCs w:val="24"/>
              </w:rPr>
              <w:t>о</w:t>
            </w:r>
            <w:r>
              <w:rPr>
                <w:sz w:val="24"/>
                <w:szCs w:val="24"/>
              </w:rPr>
              <w:t>отвед</w:t>
            </w:r>
            <w:r w:rsidRPr="005E0D4E">
              <w:rPr>
                <w:sz w:val="24"/>
                <w:szCs w:val="24"/>
              </w:rPr>
              <w:t>ения потребителей существующей</w:t>
            </w:r>
            <w:r>
              <w:rPr>
                <w:sz w:val="24"/>
                <w:szCs w:val="24"/>
              </w:rPr>
              <w:t xml:space="preserve"> и планируемой </w:t>
            </w:r>
            <w:r w:rsidRPr="005E0D4E">
              <w:rPr>
                <w:sz w:val="24"/>
                <w:szCs w:val="24"/>
              </w:rPr>
              <w:t>жил</w:t>
            </w:r>
            <w:r>
              <w:rPr>
                <w:sz w:val="24"/>
                <w:szCs w:val="24"/>
              </w:rPr>
              <w:t>ых застроек</w:t>
            </w:r>
          </w:p>
        </w:tc>
        <w:tc>
          <w:tcPr>
            <w:tcW w:w="3827" w:type="dxa"/>
            <w:shd w:val="clear" w:color="auto" w:fill="auto"/>
          </w:tcPr>
          <w:p w:rsidR="00800F14" w:rsidRDefault="00800F14" w:rsidP="00800F14">
            <w:pPr>
              <w:ind w:firstLine="318"/>
              <w:rPr>
                <w:sz w:val="24"/>
                <w:szCs w:val="24"/>
              </w:rPr>
            </w:pPr>
            <w:r w:rsidRPr="009C602E">
              <w:rPr>
                <w:sz w:val="24"/>
                <w:szCs w:val="24"/>
              </w:rPr>
              <w:t xml:space="preserve">проектирование и строительство комплексов очистных сооружений хозяйственно-бытовых стоков (с учетом оборудования для биологической очистки (обеззараживания) стоков) для </w:t>
            </w:r>
            <w:r w:rsidRPr="009C602E">
              <w:rPr>
                <w:color w:val="000000"/>
                <w:sz w:val="24"/>
                <w:szCs w:val="24"/>
              </w:rPr>
              <w:t xml:space="preserve">3 (трех) населенных пунктов </w:t>
            </w:r>
            <w:r w:rsidRPr="009C602E">
              <w:rPr>
                <w:color w:val="000000"/>
                <w:sz w:val="24"/>
                <w:szCs w:val="24"/>
              </w:rPr>
              <w:lastRenderedPageBreak/>
              <w:t xml:space="preserve">поселения, </w:t>
            </w:r>
            <w:r w:rsidRPr="009C602E">
              <w:rPr>
                <w:sz w:val="24"/>
                <w:szCs w:val="24"/>
              </w:rPr>
              <w:t>со сроками реализации:</w:t>
            </w:r>
          </w:p>
          <w:p w:rsidR="00800F14" w:rsidRDefault="00800F14" w:rsidP="00800F14">
            <w:pPr>
              <w:ind w:firstLine="318"/>
              <w:rPr>
                <w:sz w:val="24"/>
                <w:szCs w:val="24"/>
              </w:rPr>
            </w:pPr>
            <w:r w:rsidRPr="009C602E">
              <w:rPr>
                <w:sz w:val="24"/>
                <w:szCs w:val="24"/>
              </w:rPr>
              <w:t>проектирование – в срок до 2022 года;</w:t>
            </w:r>
          </w:p>
          <w:p w:rsidR="00800F14" w:rsidRPr="009C602E" w:rsidRDefault="00800F14" w:rsidP="00800F14">
            <w:pPr>
              <w:ind w:firstLine="318"/>
              <w:rPr>
                <w:sz w:val="24"/>
                <w:szCs w:val="24"/>
              </w:rPr>
            </w:pPr>
            <w:r w:rsidRPr="009C602E">
              <w:rPr>
                <w:rFonts w:eastAsia="Calibri"/>
                <w:sz w:val="24"/>
                <w:szCs w:val="24"/>
                <w:lang w:eastAsia="en-US"/>
              </w:rPr>
              <w:t>строительство – в срок до 202</w:t>
            </w:r>
            <w:r>
              <w:rPr>
                <w:rFonts w:eastAsia="Calibri"/>
                <w:sz w:val="24"/>
                <w:szCs w:val="24"/>
                <w:lang w:eastAsia="en-US"/>
              </w:rPr>
              <w:t>5 года</w:t>
            </w:r>
          </w:p>
        </w:tc>
        <w:tc>
          <w:tcPr>
            <w:tcW w:w="2127" w:type="dxa"/>
            <w:shd w:val="clear" w:color="auto" w:fill="auto"/>
          </w:tcPr>
          <w:p w:rsidR="00800F14" w:rsidRPr="003A7252" w:rsidRDefault="00800F14" w:rsidP="00800F14">
            <w:pPr>
              <w:spacing w:line="240" w:lineRule="atLeast"/>
              <w:rPr>
                <w:rFonts w:eastAsia="Calibri"/>
                <w:sz w:val="24"/>
                <w:szCs w:val="24"/>
                <w:lang w:eastAsia="en-US"/>
              </w:rPr>
            </w:pPr>
            <w:r>
              <w:rPr>
                <w:color w:val="000000"/>
                <w:sz w:val="24"/>
                <w:szCs w:val="24"/>
              </w:rPr>
              <w:lastRenderedPageBreak/>
              <w:t>поселок Краснофарфорный</w:t>
            </w:r>
            <w:r w:rsidRPr="00D321AE">
              <w:rPr>
                <w:color w:val="000000"/>
                <w:sz w:val="24"/>
                <w:szCs w:val="24"/>
              </w:rPr>
              <w:t>, село Гру</w:t>
            </w:r>
            <w:r>
              <w:rPr>
                <w:color w:val="000000"/>
                <w:sz w:val="24"/>
                <w:szCs w:val="24"/>
              </w:rPr>
              <w:t>зино</w:t>
            </w:r>
            <w:r w:rsidRPr="00D321AE">
              <w:rPr>
                <w:color w:val="000000"/>
                <w:sz w:val="24"/>
                <w:szCs w:val="24"/>
              </w:rPr>
              <w:t xml:space="preserve"> и село Оскуй</w:t>
            </w:r>
          </w:p>
        </w:tc>
        <w:tc>
          <w:tcPr>
            <w:tcW w:w="2835" w:type="dxa"/>
            <w:shd w:val="clear" w:color="auto" w:fill="auto"/>
          </w:tcPr>
          <w:p w:rsidR="00800F14" w:rsidRPr="0025256F" w:rsidRDefault="00800F14" w:rsidP="00800F14">
            <w:pPr>
              <w:pStyle w:val="a6"/>
              <w:rPr>
                <w:sz w:val="24"/>
                <w:szCs w:val="24"/>
              </w:rPr>
            </w:pPr>
            <w:r w:rsidRPr="00CD3B5D">
              <w:rPr>
                <w:sz w:val="24"/>
                <w:szCs w:val="24"/>
              </w:rPr>
              <w:t>охранные зоны канализационных систем и сооружений – от 3 до 500 м в зави</w:t>
            </w:r>
            <w:r>
              <w:rPr>
                <w:sz w:val="24"/>
                <w:szCs w:val="24"/>
              </w:rPr>
              <w:t>симости от вида (типа) объекта</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26</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Очистные</w:t>
            </w:r>
          </w:p>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сооружения</w:t>
            </w:r>
          </w:p>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дождевой</w:t>
            </w:r>
          </w:p>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канализации (в т. ч. насосные</w:t>
            </w:r>
          </w:p>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станции</w:t>
            </w:r>
          </w:p>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дождевой</w:t>
            </w:r>
          </w:p>
          <w:p w:rsidR="00800F14" w:rsidRDefault="00800F14" w:rsidP="00800F14">
            <w:pPr>
              <w:autoSpaceDE w:val="0"/>
              <w:autoSpaceDN w:val="0"/>
              <w:adjustRightInd w:val="0"/>
              <w:jc w:val="lef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канализации</w:t>
            </w:r>
          </w:p>
          <w:p w:rsidR="00800F14" w:rsidRPr="005E0D4E" w:rsidRDefault="00800F14" w:rsidP="00800F14">
            <w:pPr>
              <w:suppressAutoHyphens/>
              <w:rPr>
                <w:sz w:val="24"/>
                <w:szCs w:val="24"/>
              </w:rPr>
            </w:pPr>
            <w:r>
              <w:rPr>
                <w:rFonts w:ascii="TimesNewRomanPSMT" w:eastAsiaTheme="minorHAnsi" w:hAnsi="TimesNewRomanPSMT" w:cs="TimesNewRomanPSMT"/>
                <w:sz w:val="24"/>
                <w:szCs w:val="24"/>
                <w:lang w:eastAsia="en-US"/>
              </w:rPr>
              <w:t>(НСДК))</w:t>
            </w:r>
            <w:r w:rsidRPr="00B910CB">
              <w:rPr>
                <w:rFonts w:eastAsia="Calibri"/>
                <w:sz w:val="24"/>
                <w:szCs w:val="24"/>
                <w:lang w:eastAsia="en-US"/>
              </w:rPr>
              <w:t xml:space="preserve"> (проектирование и </w:t>
            </w:r>
            <w:r>
              <w:rPr>
                <w:rFonts w:eastAsia="Calibri"/>
                <w:sz w:val="24"/>
                <w:szCs w:val="24"/>
                <w:lang w:eastAsia="en-US"/>
              </w:rPr>
              <w:t>строительство</w:t>
            </w:r>
            <w:r w:rsidRPr="00B910CB">
              <w:rPr>
                <w:rFonts w:eastAsia="Calibri"/>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t xml:space="preserve">Объект </w:t>
            </w:r>
            <w:r>
              <w:rPr>
                <w:sz w:val="24"/>
                <w:szCs w:val="24"/>
              </w:rPr>
              <w:t>вод</w:t>
            </w:r>
            <w:r w:rsidRPr="005E0D4E">
              <w:rPr>
                <w:sz w:val="24"/>
                <w:szCs w:val="24"/>
              </w:rPr>
              <w:t>о</w:t>
            </w:r>
            <w:r>
              <w:rPr>
                <w:sz w:val="24"/>
                <w:szCs w:val="24"/>
              </w:rPr>
              <w:t>отвед</w:t>
            </w:r>
            <w:r w:rsidRPr="005E0D4E">
              <w:rPr>
                <w:sz w:val="24"/>
                <w:szCs w:val="24"/>
              </w:rPr>
              <w:t>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 xml:space="preserve">Обеспечение </w:t>
            </w:r>
            <w:r>
              <w:rPr>
                <w:sz w:val="24"/>
                <w:szCs w:val="24"/>
              </w:rPr>
              <w:t>услугами вод</w:t>
            </w:r>
            <w:r w:rsidRPr="005E0D4E">
              <w:rPr>
                <w:sz w:val="24"/>
                <w:szCs w:val="24"/>
              </w:rPr>
              <w:t>о</w:t>
            </w:r>
            <w:r>
              <w:rPr>
                <w:sz w:val="24"/>
                <w:szCs w:val="24"/>
              </w:rPr>
              <w:t>отвед</w:t>
            </w:r>
            <w:r w:rsidRPr="005E0D4E">
              <w:rPr>
                <w:sz w:val="24"/>
                <w:szCs w:val="24"/>
              </w:rPr>
              <w:t>ения потребителей существующей</w:t>
            </w:r>
            <w:r>
              <w:rPr>
                <w:sz w:val="24"/>
                <w:szCs w:val="24"/>
              </w:rPr>
              <w:t xml:space="preserve"> и планируемой </w:t>
            </w:r>
            <w:r w:rsidRPr="005E0D4E">
              <w:rPr>
                <w:sz w:val="24"/>
                <w:szCs w:val="24"/>
              </w:rPr>
              <w:t>жил</w:t>
            </w:r>
            <w:r>
              <w:rPr>
                <w:sz w:val="24"/>
                <w:szCs w:val="24"/>
              </w:rPr>
              <w:t>ых застроек</w:t>
            </w:r>
          </w:p>
        </w:tc>
        <w:tc>
          <w:tcPr>
            <w:tcW w:w="3827" w:type="dxa"/>
            <w:shd w:val="clear" w:color="auto" w:fill="auto"/>
          </w:tcPr>
          <w:p w:rsidR="00800F14" w:rsidRPr="009C602E" w:rsidRDefault="00800F14" w:rsidP="00800F14">
            <w:pPr>
              <w:ind w:firstLine="318"/>
              <w:rPr>
                <w:sz w:val="24"/>
                <w:szCs w:val="24"/>
              </w:rPr>
            </w:pPr>
            <w:r w:rsidRPr="009C602E">
              <w:rPr>
                <w:sz w:val="24"/>
                <w:szCs w:val="24"/>
              </w:rPr>
              <w:t xml:space="preserve">проектирование и строительство комплексов очистных сооружений ливневых стоков для </w:t>
            </w:r>
            <w:r w:rsidRPr="009C602E">
              <w:rPr>
                <w:color w:val="000000"/>
                <w:sz w:val="24"/>
                <w:szCs w:val="24"/>
              </w:rPr>
              <w:t xml:space="preserve">3 (трех) населенных пунктов поселения, </w:t>
            </w:r>
            <w:r w:rsidRPr="009C602E">
              <w:rPr>
                <w:sz w:val="24"/>
                <w:szCs w:val="24"/>
              </w:rPr>
              <w:t>со сроками реализации:</w:t>
            </w:r>
          </w:p>
          <w:p w:rsidR="00800F14" w:rsidRPr="009C602E" w:rsidRDefault="00800F14" w:rsidP="00800F14">
            <w:pPr>
              <w:ind w:firstLine="318"/>
              <w:rPr>
                <w:sz w:val="24"/>
                <w:szCs w:val="24"/>
              </w:rPr>
            </w:pPr>
            <w:r w:rsidRPr="009C602E">
              <w:rPr>
                <w:sz w:val="24"/>
                <w:szCs w:val="24"/>
              </w:rPr>
              <w:t>проектирование – в срок до 2022 года;</w:t>
            </w:r>
          </w:p>
          <w:p w:rsidR="00800F14" w:rsidRPr="00580016" w:rsidRDefault="00800F14" w:rsidP="00800F14">
            <w:pPr>
              <w:ind w:right="-21"/>
              <w:rPr>
                <w:rFonts w:eastAsia="Calibri"/>
                <w:sz w:val="24"/>
                <w:szCs w:val="24"/>
                <w:lang w:eastAsia="en-US"/>
              </w:rPr>
            </w:pPr>
            <w:r w:rsidRPr="009C602E">
              <w:rPr>
                <w:rFonts w:eastAsia="Calibri"/>
                <w:sz w:val="24"/>
                <w:szCs w:val="24"/>
                <w:lang w:eastAsia="en-US"/>
              </w:rPr>
              <w:t>строительство – в срок до 2025 года</w:t>
            </w:r>
          </w:p>
        </w:tc>
        <w:tc>
          <w:tcPr>
            <w:tcW w:w="2127" w:type="dxa"/>
            <w:shd w:val="clear" w:color="auto" w:fill="auto"/>
          </w:tcPr>
          <w:p w:rsidR="00800F14" w:rsidRPr="003A7252" w:rsidRDefault="00800F14" w:rsidP="00800F14">
            <w:pPr>
              <w:spacing w:line="240" w:lineRule="atLeast"/>
              <w:rPr>
                <w:rFonts w:eastAsia="Calibri"/>
                <w:sz w:val="24"/>
                <w:szCs w:val="24"/>
                <w:lang w:eastAsia="en-US"/>
              </w:rPr>
            </w:pPr>
            <w:r>
              <w:rPr>
                <w:color w:val="000000"/>
                <w:sz w:val="24"/>
                <w:szCs w:val="24"/>
              </w:rPr>
              <w:t>поселок Краснофарфорный</w:t>
            </w:r>
            <w:r w:rsidRPr="00D321AE">
              <w:rPr>
                <w:color w:val="000000"/>
                <w:sz w:val="24"/>
                <w:szCs w:val="24"/>
              </w:rPr>
              <w:t>, село Гру</w:t>
            </w:r>
            <w:r>
              <w:rPr>
                <w:color w:val="000000"/>
                <w:sz w:val="24"/>
                <w:szCs w:val="24"/>
              </w:rPr>
              <w:t>зино</w:t>
            </w:r>
            <w:r w:rsidRPr="00D321AE">
              <w:rPr>
                <w:color w:val="000000"/>
                <w:sz w:val="24"/>
                <w:szCs w:val="24"/>
              </w:rPr>
              <w:t xml:space="preserve"> и село Оскуй</w:t>
            </w:r>
          </w:p>
        </w:tc>
        <w:tc>
          <w:tcPr>
            <w:tcW w:w="2835" w:type="dxa"/>
            <w:shd w:val="clear" w:color="auto" w:fill="auto"/>
          </w:tcPr>
          <w:p w:rsidR="00800F14" w:rsidRDefault="00800F14" w:rsidP="00800F14">
            <w:pPr>
              <w:pStyle w:val="a6"/>
              <w:rPr>
                <w:sz w:val="24"/>
                <w:szCs w:val="24"/>
              </w:rPr>
            </w:pPr>
            <w:r w:rsidRPr="00CD3B5D">
              <w:rPr>
                <w:sz w:val="24"/>
                <w:szCs w:val="24"/>
              </w:rPr>
              <w:t>охранные зоны канализационных систем и сооружений – от 3 до 500 м в зави</w:t>
            </w:r>
            <w:r>
              <w:rPr>
                <w:sz w:val="24"/>
                <w:szCs w:val="24"/>
              </w:rPr>
              <w:t>симости от вида (типа) объекта;</w:t>
            </w:r>
          </w:p>
          <w:p w:rsidR="00800F14" w:rsidRPr="0025256F" w:rsidRDefault="00800F14" w:rsidP="00800F14">
            <w:pPr>
              <w:pStyle w:val="a6"/>
              <w:rPr>
                <w:sz w:val="24"/>
                <w:szCs w:val="24"/>
              </w:rPr>
            </w:pPr>
            <w:r w:rsidRPr="00CD3B5D">
              <w:rPr>
                <w:rFonts w:eastAsia="Calibri"/>
                <w:sz w:val="24"/>
                <w:szCs w:val="24"/>
                <w:lang w:eastAsia="en-US"/>
              </w:rPr>
              <w:t>санитарно-защитн</w:t>
            </w:r>
            <w:r w:rsidRPr="00CD3B5D">
              <w:rPr>
                <w:rFonts w:eastAsia="Calibri"/>
                <w:sz w:val="24"/>
                <w:szCs w:val="24"/>
              </w:rPr>
              <w:t xml:space="preserve">ая </w:t>
            </w:r>
            <w:r w:rsidRPr="00CD3B5D">
              <w:rPr>
                <w:rFonts w:eastAsia="Calibri"/>
                <w:sz w:val="24"/>
                <w:szCs w:val="24"/>
                <w:lang w:eastAsia="en-US"/>
              </w:rPr>
              <w:t>зон</w:t>
            </w:r>
            <w:r w:rsidRPr="00CD3B5D">
              <w:rPr>
                <w:rFonts w:eastAsia="Calibri"/>
                <w:sz w:val="24"/>
                <w:szCs w:val="24"/>
              </w:rPr>
              <w:t xml:space="preserve">а </w:t>
            </w:r>
            <w:r w:rsidRPr="00CD3B5D">
              <w:rPr>
                <w:sz w:val="24"/>
                <w:szCs w:val="24"/>
              </w:rPr>
              <w:t xml:space="preserve">для ЛОС – </w:t>
            </w:r>
            <w:r w:rsidRPr="00CD3B5D">
              <w:rPr>
                <w:rFonts w:eastAsia="Calibri"/>
                <w:sz w:val="24"/>
                <w:szCs w:val="24"/>
              </w:rPr>
              <w:t>20 м</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27</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rPr>
                <w:rFonts w:eastAsia="Calibri"/>
                <w:sz w:val="24"/>
                <w:szCs w:val="24"/>
                <w:lang w:eastAsia="en-US"/>
              </w:rPr>
            </w:pPr>
            <w:r w:rsidRPr="009C602E">
              <w:rPr>
                <w:rFonts w:eastAsia="Calibri"/>
                <w:sz w:val="24"/>
                <w:szCs w:val="24"/>
                <w:lang w:eastAsia="en-US"/>
              </w:rPr>
              <w:t xml:space="preserve">Локальные </w:t>
            </w:r>
            <w:r w:rsidRPr="009C602E">
              <w:rPr>
                <w:sz w:val="24"/>
                <w:szCs w:val="24"/>
              </w:rPr>
              <w:t>сети водоотведения (хозяйственно-бытовых стоков), модульны</w:t>
            </w:r>
            <w:r>
              <w:rPr>
                <w:sz w:val="24"/>
                <w:szCs w:val="24"/>
              </w:rPr>
              <w:t>е</w:t>
            </w:r>
            <w:r w:rsidRPr="009C602E">
              <w:rPr>
                <w:sz w:val="24"/>
                <w:szCs w:val="24"/>
              </w:rPr>
              <w:t xml:space="preserve"> (блочны</w:t>
            </w:r>
            <w:r>
              <w:rPr>
                <w:sz w:val="24"/>
                <w:szCs w:val="24"/>
              </w:rPr>
              <w:t>е</w:t>
            </w:r>
            <w:r w:rsidRPr="009C602E">
              <w:rPr>
                <w:sz w:val="24"/>
                <w:szCs w:val="24"/>
              </w:rPr>
              <w:t>) очистны</w:t>
            </w:r>
            <w:r>
              <w:rPr>
                <w:sz w:val="24"/>
                <w:szCs w:val="24"/>
              </w:rPr>
              <w:t>е</w:t>
            </w:r>
            <w:r w:rsidRPr="009C602E">
              <w:rPr>
                <w:sz w:val="24"/>
                <w:szCs w:val="24"/>
              </w:rPr>
              <w:t xml:space="preserve"> сооружени</w:t>
            </w:r>
            <w:r>
              <w:rPr>
                <w:sz w:val="24"/>
                <w:szCs w:val="24"/>
              </w:rPr>
              <w:t xml:space="preserve">я </w:t>
            </w:r>
            <w:r w:rsidRPr="009C602E">
              <w:rPr>
                <w:sz w:val="24"/>
                <w:szCs w:val="24"/>
              </w:rPr>
              <w:t>(</w:t>
            </w:r>
            <w:r>
              <w:rPr>
                <w:sz w:val="24"/>
                <w:szCs w:val="24"/>
              </w:rPr>
              <w:t xml:space="preserve">для очистки </w:t>
            </w:r>
            <w:r w:rsidRPr="009C602E">
              <w:rPr>
                <w:sz w:val="24"/>
                <w:szCs w:val="24"/>
              </w:rPr>
              <w:t>хозяйственно-бытовых стоков)</w:t>
            </w:r>
            <w:r w:rsidRPr="009C602E">
              <w:rPr>
                <w:rFonts w:eastAsia="Calibri"/>
                <w:sz w:val="24"/>
                <w:szCs w:val="24"/>
                <w:lang w:eastAsia="en-US"/>
              </w:rPr>
              <w:t xml:space="preserve"> </w:t>
            </w:r>
            <w:r>
              <w:rPr>
                <w:rFonts w:eastAsia="Calibri"/>
                <w:sz w:val="24"/>
                <w:szCs w:val="24"/>
                <w:lang w:eastAsia="en-US"/>
              </w:rPr>
              <w:t xml:space="preserve">индивидуальные </w:t>
            </w:r>
            <w:r w:rsidRPr="009C602E">
              <w:rPr>
                <w:rFonts w:eastAsia="Calibri"/>
                <w:sz w:val="24"/>
                <w:szCs w:val="24"/>
                <w:lang w:eastAsia="en-US"/>
              </w:rPr>
              <w:t xml:space="preserve">на </w:t>
            </w:r>
            <w:r>
              <w:rPr>
                <w:rFonts w:eastAsia="Calibri"/>
                <w:sz w:val="24"/>
                <w:szCs w:val="24"/>
                <w:lang w:eastAsia="en-US"/>
              </w:rPr>
              <w:t xml:space="preserve">1, </w:t>
            </w:r>
            <w:r w:rsidRPr="009C602E">
              <w:rPr>
                <w:rFonts w:eastAsia="Calibri"/>
                <w:sz w:val="24"/>
                <w:szCs w:val="24"/>
                <w:lang w:eastAsia="en-US"/>
              </w:rPr>
              <w:t>2, 4, 8, 16 подворий (типа «Векса», «Топас», БЛОС, или аналог)</w:t>
            </w:r>
          </w:p>
          <w:p w:rsidR="00800F14" w:rsidRPr="009C602E" w:rsidRDefault="00800F14" w:rsidP="00800F14">
            <w:pPr>
              <w:suppressAutoHyphens/>
              <w:rPr>
                <w:sz w:val="24"/>
                <w:szCs w:val="24"/>
              </w:rPr>
            </w:pPr>
            <w:r w:rsidRPr="00B910CB">
              <w:rPr>
                <w:rFonts w:eastAsia="Calibri"/>
                <w:sz w:val="24"/>
                <w:szCs w:val="24"/>
                <w:lang w:eastAsia="en-US"/>
              </w:rPr>
              <w:t xml:space="preserve">(проектирование и </w:t>
            </w:r>
            <w:r>
              <w:rPr>
                <w:rFonts w:eastAsia="Calibri"/>
                <w:sz w:val="24"/>
                <w:szCs w:val="24"/>
                <w:lang w:eastAsia="en-US"/>
              </w:rPr>
              <w:lastRenderedPageBreak/>
              <w:t>монтаж</w:t>
            </w:r>
            <w:r w:rsidRPr="00B910CB">
              <w:rPr>
                <w:rFonts w:eastAsia="Calibri"/>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jc w:val="left"/>
              <w:rPr>
                <w:sz w:val="24"/>
                <w:szCs w:val="24"/>
              </w:rPr>
            </w:pPr>
            <w:r w:rsidRPr="005E0D4E">
              <w:rPr>
                <w:sz w:val="24"/>
                <w:szCs w:val="24"/>
              </w:rPr>
              <w:lastRenderedPageBreak/>
              <w:t xml:space="preserve">Объект </w:t>
            </w:r>
            <w:r>
              <w:rPr>
                <w:sz w:val="24"/>
                <w:szCs w:val="24"/>
              </w:rPr>
              <w:t>вод</w:t>
            </w:r>
            <w:r w:rsidRPr="005E0D4E">
              <w:rPr>
                <w:sz w:val="24"/>
                <w:szCs w:val="24"/>
              </w:rPr>
              <w:t>о</w:t>
            </w:r>
            <w:r>
              <w:rPr>
                <w:sz w:val="24"/>
                <w:szCs w:val="24"/>
              </w:rPr>
              <w:t>отвед</w:t>
            </w:r>
            <w:r w:rsidRPr="005E0D4E">
              <w:rPr>
                <w:sz w:val="24"/>
                <w:szCs w:val="24"/>
              </w:rPr>
              <w:t>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sidRPr="005E0D4E">
              <w:rPr>
                <w:sz w:val="24"/>
                <w:szCs w:val="24"/>
              </w:rPr>
              <w:t xml:space="preserve">Обеспечение </w:t>
            </w:r>
            <w:r>
              <w:rPr>
                <w:sz w:val="24"/>
                <w:szCs w:val="24"/>
              </w:rPr>
              <w:t>услугами вод</w:t>
            </w:r>
            <w:r w:rsidRPr="005E0D4E">
              <w:rPr>
                <w:sz w:val="24"/>
                <w:szCs w:val="24"/>
              </w:rPr>
              <w:t>о</w:t>
            </w:r>
            <w:r>
              <w:rPr>
                <w:sz w:val="24"/>
                <w:szCs w:val="24"/>
              </w:rPr>
              <w:t>отвед</w:t>
            </w:r>
            <w:r w:rsidRPr="005E0D4E">
              <w:rPr>
                <w:sz w:val="24"/>
                <w:szCs w:val="24"/>
              </w:rPr>
              <w:t>ения потребителей существующей</w:t>
            </w:r>
            <w:r>
              <w:rPr>
                <w:sz w:val="24"/>
                <w:szCs w:val="24"/>
              </w:rPr>
              <w:t xml:space="preserve"> и планируемой </w:t>
            </w:r>
            <w:r w:rsidRPr="005E0D4E">
              <w:rPr>
                <w:sz w:val="24"/>
                <w:szCs w:val="24"/>
              </w:rPr>
              <w:t>жил</w:t>
            </w:r>
            <w:r>
              <w:rPr>
                <w:sz w:val="24"/>
                <w:szCs w:val="24"/>
              </w:rPr>
              <w:t>ых застроек</w:t>
            </w:r>
          </w:p>
        </w:tc>
        <w:tc>
          <w:tcPr>
            <w:tcW w:w="3827" w:type="dxa"/>
            <w:shd w:val="clear" w:color="auto" w:fill="auto"/>
          </w:tcPr>
          <w:p w:rsidR="00800F14" w:rsidRPr="009C602E" w:rsidRDefault="00800F14" w:rsidP="00800F14">
            <w:pPr>
              <w:ind w:firstLine="318"/>
              <w:rPr>
                <w:sz w:val="24"/>
                <w:szCs w:val="24"/>
              </w:rPr>
            </w:pPr>
            <w:r w:rsidRPr="009C602E">
              <w:rPr>
                <w:rFonts w:eastAsia="Calibri"/>
                <w:sz w:val="24"/>
                <w:szCs w:val="24"/>
                <w:lang w:eastAsia="en-US"/>
              </w:rPr>
              <w:t>п</w:t>
            </w:r>
            <w:r w:rsidRPr="009C602E">
              <w:rPr>
                <w:spacing w:val="2"/>
                <w:sz w:val="24"/>
                <w:szCs w:val="24"/>
                <w:shd w:val="clear" w:color="auto" w:fill="FFFFFF"/>
              </w:rPr>
              <w:t>роектирование и</w:t>
            </w:r>
            <w:r w:rsidRPr="009C602E">
              <w:rPr>
                <w:rFonts w:eastAsia="Calibri"/>
                <w:sz w:val="24"/>
                <w:szCs w:val="24"/>
                <w:lang w:eastAsia="en-US"/>
              </w:rPr>
              <w:t xml:space="preserve"> </w:t>
            </w:r>
            <w:r>
              <w:rPr>
                <w:rFonts w:eastAsia="Calibri"/>
                <w:sz w:val="24"/>
                <w:szCs w:val="24"/>
                <w:lang w:eastAsia="en-US"/>
              </w:rPr>
              <w:t>монтаж</w:t>
            </w:r>
            <w:r w:rsidRPr="009C602E">
              <w:rPr>
                <w:rFonts w:eastAsia="Calibri"/>
                <w:sz w:val="24"/>
                <w:szCs w:val="24"/>
                <w:lang w:eastAsia="en-US"/>
              </w:rPr>
              <w:t xml:space="preserve"> локальных </w:t>
            </w:r>
            <w:r w:rsidRPr="009C602E">
              <w:rPr>
                <w:sz w:val="24"/>
                <w:szCs w:val="24"/>
              </w:rPr>
              <w:t>сетей водоотведения (хозяйственно-бытовых стоков), модульных (блочных) очистных сооружений (хозяйственно-бытовых стоков)</w:t>
            </w:r>
            <w:r w:rsidRPr="009C602E">
              <w:rPr>
                <w:rFonts w:eastAsia="Calibri"/>
                <w:sz w:val="24"/>
                <w:szCs w:val="24"/>
                <w:lang w:eastAsia="en-US"/>
              </w:rPr>
              <w:t xml:space="preserve"> на 2, 4, 8, 16 подворий (типа «Векса», «Топас», БЛОС, или аналог) в границах территории </w:t>
            </w:r>
            <w:r w:rsidRPr="009C602E">
              <w:rPr>
                <w:sz w:val="24"/>
                <w:szCs w:val="24"/>
              </w:rPr>
              <w:t xml:space="preserve">32 (тридцати двух) </w:t>
            </w:r>
            <w:r w:rsidRPr="009C602E">
              <w:rPr>
                <w:rFonts w:eastAsia="Calibri"/>
                <w:sz w:val="24"/>
                <w:szCs w:val="24"/>
                <w:lang w:eastAsia="en-US"/>
              </w:rPr>
              <w:t xml:space="preserve">н.п. поселения, </w:t>
            </w:r>
            <w:r w:rsidRPr="009C602E">
              <w:rPr>
                <w:sz w:val="24"/>
                <w:szCs w:val="24"/>
              </w:rPr>
              <w:t>со сроками реализации:</w:t>
            </w:r>
          </w:p>
          <w:p w:rsidR="00800F14" w:rsidRDefault="00800F14" w:rsidP="00800F14">
            <w:pPr>
              <w:ind w:firstLine="318"/>
              <w:rPr>
                <w:sz w:val="24"/>
                <w:szCs w:val="24"/>
              </w:rPr>
            </w:pPr>
            <w:r w:rsidRPr="009C602E">
              <w:rPr>
                <w:sz w:val="24"/>
                <w:szCs w:val="24"/>
              </w:rPr>
              <w:t>проектирование – в срок до 202</w:t>
            </w:r>
            <w:r>
              <w:rPr>
                <w:sz w:val="24"/>
                <w:szCs w:val="24"/>
              </w:rPr>
              <w:t>3</w:t>
            </w:r>
            <w:r w:rsidRPr="009C602E">
              <w:rPr>
                <w:sz w:val="24"/>
                <w:szCs w:val="24"/>
              </w:rPr>
              <w:t xml:space="preserve"> года;</w:t>
            </w:r>
          </w:p>
          <w:p w:rsidR="00800F14" w:rsidRPr="009C602E" w:rsidRDefault="00800F14" w:rsidP="00800F14">
            <w:pPr>
              <w:ind w:firstLine="318"/>
              <w:rPr>
                <w:sz w:val="24"/>
                <w:szCs w:val="24"/>
              </w:rPr>
            </w:pPr>
            <w:r w:rsidRPr="009C602E">
              <w:rPr>
                <w:rFonts w:eastAsia="Calibri"/>
                <w:sz w:val="24"/>
                <w:szCs w:val="24"/>
                <w:lang w:eastAsia="en-US"/>
              </w:rPr>
              <w:t>строительство – в срок до 20</w:t>
            </w:r>
            <w:r>
              <w:rPr>
                <w:rFonts w:eastAsia="Calibri"/>
                <w:sz w:val="24"/>
                <w:szCs w:val="24"/>
                <w:lang w:eastAsia="en-US"/>
              </w:rPr>
              <w:t>41</w:t>
            </w:r>
            <w:r w:rsidRPr="009C602E">
              <w:rPr>
                <w:rFonts w:eastAsia="Calibri"/>
                <w:sz w:val="24"/>
                <w:szCs w:val="24"/>
                <w:lang w:eastAsia="en-US"/>
              </w:rPr>
              <w:t xml:space="preserve"> года</w:t>
            </w:r>
          </w:p>
        </w:tc>
        <w:tc>
          <w:tcPr>
            <w:tcW w:w="2127" w:type="dxa"/>
            <w:shd w:val="clear" w:color="auto" w:fill="auto"/>
          </w:tcPr>
          <w:p w:rsidR="00800F14" w:rsidRDefault="00800F14" w:rsidP="00800F14">
            <w:pPr>
              <w:spacing w:line="240" w:lineRule="atLeast"/>
              <w:rPr>
                <w:spacing w:val="2"/>
                <w:sz w:val="24"/>
                <w:szCs w:val="24"/>
                <w:shd w:val="clear" w:color="auto" w:fill="FFFFFF"/>
              </w:rPr>
            </w:pPr>
            <w:r w:rsidRPr="002B7629">
              <w:rPr>
                <w:spacing w:val="2"/>
                <w:sz w:val="24"/>
                <w:szCs w:val="24"/>
                <w:shd w:val="clear" w:color="auto" w:fill="FFFFFF"/>
              </w:rPr>
              <w:t>д.</w:t>
            </w:r>
            <w:r w:rsidRPr="002B7629">
              <w:rPr>
                <w:sz w:val="24"/>
                <w:szCs w:val="24"/>
                <w:shd w:val="clear" w:color="auto" w:fill="FFFFFF"/>
              </w:rPr>
              <w:t xml:space="preserve"> Велья, </w:t>
            </w:r>
            <w:r w:rsidRPr="002B7629">
              <w:rPr>
                <w:sz w:val="24"/>
                <w:szCs w:val="24"/>
              </w:rPr>
              <w:t>Березево,</w:t>
            </w:r>
            <w:r w:rsidRPr="002B7629">
              <w:rPr>
                <w:sz w:val="24"/>
                <w:szCs w:val="24"/>
                <w:shd w:val="clear" w:color="auto" w:fill="FFFFFF"/>
              </w:rPr>
              <w:t xml:space="preserve"> Беглово, Берёзовец,  Большая Отока, Гачево, Гладь, Горка, Дерева,  Ефремово, Круг, </w:t>
            </w:r>
            <w:r w:rsidRPr="002B7629">
              <w:rPr>
                <w:sz w:val="24"/>
                <w:szCs w:val="24"/>
              </w:rPr>
              <w:t>Крутиха,</w:t>
            </w:r>
            <w:r w:rsidRPr="002B7629">
              <w:rPr>
                <w:spacing w:val="2"/>
                <w:sz w:val="24"/>
                <w:szCs w:val="24"/>
                <w:shd w:val="clear" w:color="auto" w:fill="FFFFFF"/>
              </w:rPr>
              <w:t xml:space="preserve"> </w:t>
            </w:r>
            <w:r w:rsidRPr="002B7629">
              <w:rPr>
                <w:sz w:val="24"/>
                <w:szCs w:val="24"/>
              </w:rPr>
              <w:t>Мелехово,</w:t>
            </w:r>
            <w:r w:rsidRPr="002B7629">
              <w:rPr>
                <w:spacing w:val="2"/>
                <w:sz w:val="24"/>
                <w:szCs w:val="24"/>
                <w:shd w:val="clear" w:color="auto" w:fill="FFFFFF"/>
              </w:rPr>
              <w:t xml:space="preserve"> </w:t>
            </w:r>
            <w:r w:rsidRPr="002B7629">
              <w:rPr>
                <w:sz w:val="24"/>
                <w:szCs w:val="24"/>
                <w:shd w:val="clear" w:color="auto" w:fill="FFFFFF"/>
              </w:rPr>
              <w:t>Мелеховская,  Муратово, Некшино,</w:t>
            </w:r>
            <w:r w:rsidRPr="002B7629">
              <w:rPr>
                <w:sz w:val="24"/>
                <w:szCs w:val="24"/>
              </w:rPr>
              <w:t xml:space="preserve">  Новая,</w:t>
            </w:r>
            <w:r w:rsidRPr="002B7629">
              <w:rPr>
                <w:sz w:val="24"/>
                <w:szCs w:val="24"/>
                <w:shd w:val="clear" w:color="auto" w:fill="FFFFFF"/>
              </w:rPr>
              <w:t xml:space="preserve"> Новая деревня,  Облучье, Опалёво,  Переход, Покровское,  </w:t>
            </w:r>
            <w:r w:rsidRPr="002B7629">
              <w:rPr>
                <w:sz w:val="24"/>
                <w:szCs w:val="24"/>
                <w:shd w:val="clear" w:color="auto" w:fill="FFFFFF"/>
              </w:rPr>
              <w:lastRenderedPageBreak/>
              <w:t>Рогачи, Серебряницы,  Стеремно, Суворовка,  Филиппово, Шарья, Щетино, Черницы,  Юршево</w:t>
            </w:r>
            <w:r>
              <w:rPr>
                <w:spacing w:val="2"/>
                <w:sz w:val="24"/>
                <w:szCs w:val="24"/>
                <w:shd w:val="clear" w:color="auto" w:fill="FFFFFF"/>
              </w:rPr>
              <w:t>;</w:t>
            </w:r>
          </w:p>
          <w:p w:rsidR="00800F14" w:rsidRPr="003A7252" w:rsidRDefault="00800F14" w:rsidP="00800F14">
            <w:pPr>
              <w:spacing w:line="240" w:lineRule="atLeast"/>
              <w:rPr>
                <w:rFonts w:eastAsia="Calibri"/>
                <w:sz w:val="24"/>
                <w:szCs w:val="24"/>
                <w:lang w:eastAsia="en-US"/>
              </w:rPr>
            </w:pPr>
            <w:r>
              <w:rPr>
                <w:sz w:val="24"/>
                <w:szCs w:val="24"/>
                <w:shd w:val="clear" w:color="auto" w:fill="FFFFFF"/>
              </w:rPr>
              <w:t>жд./ст. Дубцы</w:t>
            </w:r>
          </w:p>
        </w:tc>
        <w:tc>
          <w:tcPr>
            <w:tcW w:w="2835" w:type="dxa"/>
            <w:shd w:val="clear" w:color="auto" w:fill="auto"/>
          </w:tcPr>
          <w:p w:rsidR="00800F14" w:rsidRPr="0025256F" w:rsidRDefault="00800F14" w:rsidP="00800F14">
            <w:pPr>
              <w:suppressAutoHyphens/>
              <w:autoSpaceDE w:val="0"/>
              <w:autoSpaceDN w:val="0"/>
              <w:adjustRightInd w:val="0"/>
              <w:spacing w:line="240" w:lineRule="atLeast"/>
              <w:jc w:val="left"/>
              <w:rPr>
                <w:sz w:val="24"/>
                <w:szCs w:val="24"/>
                <w:lang w:eastAsia="ar-SA"/>
              </w:rPr>
            </w:pPr>
            <w:r>
              <w:rPr>
                <w:sz w:val="24"/>
                <w:szCs w:val="24"/>
                <w:lang w:eastAsia="ar-SA"/>
              </w:rPr>
              <w:lastRenderedPageBreak/>
              <w:t>Не требуется</w:t>
            </w:r>
          </w:p>
        </w:tc>
      </w:tr>
      <w:tr w:rsidR="00800F14" w:rsidRPr="004E0AF8" w:rsidTr="00800F14">
        <w:tc>
          <w:tcPr>
            <w:tcW w:w="16019" w:type="dxa"/>
            <w:gridSpan w:val="7"/>
            <w:shd w:val="clear" w:color="auto" w:fill="auto"/>
          </w:tcPr>
          <w:p w:rsidR="00800F14" w:rsidRPr="004E0AF8" w:rsidRDefault="00800F14" w:rsidP="008A733E">
            <w:pPr>
              <w:pStyle w:val="afa"/>
              <w:numPr>
                <w:ilvl w:val="0"/>
                <w:numId w:val="31"/>
              </w:numPr>
              <w:suppressAutoHyphens/>
              <w:autoSpaceDE w:val="0"/>
              <w:autoSpaceDN w:val="0"/>
              <w:adjustRightInd w:val="0"/>
              <w:spacing w:line="240" w:lineRule="atLeast"/>
              <w:ind w:left="0"/>
              <w:jc w:val="left"/>
              <w:rPr>
                <w:szCs w:val="24"/>
              </w:rPr>
            </w:pPr>
            <w:r w:rsidRPr="004E0AF8">
              <w:rPr>
                <w:szCs w:val="24"/>
              </w:rPr>
              <w:lastRenderedPageBreak/>
              <w:t>Автомобильные дороги местного значения, объекты транспортной инфраструктуры</w:t>
            </w:r>
          </w:p>
        </w:tc>
      </w:tr>
      <w:tr w:rsidR="00800F14" w:rsidRPr="001D059D" w:rsidTr="00800F14">
        <w:trPr>
          <w:trHeight w:val="321"/>
        </w:trPr>
        <w:tc>
          <w:tcPr>
            <w:tcW w:w="566" w:type="dxa"/>
            <w:shd w:val="clear" w:color="auto" w:fill="auto"/>
          </w:tcPr>
          <w:p w:rsidR="00800F14" w:rsidRPr="001D059D" w:rsidRDefault="00800F14" w:rsidP="00800F14">
            <w:pPr>
              <w:suppressAutoHyphens/>
              <w:spacing w:line="240" w:lineRule="atLeast"/>
              <w:jc w:val="left"/>
              <w:rPr>
                <w:sz w:val="24"/>
                <w:szCs w:val="24"/>
              </w:rPr>
            </w:pPr>
            <w:r>
              <w:rPr>
                <w:sz w:val="24"/>
                <w:szCs w:val="24"/>
              </w:rPr>
              <w:t>28</w:t>
            </w:r>
          </w:p>
        </w:tc>
        <w:tc>
          <w:tcPr>
            <w:tcW w:w="2269" w:type="dxa"/>
            <w:tcBorders>
              <w:top w:val="single" w:sz="4" w:space="0" w:color="auto"/>
              <w:left w:val="single" w:sz="4" w:space="0" w:color="auto"/>
            </w:tcBorders>
            <w:shd w:val="clear" w:color="auto" w:fill="auto"/>
          </w:tcPr>
          <w:p w:rsidR="00800F14" w:rsidRPr="00107FCA" w:rsidRDefault="00800F14" w:rsidP="00800F14">
            <w:pPr>
              <w:suppressAutoHyphens/>
              <w:autoSpaceDE w:val="0"/>
              <w:autoSpaceDN w:val="0"/>
              <w:adjustRightInd w:val="0"/>
              <w:spacing w:line="240" w:lineRule="atLeast"/>
              <w:jc w:val="left"/>
              <w:rPr>
                <w:sz w:val="24"/>
                <w:szCs w:val="24"/>
              </w:rPr>
            </w:pPr>
            <w:r w:rsidRPr="00107FCA">
              <w:rPr>
                <w:sz w:val="24"/>
                <w:szCs w:val="24"/>
              </w:rPr>
              <w:t>Автомобильные дороги</w:t>
            </w:r>
            <w:r>
              <w:rPr>
                <w:sz w:val="24"/>
                <w:szCs w:val="24"/>
              </w:rPr>
              <w:t xml:space="preserve"> </w:t>
            </w:r>
            <w:r w:rsidRPr="00B910CB">
              <w:rPr>
                <w:rFonts w:eastAsia="Calibri"/>
                <w:sz w:val="24"/>
                <w:szCs w:val="24"/>
                <w:lang w:eastAsia="en-US"/>
              </w:rPr>
              <w:t>(проектирование реконструкци</w:t>
            </w:r>
            <w:r>
              <w:rPr>
                <w:rFonts w:eastAsia="Calibri"/>
                <w:sz w:val="24"/>
                <w:szCs w:val="24"/>
                <w:lang w:eastAsia="en-US"/>
              </w:rPr>
              <w:t>и или капитального ремонта</w:t>
            </w:r>
            <w:r w:rsidRPr="00B910CB">
              <w:rPr>
                <w:rFonts w:eastAsia="Calibri"/>
                <w:sz w:val="24"/>
                <w:szCs w:val="24"/>
                <w:lang w:eastAsia="en-US"/>
              </w:rPr>
              <w:t>)</w:t>
            </w:r>
          </w:p>
        </w:tc>
        <w:tc>
          <w:tcPr>
            <w:tcW w:w="1985"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Pr>
                <w:sz w:val="24"/>
                <w:szCs w:val="24"/>
              </w:rPr>
              <w:t>Объект транспортной инфраструктуры</w:t>
            </w:r>
          </w:p>
        </w:tc>
        <w:tc>
          <w:tcPr>
            <w:tcW w:w="2410" w:type="dxa"/>
            <w:tcBorders>
              <w:top w:val="single" w:sz="4" w:space="0" w:color="auto"/>
              <w:left w:val="single" w:sz="4" w:space="0" w:color="auto"/>
            </w:tcBorders>
            <w:shd w:val="clear" w:color="auto" w:fill="auto"/>
          </w:tcPr>
          <w:p w:rsidR="00800F14" w:rsidRPr="00107FCA" w:rsidRDefault="00800F14" w:rsidP="00800F14">
            <w:pPr>
              <w:pStyle w:val="a6"/>
              <w:ind w:firstLine="317"/>
              <w:rPr>
                <w:sz w:val="22"/>
              </w:rPr>
            </w:pPr>
            <w:r>
              <w:rPr>
                <w:sz w:val="22"/>
              </w:rPr>
              <w:t>в целях</w:t>
            </w:r>
            <w:r w:rsidRPr="00107FCA">
              <w:rPr>
                <w:sz w:val="22"/>
              </w:rPr>
              <w:t xml:space="preserve"> </w:t>
            </w:r>
            <w:r>
              <w:rPr>
                <w:sz w:val="22"/>
              </w:rPr>
              <w:t xml:space="preserve">безусловной </w:t>
            </w:r>
            <w:r w:rsidRPr="006D0C4C">
              <w:rPr>
                <w:spacing w:val="2"/>
                <w:sz w:val="20"/>
                <w:szCs w:val="20"/>
                <w:shd w:val="clear" w:color="auto" w:fill="FFFFFF"/>
              </w:rPr>
              <w:t xml:space="preserve">подготовки и представления в Министерство </w:t>
            </w:r>
            <w:r w:rsidRPr="006D0C4C">
              <w:rPr>
                <w:sz w:val="20"/>
                <w:szCs w:val="20"/>
              </w:rPr>
              <w:t>строительства, архитектуры и имущественных отношений Новгородской области</w:t>
            </w:r>
            <w:r w:rsidRPr="006D0C4C">
              <w:rPr>
                <w:spacing w:val="2"/>
                <w:sz w:val="20"/>
                <w:szCs w:val="20"/>
                <w:shd w:val="clear" w:color="auto" w:fill="FFFFFF"/>
              </w:rPr>
              <w:t xml:space="preserve"> необходимого комплекта </w:t>
            </w:r>
            <w:r w:rsidRPr="006D0C4C">
              <w:rPr>
                <w:sz w:val="20"/>
                <w:szCs w:val="20"/>
              </w:rPr>
              <w:t xml:space="preserve">документации в соответствие с требованиями, установленными Приложениями № 1 и № 2 к </w:t>
            </w:r>
            <w:r w:rsidRPr="006D0C4C">
              <w:rPr>
                <w:spacing w:val="2"/>
                <w:sz w:val="20"/>
                <w:szCs w:val="20"/>
                <w:shd w:val="clear" w:color="auto" w:fill="FFFFFF"/>
              </w:rPr>
              <w:t>государственной программе</w:t>
            </w:r>
            <w:r w:rsidRPr="002F3A94">
              <w:rPr>
                <w:spacing w:val="2"/>
                <w:szCs w:val="28"/>
                <w:shd w:val="clear" w:color="auto" w:fill="FFFFFF"/>
              </w:rPr>
              <w:t xml:space="preserve"> </w:t>
            </w:r>
            <w:r w:rsidRPr="006D0C4C">
              <w:rPr>
                <w:spacing w:val="2"/>
                <w:sz w:val="20"/>
                <w:szCs w:val="20"/>
                <w:shd w:val="clear" w:color="auto" w:fill="FFFFFF"/>
              </w:rPr>
              <w:t xml:space="preserve">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 2024 годы», в </w:t>
            </w:r>
            <w:r w:rsidRPr="006D0C4C">
              <w:rPr>
                <w:spacing w:val="2"/>
                <w:sz w:val="20"/>
                <w:szCs w:val="20"/>
                <w:shd w:val="clear" w:color="auto" w:fill="FFFFFF"/>
              </w:rPr>
              <w:lastRenderedPageBreak/>
              <w:t xml:space="preserve">части обеспечения учета </w:t>
            </w:r>
            <w:r w:rsidRPr="006D0C4C">
              <w:rPr>
                <w:sz w:val="20"/>
                <w:szCs w:val="20"/>
                <w:highlight w:val="green"/>
              </w:rPr>
              <w:t>Грузинского</w:t>
            </w:r>
            <w:r w:rsidRPr="006D0C4C">
              <w:rPr>
                <w:sz w:val="20"/>
                <w:szCs w:val="20"/>
              </w:rPr>
              <w:t xml:space="preserve"> сельского поселения</w:t>
            </w:r>
            <w:r w:rsidRPr="006D0C4C">
              <w:rPr>
                <w:spacing w:val="2"/>
                <w:sz w:val="20"/>
                <w:szCs w:val="20"/>
                <w:shd w:val="clear" w:color="auto" w:fill="FFFFFF"/>
              </w:rPr>
              <w:t xml:space="preserve"> соисполнителем работ и мероприятий по реализации </w:t>
            </w:r>
            <w:r w:rsidRPr="006D0C4C">
              <w:rPr>
                <w:sz w:val="20"/>
                <w:szCs w:val="20"/>
              </w:rPr>
              <w:t xml:space="preserve">разделов 5.2. и 7.1. указанной </w:t>
            </w:r>
            <w:r w:rsidRPr="006D0C4C">
              <w:rPr>
                <w:spacing w:val="2"/>
                <w:sz w:val="20"/>
                <w:szCs w:val="20"/>
                <w:shd w:val="clear" w:color="auto" w:fill="FFFFFF"/>
              </w:rPr>
              <w:t>государственной программы на территории поселения</w:t>
            </w:r>
          </w:p>
        </w:tc>
        <w:tc>
          <w:tcPr>
            <w:tcW w:w="3827" w:type="dxa"/>
            <w:tcBorders>
              <w:top w:val="single" w:sz="4" w:space="0" w:color="auto"/>
              <w:left w:val="single" w:sz="4" w:space="0" w:color="auto"/>
            </w:tcBorders>
            <w:shd w:val="clear" w:color="auto" w:fill="auto"/>
          </w:tcPr>
          <w:p w:rsidR="00800F14" w:rsidRPr="00107FCA" w:rsidRDefault="00800F14" w:rsidP="00800F14">
            <w:pPr>
              <w:suppressAutoHyphens/>
              <w:autoSpaceDE w:val="0"/>
              <w:autoSpaceDN w:val="0"/>
              <w:adjustRightInd w:val="0"/>
              <w:spacing w:line="240" w:lineRule="atLeast"/>
              <w:ind w:firstLine="318"/>
              <w:rPr>
                <w:sz w:val="24"/>
                <w:szCs w:val="24"/>
              </w:rPr>
            </w:pPr>
            <w:r>
              <w:rPr>
                <w:sz w:val="24"/>
                <w:szCs w:val="24"/>
              </w:rPr>
              <w:lastRenderedPageBreak/>
              <w:t>р</w:t>
            </w:r>
            <w:r w:rsidRPr="00107FCA">
              <w:rPr>
                <w:sz w:val="24"/>
                <w:szCs w:val="24"/>
              </w:rPr>
              <w:t>азработка проектно-сметной документации на реконструкцию (капитальный ремонт)</w:t>
            </w:r>
            <w:r w:rsidRPr="00107FCA">
              <w:rPr>
                <w:color w:val="000000"/>
                <w:sz w:val="24"/>
                <w:szCs w:val="24"/>
              </w:rPr>
              <w:t xml:space="preserve"> </w:t>
            </w:r>
            <w:r w:rsidRPr="00107FCA">
              <w:rPr>
                <w:sz w:val="24"/>
                <w:szCs w:val="24"/>
              </w:rPr>
              <w:t xml:space="preserve">55,987 км (90%) </w:t>
            </w:r>
            <w:r w:rsidRPr="00107FCA">
              <w:rPr>
                <w:color w:val="000000"/>
                <w:sz w:val="24"/>
                <w:szCs w:val="24"/>
              </w:rPr>
              <w:t>существующих автомобильных дорог общего пользования местного значения с учетом инженерных сооружений в их составе (мосты, трубопереезды, пересечения с участками железных дорог, транспортные развязки,</w:t>
            </w:r>
            <w:r>
              <w:rPr>
                <w:color w:val="000000"/>
                <w:sz w:val="24"/>
                <w:szCs w:val="24"/>
              </w:rPr>
              <w:t xml:space="preserve"> </w:t>
            </w:r>
            <w:r w:rsidRPr="008168CD">
              <w:rPr>
                <w:sz w:val="24"/>
                <w:szCs w:val="24"/>
              </w:rPr>
              <w:t>системы стационарного искусственного (электрического) освещения объектов улично-дорожной сети</w:t>
            </w:r>
            <w:r>
              <w:rPr>
                <w:color w:val="000000"/>
                <w:sz w:val="24"/>
                <w:szCs w:val="24"/>
              </w:rPr>
              <w:t>,</w:t>
            </w:r>
            <w:r w:rsidRPr="00107FCA">
              <w:rPr>
                <w:color w:val="000000"/>
                <w:sz w:val="24"/>
                <w:szCs w:val="24"/>
              </w:rPr>
              <w:t xml:space="preserve"> иное), не соответствующих нормативным требованиям для безопасной эксплуатации </w:t>
            </w:r>
            <w:r w:rsidRPr="00107FCA">
              <w:rPr>
                <w:spacing w:val="2"/>
                <w:sz w:val="24"/>
                <w:szCs w:val="24"/>
                <w:shd w:val="clear" w:color="auto" w:fill="FFFFFF"/>
              </w:rPr>
              <w:t>– в срок по 2022 год (включительно</w:t>
            </w:r>
            <w:r>
              <w:rPr>
                <w:spacing w:val="2"/>
                <w:sz w:val="24"/>
                <w:szCs w:val="24"/>
                <w:shd w:val="clear" w:color="auto" w:fill="FFFFFF"/>
              </w:rPr>
              <w:t>)</w:t>
            </w:r>
          </w:p>
        </w:tc>
        <w:tc>
          <w:tcPr>
            <w:tcW w:w="2127" w:type="dxa"/>
            <w:tcBorders>
              <w:top w:val="single" w:sz="4" w:space="0" w:color="auto"/>
              <w:left w:val="single" w:sz="4" w:space="0" w:color="auto"/>
            </w:tcBorders>
            <w:shd w:val="clear" w:color="auto" w:fill="auto"/>
          </w:tcPr>
          <w:p w:rsidR="00800F14" w:rsidRPr="00107FCA" w:rsidRDefault="00800F14" w:rsidP="00800F14">
            <w:pPr>
              <w:suppressAutoHyphens/>
              <w:autoSpaceDE w:val="0"/>
              <w:autoSpaceDN w:val="0"/>
              <w:adjustRightInd w:val="0"/>
              <w:spacing w:line="240" w:lineRule="atLeast"/>
              <w:rPr>
                <w:sz w:val="20"/>
                <w:szCs w:val="20"/>
              </w:rPr>
            </w:pPr>
            <w:r w:rsidRPr="00107FCA">
              <w:rPr>
                <w:sz w:val="20"/>
                <w:szCs w:val="20"/>
              </w:rPr>
              <w:t>Очередность и объем проектирования определя</w:t>
            </w:r>
            <w:r>
              <w:rPr>
                <w:sz w:val="20"/>
                <w:szCs w:val="20"/>
              </w:rPr>
              <w:t>ю</w:t>
            </w:r>
            <w:r w:rsidRPr="00107FCA">
              <w:rPr>
                <w:sz w:val="20"/>
                <w:szCs w:val="20"/>
              </w:rPr>
              <w:t xml:space="preserve">тся администрацией </w:t>
            </w:r>
            <w:r w:rsidRPr="00107FCA">
              <w:rPr>
                <w:sz w:val="20"/>
                <w:szCs w:val="20"/>
                <w:highlight w:val="green"/>
              </w:rPr>
              <w:t>Грузинского</w:t>
            </w:r>
            <w:r w:rsidRPr="00107FCA">
              <w:rPr>
                <w:sz w:val="20"/>
                <w:szCs w:val="20"/>
              </w:rPr>
              <w:t xml:space="preserve"> сельского поселения по результатам актирования состояния дорог и </w:t>
            </w:r>
            <w:r w:rsidRPr="00107FCA">
              <w:rPr>
                <w:color w:val="000000"/>
                <w:sz w:val="20"/>
                <w:szCs w:val="20"/>
              </w:rPr>
              <w:t xml:space="preserve">инженерных сооружений в их составе </w:t>
            </w:r>
            <w:r w:rsidRPr="00107FCA">
              <w:rPr>
                <w:sz w:val="20"/>
                <w:szCs w:val="20"/>
              </w:rPr>
              <w:t xml:space="preserve">при проведении весеннего осмотра, иных достоверных источников информации состояния дорог (в т.ч. имеющихся в наличии). Основание – положения Раздела 8 </w:t>
            </w:r>
            <w:r w:rsidRPr="00107FCA">
              <w:rPr>
                <w:rFonts w:eastAsiaTheme="majorEastAsia" w:cstheme="majorBidi"/>
                <w:sz w:val="20"/>
                <w:szCs w:val="20"/>
              </w:rPr>
              <w:t>муниципальн</w:t>
            </w:r>
            <w:r>
              <w:rPr>
                <w:rFonts w:eastAsiaTheme="majorEastAsia" w:cstheme="majorBidi"/>
                <w:sz w:val="20"/>
                <w:szCs w:val="20"/>
              </w:rPr>
              <w:t>ой</w:t>
            </w:r>
            <w:r w:rsidRPr="00107FCA">
              <w:rPr>
                <w:rFonts w:eastAsiaTheme="majorEastAsia" w:cstheme="majorBidi"/>
                <w:sz w:val="20"/>
                <w:szCs w:val="20"/>
              </w:rPr>
              <w:t xml:space="preserve"> программ</w:t>
            </w:r>
            <w:r>
              <w:rPr>
                <w:rFonts w:eastAsiaTheme="majorEastAsia" w:cstheme="majorBidi"/>
                <w:sz w:val="20"/>
                <w:szCs w:val="20"/>
              </w:rPr>
              <w:t>ы</w:t>
            </w:r>
            <w:r w:rsidRPr="00107FCA">
              <w:rPr>
                <w:rFonts w:eastAsiaTheme="majorEastAsia" w:cstheme="majorBidi"/>
                <w:sz w:val="20"/>
                <w:szCs w:val="20"/>
              </w:rPr>
              <w:t xml:space="preserve"> </w:t>
            </w:r>
            <w:r w:rsidRPr="00107FCA">
              <w:rPr>
                <w:sz w:val="20"/>
                <w:szCs w:val="20"/>
              </w:rPr>
              <w:t>«</w:t>
            </w:r>
            <w:r w:rsidRPr="00107FCA">
              <w:rPr>
                <w:bCs/>
                <w:sz w:val="20"/>
                <w:szCs w:val="20"/>
              </w:rPr>
              <w:t xml:space="preserve">Программа комплексного развития </w:t>
            </w:r>
            <w:r w:rsidRPr="00107FCA">
              <w:rPr>
                <w:bCs/>
                <w:sz w:val="20"/>
                <w:szCs w:val="20"/>
              </w:rPr>
              <w:lastRenderedPageBreak/>
              <w:t xml:space="preserve">транспортной инфраструктуры </w:t>
            </w:r>
            <w:r w:rsidRPr="00107FCA">
              <w:rPr>
                <w:rFonts w:eastAsia="Calibri"/>
                <w:sz w:val="20"/>
                <w:szCs w:val="20"/>
                <w:highlight w:val="green"/>
                <w:lang w:eastAsia="en-US"/>
              </w:rPr>
              <w:t>Грузинского</w:t>
            </w:r>
            <w:r w:rsidRPr="00107FCA">
              <w:rPr>
                <w:bCs/>
                <w:sz w:val="20"/>
                <w:szCs w:val="20"/>
              </w:rPr>
              <w:t xml:space="preserve"> сельского поселения </w:t>
            </w:r>
            <w:r w:rsidRPr="00107FCA">
              <w:rPr>
                <w:sz w:val="20"/>
                <w:szCs w:val="20"/>
              </w:rPr>
              <w:t>на 2018 – 2027 годы</w:t>
            </w:r>
            <w:r w:rsidRPr="00107FCA">
              <w:rPr>
                <w:bCs/>
                <w:sz w:val="20"/>
                <w:szCs w:val="20"/>
              </w:rPr>
              <w:t>», утвержденн</w:t>
            </w:r>
            <w:r>
              <w:rPr>
                <w:bCs/>
                <w:sz w:val="20"/>
                <w:szCs w:val="20"/>
              </w:rPr>
              <w:t>ой</w:t>
            </w:r>
            <w:r w:rsidRPr="00107FCA">
              <w:rPr>
                <w:bCs/>
                <w:sz w:val="20"/>
                <w:szCs w:val="20"/>
              </w:rPr>
              <w:t xml:space="preserve"> </w:t>
            </w:r>
            <w:r w:rsidRPr="00107FCA">
              <w:rPr>
                <w:sz w:val="20"/>
                <w:szCs w:val="20"/>
              </w:rPr>
              <w:t xml:space="preserve">Постановлением администрации </w:t>
            </w:r>
            <w:r w:rsidRPr="00107FCA">
              <w:rPr>
                <w:sz w:val="20"/>
                <w:szCs w:val="20"/>
                <w:highlight w:val="green"/>
              </w:rPr>
              <w:t>Грузинского</w:t>
            </w:r>
            <w:r w:rsidRPr="00107FCA">
              <w:rPr>
                <w:sz w:val="20"/>
                <w:szCs w:val="20"/>
              </w:rPr>
              <w:t xml:space="preserve"> сельского поселения от 06.09.2017 № 207 (в редакции на момент разработки настоящих материалов)</w:t>
            </w:r>
          </w:p>
        </w:tc>
        <w:tc>
          <w:tcPr>
            <w:tcW w:w="2835"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Pr>
                <w:sz w:val="24"/>
                <w:szCs w:val="24"/>
              </w:rPr>
              <w:lastRenderedPageBreak/>
              <w:t>Не требуется</w:t>
            </w:r>
          </w:p>
        </w:tc>
      </w:tr>
      <w:tr w:rsidR="00800F14" w:rsidRPr="001D059D" w:rsidTr="00800F14">
        <w:trPr>
          <w:trHeight w:val="321"/>
        </w:trPr>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29</w:t>
            </w:r>
          </w:p>
        </w:tc>
        <w:tc>
          <w:tcPr>
            <w:tcW w:w="2269" w:type="dxa"/>
            <w:tcBorders>
              <w:top w:val="single" w:sz="4" w:space="0" w:color="auto"/>
              <w:left w:val="single" w:sz="4" w:space="0" w:color="auto"/>
            </w:tcBorders>
            <w:shd w:val="clear" w:color="auto" w:fill="auto"/>
          </w:tcPr>
          <w:p w:rsidR="00800F14" w:rsidRPr="006D0C4C" w:rsidRDefault="00800F14" w:rsidP="00800F14">
            <w:pPr>
              <w:suppressAutoHyphens/>
              <w:autoSpaceDE w:val="0"/>
              <w:autoSpaceDN w:val="0"/>
              <w:adjustRightInd w:val="0"/>
              <w:spacing w:line="240" w:lineRule="atLeast"/>
              <w:jc w:val="left"/>
              <w:rPr>
                <w:sz w:val="24"/>
                <w:szCs w:val="24"/>
              </w:rPr>
            </w:pPr>
            <w:r w:rsidRPr="006D0C4C">
              <w:rPr>
                <w:sz w:val="24"/>
                <w:szCs w:val="24"/>
              </w:rPr>
              <w:t>Автомобильные дороги (реконструкция, капитальный ремонт)</w:t>
            </w:r>
          </w:p>
        </w:tc>
        <w:tc>
          <w:tcPr>
            <w:tcW w:w="1985"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Pr>
                <w:sz w:val="24"/>
                <w:szCs w:val="24"/>
              </w:rPr>
              <w:t>Объект транспортной инфраструктуры</w:t>
            </w:r>
          </w:p>
        </w:tc>
        <w:tc>
          <w:tcPr>
            <w:tcW w:w="2410" w:type="dxa"/>
            <w:vMerge w:val="restart"/>
            <w:tcBorders>
              <w:top w:val="single" w:sz="4" w:space="0" w:color="auto"/>
              <w:left w:val="single" w:sz="4" w:space="0" w:color="auto"/>
            </w:tcBorders>
            <w:shd w:val="clear" w:color="auto" w:fill="auto"/>
          </w:tcPr>
          <w:p w:rsidR="00800F14" w:rsidRPr="00107FCA" w:rsidRDefault="00800F14" w:rsidP="00800F14">
            <w:pPr>
              <w:pStyle w:val="a6"/>
              <w:ind w:firstLine="317"/>
              <w:rPr>
                <w:sz w:val="22"/>
              </w:rPr>
            </w:pPr>
            <w:r>
              <w:rPr>
                <w:sz w:val="22"/>
              </w:rPr>
              <w:t>в целях</w:t>
            </w:r>
            <w:r w:rsidRPr="00107FCA">
              <w:rPr>
                <w:sz w:val="22"/>
              </w:rPr>
              <w:t xml:space="preserve"> приведения в </w:t>
            </w:r>
            <w:r w:rsidRPr="00107FCA">
              <w:rPr>
                <w:color w:val="000000"/>
                <w:sz w:val="22"/>
              </w:rPr>
              <w:t>соответствие с нормативными требованиями для безопасной эксплуатации а</w:t>
            </w:r>
            <w:r>
              <w:rPr>
                <w:color w:val="000000"/>
                <w:sz w:val="22"/>
              </w:rPr>
              <w:t>/</w:t>
            </w:r>
            <w:r w:rsidRPr="00107FCA">
              <w:rPr>
                <w:color w:val="000000"/>
                <w:sz w:val="22"/>
              </w:rPr>
              <w:t>дорог местного значения;</w:t>
            </w:r>
          </w:p>
          <w:p w:rsidR="00800F14" w:rsidRPr="00107FCA" w:rsidRDefault="00800F14" w:rsidP="00800F14">
            <w:pPr>
              <w:pStyle w:val="a6"/>
              <w:ind w:firstLine="317"/>
              <w:rPr>
                <w:sz w:val="22"/>
              </w:rPr>
            </w:pPr>
            <w:r w:rsidRPr="00107FCA">
              <w:rPr>
                <w:sz w:val="22"/>
              </w:rPr>
              <w:t xml:space="preserve">для гарантированного обеспечения условий проезда жителей существующей и планируемой жилых застроек к своему жилью, социальным </w:t>
            </w:r>
            <w:r>
              <w:rPr>
                <w:sz w:val="22"/>
              </w:rPr>
              <w:t>и</w:t>
            </w:r>
            <w:r w:rsidRPr="00107FCA">
              <w:rPr>
                <w:sz w:val="22"/>
              </w:rPr>
              <w:t xml:space="preserve"> производственным объектам;</w:t>
            </w:r>
          </w:p>
          <w:p w:rsidR="00800F14" w:rsidRDefault="00800F14" w:rsidP="00800F14">
            <w:pPr>
              <w:pStyle w:val="a6"/>
              <w:ind w:firstLine="317"/>
              <w:rPr>
                <w:sz w:val="22"/>
              </w:rPr>
            </w:pPr>
            <w:r w:rsidRPr="00107FCA">
              <w:rPr>
                <w:sz w:val="22"/>
              </w:rPr>
              <w:t>для обеспечения деятельности муниципальных предприятий</w:t>
            </w:r>
            <w:r>
              <w:rPr>
                <w:sz w:val="22"/>
              </w:rPr>
              <w:t>;</w:t>
            </w:r>
          </w:p>
          <w:p w:rsidR="00800F14" w:rsidRPr="00B3422C" w:rsidRDefault="00800F14" w:rsidP="00800F14">
            <w:pPr>
              <w:pStyle w:val="a6"/>
              <w:ind w:firstLine="317"/>
              <w:rPr>
                <w:sz w:val="22"/>
              </w:rPr>
            </w:pPr>
            <w:r w:rsidRPr="00107FCA">
              <w:rPr>
                <w:sz w:val="22"/>
              </w:rPr>
              <w:lastRenderedPageBreak/>
              <w:t>в целях увеличения инвестиционной привлекательности территории поселения и комфортного уровня проживания населения.</w:t>
            </w:r>
          </w:p>
        </w:tc>
        <w:tc>
          <w:tcPr>
            <w:tcW w:w="3827" w:type="dxa"/>
            <w:tcBorders>
              <w:top w:val="single" w:sz="4" w:space="0" w:color="auto"/>
              <w:left w:val="single" w:sz="4" w:space="0" w:color="auto"/>
            </w:tcBorders>
            <w:shd w:val="clear" w:color="auto" w:fill="auto"/>
          </w:tcPr>
          <w:p w:rsidR="00800F14" w:rsidRPr="006D0C4C" w:rsidRDefault="00800F14" w:rsidP="00800F14">
            <w:pPr>
              <w:suppressAutoHyphens/>
              <w:autoSpaceDE w:val="0"/>
              <w:autoSpaceDN w:val="0"/>
              <w:adjustRightInd w:val="0"/>
              <w:spacing w:line="240" w:lineRule="atLeast"/>
              <w:ind w:firstLine="318"/>
              <w:rPr>
                <w:sz w:val="24"/>
                <w:szCs w:val="24"/>
              </w:rPr>
            </w:pPr>
            <w:r>
              <w:rPr>
                <w:sz w:val="24"/>
                <w:szCs w:val="24"/>
              </w:rPr>
              <w:lastRenderedPageBreak/>
              <w:t>р</w:t>
            </w:r>
            <w:r w:rsidRPr="006D0C4C">
              <w:rPr>
                <w:sz w:val="24"/>
                <w:szCs w:val="24"/>
              </w:rPr>
              <w:t xml:space="preserve">еконструкция (капитальный ремонт, реализация мероприятий по приведению в </w:t>
            </w:r>
            <w:r w:rsidRPr="006D0C4C">
              <w:rPr>
                <w:color w:val="000000"/>
                <w:sz w:val="24"/>
                <w:szCs w:val="24"/>
              </w:rPr>
              <w:t>соответствие с нормативными требованиями для безопасной эксплуатации</w:t>
            </w:r>
            <w:r w:rsidRPr="006D0C4C">
              <w:rPr>
                <w:sz w:val="24"/>
                <w:szCs w:val="24"/>
              </w:rPr>
              <w:t>) 100% автомобильных дорог с асфальтобетонным покрытием в объеме 9,834 км и 100% автомобильных дорог с иным любым покрытием в населенных пунктах</w:t>
            </w:r>
            <w:r>
              <w:rPr>
                <w:sz w:val="24"/>
                <w:szCs w:val="24"/>
              </w:rPr>
              <w:t xml:space="preserve"> поселения,</w:t>
            </w:r>
            <w:r w:rsidRPr="006D0C4C">
              <w:rPr>
                <w:spacing w:val="2"/>
                <w:sz w:val="24"/>
                <w:szCs w:val="24"/>
                <w:shd w:val="clear" w:color="auto" w:fill="FFFFFF"/>
              </w:rPr>
              <w:t xml:space="preserve"> в срок по 2024 год (включительно)</w:t>
            </w:r>
          </w:p>
        </w:tc>
        <w:tc>
          <w:tcPr>
            <w:tcW w:w="2127" w:type="dxa"/>
            <w:tcBorders>
              <w:top w:val="single" w:sz="4" w:space="0" w:color="auto"/>
              <w:left w:val="single" w:sz="4" w:space="0" w:color="auto"/>
            </w:tcBorders>
            <w:shd w:val="clear" w:color="auto" w:fill="auto"/>
          </w:tcPr>
          <w:p w:rsidR="00800F14" w:rsidRPr="00B01BF6" w:rsidRDefault="00800F14" w:rsidP="00800F14">
            <w:pPr>
              <w:suppressAutoHyphens/>
              <w:autoSpaceDE w:val="0"/>
              <w:autoSpaceDN w:val="0"/>
              <w:adjustRightInd w:val="0"/>
              <w:spacing w:line="240" w:lineRule="atLeast"/>
              <w:jc w:val="left"/>
              <w:rPr>
                <w:sz w:val="22"/>
              </w:rPr>
            </w:pPr>
            <w:r w:rsidRPr="00B01BF6">
              <w:rPr>
                <w:sz w:val="22"/>
              </w:rPr>
              <w:t xml:space="preserve">поселок Краснофарфорный, </w:t>
            </w:r>
          </w:p>
          <w:p w:rsidR="00800F14" w:rsidRPr="00B01BF6" w:rsidRDefault="00800F14" w:rsidP="00800F14">
            <w:pPr>
              <w:suppressAutoHyphens/>
              <w:autoSpaceDE w:val="0"/>
              <w:autoSpaceDN w:val="0"/>
              <w:adjustRightInd w:val="0"/>
              <w:spacing w:line="240" w:lineRule="atLeast"/>
              <w:jc w:val="left"/>
              <w:rPr>
                <w:sz w:val="22"/>
              </w:rPr>
            </w:pPr>
            <w:r w:rsidRPr="00B01BF6">
              <w:rPr>
                <w:sz w:val="22"/>
              </w:rPr>
              <w:t xml:space="preserve">село Грузино, </w:t>
            </w:r>
          </w:p>
          <w:p w:rsidR="00800F14" w:rsidRPr="00B01BF6" w:rsidRDefault="00800F14" w:rsidP="00800F14">
            <w:pPr>
              <w:suppressAutoHyphens/>
              <w:autoSpaceDE w:val="0"/>
              <w:autoSpaceDN w:val="0"/>
              <w:adjustRightInd w:val="0"/>
              <w:spacing w:line="240" w:lineRule="atLeast"/>
              <w:jc w:val="left"/>
              <w:rPr>
                <w:sz w:val="22"/>
              </w:rPr>
            </w:pPr>
            <w:r w:rsidRPr="00B01BF6">
              <w:rPr>
                <w:sz w:val="22"/>
              </w:rPr>
              <w:t xml:space="preserve">село Оскуй, </w:t>
            </w:r>
          </w:p>
          <w:p w:rsidR="00800F14" w:rsidRPr="00B01BF6" w:rsidRDefault="00800F14" w:rsidP="00800F14">
            <w:pPr>
              <w:suppressAutoHyphens/>
              <w:autoSpaceDE w:val="0"/>
              <w:autoSpaceDN w:val="0"/>
              <w:adjustRightInd w:val="0"/>
              <w:spacing w:line="240" w:lineRule="atLeast"/>
              <w:jc w:val="left"/>
              <w:rPr>
                <w:sz w:val="22"/>
              </w:rPr>
            </w:pPr>
            <w:r w:rsidRPr="00B01BF6">
              <w:rPr>
                <w:sz w:val="22"/>
              </w:rPr>
              <w:t xml:space="preserve">деревня Переход, </w:t>
            </w:r>
          </w:p>
          <w:p w:rsidR="00800F14" w:rsidRPr="00B01BF6" w:rsidRDefault="00800F14" w:rsidP="00800F14">
            <w:pPr>
              <w:suppressAutoHyphens/>
              <w:autoSpaceDE w:val="0"/>
              <w:autoSpaceDN w:val="0"/>
              <w:adjustRightInd w:val="0"/>
              <w:spacing w:line="240" w:lineRule="atLeast"/>
              <w:jc w:val="left"/>
              <w:rPr>
                <w:sz w:val="22"/>
              </w:rPr>
            </w:pPr>
            <w:r w:rsidRPr="00B01BF6">
              <w:rPr>
                <w:sz w:val="22"/>
              </w:rPr>
              <w:t xml:space="preserve">деревня Гачево, </w:t>
            </w:r>
          </w:p>
          <w:p w:rsidR="00800F14" w:rsidRPr="00CD3B5D" w:rsidRDefault="00800F14" w:rsidP="00800F14">
            <w:pPr>
              <w:suppressAutoHyphens/>
              <w:autoSpaceDE w:val="0"/>
              <w:autoSpaceDN w:val="0"/>
              <w:adjustRightInd w:val="0"/>
              <w:spacing w:line="240" w:lineRule="atLeast"/>
              <w:jc w:val="left"/>
              <w:rPr>
                <w:sz w:val="24"/>
                <w:szCs w:val="24"/>
              </w:rPr>
            </w:pPr>
            <w:r w:rsidRPr="00B01BF6">
              <w:rPr>
                <w:sz w:val="22"/>
              </w:rPr>
              <w:t>деревня Суворовка</w:t>
            </w:r>
          </w:p>
        </w:tc>
        <w:tc>
          <w:tcPr>
            <w:tcW w:w="2835"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Pr>
                <w:sz w:val="24"/>
                <w:szCs w:val="24"/>
              </w:rPr>
              <w:t>Не требуется</w:t>
            </w:r>
          </w:p>
        </w:tc>
      </w:tr>
      <w:tr w:rsidR="00800F14" w:rsidRPr="001D059D" w:rsidTr="00800F14">
        <w:trPr>
          <w:trHeight w:val="321"/>
        </w:trPr>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30</w:t>
            </w:r>
          </w:p>
        </w:tc>
        <w:tc>
          <w:tcPr>
            <w:tcW w:w="2269"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sidRPr="006D0C4C">
              <w:rPr>
                <w:sz w:val="24"/>
                <w:szCs w:val="24"/>
              </w:rPr>
              <w:t>Автомобильные дороги</w:t>
            </w:r>
            <w:r>
              <w:rPr>
                <w:sz w:val="24"/>
                <w:szCs w:val="24"/>
              </w:rPr>
              <w:t xml:space="preserve"> (строительство)</w:t>
            </w:r>
          </w:p>
        </w:tc>
        <w:tc>
          <w:tcPr>
            <w:tcW w:w="1985"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Pr>
                <w:sz w:val="24"/>
                <w:szCs w:val="24"/>
              </w:rPr>
              <w:t>Объект транспортной инфраструктуры</w:t>
            </w:r>
          </w:p>
        </w:tc>
        <w:tc>
          <w:tcPr>
            <w:tcW w:w="2410" w:type="dxa"/>
            <w:vMerge/>
            <w:tcBorders>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p>
        </w:tc>
        <w:tc>
          <w:tcPr>
            <w:tcW w:w="3827" w:type="dxa"/>
            <w:tcBorders>
              <w:top w:val="single" w:sz="4" w:space="0" w:color="auto"/>
              <w:left w:val="single" w:sz="4" w:space="0" w:color="auto"/>
            </w:tcBorders>
            <w:shd w:val="clear" w:color="auto" w:fill="auto"/>
          </w:tcPr>
          <w:p w:rsidR="00800F14" w:rsidRPr="006D0C4C" w:rsidRDefault="00800F14" w:rsidP="00800F14">
            <w:pPr>
              <w:suppressAutoHyphens/>
              <w:autoSpaceDE w:val="0"/>
              <w:autoSpaceDN w:val="0"/>
              <w:adjustRightInd w:val="0"/>
              <w:spacing w:line="240" w:lineRule="atLeast"/>
              <w:ind w:firstLine="318"/>
              <w:rPr>
                <w:sz w:val="24"/>
                <w:szCs w:val="24"/>
              </w:rPr>
            </w:pPr>
            <w:r>
              <w:rPr>
                <w:sz w:val="24"/>
                <w:szCs w:val="24"/>
              </w:rPr>
              <w:t>с</w:t>
            </w:r>
            <w:r w:rsidRPr="006D0C4C">
              <w:rPr>
                <w:sz w:val="24"/>
                <w:szCs w:val="24"/>
              </w:rPr>
              <w:t>троительство дорог с асфальтобетонным покрытием в границах центральных улиц по всей протяженности в населенных пунктах поселения,</w:t>
            </w:r>
            <w:r w:rsidRPr="006D0C4C">
              <w:rPr>
                <w:spacing w:val="2"/>
                <w:sz w:val="24"/>
                <w:szCs w:val="24"/>
                <w:shd w:val="clear" w:color="auto" w:fill="FFFFFF"/>
              </w:rPr>
              <w:t xml:space="preserve"> в срок по 2024 год (включительно)</w:t>
            </w:r>
          </w:p>
        </w:tc>
        <w:tc>
          <w:tcPr>
            <w:tcW w:w="2127" w:type="dxa"/>
            <w:tcBorders>
              <w:top w:val="single" w:sz="4" w:space="0" w:color="auto"/>
              <w:left w:val="single" w:sz="4" w:space="0" w:color="auto"/>
            </w:tcBorders>
            <w:shd w:val="clear" w:color="auto" w:fill="auto"/>
          </w:tcPr>
          <w:p w:rsidR="00800F14" w:rsidRDefault="00800F14" w:rsidP="00800F14">
            <w:pPr>
              <w:suppressAutoHyphens/>
              <w:autoSpaceDE w:val="0"/>
              <w:autoSpaceDN w:val="0"/>
              <w:adjustRightInd w:val="0"/>
              <w:spacing w:line="240" w:lineRule="atLeast"/>
              <w:jc w:val="left"/>
              <w:rPr>
                <w:sz w:val="24"/>
                <w:szCs w:val="24"/>
              </w:rPr>
            </w:pPr>
            <w:r w:rsidRPr="006D0C4C">
              <w:rPr>
                <w:sz w:val="24"/>
                <w:szCs w:val="24"/>
              </w:rPr>
              <w:t xml:space="preserve">деревня Березеево, деревня Гладь, </w:t>
            </w:r>
          </w:p>
          <w:p w:rsidR="00800F14" w:rsidRDefault="00800F14" w:rsidP="00800F14">
            <w:pPr>
              <w:suppressAutoHyphens/>
              <w:autoSpaceDE w:val="0"/>
              <w:autoSpaceDN w:val="0"/>
              <w:adjustRightInd w:val="0"/>
              <w:spacing w:line="240" w:lineRule="atLeast"/>
              <w:jc w:val="left"/>
              <w:rPr>
                <w:sz w:val="24"/>
                <w:szCs w:val="24"/>
              </w:rPr>
            </w:pPr>
            <w:r w:rsidRPr="006D0C4C">
              <w:rPr>
                <w:sz w:val="24"/>
                <w:szCs w:val="24"/>
              </w:rPr>
              <w:t xml:space="preserve">деревня Ефремово, деревня Новая; </w:t>
            </w:r>
          </w:p>
          <w:p w:rsidR="00800F14" w:rsidRPr="006D0C4C" w:rsidRDefault="00800F14" w:rsidP="00800F14">
            <w:pPr>
              <w:suppressAutoHyphens/>
              <w:autoSpaceDE w:val="0"/>
              <w:autoSpaceDN w:val="0"/>
              <w:adjustRightInd w:val="0"/>
              <w:spacing w:line="240" w:lineRule="atLeast"/>
              <w:jc w:val="left"/>
              <w:rPr>
                <w:sz w:val="24"/>
                <w:szCs w:val="24"/>
              </w:rPr>
            </w:pPr>
            <w:r w:rsidRPr="006D0C4C">
              <w:rPr>
                <w:sz w:val="24"/>
                <w:szCs w:val="24"/>
              </w:rPr>
              <w:t xml:space="preserve">деревня Серебряницы, </w:t>
            </w:r>
            <w:r w:rsidRPr="006D0C4C">
              <w:rPr>
                <w:sz w:val="24"/>
                <w:szCs w:val="24"/>
              </w:rPr>
              <w:lastRenderedPageBreak/>
              <w:t>деревня Стеремно</w:t>
            </w:r>
          </w:p>
        </w:tc>
        <w:tc>
          <w:tcPr>
            <w:tcW w:w="2835"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Pr>
                <w:sz w:val="24"/>
                <w:szCs w:val="24"/>
              </w:rPr>
              <w:lastRenderedPageBreak/>
              <w:t>Не требуется</w:t>
            </w:r>
          </w:p>
        </w:tc>
      </w:tr>
      <w:tr w:rsidR="00800F14" w:rsidRPr="001D059D" w:rsidTr="00800F14">
        <w:trPr>
          <w:trHeight w:val="321"/>
        </w:trPr>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31</w:t>
            </w:r>
          </w:p>
        </w:tc>
        <w:tc>
          <w:tcPr>
            <w:tcW w:w="2269"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sidRPr="006D0C4C">
              <w:rPr>
                <w:sz w:val="24"/>
                <w:szCs w:val="24"/>
              </w:rPr>
              <w:t>Автомобильные дороги (реконструкция</w:t>
            </w:r>
            <w:r>
              <w:rPr>
                <w:sz w:val="24"/>
                <w:szCs w:val="24"/>
              </w:rPr>
              <w:t>)</w:t>
            </w:r>
          </w:p>
        </w:tc>
        <w:tc>
          <w:tcPr>
            <w:tcW w:w="1985"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Pr>
                <w:sz w:val="24"/>
                <w:szCs w:val="24"/>
              </w:rPr>
              <w:t>Объект транспортной инфраструктуры</w:t>
            </w:r>
          </w:p>
        </w:tc>
        <w:tc>
          <w:tcPr>
            <w:tcW w:w="2410" w:type="dxa"/>
            <w:vMerge/>
            <w:tcBorders>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p>
        </w:tc>
        <w:tc>
          <w:tcPr>
            <w:tcW w:w="3827" w:type="dxa"/>
            <w:tcBorders>
              <w:top w:val="single" w:sz="4" w:space="0" w:color="auto"/>
              <w:left w:val="single" w:sz="4" w:space="0" w:color="auto"/>
            </w:tcBorders>
            <w:shd w:val="clear" w:color="auto" w:fill="auto"/>
          </w:tcPr>
          <w:p w:rsidR="00800F14" w:rsidRPr="00734703" w:rsidRDefault="00800F14" w:rsidP="00800F14">
            <w:pPr>
              <w:suppressAutoHyphens/>
              <w:autoSpaceDE w:val="0"/>
              <w:autoSpaceDN w:val="0"/>
              <w:adjustRightInd w:val="0"/>
              <w:spacing w:line="240" w:lineRule="atLeast"/>
              <w:ind w:firstLine="318"/>
              <w:rPr>
                <w:sz w:val="24"/>
                <w:szCs w:val="24"/>
              </w:rPr>
            </w:pPr>
            <w:r w:rsidRPr="00734703">
              <w:rPr>
                <w:sz w:val="24"/>
                <w:szCs w:val="24"/>
              </w:rPr>
              <w:t xml:space="preserve">реконструкция (капитальный ремонт, реализация мероприятий по приведению в </w:t>
            </w:r>
            <w:r w:rsidRPr="00734703">
              <w:rPr>
                <w:color w:val="000000"/>
                <w:sz w:val="24"/>
                <w:szCs w:val="24"/>
              </w:rPr>
              <w:t>соответствие с нормативными требованиями для безопасной эксплуатации</w:t>
            </w:r>
            <w:r w:rsidRPr="00734703">
              <w:rPr>
                <w:sz w:val="24"/>
                <w:szCs w:val="24"/>
              </w:rPr>
              <w:t>) оставшейся части автомобильных дорог местного значения с грунтовым (иным любым) покрытием для достижения заявленного показателя «снижение удельного веса дорог, нуждающихся в капитальном ремонте (реконструкции) до 10% в 2027 году» в границах населенных пунктов поселения, не учтенных в выше отраженных материалах настоящего подраздела</w:t>
            </w:r>
            <w:r w:rsidRPr="006D0C4C">
              <w:rPr>
                <w:sz w:val="24"/>
                <w:szCs w:val="24"/>
              </w:rPr>
              <w:t>,</w:t>
            </w:r>
            <w:r w:rsidRPr="006D0C4C">
              <w:rPr>
                <w:spacing w:val="2"/>
                <w:sz w:val="24"/>
                <w:szCs w:val="24"/>
                <w:shd w:val="clear" w:color="auto" w:fill="FFFFFF"/>
              </w:rPr>
              <w:t xml:space="preserve"> в срок по 20</w:t>
            </w:r>
            <w:r>
              <w:rPr>
                <w:spacing w:val="2"/>
                <w:sz w:val="24"/>
                <w:szCs w:val="24"/>
                <w:shd w:val="clear" w:color="auto" w:fill="FFFFFF"/>
              </w:rPr>
              <w:t>30 год</w:t>
            </w:r>
          </w:p>
        </w:tc>
        <w:tc>
          <w:tcPr>
            <w:tcW w:w="2127" w:type="dxa"/>
            <w:tcBorders>
              <w:top w:val="single" w:sz="4" w:space="0" w:color="auto"/>
              <w:left w:val="single" w:sz="4" w:space="0" w:color="auto"/>
            </w:tcBorders>
            <w:shd w:val="clear" w:color="auto" w:fill="auto"/>
          </w:tcPr>
          <w:p w:rsidR="00800F14" w:rsidRPr="006D0C4C" w:rsidRDefault="00800F14" w:rsidP="00800F14">
            <w:pPr>
              <w:suppressAutoHyphens/>
              <w:autoSpaceDE w:val="0"/>
              <w:autoSpaceDN w:val="0"/>
              <w:adjustRightInd w:val="0"/>
              <w:spacing w:line="240" w:lineRule="atLeast"/>
              <w:rPr>
                <w:sz w:val="24"/>
                <w:szCs w:val="24"/>
              </w:rPr>
            </w:pPr>
            <w:r w:rsidRPr="006D0C4C">
              <w:rPr>
                <w:sz w:val="24"/>
                <w:szCs w:val="24"/>
              </w:rPr>
              <w:t>в границах населенных пунктов поселения, не учтенных в выше отраженных материалах настоящего подраздела</w:t>
            </w:r>
          </w:p>
        </w:tc>
        <w:tc>
          <w:tcPr>
            <w:tcW w:w="2835"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Pr>
                <w:sz w:val="24"/>
                <w:szCs w:val="24"/>
              </w:rPr>
              <w:t>Не требуется</w:t>
            </w:r>
          </w:p>
        </w:tc>
      </w:tr>
      <w:tr w:rsidR="00800F14" w:rsidRPr="001D059D" w:rsidTr="00800F14">
        <w:trPr>
          <w:trHeight w:val="321"/>
        </w:trPr>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32</w:t>
            </w:r>
          </w:p>
        </w:tc>
        <w:tc>
          <w:tcPr>
            <w:tcW w:w="2269" w:type="dxa"/>
            <w:tcBorders>
              <w:top w:val="single" w:sz="4" w:space="0" w:color="auto"/>
              <w:left w:val="single" w:sz="4" w:space="0" w:color="auto"/>
            </w:tcBorders>
            <w:shd w:val="clear" w:color="auto" w:fill="auto"/>
          </w:tcPr>
          <w:p w:rsidR="00800F14" w:rsidRPr="00734703" w:rsidRDefault="00800F14" w:rsidP="00800F14">
            <w:pPr>
              <w:suppressAutoHyphens/>
              <w:autoSpaceDE w:val="0"/>
              <w:autoSpaceDN w:val="0"/>
              <w:adjustRightInd w:val="0"/>
              <w:spacing w:line="240" w:lineRule="atLeast"/>
              <w:rPr>
                <w:sz w:val="24"/>
                <w:szCs w:val="24"/>
              </w:rPr>
            </w:pPr>
            <w:r w:rsidRPr="00734703">
              <w:rPr>
                <w:sz w:val="24"/>
                <w:szCs w:val="24"/>
              </w:rPr>
              <w:t>Тротуары и пешеходные дорожки, совмещённые для велосипедного движения за пределами проезжей части</w:t>
            </w:r>
            <w:r>
              <w:rPr>
                <w:sz w:val="24"/>
                <w:szCs w:val="24"/>
              </w:rPr>
              <w:t xml:space="preserve"> </w:t>
            </w:r>
            <w:r w:rsidRPr="00B910CB">
              <w:rPr>
                <w:rFonts w:eastAsia="Calibri"/>
                <w:sz w:val="24"/>
                <w:szCs w:val="24"/>
                <w:lang w:eastAsia="en-US"/>
              </w:rPr>
              <w:t>(проектирование</w:t>
            </w:r>
            <w:r>
              <w:rPr>
                <w:sz w:val="24"/>
                <w:szCs w:val="24"/>
              </w:rPr>
              <w:t>)</w:t>
            </w:r>
          </w:p>
        </w:tc>
        <w:tc>
          <w:tcPr>
            <w:tcW w:w="1985"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Pr>
                <w:sz w:val="24"/>
                <w:szCs w:val="24"/>
              </w:rPr>
              <w:t>Элемент улично-дорожной сети</w:t>
            </w:r>
          </w:p>
        </w:tc>
        <w:tc>
          <w:tcPr>
            <w:tcW w:w="2410"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ind w:firstLine="318"/>
              <w:rPr>
                <w:sz w:val="24"/>
                <w:szCs w:val="24"/>
              </w:rPr>
            </w:pPr>
            <w:r>
              <w:rPr>
                <w:sz w:val="22"/>
              </w:rPr>
              <w:t>выполнение проектирования в целях</w:t>
            </w:r>
            <w:r w:rsidRPr="00107FCA">
              <w:rPr>
                <w:sz w:val="22"/>
              </w:rPr>
              <w:t xml:space="preserve"> </w:t>
            </w:r>
            <w:r>
              <w:rPr>
                <w:sz w:val="22"/>
              </w:rPr>
              <w:t xml:space="preserve">безусловной </w:t>
            </w:r>
            <w:r w:rsidRPr="006D0C4C">
              <w:rPr>
                <w:spacing w:val="2"/>
                <w:sz w:val="20"/>
                <w:szCs w:val="20"/>
                <w:shd w:val="clear" w:color="auto" w:fill="FFFFFF"/>
              </w:rPr>
              <w:t xml:space="preserve">подготовки и представления в Министерство </w:t>
            </w:r>
            <w:r w:rsidRPr="006D0C4C">
              <w:rPr>
                <w:sz w:val="20"/>
                <w:szCs w:val="20"/>
              </w:rPr>
              <w:t>строительства, архитектуры и имущественных отношений Новгородской области</w:t>
            </w:r>
            <w:r w:rsidRPr="006D0C4C">
              <w:rPr>
                <w:spacing w:val="2"/>
                <w:sz w:val="20"/>
                <w:szCs w:val="20"/>
                <w:shd w:val="clear" w:color="auto" w:fill="FFFFFF"/>
              </w:rPr>
              <w:t xml:space="preserve"> необходимого комплекта </w:t>
            </w:r>
            <w:r w:rsidRPr="006D0C4C">
              <w:rPr>
                <w:sz w:val="20"/>
                <w:szCs w:val="20"/>
              </w:rPr>
              <w:t xml:space="preserve">документации в соответствие с требованиями, </w:t>
            </w:r>
            <w:r w:rsidRPr="006D0C4C">
              <w:rPr>
                <w:sz w:val="20"/>
                <w:szCs w:val="20"/>
              </w:rPr>
              <w:lastRenderedPageBreak/>
              <w:t xml:space="preserve">установленными Приложениями № 1 и № 2 к </w:t>
            </w:r>
            <w:r w:rsidRPr="006D0C4C">
              <w:rPr>
                <w:spacing w:val="2"/>
                <w:sz w:val="20"/>
                <w:szCs w:val="20"/>
                <w:shd w:val="clear" w:color="auto" w:fill="FFFFFF"/>
              </w:rPr>
              <w:t>государственной программе</w:t>
            </w:r>
            <w:r w:rsidRPr="002F3A94">
              <w:rPr>
                <w:spacing w:val="2"/>
                <w:szCs w:val="28"/>
                <w:shd w:val="clear" w:color="auto" w:fill="FFFFFF"/>
              </w:rPr>
              <w:t xml:space="preserve"> </w:t>
            </w:r>
            <w:r w:rsidRPr="006D0C4C">
              <w:rPr>
                <w:spacing w:val="2"/>
                <w:sz w:val="20"/>
                <w:szCs w:val="20"/>
                <w:shd w:val="clear" w:color="auto" w:fill="FFFFFF"/>
              </w:rPr>
              <w:t xml:space="preserve">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 2024 годы», в части обеспечения учета </w:t>
            </w:r>
            <w:r w:rsidRPr="006D0C4C">
              <w:rPr>
                <w:sz w:val="20"/>
                <w:szCs w:val="20"/>
                <w:highlight w:val="green"/>
              </w:rPr>
              <w:t>Грузинского</w:t>
            </w:r>
            <w:r w:rsidRPr="006D0C4C">
              <w:rPr>
                <w:sz w:val="20"/>
                <w:szCs w:val="20"/>
              </w:rPr>
              <w:t xml:space="preserve"> сельского поселения</w:t>
            </w:r>
            <w:r w:rsidRPr="006D0C4C">
              <w:rPr>
                <w:spacing w:val="2"/>
                <w:sz w:val="20"/>
                <w:szCs w:val="20"/>
                <w:shd w:val="clear" w:color="auto" w:fill="FFFFFF"/>
              </w:rPr>
              <w:t xml:space="preserve"> соисполнителем работ и мероприятий по реализации </w:t>
            </w:r>
            <w:r w:rsidRPr="006D0C4C">
              <w:rPr>
                <w:sz w:val="20"/>
                <w:szCs w:val="20"/>
              </w:rPr>
              <w:t xml:space="preserve">разделов 5.2. и 7.1. указанной </w:t>
            </w:r>
            <w:r w:rsidRPr="006D0C4C">
              <w:rPr>
                <w:spacing w:val="2"/>
                <w:sz w:val="20"/>
                <w:szCs w:val="20"/>
                <w:shd w:val="clear" w:color="auto" w:fill="FFFFFF"/>
              </w:rPr>
              <w:t>государственной программы на территории поселения</w:t>
            </w:r>
          </w:p>
        </w:tc>
        <w:tc>
          <w:tcPr>
            <w:tcW w:w="3827" w:type="dxa"/>
            <w:tcBorders>
              <w:top w:val="single" w:sz="4" w:space="0" w:color="auto"/>
              <w:left w:val="single" w:sz="4" w:space="0" w:color="auto"/>
            </w:tcBorders>
            <w:shd w:val="clear" w:color="auto" w:fill="auto"/>
          </w:tcPr>
          <w:p w:rsidR="00800F14" w:rsidRPr="00B3422C" w:rsidRDefault="00800F14" w:rsidP="00800F14">
            <w:pPr>
              <w:suppressAutoHyphens/>
              <w:autoSpaceDE w:val="0"/>
              <w:autoSpaceDN w:val="0"/>
              <w:adjustRightInd w:val="0"/>
              <w:spacing w:line="240" w:lineRule="atLeast"/>
              <w:ind w:firstLine="318"/>
              <w:rPr>
                <w:sz w:val="22"/>
              </w:rPr>
            </w:pPr>
            <w:r w:rsidRPr="00B3422C">
              <w:rPr>
                <w:sz w:val="22"/>
              </w:rPr>
              <w:lastRenderedPageBreak/>
              <w:t>разработк</w:t>
            </w:r>
            <w:r>
              <w:rPr>
                <w:sz w:val="22"/>
              </w:rPr>
              <w:t>а</w:t>
            </w:r>
            <w:r w:rsidRPr="00B3422C">
              <w:rPr>
                <w:sz w:val="22"/>
              </w:rPr>
              <w:t xml:space="preserve"> </w:t>
            </w:r>
            <w:r>
              <w:rPr>
                <w:sz w:val="22"/>
              </w:rPr>
              <w:t xml:space="preserve">раздела </w:t>
            </w:r>
            <w:r w:rsidRPr="00B3422C">
              <w:rPr>
                <w:sz w:val="22"/>
              </w:rPr>
              <w:t xml:space="preserve">проектно-сметной документации </w:t>
            </w:r>
            <w:r>
              <w:rPr>
                <w:sz w:val="22"/>
              </w:rPr>
              <w:t>на устройство</w:t>
            </w:r>
            <w:r w:rsidRPr="00B3422C">
              <w:rPr>
                <w:sz w:val="22"/>
              </w:rPr>
              <w:t xml:space="preserve"> тротуаров и пешеходных дорожек, пешеходных ограждений </w:t>
            </w:r>
            <w:r>
              <w:rPr>
                <w:sz w:val="22"/>
              </w:rPr>
              <w:t>в составе проекта на</w:t>
            </w:r>
            <w:r w:rsidRPr="00B3422C">
              <w:rPr>
                <w:sz w:val="22"/>
              </w:rPr>
              <w:t xml:space="preserve"> реконструкцию (капитальный ремонт)</w:t>
            </w:r>
            <w:r w:rsidRPr="00B3422C">
              <w:rPr>
                <w:color w:val="000000"/>
                <w:sz w:val="22"/>
              </w:rPr>
              <w:t xml:space="preserve"> </w:t>
            </w:r>
            <w:r w:rsidRPr="00B3422C">
              <w:rPr>
                <w:sz w:val="22"/>
              </w:rPr>
              <w:t xml:space="preserve">55,987 км (90%) </w:t>
            </w:r>
            <w:r w:rsidRPr="00B3422C">
              <w:rPr>
                <w:color w:val="000000"/>
                <w:sz w:val="22"/>
              </w:rPr>
              <w:t xml:space="preserve">существующих автомобильных дорог общего пользования местного значения с учетом инженерных сооружений в их составе (мосты, трубопереезды, пересечения с участками железных дорог, транспортные развязки, иное), не соответствующих нормативным требованиям </w:t>
            </w:r>
            <w:r>
              <w:rPr>
                <w:color w:val="000000"/>
                <w:sz w:val="22"/>
              </w:rPr>
              <w:t xml:space="preserve">для безопасной </w:t>
            </w:r>
            <w:r>
              <w:rPr>
                <w:color w:val="000000"/>
                <w:sz w:val="22"/>
              </w:rPr>
              <w:lastRenderedPageBreak/>
              <w:t>эксплуатации</w:t>
            </w:r>
            <w:r w:rsidRPr="00B3422C">
              <w:rPr>
                <w:color w:val="000000"/>
                <w:sz w:val="22"/>
              </w:rPr>
              <w:t xml:space="preserve"> </w:t>
            </w:r>
            <w:r w:rsidRPr="00B3422C">
              <w:rPr>
                <w:spacing w:val="2"/>
                <w:sz w:val="22"/>
                <w:shd w:val="clear" w:color="auto" w:fill="FFFFFF"/>
              </w:rPr>
              <w:t>– в срок по 2022 год (включительно)</w:t>
            </w:r>
          </w:p>
        </w:tc>
        <w:tc>
          <w:tcPr>
            <w:tcW w:w="2127" w:type="dxa"/>
            <w:tcBorders>
              <w:top w:val="single" w:sz="4" w:space="0" w:color="auto"/>
              <w:left w:val="single" w:sz="4" w:space="0" w:color="auto"/>
            </w:tcBorders>
            <w:shd w:val="clear" w:color="auto" w:fill="auto"/>
          </w:tcPr>
          <w:p w:rsidR="00800F14" w:rsidRPr="00901A08" w:rsidRDefault="00800F14" w:rsidP="00800F14">
            <w:pPr>
              <w:pStyle w:val="af3"/>
            </w:pPr>
            <w:r w:rsidRPr="00C05F99">
              <w:lastRenderedPageBreak/>
              <w:t xml:space="preserve">конкретные участки (населенный пункт, улица, протяженность, одно- двустороннее расположение тротуаров, ограждений, иных элементов) размещения указанных элементов улично-дорожной сети (УДС) </w:t>
            </w:r>
            <w:r>
              <w:t>определяет а</w:t>
            </w:r>
            <w:r w:rsidRPr="00C05F99">
              <w:t>дминистраци</w:t>
            </w:r>
            <w:r>
              <w:t>я</w:t>
            </w:r>
            <w:r w:rsidRPr="00C05F99">
              <w:t xml:space="preserve"> </w:t>
            </w:r>
            <w:r w:rsidRPr="00C05F99">
              <w:rPr>
                <w:highlight w:val="green"/>
              </w:rPr>
              <w:t>Грузинского</w:t>
            </w:r>
            <w:r w:rsidRPr="00C05F99">
              <w:t xml:space="preserve"> </w:t>
            </w:r>
            <w:r w:rsidRPr="00C05F99">
              <w:lastRenderedPageBreak/>
              <w:t xml:space="preserve">сельского поселения </w:t>
            </w:r>
          </w:p>
        </w:tc>
        <w:tc>
          <w:tcPr>
            <w:tcW w:w="2835"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Pr>
                <w:sz w:val="24"/>
                <w:szCs w:val="24"/>
              </w:rPr>
              <w:lastRenderedPageBreak/>
              <w:t>Не требуется</w:t>
            </w:r>
          </w:p>
        </w:tc>
      </w:tr>
      <w:tr w:rsidR="00800F14" w:rsidRPr="001D059D" w:rsidTr="00800F14">
        <w:trPr>
          <w:trHeight w:val="321"/>
        </w:trPr>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33</w:t>
            </w:r>
          </w:p>
        </w:tc>
        <w:tc>
          <w:tcPr>
            <w:tcW w:w="2269"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sidRPr="00734703">
              <w:rPr>
                <w:sz w:val="24"/>
                <w:szCs w:val="24"/>
              </w:rPr>
              <w:t>Тротуары и пешеходные дорожки, совмещённые для велосипедного движения за пределами проезжей части</w:t>
            </w:r>
            <w:r>
              <w:rPr>
                <w:sz w:val="24"/>
                <w:szCs w:val="24"/>
              </w:rPr>
              <w:t xml:space="preserve"> (строительство)</w:t>
            </w:r>
          </w:p>
        </w:tc>
        <w:tc>
          <w:tcPr>
            <w:tcW w:w="1985"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Pr>
                <w:sz w:val="24"/>
                <w:szCs w:val="24"/>
              </w:rPr>
              <w:t>Элемент улично-дорожной сети</w:t>
            </w:r>
          </w:p>
        </w:tc>
        <w:tc>
          <w:tcPr>
            <w:tcW w:w="2410" w:type="dxa"/>
            <w:tcBorders>
              <w:top w:val="single" w:sz="4" w:space="0" w:color="auto"/>
              <w:left w:val="single" w:sz="4" w:space="0" w:color="auto"/>
            </w:tcBorders>
            <w:shd w:val="clear" w:color="auto" w:fill="auto"/>
          </w:tcPr>
          <w:p w:rsidR="00800F14" w:rsidRDefault="00800F14" w:rsidP="00800F14">
            <w:pPr>
              <w:suppressAutoHyphens/>
              <w:autoSpaceDE w:val="0"/>
              <w:autoSpaceDN w:val="0"/>
              <w:adjustRightInd w:val="0"/>
              <w:spacing w:line="240" w:lineRule="atLeast"/>
              <w:ind w:firstLine="318"/>
              <w:rPr>
                <w:sz w:val="22"/>
              </w:rPr>
            </w:pPr>
            <w:r>
              <w:rPr>
                <w:sz w:val="22"/>
              </w:rPr>
              <w:t xml:space="preserve">в целях обеспечения </w:t>
            </w:r>
            <w:r w:rsidRPr="00107FCA">
              <w:rPr>
                <w:color w:val="000000"/>
                <w:sz w:val="22"/>
              </w:rPr>
              <w:t>требовани</w:t>
            </w:r>
            <w:r>
              <w:rPr>
                <w:color w:val="000000"/>
                <w:sz w:val="22"/>
              </w:rPr>
              <w:t>й</w:t>
            </w:r>
            <w:r w:rsidRPr="00107FCA">
              <w:rPr>
                <w:color w:val="000000"/>
                <w:sz w:val="22"/>
              </w:rPr>
              <w:t xml:space="preserve"> </w:t>
            </w:r>
            <w:r>
              <w:rPr>
                <w:color w:val="000000"/>
                <w:sz w:val="22"/>
              </w:rPr>
              <w:t>по</w:t>
            </w:r>
            <w:r w:rsidRPr="00107FCA">
              <w:rPr>
                <w:color w:val="000000"/>
                <w:sz w:val="22"/>
              </w:rPr>
              <w:t xml:space="preserve"> безопасно</w:t>
            </w:r>
            <w:r>
              <w:rPr>
                <w:color w:val="000000"/>
                <w:sz w:val="22"/>
              </w:rPr>
              <w:t>му передвижению граждан в границах населенных пунктов поселения;</w:t>
            </w:r>
          </w:p>
          <w:p w:rsidR="00800F14" w:rsidRPr="00BD761B" w:rsidRDefault="00800F14" w:rsidP="00800F14">
            <w:pPr>
              <w:suppressAutoHyphens/>
              <w:autoSpaceDE w:val="0"/>
              <w:autoSpaceDN w:val="0"/>
              <w:adjustRightInd w:val="0"/>
              <w:spacing w:line="240" w:lineRule="atLeast"/>
              <w:ind w:firstLine="318"/>
              <w:rPr>
                <w:sz w:val="22"/>
              </w:rPr>
            </w:pPr>
            <w:r>
              <w:rPr>
                <w:sz w:val="22"/>
              </w:rPr>
              <w:t xml:space="preserve">в целях обеспечения </w:t>
            </w:r>
            <w:r w:rsidRPr="00107FCA">
              <w:rPr>
                <w:sz w:val="22"/>
              </w:rPr>
              <w:t>комфортного уровня проживания населения</w:t>
            </w:r>
            <w:r>
              <w:rPr>
                <w:sz w:val="22"/>
              </w:rPr>
              <w:t xml:space="preserve"> поселения</w:t>
            </w:r>
          </w:p>
        </w:tc>
        <w:tc>
          <w:tcPr>
            <w:tcW w:w="3827" w:type="dxa"/>
            <w:tcBorders>
              <w:top w:val="single" w:sz="4" w:space="0" w:color="auto"/>
              <w:left w:val="single" w:sz="4" w:space="0" w:color="auto"/>
            </w:tcBorders>
            <w:shd w:val="clear" w:color="auto" w:fill="auto"/>
          </w:tcPr>
          <w:p w:rsidR="00800F14" w:rsidRPr="008168CD" w:rsidRDefault="00800F14" w:rsidP="00800F14">
            <w:pPr>
              <w:suppressAutoHyphens/>
              <w:autoSpaceDE w:val="0"/>
              <w:autoSpaceDN w:val="0"/>
              <w:adjustRightInd w:val="0"/>
              <w:spacing w:line="240" w:lineRule="atLeast"/>
              <w:rPr>
                <w:sz w:val="24"/>
                <w:szCs w:val="24"/>
              </w:rPr>
            </w:pPr>
            <w:r w:rsidRPr="008168CD">
              <w:rPr>
                <w:sz w:val="24"/>
                <w:szCs w:val="24"/>
              </w:rPr>
              <w:t>в период до окончания первой очереди – по 2024 год (включительно);</w:t>
            </w:r>
          </w:p>
          <w:p w:rsidR="00800F14" w:rsidRDefault="00800F14" w:rsidP="00800F14">
            <w:pPr>
              <w:suppressAutoHyphens/>
              <w:autoSpaceDE w:val="0"/>
              <w:autoSpaceDN w:val="0"/>
              <w:adjustRightInd w:val="0"/>
              <w:spacing w:line="240" w:lineRule="atLeast"/>
              <w:jc w:val="left"/>
              <w:rPr>
                <w:sz w:val="24"/>
                <w:szCs w:val="24"/>
              </w:rPr>
            </w:pPr>
            <w:r>
              <w:rPr>
                <w:sz w:val="24"/>
                <w:szCs w:val="24"/>
              </w:rPr>
              <w:t>первая очередь – 2031 год;</w:t>
            </w:r>
          </w:p>
          <w:p w:rsidR="00800F14" w:rsidRPr="00CD3B5D" w:rsidRDefault="00800F14" w:rsidP="00800F14">
            <w:pPr>
              <w:suppressAutoHyphens/>
              <w:autoSpaceDE w:val="0"/>
              <w:autoSpaceDN w:val="0"/>
              <w:adjustRightInd w:val="0"/>
              <w:spacing w:line="240" w:lineRule="atLeast"/>
              <w:jc w:val="left"/>
              <w:rPr>
                <w:sz w:val="24"/>
                <w:szCs w:val="24"/>
              </w:rPr>
            </w:pPr>
            <w:r>
              <w:rPr>
                <w:sz w:val="24"/>
                <w:szCs w:val="24"/>
              </w:rPr>
              <w:t>расчетный срок – 2041 год</w:t>
            </w:r>
          </w:p>
        </w:tc>
        <w:tc>
          <w:tcPr>
            <w:tcW w:w="2127" w:type="dxa"/>
            <w:tcBorders>
              <w:top w:val="single" w:sz="4" w:space="0" w:color="auto"/>
              <w:left w:val="single" w:sz="4" w:space="0" w:color="auto"/>
            </w:tcBorders>
            <w:shd w:val="clear" w:color="auto" w:fill="auto"/>
          </w:tcPr>
          <w:p w:rsidR="00800F14" w:rsidRPr="008168CD" w:rsidRDefault="00800F14" w:rsidP="00800F14">
            <w:pPr>
              <w:suppressAutoHyphens/>
              <w:autoSpaceDE w:val="0"/>
              <w:autoSpaceDN w:val="0"/>
              <w:adjustRightInd w:val="0"/>
              <w:spacing w:line="240" w:lineRule="atLeast"/>
              <w:rPr>
                <w:sz w:val="24"/>
                <w:szCs w:val="24"/>
              </w:rPr>
            </w:pPr>
            <w:r w:rsidRPr="008168CD">
              <w:rPr>
                <w:sz w:val="24"/>
                <w:szCs w:val="24"/>
              </w:rPr>
              <w:t>все 35 населенных пунктов поселения</w:t>
            </w:r>
          </w:p>
        </w:tc>
        <w:tc>
          <w:tcPr>
            <w:tcW w:w="2835"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Pr>
                <w:sz w:val="24"/>
                <w:szCs w:val="24"/>
              </w:rPr>
              <w:t>Не требуется</w:t>
            </w:r>
          </w:p>
        </w:tc>
      </w:tr>
      <w:tr w:rsidR="00800F14" w:rsidRPr="001D059D" w:rsidTr="00800F14">
        <w:trPr>
          <w:trHeight w:val="321"/>
        </w:trPr>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34</w:t>
            </w:r>
          </w:p>
        </w:tc>
        <w:tc>
          <w:tcPr>
            <w:tcW w:w="2269" w:type="dxa"/>
            <w:tcBorders>
              <w:top w:val="single" w:sz="4" w:space="0" w:color="auto"/>
              <w:left w:val="single" w:sz="4" w:space="0" w:color="auto"/>
            </w:tcBorders>
            <w:shd w:val="clear" w:color="auto" w:fill="auto"/>
          </w:tcPr>
          <w:p w:rsidR="00800F14" w:rsidRPr="008168CD" w:rsidRDefault="00800F14" w:rsidP="00800F14">
            <w:pPr>
              <w:suppressAutoHyphens/>
              <w:autoSpaceDE w:val="0"/>
              <w:autoSpaceDN w:val="0"/>
              <w:adjustRightInd w:val="0"/>
              <w:spacing w:line="240" w:lineRule="atLeast"/>
              <w:jc w:val="left"/>
              <w:rPr>
                <w:sz w:val="24"/>
                <w:szCs w:val="24"/>
              </w:rPr>
            </w:pPr>
            <w:r w:rsidRPr="008168CD">
              <w:rPr>
                <w:sz w:val="24"/>
                <w:szCs w:val="24"/>
              </w:rPr>
              <w:t xml:space="preserve">Система </w:t>
            </w:r>
            <w:r w:rsidRPr="008168CD">
              <w:rPr>
                <w:sz w:val="24"/>
                <w:szCs w:val="24"/>
              </w:rPr>
              <w:lastRenderedPageBreak/>
              <w:t>стационарного искусственного (электрического) освещения объектов улично-дорожной сети</w:t>
            </w:r>
            <w:r>
              <w:rPr>
                <w:sz w:val="24"/>
                <w:szCs w:val="24"/>
              </w:rPr>
              <w:t xml:space="preserve"> (строительство)</w:t>
            </w:r>
          </w:p>
        </w:tc>
        <w:tc>
          <w:tcPr>
            <w:tcW w:w="1985"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Pr>
                <w:sz w:val="24"/>
                <w:szCs w:val="24"/>
              </w:rPr>
              <w:lastRenderedPageBreak/>
              <w:t xml:space="preserve">Элемент </w:t>
            </w:r>
            <w:r>
              <w:rPr>
                <w:sz w:val="24"/>
                <w:szCs w:val="24"/>
              </w:rPr>
              <w:lastRenderedPageBreak/>
              <w:t>обустройства улично-дорожной сети</w:t>
            </w:r>
          </w:p>
        </w:tc>
        <w:tc>
          <w:tcPr>
            <w:tcW w:w="2410" w:type="dxa"/>
            <w:tcBorders>
              <w:top w:val="single" w:sz="4" w:space="0" w:color="auto"/>
              <w:left w:val="single" w:sz="4" w:space="0" w:color="auto"/>
            </w:tcBorders>
            <w:shd w:val="clear" w:color="auto" w:fill="auto"/>
          </w:tcPr>
          <w:p w:rsidR="00800F14" w:rsidRPr="008168CD" w:rsidRDefault="00800F14" w:rsidP="00800F14">
            <w:pPr>
              <w:suppressAutoHyphens/>
              <w:autoSpaceDE w:val="0"/>
              <w:autoSpaceDN w:val="0"/>
              <w:adjustRightInd w:val="0"/>
              <w:spacing w:line="240" w:lineRule="atLeast"/>
              <w:ind w:firstLine="318"/>
              <w:rPr>
                <w:sz w:val="24"/>
                <w:szCs w:val="24"/>
              </w:rPr>
            </w:pPr>
            <w:r w:rsidRPr="008168CD">
              <w:rPr>
                <w:sz w:val="24"/>
                <w:szCs w:val="24"/>
              </w:rPr>
              <w:lastRenderedPageBreak/>
              <w:t xml:space="preserve">в целях </w:t>
            </w:r>
            <w:r w:rsidRPr="008168CD">
              <w:rPr>
                <w:sz w:val="24"/>
                <w:szCs w:val="24"/>
                <w:lang w:eastAsia="ar-SA"/>
              </w:rPr>
              <w:lastRenderedPageBreak/>
              <w:t xml:space="preserve">обеспечения безопасных условий жизнедеятельности населения </w:t>
            </w:r>
            <w:r w:rsidRPr="008168CD">
              <w:rPr>
                <w:color w:val="000000"/>
                <w:sz w:val="24"/>
                <w:szCs w:val="24"/>
              </w:rPr>
              <w:t>в границах населенных пунктов поселения</w:t>
            </w:r>
          </w:p>
        </w:tc>
        <w:tc>
          <w:tcPr>
            <w:tcW w:w="3827" w:type="dxa"/>
            <w:tcBorders>
              <w:top w:val="single" w:sz="4" w:space="0" w:color="auto"/>
              <w:left w:val="single" w:sz="4" w:space="0" w:color="auto"/>
            </w:tcBorders>
            <w:shd w:val="clear" w:color="auto" w:fill="auto"/>
          </w:tcPr>
          <w:p w:rsidR="00800F14" w:rsidRDefault="00800F14" w:rsidP="00800F14">
            <w:pPr>
              <w:suppressAutoHyphens/>
              <w:autoSpaceDE w:val="0"/>
              <w:autoSpaceDN w:val="0"/>
              <w:adjustRightInd w:val="0"/>
              <w:spacing w:line="240" w:lineRule="atLeast"/>
              <w:rPr>
                <w:sz w:val="24"/>
                <w:szCs w:val="24"/>
                <w:lang w:eastAsia="ar-SA"/>
              </w:rPr>
            </w:pPr>
            <w:r w:rsidRPr="00930F25">
              <w:rPr>
                <w:sz w:val="24"/>
                <w:szCs w:val="24"/>
              </w:rPr>
              <w:lastRenderedPageBreak/>
              <w:t xml:space="preserve">В соответствие с требованиями </w:t>
            </w:r>
            <w:r w:rsidRPr="00930F25">
              <w:rPr>
                <w:sz w:val="24"/>
                <w:szCs w:val="24"/>
                <w:lang w:eastAsia="ar-SA"/>
              </w:rPr>
              <w:lastRenderedPageBreak/>
              <w:t>ГОСТ Р 52766-2007 «Дороги автомобильные общего пользования. Элементы обустройства. Общие требования»</w:t>
            </w:r>
            <w:r w:rsidRPr="00930F25">
              <w:rPr>
                <w:sz w:val="24"/>
                <w:szCs w:val="24"/>
              </w:rPr>
              <w:t xml:space="preserve">, с учетом </w:t>
            </w:r>
            <w:r w:rsidRPr="00930F25">
              <w:rPr>
                <w:sz w:val="24"/>
                <w:szCs w:val="24"/>
                <w:lang w:eastAsia="ar-SA"/>
              </w:rPr>
              <w:t>СНиП 23-05-95 «Естественное и искусственное освещение»</w:t>
            </w:r>
            <w:r>
              <w:rPr>
                <w:sz w:val="24"/>
                <w:szCs w:val="24"/>
                <w:lang w:eastAsia="ar-SA"/>
              </w:rPr>
              <w:t>;</w:t>
            </w:r>
          </w:p>
          <w:p w:rsidR="00800F14" w:rsidRPr="008168CD" w:rsidRDefault="00800F14" w:rsidP="00800F14">
            <w:pPr>
              <w:suppressAutoHyphens/>
              <w:autoSpaceDE w:val="0"/>
              <w:autoSpaceDN w:val="0"/>
              <w:adjustRightInd w:val="0"/>
              <w:spacing w:line="240" w:lineRule="atLeast"/>
              <w:rPr>
                <w:sz w:val="24"/>
                <w:szCs w:val="24"/>
              </w:rPr>
            </w:pPr>
            <w:r w:rsidRPr="008168CD">
              <w:rPr>
                <w:sz w:val="24"/>
                <w:szCs w:val="24"/>
              </w:rPr>
              <w:t>в период до окончания первой очереди – по 2024 год (включительно);</w:t>
            </w:r>
          </w:p>
          <w:p w:rsidR="00800F14" w:rsidRDefault="00800F14" w:rsidP="00800F14">
            <w:pPr>
              <w:suppressAutoHyphens/>
              <w:autoSpaceDE w:val="0"/>
              <w:autoSpaceDN w:val="0"/>
              <w:adjustRightInd w:val="0"/>
              <w:spacing w:line="240" w:lineRule="atLeast"/>
              <w:jc w:val="left"/>
              <w:rPr>
                <w:sz w:val="24"/>
                <w:szCs w:val="24"/>
              </w:rPr>
            </w:pPr>
            <w:r>
              <w:rPr>
                <w:sz w:val="24"/>
                <w:szCs w:val="24"/>
              </w:rPr>
              <w:t>первая очередь – 2031 год;</w:t>
            </w:r>
          </w:p>
          <w:p w:rsidR="00800F14" w:rsidRPr="00930F25" w:rsidRDefault="00800F14" w:rsidP="00800F14">
            <w:pPr>
              <w:suppressAutoHyphens/>
              <w:autoSpaceDE w:val="0"/>
              <w:autoSpaceDN w:val="0"/>
              <w:adjustRightInd w:val="0"/>
              <w:spacing w:line="240" w:lineRule="atLeast"/>
              <w:rPr>
                <w:sz w:val="24"/>
                <w:szCs w:val="24"/>
              </w:rPr>
            </w:pPr>
            <w:r>
              <w:rPr>
                <w:sz w:val="24"/>
                <w:szCs w:val="24"/>
              </w:rPr>
              <w:t>расчетный срок – 2041 год</w:t>
            </w:r>
          </w:p>
        </w:tc>
        <w:tc>
          <w:tcPr>
            <w:tcW w:w="2127" w:type="dxa"/>
            <w:tcBorders>
              <w:top w:val="single" w:sz="4" w:space="0" w:color="auto"/>
              <w:left w:val="single" w:sz="4" w:space="0" w:color="auto"/>
            </w:tcBorders>
            <w:shd w:val="clear" w:color="auto" w:fill="auto"/>
          </w:tcPr>
          <w:p w:rsidR="00800F14" w:rsidRPr="008168CD" w:rsidRDefault="00800F14" w:rsidP="00800F14">
            <w:pPr>
              <w:suppressAutoHyphens/>
              <w:autoSpaceDE w:val="0"/>
              <w:autoSpaceDN w:val="0"/>
              <w:adjustRightInd w:val="0"/>
              <w:spacing w:line="240" w:lineRule="atLeast"/>
              <w:rPr>
                <w:sz w:val="24"/>
                <w:szCs w:val="24"/>
              </w:rPr>
            </w:pPr>
            <w:r w:rsidRPr="008168CD">
              <w:rPr>
                <w:sz w:val="24"/>
                <w:szCs w:val="24"/>
              </w:rPr>
              <w:lastRenderedPageBreak/>
              <w:t xml:space="preserve">все 35 населенных </w:t>
            </w:r>
            <w:r w:rsidRPr="008168CD">
              <w:rPr>
                <w:sz w:val="24"/>
                <w:szCs w:val="24"/>
              </w:rPr>
              <w:lastRenderedPageBreak/>
              <w:t>пунктов поселения</w:t>
            </w:r>
          </w:p>
        </w:tc>
        <w:tc>
          <w:tcPr>
            <w:tcW w:w="2835" w:type="dxa"/>
            <w:tcBorders>
              <w:top w:val="single" w:sz="4" w:space="0" w:color="auto"/>
              <w:left w:val="single" w:sz="4" w:space="0" w:color="auto"/>
            </w:tcBorders>
            <w:shd w:val="clear" w:color="auto" w:fill="auto"/>
          </w:tcPr>
          <w:p w:rsidR="00800F14" w:rsidRPr="00CD3B5D" w:rsidRDefault="00800F14" w:rsidP="00800F14">
            <w:pPr>
              <w:suppressAutoHyphens/>
              <w:autoSpaceDE w:val="0"/>
              <w:autoSpaceDN w:val="0"/>
              <w:adjustRightInd w:val="0"/>
              <w:spacing w:line="240" w:lineRule="atLeast"/>
              <w:jc w:val="left"/>
              <w:rPr>
                <w:sz w:val="24"/>
                <w:szCs w:val="24"/>
              </w:rPr>
            </w:pPr>
            <w:r>
              <w:rPr>
                <w:sz w:val="24"/>
                <w:szCs w:val="24"/>
              </w:rPr>
              <w:lastRenderedPageBreak/>
              <w:t>Не требуется</w:t>
            </w:r>
          </w:p>
        </w:tc>
      </w:tr>
      <w:tr w:rsidR="00800F14" w:rsidRPr="004E0AF8" w:rsidTr="00800F14">
        <w:tc>
          <w:tcPr>
            <w:tcW w:w="16019" w:type="dxa"/>
            <w:gridSpan w:val="7"/>
            <w:shd w:val="clear" w:color="auto" w:fill="auto"/>
          </w:tcPr>
          <w:p w:rsidR="00800F14" w:rsidRPr="004E0AF8" w:rsidRDefault="00800F14" w:rsidP="008A733E">
            <w:pPr>
              <w:pStyle w:val="afa"/>
              <w:numPr>
                <w:ilvl w:val="0"/>
                <w:numId w:val="31"/>
              </w:numPr>
              <w:suppressAutoHyphens/>
              <w:autoSpaceDE w:val="0"/>
              <w:autoSpaceDN w:val="0"/>
              <w:adjustRightInd w:val="0"/>
              <w:spacing w:line="240" w:lineRule="atLeast"/>
              <w:ind w:left="0"/>
              <w:rPr>
                <w:szCs w:val="24"/>
              </w:rPr>
            </w:pPr>
            <w:r w:rsidRPr="004E0AF8">
              <w:rPr>
                <w:szCs w:val="24"/>
              </w:rPr>
              <w:lastRenderedPageBreak/>
              <w:t>Объекты физической культуры и массового спорта</w:t>
            </w:r>
          </w:p>
        </w:tc>
      </w:tr>
      <w:tr w:rsidR="00800F14" w:rsidRPr="001D059D" w:rsidTr="00800F14">
        <w:tc>
          <w:tcPr>
            <w:tcW w:w="566" w:type="dxa"/>
            <w:shd w:val="clear" w:color="auto" w:fill="auto"/>
          </w:tcPr>
          <w:p w:rsidR="00800F14" w:rsidRPr="001D059D" w:rsidRDefault="00800F14" w:rsidP="00800F14">
            <w:pPr>
              <w:suppressAutoHyphens/>
              <w:spacing w:line="240" w:lineRule="atLeast"/>
              <w:jc w:val="left"/>
              <w:rPr>
                <w:sz w:val="24"/>
                <w:szCs w:val="24"/>
              </w:rPr>
            </w:pPr>
            <w:r>
              <w:rPr>
                <w:sz w:val="24"/>
                <w:szCs w:val="24"/>
              </w:rPr>
              <w:t>35</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B51815" w:rsidRDefault="00800F14" w:rsidP="00800F14">
            <w:pPr>
              <w:suppressAutoHyphens/>
              <w:autoSpaceDE w:val="0"/>
              <w:autoSpaceDN w:val="0"/>
              <w:adjustRightInd w:val="0"/>
              <w:spacing w:line="240" w:lineRule="atLeast"/>
              <w:rPr>
                <w:sz w:val="24"/>
                <w:szCs w:val="24"/>
              </w:rPr>
            </w:pPr>
            <w:r w:rsidRPr="00B51815">
              <w:rPr>
                <w:sz w:val="24"/>
                <w:szCs w:val="24"/>
              </w:rPr>
              <w:t>Открыт</w:t>
            </w:r>
            <w:r>
              <w:rPr>
                <w:sz w:val="24"/>
                <w:szCs w:val="24"/>
              </w:rPr>
              <w:t>ая</w:t>
            </w:r>
            <w:r w:rsidRPr="00B51815">
              <w:rPr>
                <w:sz w:val="24"/>
                <w:szCs w:val="24"/>
              </w:rPr>
              <w:t xml:space="preserve"> спортивн</w:t>
            </w:r>
            <w:r>
              <w:rPr>
                <w:sz w:val="24"/>
                <w:szCs w:val="24"/>
              </w:rPr>
              <w:t xml:space="preserve">ая </w:t>
            </w:r>
            <w:r w:rsidRPr="00B51815">
              <w:rPr>
                <w:sz w:val="24"/>
                <w:szCs w:val="24"/>
              </w:rPr>
              <w:t>площадк</w:t>
            </w:r>
            <w:r>
              <w:rPr>
                <w:sz w:val="24"/>
                <w:szCs w:val="24"/>
              </w:rPr>
              <w:t>а</w:t>
            </w:r>
            <w:r w:rsidRPr="00B51815">
              <w:rPr>
                <w:sz w:val="24"/>
                <w:szCs w:val="24"/>
              </w:rPr>
              <w:t xml:space="preserve"> </w:t>
            </w:r>
            <w:r>
              <w:rPr>
                <w:sz w:val="24"/>
                <w:szCs w:val="24"/>
              </w:rPr>
              <w:t>(проектирование и строительство)</w:t>
            </w:r>
          </w:p>
        </w:tc>
        <w:tc>
          <w:tcPr>
            <w:tcW w:w="1985" w:type="dxa"/>
            <w:tcBorders>
              <w:top w:val="single" w:sz="4" w:space="0" w:color="auto"/>
              <w:left w:val="single" w:sz="4" w:space="0" w:color="auto"/>
              <w:right w:val="single" w:sz="4" w:space="0" w:color="auto"/>
            </w:tcBorders>
            <w:shd w:val="clear" w:color="auto" w:fill="auto"/>
          </w:tcPr>
          <w:p w:rsidR="00800F14" w:rsidRPr="005E0D4E" w:rsidRDefault="00800F14" w:rsidP="00800F14">
            <w:pPr>
              <w:suppressAutoHyphens/>
              <w:autoSpaceDE w:val="0"/>
              <w:autoSpaceDN w:val="0"/>
              <w:adjustRightInd w:val="0"/>
              <w:rPr>
                <w:sz w:val="24"/>
                <w:szCs w:val="24"/>
              </w:rPr>
            </w:pPr>
            <w:r>
              <w:rPr>
                <w:sz w:val="24"/>
                <w:szCs w:val="24"/>
              </w:rPr>
              <w:t xml:space="preserve">Объект </w:t>
            </w:r>
            <w:r w:rsidRPr="005E0D4E">
              <w:rPr>
                <w:sz w:val="24"/>
                <w:szCs w:val="24"/>
              </w:rPr>
              <w:t>физической культуры и массового спорта</w:t>
            </w:r>
          </w:p>
        </w:tc>
        <w:tc>
          <w:tcPr>
            <w:tcW w:w="2410" w:type="dxa"/>
            <w:tcBorders>
              <w:top w:val="single" w:sz="4" w:space="0" w:color="auto"/>
              <w:left w:val="single" w:sz="4" w:space="0" w:color="auto"/>
              <w:right w:val="single" w:sz="4" w:space="0" w:color="auto"/>
            </w:tcBorders>
            <w:shd w:val="clear" w:color="auto" w:fill="auto"/>
          </w:tcPr>
          <w:p w:rsidR="00800F14" w:rsidRPr="0025256F" w:rsidRDefault="00800F14" w:rsidP="00800F14">
            <w:pPr>
              <w:autoSpaceDE w:val="0"/>
              <w:autoSpaceDN w:val="0"/>
              <w:adjustRightInd w:val="0"/>
              <w:rPr>
                <w:sz w:val="24"/>
                <w:szCs w:val="24"/>
              </w:rPr>
            </w:pPr>
            <w:r w:rsidRPr="0025256F">
              <w:rPr>
                <w:sz w:val="24"/>
                <w:szCs w:val="24"/>
              </w:rPr>
              <w:t xml:space="preserve">Повышение комфортного уровня проживания населения; </w:t>
            </w:r>
          </w:p>
          <w:p w:rsidR="00800F14" w:rsidRPr="005E0D4E" w:rsidRDefault="00800F14" w:rsidP="00800F14">
            <w:pPr>
              <w:suppressAutoHyphens/>
              <w:autoSpaceDE w:val="0"/>
              <w:autoSpaceDN w:val="0"/>
              <w:adjustRightInd w:val="0"/>
              <w:rPr>
                <w:sz w:val="24"/>
                <w:szCs w:val="24"/>
              </w:rPr>
            </w:pPr>
            <w:r w:rsidRPr="0025256F">
              <w:rPr>
                <w:sz w:val="24"/>
                <w:szCs w:val="24"/>
              </w:rPr>
              <w:t>повышение доли населения, систематически занимающегося физической культурой и спортом</w:t>
            </w:r>
          </w:p>
        </w:tc>
        <w:tc>
          <w:tcPr>
            <w:tcW w:w="3827" w:type="dxa"/>
            <w:shd w:val="clear" w:color="auto" w:fill="auto"/>
          </w:tcPr>
          <w:p w:rsidR="00800F14" w:rsidRPr="00A07500" w:rsidRDefault="00800F14" w:rsidP="00800F14">
            <w:pPr>
              <w:ind w:right="-21" w:firstLine="318"/>
              <w:rPr>
                <w:sz w:val="24"/>
                <w:szCs w:val="24"/>
              </w:rPr>
            </w:pPr>
            <w:r w:rsidRPr="00A07500">
              <w:rPr>
                <w:sz w:val="24"/>
                <w:szCs w:val="24"/>
              </w:rPr>
              <w:t>количество – 10 шт.;</w:t>
            </w:r>
          </w:p>
          <w:p w:rsidR="00800F14" w:rsidRPr="00A07500" w:rsidRDefault="00800F14" w:rsidP="00800F14">
            <w:pPr>
              <w:ind w:right="-21" w:firstLine="318"/>
              <w:rPr>
                <w:sz w:val="24"/>
                <w:szCs w:val="24"/>
              </w:rPr>
            </w:pPr>
            <w:r w:rsidRPr="00A07500">
              <w:rPr>
                <w:sz w:val="24"/>
                <w:szCs w:val="24"/>
              </w:rPr>
              <w:t>искусственное покрытие и освещение;</w:t>
            </w:r>
          </w:p>
          <w:p w:rsidR="00800F14" w:rsidRPr="00A07500" w:rsidRDefault="00800F14" w:rsidP="00800F14">
            <w:pPr>
              <w:ind w:right="-21" w:firstLine="318"/>
              <w:rPr>
                <w:rFonts w:eastAsia="Calibri"/>
                <w:sz w:val="24"/>
                <w:szCs w:val="24"/>
                <w:lang w:eastAsia="en-US"/>
              </w:rPr>
            </w:pPr>
            <w:r w:rsidRPr="00A07500">
              <w:rPr>
                <w:sz w:val="24"/>
                <w:szCs w:val="24"/>
              </w:rPr>
              <w:t>оборудование тренажерами для обще-физической подготовки</w:t>
            </w:r>
            <w:r>
              <w:rPr>
                <w:sz w:val="24"/>
                <w:szCs w:val="24"/>
              </w:rPr>
              <w:t>;</w:t>
            </w:r>
          </w:p>
          <w:p w:rsidR="00800F14" w:rsidRPr="00A07500" w:rsidRDefault="00800F14" w:rsidP="00800F14">
            <w:pPr>
              <w:ind w:firstLine="318"/>
              <w:rPr>
                <w:sz w:val="24"/>
                <w:szCs w:val="24"/>
              </w:rPr>
            </w:pPr>
            <w:r w:rsidRPr="00A07500">
              <w:rPr>
                <w:sz w:val="24"/>
                <w:szCs w:val="24"/>
              </w:rPr>
              <w:t xml:space="preserve">проектирование – с 2022 </w:t>
            </w:r>
            <w:r>
              <w:rPr>
                <w:sz w:val="24"/>
                <w:szCs w:val="24"/>
              </w:rPr>
              <w:t>годы</w:t>
            </w:r>
            <w:r w:rsidRPr="00A07500">
              <w:rPr>
                <w:sz w:val="24"/>
                <w:szCs w:val="24"/>
              </w:rPr>
              <w:t>;</w:t>
            </w:r>
          </w:p>
          <w:p w:rsidR="00800F14" w:rsidRPr="001D059D" w:rsidRDefault="00800F14" w:rsidP="00800F14">
            <w:pPr>
              <w:ind w:right="-21"/>
              <w:rPr>
                <w:sz w:val="24"/>
                <w:szCs w:val="24"/>
              </w:rPr>
            </w:pPr>
            <w:r w:rsidRPr="00A07500">
              <w:rPr>
                <w:sz w:val="24"/>
                <w:szCs w:val="24"/>
              </w:rPr>
              <w:t>строительство – с 202</w:t>
            </w:r>
            <w:r>
              <w:rPr>
                <w:sz w:val="24"/>
                <w:szCs w:val="24"/>
              </w:rPr>
              <w:t>3</w:t>
            </w:r>
            <w:r w:rsidRPr="00A07500">
              <w:rPr>
                <w:sz w:val="24"/>
                <w:szCs w:val="24"/>
              </w:rPr>
              <w:t xml:space="preserve"> по 20</w:t>
            </w:r>
            <w:r>
              <w:rPr>
                <w:sz w:val="24"/>
                <w:szCs w:val="24"/>
              </w:rPr>
              <w:t>28</w:t>
            </w:r>
            <w:r w:rsidRPr="00A07500">
              <w:rPr>
                <w:sz w:val="24"/>
                <w:szCs w:val="24"/>
              </w:rPr>
              <w:t xml:space="preserve"> годы </w:t>
            </w:r>
          </w:p>
        </w:tc>
        <w:tc>
          <w:tcPr>
            <w:tcW w:w="2127" w:type="dxa"/>
            <w:shd w:val="clear" w:color="auto" w:fill="auto"/>
          </w:tcPr>
          <w:p w:rsidR="00800F14" w:rsidRDefault="00800F14" w:rsidP="00800F14">
            <w:pPr>
              <w:spacing w:line="240" w:lineRule="atLeast"/>
              <w:rPr>
                <w:sz w:val="24"/>
                <w:szCs w:val="24"/>
              </w:rPr>
            </w:pPr>
            <w:r w:rsidRPr="00A07500">
              <w:rPr>
                <w:sz w:val="24"/>
                <w:szCs w:val="24"/>
              </w:rPr>
              <w:t>в поселке Краснофарфорный, в селе Грузино, в селе Оскуй, деревне</w:t>
            </w:r>
            <w:r>
              <w:rPr>
                <w:sz w:val="24"/>
                <w:szCs w:val="24"/>
              </w:rPr>
              <w:t xml:space="preserve"> Переход – по 2 (две) площадки;</w:t>
            </w:r>
          </w:p>
          <w:p w:rsidR="00800F14" w:rsidRPr="00A07500" w:rsidRDefault="00800F14" w:rsidP="00800F14">
            <w:pPr>
              <w:spacing w:line="240" w:lineRule="atLeast"/>
              <w:rPr>
                <w:sz w:val="24"/>
                <w:szCs w:val="24"/>
              </w:rPr>
            </w:pPr>
            <w:r w:rsidRPr="00A07500">
              <w:rPr>
                <w:sz w:val="24"/>
                <w:szCs w:val="24"/>
              </w:rPr>
              <w:t>в деревне Гачево, деревне Суворовка – по 1 (одной) площадке</w:t>
            </w:r>
          </w:p>
        </w:tc>
        <w:tc>
          <w:tcPr>
            <w:tcW w:w="2835" w:type="dxa"/>
            <w:shd w:val="clear" w:color="auto" w:fill="auto"/>
          </w:tcPr>
          <w:p w:rsidR="00800F14" w:rsidRPr="001D059D" w:rsidRDefault="00800F14" w:rsidP="00800F14">
            <w:pPr>
              <w:suppressAutoHyphens/>
              <w:autoSpaceDE w:val="0"/>
              <w:autoSpaceDN w:val="0"/>
              <w:adjustRightInd w:val="0"/>
              <w:spacing w:line="240" w:lineRule="atLeast"/>
              <w:jc w:val="left"/>
              <w:rPr>
                <w:sz w:val="24"/>
                <w:szCs w:val="24"/>
              </w:rPr>
            </w:pPr>
            <w:r>
              <w:rPr>
                <w:sz w:val="24"/>
                <w:szCs w:val="24"/>
              </w:rPr>
              <w:t>Не требуется</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36</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A07500" w:rsidRDefault="00800F14" w:rsidP="00800F14">
            <w:pPr>
              <w:suppressAutoHyphens/>
              <w:autoSpaceDE w:val="0"/>
              <w:autoSpaceDN w:val="0"/>
              <w:adjustRightInd w:val="0"/>
              <w:spacing w:line="240" w:lineRule="atLeast"/>
              <w:rPr>
                <w:sz w:val="24"/>
                <w:szCs w:val="24"/>
              </w:rPr>
            </w:pPr>
            <w:r w:rsidRPr="00A07500">
              <w:rPr>
                <w:bCs/>
                <w:sz w:val="24"/>
                <w:szCs w:val="24"/>
              </w:rPr>
              <w:t xml:space="preserve">Велосипедная дорожка </w:t>
            </w:r>
            <w:r w:rsidRPr="00A07500">
              <w:rPr>
                <w:sz w:val="24"/>
                <w:szCs w:val="24"/>
              </w:rPr>
              <w:t>(проектирование и строительство)</w:t>
            </w:r>
          </w:p>
        </w:tc>
        <w:tc>
          <w:tcPr>
            <w:tcW w:w="1985" w:type="dxa"/>
            <w:tcBorders>
              <w:top w:val="single" w:sz="4" w:space="0" w:color="auto"/>
              <w:left w:val="single" w:sz="4" w:space="0" w:color="auto"/>
              <w:right w:val="single" w:sz="4" w:space="0" w:color="auto"/>
            </w:tcBorders>
            <w:shd w:val="clear" w:color="auto" w:fill="auto"/>
          </w:tcPr>
          <w:p w:rsidR="00800F14" w:rsidRDefault="00800F14" w:rsidP="00800F14">
            <w:pPr>
              <w:suppressAutoHyphens/>
              <w:autoSpaceDE w:val="0"/>
              <w:autoSpaceDN w:val="0"/>
              <w:adjustRightInd w:val="0"/>
              <w:rPr>
                <w:sz w:val="24"/>
                <w:szCs w:val="24"/>
              </w:rPr>
            </w:pPr>
            <w:r>
              <w:rPr>
                <w:sz w:val="24"/>
                <w:szCs w:val="24"/>
              </w:rPr>
              <w:t xml:space="preserve">Объект </w:t>
            </w:r>
            <w:r w:rsidRPr="005E0D4E">
              <w:rPr>
                <w:sz w:val="24"/>
                <w:szCs w:val="24"/>
              </w:rPr>
              <w:t>физической культуры и массового спорта</w:t>
            </w:r>
          </w:p>
        </w:tc>
        <w:tc>
          <w:tcPr>
            <w:tcW w:w="2410" w:type="dxa"/>
            <w:tcBorders>
              <w:top w:val="single" w:sz="4" w:space="0" w:color="auto"/>
              <w:left w:val="single" w:sz="4" w:space="0" w:color="auto"/>
              <w:right w:val="single" w:sz="4" w:space="0" w:color="auto"/>
            </w:tcBorders>
            <w:shd w:val="clear" w:color="auto" w:fill="auto"/>
          </w:tcPr>
          <w:p w:rsidR="00800F14" w:rsidRPr="0025256F" w:rsidRDefault="00800F14" w:rsidP="00800F14">
            <w:pPr>
              <w:autoSpaceDE w:val="0"/>
              <w:autoSpaceDN w:val="0"/>
              <w:adjustRightInd w:val="0"/>
              <w:rPr>
                <w:sz w:val="24"/>
                <w:szCs w:val="24"/>
              </w:rPr>
            </w:pPr>
            <w:r w:rsidRPr="0025256F">
              <w:rPr>
                <w:sz w:val="24"/>
                <w:szCs w:val="24"/>
              </w:rPr>
              <w:t>повышение доли населения, систематически занимающегося физической культурой и спортом</w:t>
            </w:r>
          </w:p>
        </w:tc>
        <w:tc>
          <w:tcPr>
            <w:tcW w:w="3827" w:type="dxa"/>
            <w:shd w:val="clear" w:color="auto" w:fill="auto"/>
          </w:tcPr>
          <w:p w:rsidR="00800F14" w:rsidRDefault="00800F14" w:rsidP="00800F14">
            <w:pPr>
              <w:ind w:right="-21" w:firstLine="318"/>
              <w:rPr>
                <w:sz w:val="24"/>
                <w:szCs w:val="24"/>
              </w:rPr>
            </w:pPr>
            <w:r w:rsidRPr="00A07500">
              <w:rPr>
                <w:sz w:val="24"/>
                <w:szCs w:val="24"/>
              </w:rPr>
              <w:t xml:space="preserve">протяженность – не менее 630 метров </w:t>
            </w:r>
            <w:r w:rsidRPr="00A07500">
              <w:rPr>
                <w:bCs/>
                <w:sz w:val="24"/>
                <w:szCs w:val="24"/>
              </w:rPr>
              <w:t>с асфальтовым покрытием и системой искусственного освещения</w:t>
            </w:r>
            <w:r w:rsidRPr="00A07500">
              <w:rPr>
                <w:sz w:val="24"/>
                <w:szCs w:val="24"/>
              </w:rPr>
              <w:t xml:space="preserve"> (</w:t>
            </w:r>
            <w:r w:rsidRPr="00A07500">
              <w:rPr>
                <w:bCs/>
                <w:sz w:val="24"/>
                <w:szCs w:val="24"/>
              </w:rPr>
              <w:t xml:space="preserve">при возможности и наличии источника финансирования, выполнить </w:t>
            </w:r>
            <w:r w:rsidRPr="00A07500">
              <w:rPr>
                <w:sz w:val="24"/>
                <w:szCs w:val="24"/>
                <w:shd w:val="clear" w:color="auto" w:fill="FFFFFF"/>
              </w:rPr>
              <w:t xml:space="preserve">резиновое или акриловое </w:t>
            </w:r>
            <w:r w:rsidRPr="00A07500">
              <w:rPr>
                <w:sz w:val="24"/>
                <w:szCs w:val="24"/>
              </w:rPr>
              <w:t>покрытие)</w:t>
            </w:r>
            <w:r>
              <w:rPr>
                <w:sz w:val="24"/>
                <w:szCs w:val="24"/>
              </w:rPr>
              <w:t>;</w:t>
            </w:r>
          </w:p>
          <w:p w:rsidR="00800F14" w:rsidRPr="00A07500" w:rsidRDefault="00800F14" w:rsidP="00800F14">
            <w:pPr>
              <w:ind w:firstLine="318"/>
              <w:rPr>
                <w:sz w:val="24"/>
                <w:szCs w:val="24"/>
              </w:rPr>
            </w:pPr>
            <w:r w:rsidRPr="00A07500">
              <w:rPr>
                <w:sz w:val="24"/>
                <w:szCs w:val="24"/>
              </w:rPr>
              <w:t xml:space="preserve">проектирование – с 2022 </w:t>
            </w:r>
            <w:r>
              <w:rPr>
                <w:sz w:val="24"/>
                <w:szCs w:val="24"/>
              </w:rPr>
              <w:t>годы</w:t>
            </w:r>
            <w:r w:rsidRPr="00A07500">
              <w:rPr>
                <w:sz w:val="24"/>
                <w:szCs w:val="24"/>
              </w:rPr>
              <w:t>;</w:t>
            </w:r>
          </w:p>
          <w:p w:rsidR="00800F14" w:rsidRPr="00A07500" w:rsidRDefault="00800F14" w:rsidP="00800F14">
            <w:pPr>
              <w:ind w:right="-21" w:firstLine="318"/>
              <w:rPr>
                <w:sz w:val="24"/>
                <w:szCs w:val="24"/>
              </w:rPr>
            </w:pPr>
            <w:r w:rsidRPr="00A07500">
              <w:rPr>
                <w:sz w:val="24"/>
                <w:szCs w:val="24"/>
              </w:rPr>
              <w:lastRenderedPageBreak/>
              <w:t>строительство – с 202</w:t>
            </w:r>
            <w:r>
              <w:rPr>
                <w:sz w:val="24"/>
                <w:szCs w:val="24"/>
              </w:rPr>
              <w:t>3</w:t>
            </w:r>
            <w:r w:rsidRPr="00A07500">
              <w:rPr>
                <w:sz w:val="24"/>
                <w:szCs w:val="24"/>
              </w:rPr>
              <w:t xml:space="preserve"> по 20</w:t>
            </w:r>
            <w:r>
              <w:rPr>
                <w:sz w:val="24"/>
                <w:szCs w:val="24"/>
              </w:rPr>
              <w:t>28</w:t>
            </w:r>
            <w:r w:rsidRPr="00A07500">
              <w:rPr>
                <w:sz w:val="24"/>
                <w:szCs w:val="24"/>
              </w:rPr>
              <w:t xml:space="preserve"> годы</w:t>
            </w:r>
          </w:p>
        </w:tc>
        <w:tc>
          <w:tcPr>
            <w:tcW w:w="2127" w:type="dxa"/>
            <w:shd w:val="clear" w:color="auto" w:fill="auto"/>
          </w:tcPr>
          <w:p w:rsidR="00800F14" w:rsidRPr="00F70AB3" w:rsidRDefault="00800F14" w:rsidP="00800F14">
            <w:pPr>
              <w:spacing w:line="240" w:lineRule="atLeast"/>
              <w:rPr>
                <w:spacing w:val="2"/>
                <w:sz w:val="22"/>
                <w:shd w:val="clear" w:color="auto" w:fill="FFFFFF"/>
              </w:rPr>
            </w:pPr>
            <w:r w:rsidRPr="00F70AB3">
              <w:rPr>
                <w:sz w:val="22"/>
              </w:rPr>
              <w:lastRenderedPageBreak/>
              <w:t>поселок Краснофарфорный</w:t>
            </w:r>
          </w:p>
        </w:tc>
        <w:tc>
          <w:tcPr>
            <w:tcW w:w="2835" w:type="dxa"/>
            <w:shd w:val="clear" w:color="auto" w:fill="auto"/>
          </w:tcPr>
          <w:p w:rsidR="00800F14" w:rsidRDefault="00800F14" w:rsidP="00800F14">
            <w:pPr>
              <w:suppressAutoHyphens/>
              <w:autoSpaceDE w:val="0"/>
              <w:autoSpaceDN w:val="0"/>
              <w:adjustRightInd w:val="0"/>
              <w:spacing w:line="240" w:lineRule="atLeast"/>
              <w:jc w:val="left"/>
              <w:rPr>
                <w:sz w:val="24"/>
                <w:szCs w:val="24"/>
              </w:rPr>
            </w:pPr>
            <w:r>
              <w:rPr>
                <w:sz w:val="24"/>
                <w:szCs w:val="24"/>
              </w:rPr>
              <w:t>Не требуется</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37</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4A00C6" w:rsidRDefault="00800F14" w:rsidP="00800F14">
            <w:pPr>
              <w:suppressAutoHyphens/>
              <w:autoSpaceDE w:val="0"/>
              <w:autoSpaceDN w:val="0"/>
              <w:adjustRightInd w:val="0"/>
              <w:spacing w:line="240" w:lineRule="atLeast"/>
              <w:rPr>
                <w:sz w:val="24"/>
                <w:szCs w:val="24"/>
              </w:rPr>
            </w:pPr>
            <w:r w:rsidRPr="004A00C6">
              <w:rPr>
                <w:sz w:val="24"/>
                <w:szCs w:val="24"/>
              </w:rPr>
              <w:t>Хоккейная площадка открытого типа (проектирование и строительство)</w:t>
            </w:r>
          </w:p>
        </w:tc>
        <w:tc>
          <w:tcPr>
            <w:tcW w:w="1985" w:type="dxa"/>
            <w:tcBorders>
              <w:top w:val="single" w:sz="4" w:space="0" w:color="auto"/>
              <w:left w:val="single" w:sz="4" w:space="0" w:color="auto"/>
              <w:right w:val="single" w:sz="4" w:space="0" w:color="auto"/>
            </w:tcBorders>
            <w:shd w:val="clear" w:color="auto" w:fill="auto"/>
          </w:tcPr>
          <w:p w:rsidR="00800F14" w:rsidRDefault="00800F14" w:rsidP="00800F14">
            <w:pPr>
              <w:suppressAutoHyphens/>
              <w:autoSpaceDE w:val="0"/>
              <w:autoSpaceDN w:val="0"/>
              <w:adjustRightInd w:val="0"/>
              <w:rPr>
                <w:sz w:val="24"/>
                <w:szCs w:val="24"/>
              </w:rPr>
            </w:pPr>
            <w:r>
              <w:rPr>
                <w:sz w:val="24"/>
                <w:szCs w:val="24"/>
              </w:rPr>
              <w:t xml:space="preserve">Объект </w:t>
            </w:r>
            <w:r w:rsidRPr="005E0D4E">
              <w:rPr>
                <w:sz w:val="24"/>
                <w:szCs w:val="24"/>
              </w:rPr>
              <w:t>физической культуры и массового спорта</w:t>
            </w:r>
          </w:p>
        </w:tc>
        <w:tc>
          <w:tcPr>
            <w:tcW w:w="2410" w:type="dxa"/>
            <w:tcBorders>
              <w:top w:val="single" w:sz="4" w:space="0" w:color="auto"/>
              <w:left w:val="single" w:sz="4" w:space="0" w:color="auto"/>
              <w:right w:val="single" w:sz="4" w:space="0" w:color="auto"/>
            </w:tcBorders>
            <w:shd w:val="clear" w:color="auto" w:fill="auto"/>
          </w:tcPr>
          <w:p w:rsidR="00800F14" w:rsidRPr="0025256F" w:rsidRDefault="00800F14" w:rsidP="00800F14">
            <w:pPr>
              <w:autoSpaceDE w:val="0"/>
              <w:autoSpaceDN w:val="0"/>
              <w:adjustRightInd w:val="0"/>
              <w:rPr>
                <w:sz w:val="24"/>
                <w:szCs w:val="24"/>
              </w:rPr>
            </w:pPr>
            <w:r w:rsidRPr="0025256F">
              <w:rPr>
                <w:sz w:val="24"/>
                <w:szCs w:val="24"/>
              </w:rPr>
              <w:t>повышение доли населения, систематически занимающегося физической культурой и спортом</w:t>
            </w:r>
          </w:p>
        </w:tc>
        <w:tc>
          <w:tcPr>
            <w:tcW w:w="3827" w:type="dxa"/>
            <w:shd w:val="clear" w:color="auto" w:fill="auto"/>
          </w:tcPr>
          <w:p w:rsidR="00800F14" w:rsidRPr="00A07500" w:rsidRDefault="00800F14" w:rsidP="00800F14">
            <w:pPr>
              <w:ind w:right="-21" w:firstLine="318"/>
              <w:rPr>
                <w:sz w:val="24"/>
                <w:szCs w:val="24"/>
              </w:rPr>
            </w:pPr>
            <w:r w:rsidRPr="00A07500">
              <w:rPr>
                <w:sz w:val="24"/>
                <w:szCs w:val="24"/>
              </w:rPr>
              <w:t xml:space="preserve">количество – </w:t>
            </w:r>
            <w:r>
              <w:rPr>
                <w:sz w:val="24"/>
                <w:szCs w:val="24"/>
              </w:rPr>
              <w:t>4</w:t>
            </w:r>
            <w:r w:rsidRPr="00A07500">
              <w:rPr>
                <w:sz w:val="24"/>
                <w:szCs w:val="24"/>
              </w:rPr>
              <w:t xml:space="preserve"> шт.;</w:t>
            </w:r>
          </w:p>
          <w:p w:rsidR="00800F14" w:rsidRPr="00A07500" w:rsidRDefault="00800F14" w:rsidP="00800F14">
            <w:pPr>
              <w:ind w:right="-21" w:firstLine="318"/>
              <w:rPr>
                <w:sz w:val="24"/>
                <w:szCs w:val="24"/>
              </w:rPr>
            </w:pPr>
            <w:r>
              <w:rPr>
                <w:sz w:val="24"/>
                <w:szCs w:val="24"/>
              </w:rPr>
              <w:t xml:space="preserve">система </w:t>
            </w:r>
            <w:r w:rsidRPr="00A07500">
              <w:rPr>
                <w:sz w:val="24"/>
                <w:szCs w:val="24"/>
              </w:rPr>
              <w:t>искусственно</w:t>
            </w:r>
            <w:r>
              <w:rPr>
                <w:sz w:val="24"/>
                <w:szCs w:val="24"/>
              </w:rPr>
              <w:t>го</w:t>
            </w:r>
            <w:r w:rsidRPr="00A07500">
              <w:rPr>
                <w:sz w:val="24"/>
                <w:szCs w:val="24"/>
              </w:rPr>
              <w:t xml:space="preserve"> освещени</w:t>
            </w:r>
            <w:r>
              <w:rPr>
                <w:sz w:val="24"/>
                <w:szCs w:val="24"/>
              </w:rPr>
              <w:t>я – 4 шт.</w:t>
            </w:r>
            <w:r w:rsidRPr="00A07500">
              <w:rPr>
                <w:sz w:val="24"/>
                <w:szCs w:val="24"/>
              </w:rPr>
              <w:t>;</w:t>
            </w:r>
          </w:p>
          <w:p w:rsidR="00800F14" w:rsidRPr="00A07500" w:rsidRDefault="00800F14" w:rsidP="00800F14">
            <w:pPr>
              <w:ind w:firstLine="318"/>
              <w:rPr>
                <w:sz w:val="24"/>
                <w:szCs w:val="24"/>
              </w:rPr>
            </w:pPr>
            <w:r w:rsidRPr="00A07500">
              <w:rPr>
                <w:sz w:val="24"/>
                <w:szCs w:val="24"/>
              </w:rPr>
              <w:t xml:space="preserve">проектирование – с 2022 </w:t>
            </w:r>
            <w:r>
              <w:rPr>
                <w:sz w:val="24"/>
                <w:szCs w:val="24"/>
              </w:rPr>
              <w:t>годы</w:t>
            </w:r>
            <w:r w:rsidRPr="00A07500">
              <w:rPr>
                <w:sz w:val="24"/>
                <w:szCs w:val="24"/>
              </w:rPr>
              <w:t>;</w:t>
            </w:r>
          </w:p>
          <w:p w:rsidR="00800F14" w:rsidRPr="00A07500" w:rsidRDefault="00800F14" w:rsidP="00800F14">
            <w:pPr>
              <w:ind w:right="-21" w:firstLine="318"/>
              <w:rPr>
                <w:sz w:val="24"/>
                <w:szCs w:val="24"/>
              </w:rPr>
            </w:pPr>
            <w:r w:rsidRPr="00A07500">
              <w:rPr>
                <w:sz w:val="24"/>
                <w:szCs w:val="24"/>
              </w:rPr>
              <w:t>строительство – с 202</w:t>
            </w:r>
            <w:r>
              <w:rPr>
                <w:sz w:val="24"/>
                <w:szCs w:val="24"/>
              </w:rPr>
              <w:t>3</w:t>
            </w:r>
            <w:r w:rsidRPr="00A07500">
              <w:rPr>
                <w:sz w:val="24"/>
                <w:szCs w:val="24"/>
              </w:rPr>
              <w:t xml:space="preserve"> по 20</w:t>
            </w:r>
            <w:r>
              <w:rPr>
                <w:sz w:val="24"/>
                <w:szCs w:val="24"/>
              </w:rPr>
              <w:t>25</w:t>
            </w:r>
            <w:r w:rsidRPr="00A07500">
              <w:rPr>
                <w:sz w:val="24"/>
                <w:szCs w:val="24"/>
              </w:rPr>
              <w:t xml:space="preserve"> годы</w:t>
            </w:r>
          </w:p>
        </w:tc>
        <w:tc>
          <w:tcPr>
            <w:tcW w:w="2127" w:type="dxa"/>
            <w:shd w:val="clear" w:color="auto" w:fill="auto"/>
          </w:tcPr>
          <w:p w:rsidR="00800F14" w:rsidRDefault="00800F14" w:rsidP="00800F14">
            <w:pPr>
              <w:spacing w:line="240" w:lineRule="atLeast"/>
              <w:rPr>
                <w:sz w:val="24"/>
                <w:szCs w:val="24"/>
              </w:rPr>
            </w:pPr>
            <w:r w:rsidRPr="004A00C6">
              <w:rPr>
                <w:sz w:val="24"/>
                <w:szCs w:val="24"/>
              </w:rPr>
              <w:t>в поселке Крас</w:t>
            </w:r>
            <w:r>
              <w:rPr>
                <w:sz w:val="24"/>
                <w:szCs w:val="24"/>
              </w:rPr>
              <w:t>нофарфорный – 2 (две) площадки;</w:t>
            </w:r>
          </w:p>
          <w:p w:rsidR="00800F14" w:rsidRPr="004A00C6" w:rsidRDefault="00800F14" w:rsidP="00800F14">
            <w:pPr>
              <w:spacing w:line="240" w:lineRule="atLeast"/>
              <w:rPr>
                <w:spacing w:val="2"/>
                <w:sz w:val="24"/>
                <w:szCs w:val="24"/>
                <w:shd w:val="clear" w:color="auto" w:fill="FFFFFF"/>
              </w:rPr>
            </w:pPr>
            <w:r w:rsidRPr="004A00C6">
              <w:rPr>
                <w:sz w:val="24"/>
                <w:szCs w:val="24"/>
              </w:rPr>
              <w:t>в селе Грузино, в селе Оскуй – по 1 (одной) площадке</w:t>
            </w:r>
          </w:p>
        </w:tc>
        <w:tc>
          <w:tcPr>
            <w:tcW w:w="2835" w:type="dxa"/>
            <w:shd w:val="clear" w:color="auto" w:fill="auto"/>
          </w:tcPr>
          <w:p w:rsidR="00800F14" w:rsidRDefault="00800F14" w:rsidP="00800F14">
            <w:pPr>
              <w:suppressAutoHyphens/>
              <w:autoSpaceDE w:val="0"/>
              <w:autoSpaceDN w:val="0"/>
              <w:adjustRightInd w:val="0"/>
              <w:spacing w:line="240" w:lineRule="atLeast"/>
              <w:jc w:val="left"/>
              <w:rPr>
                <w:sz w:val="24"/>
                <w:szCs w:val="24"/>
              </w:rPr>
            </w:pPr>
          </w:p>
        </w:tc>
      </w:tr>
      <w:tr w:rsidR="00800F14" w:rsidRPr="001D059D" w:rsidTr="00800F14">
        <w:tc>
          <w:tcPr>
            <w:tcW w:w="16019" w:type="dxa"/>
            <w:gridSpan w:val="7"/>
            <w:shd w:val="clear" w:color="auto" w:fill="auto"/>
          </w:tcPr>
          <w:p w:rsidR="00800F14" w:rsidRPr="00773418" w:rsidRDefault="00800F14" w:rsidP="00800F14">
            <w:pPr>
              <w:suppressAutoHyphens/>
              <w:autoSpaceDE w:val="0"/>
              <w:autoSpaceDN w:val="0"/>
              <w:adjustRightInd w:val="0"/>
              <w:spacing w:line="240" w:lineRule="atLeast"/>
              <w:jc w:val="left"/>
              <w:rPr>
                <w:sz w:val="24"/>
                <w:szCs w:val="24"/>
              </w:rPr>
            </w:pPr>
            <w:r w:rsidRPr="00773418">
              <w:rPr>
                <w:sz w:val="24"/>
                <w:szCs w:val="24"/>
              </w:rPr>
              <w:t xml:space="preserve">Объекты культуры и </w:t>
            </w:r>
            <w:r>
              <w:rPr>
                <w:sz w:val="24"/>
                <w:szCs w:val="24"/>
              </w:rPr>
              <w:t>искусства</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38</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3860DE" w:rsidRDefault="00800F14" w:rsidP="00800F14">
            <w:pPr>
              <w:suppressAutoHyphens/>
              <w:autoSpaceDE w:val="0"/>
              <w:autoSpaceDN w:val="0"/>
              <w:adjustRightInd w:val="0"/>
              <w:spacing w:line="240" w:lineRule="atLeast"/>
              <w:rPr>
                <w:sz w:val="24"/>
                <w:szCs w:val="24"/>
              </w:rPr>
            </w:pPr>
            <w:r w:rsidRPr="003860DE">
              <w:rPr>
                <w:sz w:val="24"/>
                <w:szCs w:val="24"/>
              </w:rPr>
              <w:t xml:space="preserve">Дом культуры (проектирование </w:t>
            </w:r>
            <w:r>
              <w:rPr>
                <w:sz w:val="24"/>
                <w:szCs w:val="24"/>
              </w:rPr>
              <w:t xml:space="preserve">и </w:t>
            </w:r>
            <w:r w:rsidRPr="003860DE">
              <w:rPr>
                <w:sz w:val="24"/>
                <w:szCs w:val="24"/>
              </w:rPr>
              <w:t>реконструкци</w:t>
            </w:r>
            <w:r>
              <w:rPr>
                <w:sz w:val="24"/>
                <w:szCs w:val="24"/>
              </w:rPr>
              <w:t>я</w:t>
            </w:r>
            <w:r w:rsidRPr="003860DE">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autoSpaceDE w:val="0"/>
              <w:autoSpaceDN w:val="0"/>
              <w:adjustRightInd w:val="0"/>
              <w:rPr>
                <w:sz w:val="24"/>
                <w:szCs w:val="24"/>
              </w:rPr>
            </w:pPr>
            <w:r>
              <w:rPr>
                <w:sz w:val="24"/>
                <w:szCs w:val="24"/>
              </w:rPr>
              <w:t>Объект культуры и искусства</w:t>
            </w:r>
          </w:p>
        </w:tc>
        <w:tc>
          <w:tcPr>
            <w:tcW w:w="2410" w:type="dxa"/>
            <w:tcBorders>
              <w:left w:val="single" w:sz="4" w:space="0" w:color="auto"/>
              <w:bottom w:val="single" w:sz="4" w:space="0" w:color="auto"/>
              <w:right w:val="single" w:sz="4" w:space="0" w:color="auto"/>
            </w:tcBorders>
            <w:shd w:val="clear" w:color="auto" w:fill="auto"/>
          </w:tcPr>
          <w:p w:rsidR="00800F14" w:rsidRDefault="00800F14" w:rsidP="00800F14">
            <w:pPr>
              <w:autoSpaceDE w:val="0"/>
              <w:autoSpaceDN w:val="0"/>
              <w:adjustRightInd w:val="0"/>
              <w:ind w:firstLine="317"/>
              <w:rPr>
                <w:sz w:val="24"/>
                <w:szCs w:val="24"/>
              </w:rPr>
            </w:pPr>
            <w:r w:rsidRPr="006F26E8">
              <w:rPr>
                <w:sz w:val="24"/>
                <w:szCs w:val="24"/>
              </w:rPr>
              <w:t>улучшение условий культурно-досугового (клубного) обеспечения населения поселения;</w:t>
            </w:r>
          </w:p>
          <w:p w:rsidR="00800F14" w:rsidRPr="0025256F" w:rsidRDefault="00800F14" w:rsidP="00800F14">
            <w:pPr>
              <w:autoSpaceDE w:val="0"/>
              <w:autoSpaceDN w:val="0"/>
              <w:adjustRightInd w:val="0"/>
              <w:ind w:firstLine="317"/>
              <w:rPr>
                <w:sz w:val="24"/>
                <w:szCs w:val="24"/>
              </w:rPr>
            </w:pPr>
            <w:r>
              <w:rPr>
                <w:sz w:val="24"/>
                <w:szCs w:val="24"/>
              </w:rPr>
              <w:t>повышение</w:t>
            </w:r>
            <w:r w:rsidRPr="006F26E8">
              <w:rPr>
                <w:sz w:val="24"/>
                <w:szCs w:val="24"/>
              </w:rPr>
              <w:t xml:space="preserve"> </w:t>
            </w:r>
            <w:r>
              <w:rPr>
                <w:sz w:val="24"/>
                <w:szCs w:val="24"/>
              </w:rPr>
              <w:t xml:space="preserve">уровня </w:t>
            </w:r>
            <w:r w:rsidRPr="006F26E8">
              <w:rPr>
                <w:sz w:val="24"/>
                <w:szCs w:val="24"/>
              </w:rPr>
              <w:t>обеспеченности части населения поселения объектами культуры</w:t>
            </w:r>
          </w:p>
        </w:tc>
        <w:tc>
          <w:tcPr>
            <w:tcW w:w="3827" w:type="dxa"/>
            <w:shd w:val="clear" w:color="auto" w:fill="auto"/>
          </w:tcPr>
          <w:p w:rsidR="00800F14" w:rsidRDefault="00800F14" w:rsidP="00800F14">
            <w:pPr>
              <w:ind w:right="-21" w:firstLine="318"/>
              <w:rPr>
                <w:sz w:val="24"/>
                <w:szCs w:val="24"/>
              </w:rPr>
            </w:pPr>
            <w:r>
              <w:rPr>
                <w:rFonts w:eastAsia="Calibri"/>
                <w:sz w:val="24"/>
                <w:szCs w:val="24"/>
                <w:lang w:eastAsia="en-US"/>
              </w:rPr>
              <w:t>п</w:t>
            </w:r>
            <w:r w:rsidRPr="00B51815">
              <w:rPr>
                <w:rFonts w:eastAsia="Calibri"/>
                <w:sz w:val="24"/>
                <w:szCs w:val="24"/>
                <w:lang w:eastAsia="en-US"/>
              </w:rPr>
              <w:t xml:space="preserve">лощадь </w:t>
            </w:r>
            <w:r>
              <w:rPr>
                <w:rFonts w:eastAsia="Calibri"/>
                <w:sz w:val="24"/>
                <w:szCs w:val="24"/>
                <w:lang w:eastAsia="en-US"/>
              </w:rPr>
              <w:t xml:space="preserve">реконструкции (с учетом благоустройства прилегающей территории ДК) </w:t>
            </w:r>
            <w:r w:rsidRPr="00B51815">
              <w:rPr>
                <w:sz w:val="24"/>
                <w:szCs w:val="24"/>
              </w:rPr>
              <w:t xml:space="preserve">– </w:t>
            </w:r>
            <w:r>
              <w:rPr>
                <w:sz w:val="24"/>
                <w:szCs w:val="24"/>
              </w:rPr>
              <w:t>по результатам проектирования</w:t>
            </w:r>
            <w:r w:rsidRPr="00B51815">
              <w:rPr>
                <w:sz w:val="24"/>
                <w:szCs w:val="24"/>
              </w:rPr>
              <w:t>;</w:t>
            </w:r>
          </w:p>
          <w:p w:rsidR="00800F14" w:rsidRPr="00773418" w:rsidRDefault="00800F14" w:rsidP="00800F14">
            <w:pPr>
              <w:ind w:firstLine="318"/>
              <w:rPr>
                <w:sz w:val="24"/>
                <w:szCs w:val="24"/>
              </w:rPr>
            </w:pPr>
            <w:r w:rsidRPr="00773418">
              <w:rPr>
                <w:sz w:val="24"/>
                <w:szCs w:val="24"/>
              </w:rPr>
              <w:t>проектирование – 202</w:t>
            </w:r>
            <w:r>
              <w:rPr>
                <w:sz w:val="24"/>
                <w:szCs w:val="24"/>
              </w:rPr>
              <w:t>4</w:t>
            </w:r>
            <w:r w:rsidRPr="00773418">
              <w:rPr>
                <w:sz w:val="24"/>
                <w:szCs w:val="24"/>
              </w:rPr>
              <w:t xml:space="preserve"> год;</w:t>
            </w:r>
          </w:p>
          <w:p w:rsidR="00800F14" w:rsidRPr="005F66F7" w:rsidRDefault="00800F14" w:rsidP="00800F14">
            <w:pPr>
              <w:suppressAutoHyphens/>
              <w:spacing w:line="240" w:lineRule="atLeast"/>
              <w:ind w:firstLine="318"/>
              <w:rPr>
                <w:sz w:val="24"/>
                <w:szCs w:val="24"/>
              </w:rPr>
            </w:pPr>
            <w:r>
              <w:rPr>
                <w:sz w:val="24"/>
                <w:szCs w:val="24"/>
              </w:rPr>
              <w:t>реконструкция – 2031 год (первая очередь)</w:t>
            </w:r>
          </w:p>
        </w:tc>
        <w:tc>
          <w:tcPr>
            <w:tcW w:w="2127" w:type="dxa"/>
            <w:shd w:val="clear" w:color="auto" w:fill="auto"/>
          </w:tcPr>
          <w:p w:rsidR="00800F14" w:rsidRPr="007A6590" w:rsidRDefault="00800F14" w:rsidP="00800F14">
            <w:pPr>
              <w:pStyle w:val="a6"/>
              <w:rPr>
                <w:spacing w:val="2"/>
                <w:sz w:val="24"/>
                <w:szCs w:val="24"/>
                <w:shd w:val="clear" w:color="auto" w:fill="FFFFFF"/>
              </w:rPr>
            </w:pPr>
            <w:r w:rsidRPr="004A00C6">
              <w:rPr>
                <w:sz w:val="24"/>
                <w:szCs w:val="24"/>
              </w:rPr>
              <w:t>посел</w:t>
            </w:r>
            <w:r>
              <w:rPr>
                <w:sz w:val="24"/>
                <w:szCs w:val="24"/>
              </w:rPr>
              <w:t>ок</w:t>
            </w:r>
            <w:r w:rsidRPr="004A00C6">
              <w:rPr>
                <w:sz w:val="24"/>
                <w:szCs w:val="24"/>
              </w:rPr>
              <w:t xml:space="preserve"> Крас</w:t>
            </w:r>
            <w:r>
              <w:rPr>
                <w:sz w:val="24"/>
                <w:szCs w:val="24"/>
              </w:rPr>
              <w:t>нофарфорный</w:t>
            </w:r>
          </w:p>
        </w:tc>
        <w:tc>
          <w:tcPr>
            <w:tcW w:w="2835" w:type="dxa"/>
            <w:shd w:val="clear" w:color="auto" w:fill="auto"/>
          </w:tcPr>
          <w:p w:rsidR="00800F14" w:rsidRDefault="00800F14" w:rsidP="00800F14">
            <w:pPr>
              <w:suppressAutoHyphens/>
              <w:autoSpaceDE w:val="0"/>
              <w:autoSpaceDN w:val="0"/>
              <w:adjustRightInd w:val="0"/>
              <w:spacing w:line="240" w:lineRule="atLeast"/>
              <w:jc w:val="left"/>
              <w:rPr>
                <w:sz w:val="24"/>
                <w:szCs w:val="24"/>
              </w:rPr>
            </w:pPr>
            <w:r>
              <w:rPr>
                <w:sz w:val="24"/>
                <w:szCs w:val="24"/>
              </w:rPr>
              <w:t>Не требуется</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39</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3860DE" w:rsidRDefault="00800F14" w:rsidP="00800F14">
            <w:pPr>
              <w:suppressAutoHyphens/>
              <w:autoSpaceDE w:val="0"/>
              <w:autoSpaceDN w:val="0"/>
              <w:adjustRightInd w:val="0"/>
              <w:spacing w:line="240" w:lineRule="atLeast"/>
              <w:rPr>
                <w:sz w:val="24"/>
                <w:szCs w:val="24"/>
              </w:rPr>
            </w:pPr>
            <w:r w:rsidRPr="003860DE">
              <w:rPr>
                <w:sz w:val="24"/>
                <w:szCs w:val="24"/>
              </w:rPr>
              <w:t xml:space="preserve">Дом культуры (проектирование </w:t>
            </w:r>
            <w:r>
              <w:rPr>
                <w:sz w:val="24"/>
                <w:szCs w:val="24"/>
              </w:rPr>
              <w:t xml:space="preserve">и капитальный ремонт (или </w:t>
            </w:r>
            <w:r w:rsidRPr="003860DE">
              <w:rPr>
                <w:sz w:val="24"/>
                <w:szCs w:val="24"/>
              </w:rPr>
              <w:t>реконструкци</w:t>
            </w:r>
            <w:r>
              <w:rPr>
                <w:sz w:val="24"/>
                <w:szCs w:val="24"/>
              </w:rPr>
              <w:t>я</w:t>
            </w:r>
            <w:r w:rsidRPr="003860DE">
              <w:rPr>
                <w:sz w:val="24"/>
                <w:szCs w:val="24"/>
              </w:rPr>
              <w:t>)</w:t>
            </w:r>
            <w:r>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autoSpaceDE w:val="0"/>
              <w:autoSpaceDN w:val="0"/>
              <w:adjustRightInd w:val="0"/>
              <w:rPr>
                <w:sz w:val="24"/>
                <w:szCs w:val="24"/>
              </w:rPr>
            </w:pPr>
            <w:r>
              <w:rPr>
                <w:sz w:val="24"/>
                <w:szCs w:val="24"/>
              </w:rPr>
              <w:t>Объект культуры и искусства</w:t>
            </w:r>
          </w:p>
        </w:tc>
        <w:tc>
          <w:tcPr>
            <w:tcW w:w="2410" w:type="dxa"/>
            <w:tcBorders>
              <w:left w:val="single" w:sz="4" w:space="0" w:color="auto"/>
              <w:bottom w:val="single" w:sz="4" w:space="0" w:color="auto"/>
              <w:right w:val="single" w:sz="4" w:space="0" w:color="auto"/>
            </w:tcBorders>
            <w:shd w:val="clear" w:color="auto" w:fill="auto"/>
          </w:tcPr>
          <w:p w:rsidR="00800F14" w:rsidRDefault="00800F14" w:rsidP="00800F14">
            <w:pPr>
              <w:autoSpaceDE w:val="0"/>
              <w:autoSpaceDN w:val="0"/>
              <w:adjustRightInd w:val="0"/>
              <w:ind w:firstLine="317"/>
              <w:rPr>
                <w:sz w:val="24"/>
                <w:szCs w:val="24"/>
              </w:rPr>
            </w:pPr>
            <w:r w:rsidRPr="006F26E8">
              <w:rPr>
                <w:sz w:val="24"/>
                <w:szCs w:val="24"/>
              </w:rPr>
              <w:t>улучшение условий культурно-досугового (клубного) обеспечения населения поселения;</w:t>
            </w:r>
          </w:p>
          <w:p w:rsidR="00800F14" w:rsidRPr="0025256F" w:rsidRDefault="00800F14" w:rsidP="00196494">
            <w:pPr>
              <w:autoSpaceDE w:val="0"/>
              <w:autoSpaceDN w:val="0"/>
              <w:adjustRightInd w:val="0"/>
              <w:ind w:firstLine="317"/>
              <w:rPr>
                <w:sz w:val="24"/>
                <w:szCs w:val="24"/>
              </w:rPr>
            </w:pPr>
            <w:r>
              <w:rPr>
                <w:sz w:val="24"/>
                <w:szCs w:val="24"/>
              </w:rPr>
              <w:t>повышение</w:t>
            </w:r>
            <w:r w:rsidRPr="006F26E8">
              <w:rPr>
                <w:sz w:val="24"/>
                <w:szCs w:val="24"/>
              </w:rPr>
              <w:t xml:space="preserve"> </w:t>
            </w:r>
            <w:r>
              <w:rPr>
                <w:sz w:val="24"/>
                <w:szCs w:val="24"/>
              </w:rPr>
              <w:t>уровня</w:t>
            </w:r>
            <w:r w:rsidRPr="006F26E8">
              <w:rPr>
                <w:sz w:val="24"/>
                <w:szCs w:val="24"/>
              </w:rPr>
              <w:t xml:space="preserve"> обеспеченности </w:t>
            </w:r>
            <w:r w:rsidRPr="006F26E8">
              <w:rPr>
                <w:sz w:val="24"/>
                <w:szCs w:val="24"/>
              </w:rPr>
              <w:lastRenderedPageBreak/>
              <w:t>населения поселения объектами культуры</w:t>
            </w:r>
          </w:p>
        </w:tc>
        <w:tc>
          <w:tcPr>
            <w:tcW w:w="3827" w:type="dxa"/>
            <w:shd w:val="clear" w:color="auto" w:fill="auto"/>
          </w:tcPr>
          <w:p w:rsidR="00800F14" w:rsidRDefault="00800F14" w:rsidP="00800F14">
            <w:pPr>
              <w:ind w:right="-21" w:firstLine="318"/>
              <w:rPr>
                <w:sz w:val="24"/>
                <w:szCs w:val="24"/>
              </w:rPr>
            </w:pPr>
            <w:r>
              <w:rPr>
                <w:rFonts w:eastAsia="Calibri"/>
                <w:sz w:val="24"/>
                <w:szCs w:val="24"/>
                <w:lang w:eastAsia="en-US"/>
              </w:rPr>
              <w:lastRenderedPageBreak/>
              <w:t>п</w:t>
            </w:r>
            <w:r w:rsidRPr="00B51815">
              <w:rPr>
                <w:rFonts w:eastAsia="Calibri"/>
                <w:sz w:val="24"/>
                <w:szCs w:val="24"/>
                <w:lang w:eastAsia="en-US"/>
              </w:rPr>
              <w:t xml:space="preserve">лощадь </w:t>
            </w:r>
            <w:r>
              <w:rPr>
                <w:rFonts w:eastAsia="Calibri"/>
                <w:sz w:val="24"/>
                <w:szCs w:val="24"/>
                <w:lang w:eastAsia="en-US"/>
              </w:rPr>
              <w:t xml:space="preserve">реконструкции (с учетом благоустройства прилегающей территории ДК) </w:t>
            </w:r>
            <w:r w:rsidRPr="00B51815">
              <w:rPr>
                <w:sz w:val="24"/>
                <w:szCs w:val="24"/>
              </w:rPr>
              <w:t xml:space="preserve">– </w:t>
            </w:r>
            <w:r>
              <w:rPr>
                <w:sz w:val="24"/>
                <w:szCs w:val="24"/>
              </w:rPr>
              <w:t>по результатам проектирования</w:t>
            </w:r>
            <w:r w:rsidRPr="00B51815">
              <w:rPr>
                <w:sz w:val="24"/>
                <w:szCs w:val="24"/>
              </w:rPr>
              <w:t>;</w:t>
            </w:r>
          </w:p>
          <w:p w:rsidR="00800F14" w:rsidRPr="00773418" w:rsidRDefault="00800F14" w:rsidP="00800F14">
            <w:pPr>
              <w:ind w:firstLine="318"/>
              <w:rPr>
                <w:sz w:val="24"/>
                <w:szCs w:val="24"/>
              </w:rPr>
            </w:pPr>
            <w:r w:rsidRPr="00773418">
              <w:rPr>
                <w:sz w:val="24"/>
                <w:szCs w:val="24"/>
              </w:rPr>
              <w:t>проектирование – 202</w:t>
            </w:r>
            <w:r>
              <w:rPr>
                <w:sz w:val="24"/>
                <w:szCs w:val="24"/>
              </w:rPr>
              <w:t>4</w:t>
            </w:r>
            <w:r w:rsidRPr="00773418">
              <w:rPr>
                <w:sz w:val="24"/>
                <w:szCs w:val="24"/>
              </w:rPr>
              <w:t xml:space="preserve"> год;</w:t>
            </w:r>
          </w:p>
          <w:p w:rsidR="00800F14" w:rsidRPr="005F66F7" w:rsidRDefault="00800F14" w:rsidP="00800F14">
            <w:pPr>
              <w:suppressAutoHyphens/>
              <w:spacing w:line="240" w:lineRule="atLeast"/>
              <w:ind w:firstLine="318"/>
              <w:rPr>
                <w:sz w:val="24"/>
                <w:szCs w:val="24"/>
              </w:rPr>
            </w:pPr>
            <w:r>
              <w:rPr>
                <w:sz w:val="24"/>
                <w:szCs w:val="24"/>
              </w:rPr>
              <w:t>реконструкция – 2031 год (первая очередь)</w:t>
            </w:r>
          </w:p>
        </w:tc>
        <w:tc>
          <w:tcPr>
            <w:tcW w:w="2127" w:type="dxa"/>
            <w:shd w:val="clear" w:color="auto" w:fill="auto"/>
          </w:tcPr>
          <w:p w:rsidR="00800F14" w:rsidRPr="007A6590" w:rsidRDefault="00800F14" w:rsidP="00800F14">
            <w:pPr>
              <w:pStyle w:val="a6"/>
              <w:rPr>
                <w:spacing w:val="2"/>
                <w:sz w:val="24"/>
                <w:szCs w:val="24"/>
                <w:shd w:val="clear" w:color="auto" w:fill="FFFFFF"/>
              </w:rPr>
            </w:pPr>
            <w:r w:rsidRPr="004A00C6">
              <w:rPr>
                <w:sz w:val="24"/>
                <w:szCs w:val="24"/>
              </w:rPr>
              <w:t>сел</w:t>
            </w:r>
            <w:r>
              <w:rPr>
                <w:sz w:val="24"/>
                <w:szCs w:val="24"/>
              </w:rPr>
              <w:t>о</w:t>
            </w:r>
            <w:r w:rsidRPr="004A00C6">
              <w:rPr>
                <w:sz w:val="24"/>
                <w:szCs w:val="24"/>
              </w:rPr>
              <w:t xml:space="preserve"> Оскуй</w:t>
            </w:r>
          </w:p>
        </w:tc>
        <w:tc>
          <w:tcPr>
            <w:tcW w:w="2835" w:type="dxa"/>
            <w:shd w:val="clear" w:color="auto" w:fill="auto"/>
          </w:tcPr>
          <w:p w:rsidR="00800F14" w:rsidRDefault="00800F14" w:rsidP="00800F14">
            <w:pPr>
              <w:suppressAutoHyphens/>
              <w:autoSpaceDE w:val="0"/>
              <w:autoSpaceDN w:val="0"/>
              <w:adjustRightInd w:val="0"/>
              <w:spacing w:line="240" w:lineRule="atLeast"/>
              <w:jc w:val="left"/>
              <w:rPr>
                <w:sz w:val="24"/>
                <w:szCs w:val="24"/>
              </w:rPr>
            </w:pPr>
            <w:r>
              <w:rPr>
                <w:sz w:val="24"/>
                <w:szCs w:val="24"/>
              </w:rPr>
              <w:t>Не требуется</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40</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6F26E8" w:rsidRDefault="00800F14" w:rsidP="00800F14">
            <w:pPr>
              <w:suppressAutoHyphens/>
              <w:autoSpaceDE w:val="0"/>
              <w:autoSpaceDN w:val="0"/>
              <w:adjustRightInd w:val="0"/>
              <w:spacing w:line="240" w:lineRule="atLeast"/>
              <w:rPr>
                <w:sz w:val="24"/>
                <w:szCs w:val="24"/>
              </w:rPr>
            </w:pPr>
            <w:r w:rsidRPr="006F26E8">
              <w:rPr>
                <w:sz w:val="24"/>
                <w:szCs w:val="24"/>
              </w:rPr>
              <w:t>Усадьба-парк А. А. Аракчеева (проектирование и 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autoSpaceDE w:val="0"/>
              <w:autoSpaceDN w:val="0"/>
              <w:adjustRightInd w:val="0"/>
              <w:rPr>
                <w:sz w:val="24"/>
                <w:szCs w:val="24"/>
              </w:rPr>
            </w:pPr>
            <w:r>
              <w:rPr>
                <w:sz w:val="24"/>
                <w:szCs w:val="24"/>
              </w:rPr>
              <w:t>Объект культуры и искусства</w:t>
            </w:r>
          </w:p>
        </w:tc>
        <w:tc>
          <w:tcPr>
            <w:tcW w:w="2410" w:type="dxa"/>
            <w:tcBorders>
              <w:left w:val="single" w:sz="4" w:space="0" w:color="auto"/>
              <w:bottom w:val="single" w:sz="4" w:space="0" w:color="auto"/>
              <w:right w:val="single" w:sz="4" w:space="0" w:color="auto"/>
            </w:tcBorders>
            <w:shd w:val="clear" w:color="auto" w:fill="auto"/>
          </w:tcPr>
          <w:p w:rsidR="00800F14" w:rsidRPr="0025256F" w:rsidRDefault="00800F14" w:rsidP="00800F14">
            <w:pPr>
              <w:autoSpaceDE w:val="0"/>
              <w:autoSpaceDN w:val="0"/>
              <w:adjustRightInd w:val="0"/>
              <w:ind w:firstLine="176"/>
              <w:rPr>
                <w:sz w:val="24"/>
                <w:szCs w:val="24"/>
              </w:rPr>
            </w:pPr>
            <w:r w:rsidRPr="006F26E8">
              <w:rPr>
                <w:spacing w:val="2"/>
                <w:sz w:val="24"/>
                <w:szCs w:val="24"/>
                <w:shd w:val="clear" w:color="auto" w:fill="FFFFFF"/>
              </w:rPr>
              <w:t>Памятник истории и культуры местного значения</w:t>
            </w:r>
            <w:r w:rsidRPr="006F26E8">
              <w:rPr>
                <w:sz w:val="24"/>
                <w:szCs w:val="24"/>
              </w:rPr>
              <w:t>, подлежащий охране</w:t>
            </w:r>
          </w:p>
        </w:tc>
        <w:tc>
          <w:tcPr>
            <w:tcW w:w="3827" w:type="dxa"/>
            <w:shd w:val="clear" w:color="auto" w:fill="auto"/>
          </w:tcPr>
          <w:p w:rsidR="00800F14" w:rsidRPr="00301842" w:rsidRDefault="00800F14" w:rsidP="00800F14">
            <w:pPr>
              <w:autoSpaceDE w:val="0"/>
              <w:autoSpaceDN w:val="0"/>
              <w:adjustRightInd w:val="0"/>
              <w:rPr>
                <w:rFonts w:eastAsiaTheme="minorHAnsi"/>
                <w:sz w:val="24"/>
                <w:szCs w:val="24"/>
                <w:lang w:eastAsia="en-US"/>
              </w:rPr>
            </w:pPr>
            <w:r>
              <w:rPr>
                <w:rFonts w:eastAsia="Calibri"/>
                <w:sz w:val="24"/>
                <w:szCs w:val="24"/>
                <w:lang w:eastAsia="en-US"/>
              </w:rPr>
              <w:t>п</w:t>
            </w:r>
            <w:r w:rsidRPr="00B51815">
              <w:rPr>
                <w:rFonts w:eastAsia="Calibri"/>
                <w:sz w:val="24"/>
                <w:szCs w:val="24"/>
                <w:lang w:eastAsia="en-US"/>
              </w:rPr>
              <w:t xml:space="preserve">лощадь </w:t>
            </w:r>
            <w:r>
              <w:rPr>
                <w:rFonts w:eastAsia="Calibri"/>
                <w:sz w:val="24"/>
                <w:szCs w:val="24"/>
                <w:lang w:eastAsia="en-US"/>
              </w:rPr>
              <w:t xml:space="preserve">реконструкции (с учетом общей площади территории </w:t>
            </w:r>
            <w:r>
              <w:rPr>
                <w:spacing w:val="2"/>
                <w:sz w:val="24"/>
                <w:szCs w:val="24"/>
                <w:shd w:val="clear" w:color="auto" w:fill="FFFFFF"/>
              </w:rPr>
              <w:t>п</w:t>
            </w:r>
            <w:r w:rsidRPr="006F26E8">
              <w:rPr>
                <w:spacing w:val="2"/>
                <w:sz w:val="24"/>
                <w:szCs w:val="24"/>
                <w:shd w:val="clear" w:color="auto" w:fill="FFFFFF"/>
              </w:rPr>
              <w:t>амятник</w:t>
            </w:r>
            <w:r>
              <w:rPr>
                <w:spacing w:val="2"/>
                <w:sz w:val="24"/>
                <w:szCs w:val="24"/>
                <w:shd w:val="clear" w:color="auto" w:fill="FFFFFF"/>
              </w:rPr>
              <w:t>а</w:t>
            </w:r>
            <w:r w:rsidRPr="006F26E8">
              <w:rPr>
                <w:spacing w:val="2"/>
                <w:sz w:val="24"/>
                <w:szCs w:val="24"/>
                <w:shd w:val="clear" w:color="auto" w:fill="FFFFFF"/>
              </w:rPr>
              <w:t xml:space="preserve"> истории и культуры местного значения</w:t>
            </w:r>
            <w:r w:rsidRPr="006F26E8">
              <w:rPr>
                <w:sz w:val="24"/>
                <w:szCs w:val="24"/>
              </w:rPr>
              <w:t>, подлежащ</w:t>
            </w:r>
            <w:r>
              <w:rPr>
                <w:sz w:val="24"/>
                <w:szCs w:val="24"/>
              </w:rPr>
              <w:t>его</w:t>
            </w:r>
            <w:r w:rsidRPr="006F26E8">
              <w:rPr>
                <w:sz w:val="24"/>
                <w:szCs w:val="24"/>
              </w:rPr>
              <w:t xml:space="preserve"> охране</w:t>
            </w:r>
            <w:r>
              <w:rPr>
                <w:sz w:val="24"/>
                <w:szCs w:val="24"/>
              </w:rPr>
              <w:t xml:space="preserve">, площади установленных зон охраны ОКН: </w:t>
            </w:r>
            <w:r w:rsidRPr="00301842">
              <w:rPr>
                <w:rFonts w:eastAsiaTheme="minorHAnsi"/>
                <w:sz w:val="24"/>
                <w:szCs w:val="24"/>
                <w:lang w:eastAsia="en-US"/>
              </w:rPr>
              <w:t xml:space="preserve">охранная зона </w:t>
            </w:r>
            <w:r>
              <w:rPr>
                <w:rFonts w:eastAsiaTheme="minorHAnsi"/>
                <w:sz w:val="24"/>
                <w:szCs w:val="24"/>
                <w:lang w:eastAsia="en-US"/>
              </w:rPr>
              <w:t>ОКН</w:t>
            </w:r>
            <w:r w:rsidRPr="00301842">
              <w:rPr>
                <w:rFonts w:eastAsiaTheme="minorHAnsi"/>
                <w:sz w:val="24"/>
                <w:szCs w:val="24"/>
                <w:lang w:eastAsia="en-US"/>
              </w:rPr>
              <w:t>, зона регулирования застройки и хозяйственной деятельности, зона</w:t>
            </w:r>
            <w:r>
              <w:rPr>
                <w:rFonts w:eastAsiaTheme="minorHAnsi"/>
                <w:sz w:val="24"/>
                <w:szCs w:val="24"/>
                <w:lang w:eastAsia="en-US"/>
              </w:rPr>
              <w:t xml:space="preserve"> </w:t>
            </w:r>
            <w:r w:rsidRPr="00301842">
              <w:rPr>
                <w:rFonts w:eastAsiaTheme="minorHAnsi"/>
                <w:sz w:val="24"/>
                <w:szCs w:val="24"/>
                <w:lang w:eastAsia="en-US"/>
              </w:rPr>
              <w:t>охраняемого природного ландшафта</w:t>
            </w:r>
            <w:r>
              <w:rPr>
                <w:rFonts w:eastAsiaTheme="minorHAnsi"/>
                <w:sz w:val="24"/>
                <w:szCs w:val="24"/>
                <w:lang w:eastAsia="en-US"/>
              </w:rPr>
              <w:t>; размеров защитных зон ОКН</w:t>
            </w:r>
            <w:r>
              <w:rPr>
                <w:rFonts w:eastAsia="Calibri"/>
                <w:sz w:val="24"/>
                <w:szCs w:val="24"/>
                <w:lang w:eastAsia="en-US"/>
              </w:rPr>
              <w:t xml:space="preserve">) </w:t>
            </w:r>
            <w:r w:rsidRPr="00B51815">
              <w:rPr>
                <w:sz w:val="24"/>
                <w:szCs w:val="24"/>
              </w:rPr>
              <w:t xml:space="preserve">– </w:t>
            </w:r>
            <w:r>
              <w:rPr>
                <w:sz w:val="24"/>
                <w:szCs w:val="24"/>
              </w:rPr>
              <w:t>по результатам проектирования и полученных необходимых заключений</w:t>
            </w:r>
            <w:r w:rsidRPr="00B51815">
              <w:rPr>
                <w:sz w:val="24"/>
                <w:szCs w:val="24"/>
              </w:rPr>
              <w:t>;</w:t>
            </w:r>
          </w:p>
          <w:p w:rsidR="00800F14" w:rsidRDefault="00800F14" w:rsidP="00800F14">
            <w:pPr>
              <w:ind w:firstLine="318"/>
              <w:rPr>
                <w:sz w:val="24"/>
                <w:szCs w:val="24"/>
              </w:rPr>
            </w:pPr>
            <w:r w:rsidRPr="00773418">
              <w:rPr>
                <w:sz w:val="24"/>
                <w:szCs w:val="24"/>
              </w:rPr>
              <w:t>проектирование – 20</w:t>
            </w:r>
            <w:r>
              <w:rPr>
                <w:sz w:val="24"/>
                <w:szCs w:val="24"/>
              </w:rPr>
              <w:t>31</w:t>
            </w:r>
            <w:r w:rsidRPr="00773418">
              <w:rPr>
                <w:sz w:val="24"/>
                <w:szCs w:val="24"/>
              </w:rPr>
              <w:t xml:space="preserve"> год</w:t>
            </w:r>
            <w:r>
              <w:rPr>
                <w:sz w:val="24"/>
                <w:szCs w:val="24"/>
              </w:rPr>
              <w:t xml:space="preserve"> (первая очередь)</w:t>
            </w:r>
            <w:r w:rsidRPr="00773418">
              <w:rPr>
                <w:sz w:val="24"/>
                <w:szCs w:val="24"/>
              </w:rPr>
              <w:t>;</w:t>
            </w:r>
          </w:p>
          <w:p w:rsidR="00800F14" w:rsidRPr="006F26E8" w:rsidRDefault="00800F14" w:rsidP="00800F14">
            <w:pPr>
              <w:ind w:firstLine="318"/>
              <w:rPr>
                <w:sz w:val="24"/>
                <w:szCs w:val="24"/>
              </w:rPr>
            </w:pPr>
            <w:r>
              <w:rPr>
                <w:sz w:val="24"/>
                <w:szCs w:val="24"/>
              </w:rPr>
              <w:t>реконструкция – 2031 год (расчетный срок)</w:t>
            </w:r>
          </w:p>
        </w:tc>
        <w:tc>
          <w:tcPr>
            <w:tcW w:w="2127" w:type="dxa"/>
            <w:shd w:val="clear" w:color="auto" w:fill="auto"/>
          </w:tcPr>
          <w:p w:rsidR="00800F14" w:rsidRDefault="00800F14" w:rsidP="00800F14">
            <w:pPr>
              <w:pStyle w:val="a6"/>
              <w:rPr>
                <w:sz w:val="24"/>
                <w:szCs w:val="24"/>
              </w:rPr>
            </w:pPr>
            <w:r>
              <w:rPr>
                <w:sz w:val="24"/>
                <w:szCs w:val="24"/>
              </w:rPr>
              <w:t>село Грузино,</w:t>
            </w:r>
          </w:p>
          <w:p w:rsidR="00800F14" w:rsidRDefault="00800F14" w:rsidP="00800F14">
            <w:pPr>
              <w:pStyle w:val="a6"/>
              <w:rPr>
                <w:sz w:val="24"/>
                <w:szCs w:val="24"/>
              </w:rPr>
            </w:pPr>
            <w:r>
              <w:rPr>
                <w:sz w:val="24"/>
                <w:szCs w:val="24"/>
              </w:rPr>
              <w:t>деревня Дерева,</w:t>
            </w:r>
          </w:p>
          <w:p w:rsidR="00800F14" w:rsidRPr="007A6590" w:rsidRDefault="00800F14" w:rsidP="00800F14">
            <w:pPr>
              <w:pStyle w:val="a6"/>
              <w:rPr>
                <w:spacing w:val="2"/>
                <w:sz w:val="24"/>
                <w:szCs w:val="24"/>
                <w:shd w:val="clear" w:color="auto" w:fill="FFFFFF"/>
              </w:rPr>
            </w:pPr>
            <w:r>
              <w:rPr>
                <w:sz w:val="24"/>
                <w:szCs w:val="24"/>
              </w:rPr>
              <w:t>деревня Облучье</w:t>
            </w:r>
          </w:p>
        </w:tc>
        <w:tc>
          <w:tcPr>
            <w:tcW w:w="2835" w:type="dxa"/>
            <w:vMerge w:val="restart"/>
            <w:shd w:val="clear" w:color="auto" w:fill="auto"/>
          </w:tcPr>
          <w:p w:rsidR="00800F14" w:rsidRDefault="00800F14" w:rsidP="00800F14">
            <w:pPr>
              <w:suppressAutoHyphens/>
              <w:autoSpaceDE w:val="0"/>
              <w:autoSpaceDN w:val="0"/>
              <w:adjustRightInd w:val="0"/>
              <w:spacing w:line="240" w:lineRule="atLeast"/>
              <w:rPr>
                <w:sz w:val="24"/>
                <w:szCs w:val="24"/>
              </w:rPr>
            </w:pPr>
            <w:r>
              <w:rPr>
                <w:sz w:val="24"/>
                <w:szCs w:val="24"/>
              </w:rPr>
              <w:t xml:space="preserve">Определяются на основании значений таких зон, указанных и обоснованных в разработанных проектах, в соответствие с требованиями Постановления Правительства РФ от 12.09.2015 № 972, с учетом положений ст. 34 и 34.1 ФЗ-73 от 25.06.2002 </w:t>
            </w:r>
            <w:r w:rsidRPr="00301842">
              <w:rPr>
                <w:rFonts w:eastAsiaTheme="minorHAnsi"/>
                <w:sz w:val="24"/>
                <w:szCs w:val="24"/>
                <w:lang w:eastAsia="en-US"/>
              </w:rPr>
              <w:t>(с изменениями на 29 декабря 2020 года)</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41</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301842" w:rsidRDefault="00800F14" w:rsidP="00800F14">
            <w:pPr>
              <w:suppressAutoHyphens/>
              <w:autoSpaceDE w:val="0"/>
              <w:autoSpaceDN w:val="0"/>
              <w:adjustRightInd w:val="0"/>
              <w:spacing w:line="240" w:lineRule="atLeast"/>
              <w:rPr>
                <w:sz w:val="24"/>
                <w:szCs w:val="24"/>
              </w:rPr>
            </w:pPr>
            <w:r w:rsidRPr="00301842">
              <w:rPr>
                <w:sz w:val="24"/>
                <w:szCs w:val="24"/>
              </w:rPr>
              <w:t>Историко-культурный мемориальный комплекс «Граф А. А. Аракчеев»</w:t>
            </w:r>
            <w:r>
              <w:rPr>
                <w:sz w:val="24"/>
                <w:szCs w:val="24"/>
              </w:rPr>
              <w:t xml:space="preserve"> </w:t>
            </w:r>
            <w:r w:rsidRPr="006F26E8">
              <w:rPr>
                <w:sz w:val="24"/>
                <w:szCs w:val="24"/>
              </w:rPr>
              <w:t>(проектирование и 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autoSpaceDE w:val="0"/>
              <w:autoSpaceDN w:val="0"/>
              <w:adjustRightInd w:val="0"/>
              <w:rPr>
                <w:sz w:val="24"/>
                <w:szCs w:val="24"/>
              </w:rPr>
            </w:pPr>
            <w:r>
              <w:rPr>
                <w:sz w:val="24"/>
                <w:szCs w:val="24"/>
              </w:rPr>
              <w:t>Объект культуры и искусства</w:t>
            </w:r>
          </w:p>
        </w:tc>
        <w:tc>
          <w:tcPr>
            <w:tcW w:w="2410" w:type="dxa"/>
            <w:tcBorders>
              <w:left w:val="single" w:sz="4" w:space="0" w:color="auto"/>
              <w:bottom w:val="single" w:sz="4" w:space="0" w:color="auto"/>
              <w:right w:val="single" w:sz="4" w:space="0" w:color="auto"/>
            </w:tcBorders>
            <w:shd w:val="clear" w:color="auto" w:fill="auto"/>
          </w:tcPr>
          <w:p w:rsidR="00800F14" w:rsidRPr="00301842" w:rsidRDefault="00800F14" w:rsidP="00800F1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Достопримечательн-ое место</w:t>
            </w:r>
          </w:p>
        </w:tc>
        <w:tc>
          <w:tcPr>
            <w:tcW w:w="3827" w:type="dxa"/>
            <w:shd w:val="clear" w:color="auto" w:fill="auto"/>
          </w:tcPr>
          <w:p w:rsidR="00800F14" w:rsidRDefault="00800F14" w:rsidP="00800F14">
            <w:pPr>
              <w:ind w:firstLine="318"/>
              <w:rPr>
                <w:sz w:val="24"/>
                <w:szCs w:val="24"/>
              </w:rPr>
            </w:pPr>
            <w:r w:rsidRPr="00773418">
              <w:rPr>
                <w:sz w:val="24"/>
                <w:szCs w:val="24"/>
              </w:rPr>
              <w:t>проектирование – 20</w:t>
            </w:r>
            <w:r>
              <w:rPr>
                <w:sz w:val="24"/>
                <w:szCs w:val="24"/>
              </w:rPr>
              <w:t>31</w:t>
            </w:r>
            <w:r w:rsidRPr="00773418">
              <w:rPr>
                <w:sz w:val="24"/>
                <w:szCs w:val="24"/>
              </w:rPr>
              <w:t xml:space="preserve"> год</w:t>
            </w:r>
            <w:r>
              <w:rPr>
                <w:sz w:val="24"/>
                <w:szCs w:val="24"/>
              </w:rPr>
              <w:t xml:space="preserve"> (первая очередь)</w:t>
            </w:r>
            <w:r w:rsidRPr="00773418">
              <w:rPr>
                <w:sz w:val="24"/>
                <w:szCs w:val="24"/>
              </w:rPr>
              <w:t>;</w:t>
            </w:r>
          </w:p>
          <w:p w:rsidR="00800F14" w:rsidRPr="00B51815" w:rsidRDefault="00800F14" w:rsidP="00800F14">
            <w:pPr>
              <w:ind w:right="-21"/>
              <w:rPr>
                <w:rFonts w:eastAsia="Calibri"/>
                <w:sz w:val="24"/>
                <w:szCs w:val="24"/>
                <w:lang w:eastAsia="en-US"/>
              </w:rPr>
            </w:pPr>
            <w:r>
              <w:rPr>
                <w:sz w:val="24"/>
                <w:szCs w:val="24"/>
              </w:rPr>
              <w:t>реконструкция – 2031 год (расчетный срок)</w:t>
            </w:r>
          </w:p>
        </w:tc>
        <w:tc>
          <w:tcPr>
            <w:tcW w:w="2127" w:type="dxa"/>
            <w:shd w:val="clear" w:color="auto" w:fill="auto"/>
          </w:tcPr>
          <w:p w:rsidR="00800F14" w:rsidRPr="001601EC" w:rsidRDefault="00800F14" w:rsidP="00800F14">
            <w:pPr>
              <w:pStyle w:val="a6"/>
              <w:rPr>
                <w:spacing w:val="2"/>
                <w:sz w:val="24"/>
                <w:szCs w:val="24"/>
                <w:shd w:val="clear" w:color="auto" w:fill="FFFFFF"/>
              </w:rPr>
            </w:pPr>
            <w:r w:rsidRPr="00AF0CDD">
              <w:rPr>
                <w:sz w:val="24"/>
                <w:szCs w:val="24"/>
              </w:rPr>
              <w:t>Определяется при подготовке документации по планировке территории</w:t>
            </w:r>
          </w:p>
        </w:tc>
        <w:tc>
          <w:tcPr>
            <w:tcW w:w="2835" w:type="dxa"/>
            <w:vMerge/>
            <w:shd w:val="clear" w:color="auto" w:fill="auto"/>
          </w:tcPr>
          <w:p w:rsidR="00800F14" w:rsidRDefault="00800F14" w:rsidP="00800F14">
            <w:pPr>
              <w:suppressAutoHyphens/>
              <w:autoSpaceDE w:val="0"/>
              <w:autoSpaceDN w:val="0"/>
              <w:adjustRightInd w:val="0"/>
              <w:spacing w:line="240" w:lineRule="atLeast"/>
              <w:jc w:val="left"/>
              <w:rPr>
                <w:sz w:val="24"/>
                <w:szCs w:val="24"/>
              </w:rPr>
            </w:pPr>
          </w:p>
        </w:tc>
      </w:tr>
      <w:tr w:rsidR="00800F14" w:rsidRPr="001D059D" w:rsidTr="00800F14">
        <w:tc>
          <w:tcPr>
            <w:tcW w:w="16019" w:type="dxa"/>
            <w:gridSpan w:val="7"/>
            <w:shd w:val="clear" w:color="auto" w:fill="auto"/>
          </w:tcPr>
          <w:p w:rsidR="00800F14" w:rsidRPr="001601EC" w:rsidRDefault="00800F14" w:rsidP="00800F14">
            <w:pPr>
              <w:suppressAutoHyphens/>
              <w:autoSpaceDE w:val="0"/>
              <w:autoSpaceDN w:val="0"/>
              <w:adjustRightInd w:val="0"/>
              <w:spacing w:line="240" w:lineRule="atLeast"/>
              <w:jc w:val="left"/>
              <w:rPr>
                <w:sz w:val="24"/>
                <w:szCs w:val="24"/>
              </w:rPr>
            </w:pPr>
            <w:r w:rsidRPr="001601EC">
              <w:rPr>
                <w:sz w:val="24"/>
                <w:szCs w:val="24"/>
              </w:rPr>
              <w:t>Объекты здравоохранения</w:t>
            </w:r>
            <w:r>
              <w:rPr>
                <w:rStyle w:val="af5"/>
                <w:sz w:val="24"/>
                <w:szCs w:val="24"/>
              </w:rPr>
              <w:footnoteReference w:id="12"/>
            </w:r>
            <w:r>
              <w:rPr>
                <w:sz w:val="24"/>
                <w:szCs w:val="24"/>
              </w:rPr>
              <w:t>:</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42</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773418" w:rsidRDefault="00800F14" w:rsidP="00800F14">
            <w:pPr>
              <w:suppressAutoHyphens/>
              <w:autoSpaceDE w:val="0"/>
              <w:autoSpaceDN w:val="0"/>
              <w:adjustRightInd w:val="0"/>
              <w:spacing w:line="240" w:lineRule="atLeast"/>
              <w:rPr>
                <w:sz w:val="24"/>
                <w:szCs w:val="24"/>
              </w:rPr>
            </w:pPr>
            <w:r>
              <w:rPr>
                <w:sz w:val="24"/>
                <w:szCs w:val="24"/>
              </w:rPr>
              <w:t>З</w:t>
            </w:r>
            <w:r w:rsidRPr="00F22986">
              <w:rPr>
                <w:sz w:val="24"/>
                <w:szCs w:val="24"/>
              </w:rPr>
              <w:t>дани</w:t>
            </w:r>
            <w:r>
              <w:rPr>
                <w:sz w:val="24"/>
                <w:szCs w:val="24"/>
              </w:rPr>
              <w:t>е</w:t>
            </w:r>
            <w:r w:rsidRPr="00F22986">
              <w:rPr>
                <w:sz w:val="24"/>
                <w:szCs w:val="24"/>
              </w:rPr>
              <w:t xml:space="preserve"> </w:t>
            </w:r>
            <w:r>
              <w:rPr>
                <w:sz w:val="24"/>
                <w:szCs w:val="24"/>
              </w:rPr>
              <w:t>филиала ГОБУЗ «Чудовская ЦРБ» (проектирование и капитальный ремонт)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autoSpaceDE w:val="0"/>
              <w:autoSpaceDN w:val="0"/>
              <w:adjustRightInd w:val="0"/>
              <w:rPr>
                <w:sz w:val="24"/>
                <w:szCs w:val="24"/>
              </w:rPr>
            </w:pPr>
            <w:r>
              <w:rPr>
                <w:sz w:val="24"/>
                <w:szCs w:val="24"/>
              </w:rPr>
              <w:t>Объект здравоохранения</w:t>
            </w:r>
          </w:p>
        </w:tc>
        <w:tc>
          <w:tcPr>
            <w:tcW w:w="2410" w:type="dxa"/>
            <w:tcBorders>
              <w:left w:val="single" w:sz="4" w:space="0" w:color="auto"/>
              <w:bottom w:val="single" w:sz="4" w:space="0" w:color="auto"/>
              <w:right w:val="single" w:sz="4" w:space="0" w:color="auto"/>
            </w:tcBorders>
            <w:shd w:val="clear" w:color="auto" w:fill="auto"/>
          </w:tcPr>
          <w:p w:rsidR="00800F14" w:rsidRPr="000D1C05" w:rsidRDefault="00800F14" w:rsidP="00800F14">
            <w:pPr>
              <w:autoSpaceDE w:val="0"/>
              <w:autoSpaceDN w:val="0"/>
              <w:adjustRightInd w:val="0"/>
              <w:ind w:firstLine="318"/>
              <w:rPr>
                <w:sz w:val="24"/>
                <w:szCs w:val="24"/>
              </w:rPr>
            </w:pPr>
            <w:r w:rsidRPr="000D1C05">
              <w:rPr>
                <w:color w:val="202124"/>
                <w:sz w:val="24"/>
                <w:szCs w:val="24"/>
                <w:shd w:val="clear" w:color="auto" w:fill="FFFFFF"/>
              </w:rPr>
              <w:t>обеспечение предоставления услуг в сфере оказания специализированной медицинской помощи</w:t>
            </w:r>
          </w:p>
        </w:tc>
        <w:tc>
          <w:tcPr>
            <w:tcW w:w="3827" w:type="dxa"/>
            <w:shd w:val="clear" w:color="auto" w:fill="auto"/>
          </w:tcPr>
          <w:p w:rsidR="00800F14" w:rsidRDefault="00800F14" w:rsidP="00800F14">
            <w:pPr>
              <w:ind w:firstLine="318"/>
              <w:rPr>
                <w:sz w:val="24"/>
                <w:szCs w:val="24"/>
              </w:rPr>
            </w:pPr>
            <w:r w:rsidRPr="00773418">
              <w:rPr>
                <w:sz w:val="24"/>
                <w:szCs w:val="24"/>
              </w:rPr>
              <w:t>проектирование – 20</w:t>
            </w:r>
            <w:r>
              <w:rPr>
                <w:sz w:val="24"/>
                <w:szCs w:val="24"/>
              </w:rPr>
              <w:t>22</w:t>
            </w:r>
            <w:r w:rsidRPr="00773418">
              <w:rPr>
                <w:sz w:val="24"/>
                <w:szCs w:val="24"/>
              </w:rPr>
              <w:t xml:space="preserve"> год;</w:t>
            </w:r>
          </w:p>
          <w:p w:rsidR="00800F14" w:rsidRPr="007C2334" w:rsidRDefault="00800F14" w:rsidP="00800F14">
            <w:pPr>
              <w:ind w:firstLine="318"/>
              <w:rPr>
                <w:sz w:val="24"/>
                <w:szCs w:val="24"/>
              </w:rPr>
            </w:pPr>
            <w:r>
              <w:rPr>
                <w:sz w:val="24"/>
                <w:szCs w:val="24"/>
              </w:rPr>
              <w:t>реконструкция – 2024 год</w:t>
            </w:r>
          </w:p>
        </w:tc>
        <w:tc>
          <w:tcPr>
            <w:tcW w:w="2127" w:type="dxa"/>
            <w:shd w:val="clear" w:color="auto" w:fill="auto"/>
          </w:tcPr>
          <w:p w:rsidR="00800F14" w:rsidRPr="007A6590" w:rsidRDefault="00800F14" w:rsidP="00800F14">
            <w:pPr>
              <w:pStyle w:val="a6"/>
              <w:rPr>
                <w:spacing w:val="2"/>
                <w:sz w:val="24"/>
                <w:szCs w:val="24"/>
                <w:shd w:val="clear" w:color="auto" w:fill="FFFFFF"/>
              </w:rPr>
            </w:pPr>
            <w:r w:rsidRPr="004A00C6">
              <w:rPr>
                <w:sz w:val="24"/>
                <w:szCs w:val="24"/>
              </w:rPr>
              <w:t>посел</w:t>
            </w:r>
            <w:r>
              <w:rPr>
                <w:sz w:val="24"/>
                <w:szCs w:val="24"/>
              </w:rPr>
              <w:t>ок</w:t>
            </w:r>
            <w:r w:rsidRPr="004A00C6">
              <w:rPr>
                <w:sz w:val="24"/>
                <w:szCs w:val="24"/>
              </w:rPr>
              <w:t xml:space="preserve"> Крас</w:t>
            </w:r>
            <w:r>
              <w:rPr>
                <w:sz w:val="24"/>
                <w:szCs w:val="24"/>
              </w:rPr>
              <w:t>нофарфорный</w:t>
            </w:r>
          </w:p>
        </w:tc>
        <w:tc>
          <w:tcPr>
            <w:tcW w:w="2835" w:type="dxa"/>
            <w:shd w:val="clear" w:color="auto" w:fill="auto"/>
          </w:tcPr>
          <w:p w:rsidR="00800F14" w:rsidRDefault="00800F14" w:rsidP="00800F14">
            <w:pPr>
              <w:suppressAutoHyphens/>
              <w:autoSpaceDE w:val="0"/>
              <w:autoSpaceDN w:val="0"/>
              <w:adjustRightInd w:val="0"/>
              <w:spacing w:line="240" w:lineRule="atLeast"/>
              <w:jc w:val="left"/>
              <w:rPr>
                <w:sz w:val="24"/>
                <w:szCs w:val="24"/>
              </w:rPr>
            </w:pPr>
            <w:r>
              <w:rPr>
                <w:sz w:val="24"/>
                <w:szCs w:val="24"/>
              </w:rPr>
              <w:t>Не требуется</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43</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773418" w:rsidRDefault="00800F14" w:rsidP="00800F14">
            <w:pPr>
              <w:suppressAutoHyphens/>
              <w:autoSpaceDE w:val="0"/>
              <w:autoSpaceDN w:val="0"/>
              <w:adjustRightInd w:val="0"/>
              <w:spacing w:line="240" w:lineRule="atLeast"/>
              <w:rPr>
                <w:sz w:val="24"/>
                <w:szCs w:val="24"/>
              </w:rPr>
            </w:pPr>
            <w:r>
              <w:rPr>
                <w:sz w:val="24"/>
                <w:szCs w:val="24"/>
              </w:rPr>
              <w:t xml:space="preserve">Фельдшерско-акушерский пункт (ФАП) </w:t>
            </w:r>
            <w:r w:rsidRPr="00F22986">
              <w:rPr>
                <w:sz w:val="24"/>
                <w:szCs w:val="24"/>
              </w:rPr>
              <w:t>(типово</w:t>
            </w:r>
            <w:r>
              <w:rPr>
                <w:sz w:val="24"/>
                <w:szCs w:val="24"/>
              </w:rPr>
              <w:t>й проект, возможно модульная конструкция на непросадочном основании</w:t>
            </w:r>
            <w:r w:rsidRPr="00F22986">
              <w:rPr>
                <w:sz w:val="24"/>
                <w:szCs w:val="24"/>
              </w:rPr>
              <w:t>)</w:t>
            </w:r>
            <w:r>
              <w:rPr>
                <w:sz w:val="24"/>
                <w:szCs w:val="24"/>
              </w:rPr>
              <w:t xml:space="preserve"> (проектирование и строительство)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autoSpaceDE w:val="0"/>
              <w:autoSpaceDN w:val="0"/>
              <w:adjustRightInd w:val="0"/>
              <w:rPr>
                <w:sz w:val="24"/>
                <w:szCs w:val="24"/>
              </w:rPr>
            </w:pPr>
            <w:r>
              <w:rPr>
                <w:sz w:val="24"/>
                <w:szCs w:val="24"/>
              </w:rPr>
              <w:t>Объект здравоохранения</w:t>
            </w:r>
          </w:p>
        </w:tc>
        <w:tc>
          <w:tcPr>
            <w:tcW w:w="2410" w:type="dxa"/>
            <w:tcBorders>
              <w:left w:val="single" w:sz="4" w:space="0" w:color="auto"/>
              <w:bottom w:val="single" w:sz="4" w:space="0" w:color="auto"/>
              <w:right w:val="single" w:sz="4" w:space="0" w:color="auto"/>
            </w:tcBorders>
            <w:shd w:val="clear" w:color="auto" w:fill="auto"/>
          </w:tcPr>
          <w:p w:rsidR="00800F14" w:rsidRPr="000D1C05" w:rsidRDefault="00800F14" w:rsidP="00800F14">
            <w:pPr>
              <w:autoSpaceDE w:val="0"/>
              <w:autoSpaceDN w:val="0"/>
              <w:adjustRightInd w:val="0"/>
              <w:ind w:firstLine="318"/>
              <w:rPr>
                <w:sz w:val="24"/>
                <w:szCs w:val="24"/>
              </w:rPr>
            </w:pPr>
            <w:r>
              <w:rPr>
                <w:color w:val="202124"/>
                <w:sz w:val="24"/>
                <w:szCs w:val="24"/>
                <w:shd w:val="clear" w:color="auto" w:fill="FFFFFF"/>
              </w:rPr>
              <w:t>о</w:t>
            </w:r>
            <w:r w:rsidRPr="000D1C05">
              <w:rPr>
                <w:color w:val="202124"/>
                <w:sz w:val="24"/>
                <w:szCs w:val="24"/>
                <w:shd w:val="clear" w:color="auto" w:fill="FFFFFF"/>
              </w:rPr>
              <w:t>беспечение структурным подразделением лечебно-профилактического учреждения, осуществляющим доврачебную первичную медико-санитарную помощь в сельской местности</w:t>
            </w:r>
          </w:p>
        </w:tc>
        <w:tc>
          <w:tcPr>
            <w:tcW w:w="3827" w:type="dxa"/>
            <w:shd w:val="clear" w:color="auto" w:fill="auto"/>
          </w:tcPr>
          <w:p w:rsidR="00800F14" w:rsidRDefault="00800F14" w:rsidP="00800F14">
            <w:pPr>
              <w:ind w:firstLine="318"/>
              <w:rPr>
                <w:sz w:val="24"/>
                <w:szCs w:val="24"/>
              </w:rPr>
            </w:pPr>
            <w:r>
              <w:rPr>
                <w:sz w:val="24"/>
                <w:szCs w:val="24"/>
              </w:rPr>
              <w:t>указанные мероприятия реализуются с учетом разработки в проекте и последующей реализации в натуре при размещении ФАП строительства и готовности комплекса наружных инженерных сетей (электроснабжение, водоснабжение, водоотведение, связь, иное) с целью гарантированного подключения к ним ФАП;</w:t>
            </w:r>
          </w:p>
          <w:p w:rsidR="00800F14" w:rsidRDefault="00800F14" w:rsidP="00800F14">
            <w:pPr>
              <w:ind w:firstLine="318"/>
              <w:rPr>
                <w:sz w:val="24"/>
                <w:szCs w:val="24"/>
              </w:rPr>
            </w:pPr>
            <w:r w:rsidRPr="00773418">
              <w:rPr>
                <w:sz w:val="24"/>
                <w:szCs w:val="24"/>
              </w:rPr>
              <w:t>проектирование – 20</w:t>
            </w:r>
            <w:r>
              <w:rPr>
                <w:sz w:val="24"/>
                <w:szCs w:val="24"/>
              </w:rPr>
              <w:t>22</w:t>
            </w:r>
            <w:r w:rsidRPr="00773418">
              <w:rPr>
                <w:sz w:val="24"/>
                <w:szCs w:val="24"/>
              </w:rPr>
              <w:t xml:space="preserve"> год;</w:t>
            </w:r>
          </w:p>
          <w:p w:rsidR="00800F14" w:rsidRPr="006729E7" w:rsidRDefault="00800F14" w:rsidP="00800F14">
            <w:pPr>
              <w:ind w:firstLine="318"/>
              <w:rPr>
                <w:sz w:val="24"/>
                <w:szCs w:val="24"/>
              </w:rPr>
            </w:pPr>
            <w:r>
              <w:rPr>
                <w:sz w:val="24"/>
                <w:szCs w:val="24"/>
              </w:rPr>
              <w:t>строительство – 2024 год</w:t>
            </w:r>
          </w:p>
        </w:tc>
        <w:tc>
          <w:tcPr>
            <w:tcW w:w="2127" w:type="dxa"/>
            <w:shd w:val="clear" w:color="auto" w:fill="auto"/>
          </w:tcPr>
          <w:p w:rsidR="00800F14" w:rsidRDefault="00800F14" w:rsidP="00800F14">
            <w:pPr>
              <w:pStyle w:val="a6"/>
              <w:rPr>
                <w:sz w:val="24"/>
                <w:szCs w:val="24"/>
              </w:rPr>
            </w:pPr>
            <w:r w:rsidRPr="00F22986">
              <w:rPr>
                <w:sz w:val="24"/>
                <w:szCs w:val="24"/>
              </w:rPr>
              <w:t>село Грузино</w:t>
            </w:r>
            <w:r>
              <w:rPr>
                <w:sz w:val="24"/>
                <w:szCs w:val="24"/>
              </w:rPr>
              <w:t>;</w:t>
            </w:r>
          </w:p>
          <w:p w:rsidR="00800F14" w:rsidRPr="007A6590" w:rsidRDefault="00800F14" w:rsidP="00800F14">
            <w:pPr>
              <w:pStyle w:val="a6"/>
              <w:rPr>
                <w:spacing w:val="2"/>
                <w:sz w:val="24"/>
                <w:szCs w:val="24"/>
                <w:shd w:val="clear" w:color="auto" w:fill="FFFFFF"/>
              </w:rPr>
            </w:pPr>
            <w:r w:rsidRPr="00F22986">
              <w:rPr>
                <w:sz w:val="24"/>
                <w:szCs w:val="24"/>
              </w:rPr>
              <w:t>село Оскуй</w:t>
            </w:r>
          </w:p>
        </w:tc>
        <w:tc>
          <w:tcPr>
            <w:tcW w:w="2835" w:type="dxa"/>
            <w:shd w:val="clear" w:color="auto" w:fill="auto"/>
          </w:tcPr>
          <w:p w:rsidR="00800F14" w:rsidRDefault="00800F14" w:rsidP="00800F14">
            <w:pPr>
              <w:suppressAutoHyphens/>
              <w:autoSpaceDE w:val="0"/>
              <w:autoSpaceDN w:val="0"/>
              <w:adjustRightInd w:val="0"/>
              <w:spacing w:line="240" w:lineRule="atLeast"/>
              <w:jc w:val="left"/>
              <w:rPr>
                <w:sz w:val="24"/>
                <w:szCs w:val="24"/>
              </w:rPr>
            </w:pPr>
            <w:r>
              <w:rPr>
                <w:sz w:val="24"/>
                <w:szCs w:val="24"/>
              </w:rPr>
              <w:t>Не требуется</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44</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773418" w:rsidRDefault="00800F14" w:rsidP="00800F14">
            <w:pPr>
              <w:suppressAutoHyphens/>
              <w:autoSpaceDE w:val="0"/>
              <w:autoSpaceDN w:val="0"/>
              <w:adjustRightInd w:val="0"/>
              <w:spacing w:line="240" w:lineRule="atLeast"/>
              <w:rPr>
                <w:sz w:val="24"/>
                <w:szCs w:val="24"/>
              </w:rPr>
            </w:pPr>
            <w:r>
              <w:rPr>
                <w:sz w:val="24"/>
                <w:szCs w:val="24"/>
              </w:rPr>
              <w:t>Помещение ф</w:t>
            </w:r>
            <w:r w:rsidRPr="00F22986">
              <w:rPr>
                <w:rFonts w:eastAsia="Arial Unicode MS"/>
                <w:sz w:val="24"/>
                <w:szCs w:val="24"/>
                <w:u w:color="000000"/>
              </w:rPr>
              <w:t>изиокабинета</w:t>
            </w:r>
            <w:r>
              <w:rPr>
                <w:rFonts w:eastAsia="Arial Unicode MS"/>
                <w:sz w:val="24"/>
                <w:szCs w:val="24"/>
                <w:u w:color="000000"/>
              </w:rPr>
              <w:t xml:space="preserve"> (</w:t>
            </w:r>
            <w:r>
              <w:rPr>
                <w:sz w:val="24"/>
                <w:szCs w:val="24"/>
              </w:rPr>
              <w:t xml:space="preserve">модернизация, </w:t>
            </w:r>
            <w:r w:rsidRPr="00F22986">
              <w:rPr>
                <w:sz w:val="24"/>
                <w:szCs w:val="24"/>
              </w:rPr>
              <w:t>дооборудование, техническое переоснащение, 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autoSpaceDE w:val="0"/>
              <w:autoSpaceDN w:val="0"/>
              <w:adjustRightInd w:val="0"/>
              <w:rPr>
                <w:sz w:val="24"/>
                <w:szCs w:val="24"/>
              </w:rPr>
            </w:pPr>
            <w:r>
              <w:rPr>
                <w:sz w:val="24"/>
                <w:szCs w:val="24"/>
              </w:rPr>
              <w:t>Объект здравоохранения</w:t>
            </w:r>
          </w:p>
        </w:tc>
        <w:tc>
          <w:tcPr>
            <w:tcW w:w="2410" w:type="dxa"/>
            <w:tcBorders>
              <w:left w:val="single" w:sz="4" w:space="0" w:color="auto"/>
              <w:bottom w:val="single" w:sz="4" w:space="0" w:color="auto"/>
              <w:right w:val="single" w:sz="4" w:space="0" w:color="auto"/>
            </w:tcBorders>
            <w:shd w:val="clear" w:color="auto" w:fill="auto"/>
          </w:tcPr>
          <w:p w:rsidR="00800F14" w:rsidRPr="006729E7" w:rsidRDefault="00800F14" w:rsidP="00800F14">
            <w:pPr>
              <w:autoSpaceDE w:val="0"/>
              <w:autoSpaceDN w:val="0"/>
              <w:adjustRightInd w:val="0"/>
              <w:ind w:firstLine="318"/>
              <w:rPr>
                <w:sz w:val="20"/>
                <w:szCs w:val="20"/>
              </w:rPr>
            </w:pPr>
            <w:r w:rsidRPr="006729E7">
              <w:rPr>
                <w:color w:val="202124"/>
                <w:sz w:val="20"/>
                <w:szCs w:val="20"/>
                <w:shd w:val="clear" w:color="auto" w:fill="FFFFFF"/>
              </w:rPr>
              <w:t xml:space="preserve">предоставление услуг физиотерапевтического воздействия, позволяющих сократить сроки лечения заболеваний, с одновременным проведением реабилитационных мероприятий, применять низкие дозы медикаментозных препаратов, нивелируя тем самым их побочные </w:t>
            </w:r>
            <w:r w:rsidRPr="006729E7">
              <w:rPr>
                <w:color w:val="202124"/>
                <w:sz w:val="20"/>
                <w:szCs w:val="20"/>
                <w:shd w:val="clear" w:color="auto" w:fill="FFFFFF"/>
              </w:rPr>
              <w:lastRenderedPageBreak/>
              <w:t>действия, укреплять организм, проводить профилактику развития обострений</w:t>
            </w:r>
          </w:p>
        </w:tc>
        <w:tc>
          <w:tcPr>
            <w:tcW w:w="3827" w:type="dxa"/>
            <w:shd w:val="clear" w:color="auto" w:fill="auto"/>
          </w:tcPr>
          <w:p w:rsidR="00800F14" w:rsidRDefault="00800F14" w:rsidP="00800F14">
            <w:pPr>
              <w:ind w:firstLine="318"/>
              <w:rPr>
                <w:sz w:val="24"/>
                <w:szCs w:val="24"/>
              </w:rPr>
            </w:pPr>
            <w:r w:rsidRPr="00773418">
              <w:rPr>
                <w:sz w:val="24"/>
                <w:szCs w:val="24"/>
              </w:rPr>
              <w:lastRenderedPageBreak/>
              <w:t>проектирование – 20</w:t>
            </w:r>
            <w:r>
              <w:rPr>
                <w:sz w:val="24"/>
                <w:szCs w:val="24"/>
              </w:rPr>
              <w:t>22</w:t>
            </w:r>
            <w:r w:rsidRPr="00773418">
              <w:rPr>
                <w:sz w:val="24"/>
                <w:szCs w:val="24"/>
              </w:rPr>
              <w:t xml:space="preserve"> год;</w:t>
            </w:r>
          </w:p>
          <w:p w:rsidR="00800F14" w:rsidRPr="007C2334" w:rsidRDefault="00800F14" w:rsidP="00800F14">
            <w:pPr>
              <w:ind w:firstLine="318"/>
              <w:rPr>
                <w:sz w:val="24"/>
                <w:szCs w:val="24"/>
              </w:rPr>
            </w:pPr>
            <w:r>
              <w:rPr>
                <w:sz w:val="24"/>
                <w:szCs w:val="24"/>
              </w:rPr>
              <w:t>модернизация – 2024 год</w:t>
            </w:r>
          </w:p>
        </w:tc>
        <w:tc>
          <w:tcPr>
            <w:tcW w:w="2127" w:type="dxa"/>
            <w:shd w:val="clear" w:color="auto" w:fill="auto"/>
          </w:tcPr>
          <w:p w:rsidR="00800F14" w:rsidRPr="007A6590" w:rsidRDefault="00800F14" w:rsidP="00800F14">
            <w:pPr>
              <w:pStyle w:val="a6"/>
              <w:rPr>
                <w:spacing w:val="2"/>
                <w:sz w:val="24"/>
                <w:szCs w:val="24"/>
                <w:shd w:val="clear" w:color="auto" w:fill="FFFFFF"/>
              </w:rPr>
            </w:pPr>
            <w:r w:rsidRPr="004A00C6">
              <w:rPr>
                <w:sz w:val="24"/>
                <w:szCs w:val="24"/>
              </w:rPr>
              <w:t>посел</w:t>
            </w:r>
            <w:r>
              <w:rPr>
                <w:sz w:val="24"/>
                <w:szCs w:val="24"/>
              </w:rPr>
              <w:t>ок</w:t>
            </w:r>
            <w:r w:rsidRPr="004A00C6">
              <w:rPr>
                <w:sz w:val="24"/>
                <w:szCs w:val="24"/>
              </w:rPr>
              <w:t xml:space="preserve"> Крас</w:t>
            </w:r>
            <w:r>
              <w:rPr>
                <w:sz w:val="24"/>
                <w:szCs w:val="24"/>
              </w:rPr>
              <w:t>нофарфорный</w:t>
            </w:r>
          </w:p>
        </w:tc>
        <w:tc>
          <w:tcPr>
            <w:tcW w:w="2835" w:type="dxa"/>
            <w:shd w:val="clear" w:color="auto" w:fill="auto"/>
          </w:tcPr>
          <w:p w:rsidR="00800F14" w:rsidRDefault="00800F14" w:rsidP="00800F14">
            <w:pPr>
              <w:suppressAutoHyphens/>
              <w:autoSpaceDE w:val="0"/>
              <w:autoSpaceDN w:val="0"/>
              <w:adjustRightInd w:val="0"/>
              <w:spacing w:line="240" w:lineRule="atLeast"/>
              <w:jc w:val="left"/>
              <w:rPr>
                <w:sz w:val="24"/>
                <w:szCs w:val="24"/>
              </w:rPr>
            </w:pPr>
            <w:r>
              <w:rPr>
                <w:sz w:val="24"/>
                <w:szCs w:val="24"/>
              </w:rPr>
              <w:t>Не требуется</w:t>
            </w:r>
          </w:p>
        </w:tc>
      </w:tr>
      <w:tr w:rsidR="00800F14" w:rsidRPr="001D059D" w:rsidTr="00800F14">
        <w:tc>
          <w:tcPr>
            <w:tcW w:w="16019" w:type="dxa"/>
            <w:gridSpan w:val="7"/>
            <w:shd w:val="clear" w:color="auto" w:fill="auto"/>
          </w:tcPr>
          <w:p w:rsidR="00800F14" w:rsidRDefault="00800F14" w:rsidP="00800F14">
            <w:pPr>
              <w:suppressAutoHyphens/>
              <w:autoSpaceDE w:val="0"/>
              <w:autoSpaceDN w:val="0"/>
              <w:adjustRightInd w:val="0"/>
              <w:spacing w:line="240" w:lineRule="atLeast"/>
              <w:jc w:val="left"/>
              <w:rPr>
                <w:sz w:val="24"/>
                <w:szCs w:val="24"/>
              </w:rPr>
            </w:pPr>
            <w:r w:rsidRPr="001601EC">
              <w:rPr>
                <w:sz w:val="24"/>
                <w:szCs w:val="24"/>
              </w:rPr>
              <w:lastRenderedPageBreak/>
              <w:t xml:space="preserve">Объекты </w:t>
            </w:r>
            <w:r>
              <w:rPr>
                <w:sz w:val="24"/>
                <w:szCs w:val="24"/>
              </w:rPr>
              <w:t>образования</w:t>
            </w:r>
            <w:r>
              <w:rPr>
                <w:rStyle w:val="af5"/>
                <w:sz w:val="24"/>
                <w:szCs w:val="24"/>
              </w:rPr>
              <w:footnoteReference w:id="13"/>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45</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7C2334" w:rsidRDefault="00800F14" w:rsidP="00800F14">
            <w:pPr>
              <w:autoSpaceDE w:val="0"/>
              <w:autoSpaceDN w:val="0"/>
              <w:adjustRightInd w:val="0"/>
              <w:rPr>
                <w:rFonts w:eastAsiaTheme="minorHAnsi"/>
                <w:sz w:val="24"/>
                <w:szCs w:val="24"/>
                <w:lang w:eastAsia="en-US"/>
              </w:rPr>
            </w:pPr>
            <w:r w:rsidRPr="007C2334">
              <w:rPr>
                <w:rFonts w:eastAsiaTheme="minorHAnsi"/>
                <w:sz w:val="24"/>
                <w:szCs w:val="24"/>
                <w:lang w:eastAsia="en-US"/>
              </w:rPr>
              <w:t>Дошкольная</w:t>
            </w:r>
          </w:p>
          <w:p w:rsidR="00800F14" w:rsidRPr="007C2334" w:rsidRDefault="00800F14" w:rsidP="00800F14">
            <w:pPr>
              <w:autoSpaceDE w:val="0"/>
              <w:autoSpaceDN w:val="0"/>
              <w:adjustRightInd w:val="0"/>
              <w:rPr>
                <w:rFonts w:eastAsiaTheme="minorHAnsi"/>
                <w:sz w:val="24"/>
                <w:szCs w:val="24"/>
                <w:lang w:eastAsia="en-US"/>
              </w:rPr>
            </w:pPr>
            <w:r w:rsidRPr="007C2334">
              <w:rPr>
                <w:rFonts w:eastAsiaTheme="minorHAnsi"/>
                <w:sz w:val="24"/>
                <w:szCs w:val="24"/>
                <w:lang w:eastAsia="en-US"/>
              </w:rPr>
              <w:t>образовательная</w:t>
            </w:r>
          </w:p>
          <w:p w:rsidR="00800F14" w:rsidRPr="00773418" w:rsidRDefault="00800F14" w:rsidP="00800F14">
            <w:pPr>
              <w:suppressAutoHyphens/>
              <w:autoSpaceDE w:val="0"/>
              <w:autoSpaceDN w:val="0"/>
              <w:adjustRightInd w:val="0"/>
              <w:spacing w:line="240" w:lineRule="atLeast"/>
              <w:rPr>
                <w:sz w:val="24"/>
                <w:szCs w:val="24"/>
              </w:rPr>
            </w:pPr>
            <w:r w:rsidRPr="007C2334">
              <w:rPr>
                <w:rFonts w:eastAsiaTheme="minorHAnsi"/>
                <w:sz w:val="24"/>
                <w:szCs w:val="24"/>
                <w:lang w:eastAsia="en-US"/>
              </w:rPr>
              <w:t>организация</w:t>
            </w:r>
            <w:r w:rsidRPr="007C2334">
              <w:rPr>
                <w:sz w:val="24"/>
                <w:szCs w:val="24"/>
              </w:rPr>
              <w:t xml:space="preserve"> (комплекс сооружений детского сада) (</w:t>
            </w:r>
            <w:r>
              <w:rPr>
                <w:sz w:val="24"/>
                <w:szCs w:val="24"/>
              </w:rPr>
              <w:t xml:space="preserve">проектирование и </w:t>
            </w:r>
            <w:r w:rsidRPr="007C2334">
              <w:rPr>
                <w:sz w:val="24"/>
                <w:szCs w:val="24"/>
              </w:rPr>
              <w:t>капитальный ремонт)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autoSpaceDE w:val="0"/>
              <w:autoSpaceDN w:val="0"/>
              <w:adjustRightInd w:val="0"/>
              <w:rPr>
                <w:sz w:val="24"/>
                <w:szCs w:val="24"/>
              </w:rPr>
            </w:pPr>
            <w:r>
              <w:rPr>
                <w:sz w:val="24"/>
                <w:szCs w:val="24"/>
              </w:rPr>
              <w:t>Объект образования</w:t>
            </w:r>
          </w:p>
        </w:tc>
        <w:tc>
          <w:tcPr>
            <w:tcW w:w="2410" w:type="dxa"/>
            <w:tcBorders>
              <w:left w:val="single" w:sz="4" w:space="0" w:color="auto"/>
              <w:bottom w:val="single" w:sz="4" w:space="0" w:color="auto"/>
              <w:right w:val="single" w:sz="4" w:space="0" w:color="auto"/>
            </w:tcBorders>
            <w:shd w:val="clear" w:color="auto" w:fill="auto"/>
          </w:tcPr>
          <w:p w:rsidR="00800F14" w:rsidRPr="007C2334" w:rsidRDefault="00800F14" w:rsidP="00800F14">
            <w:pPr>
              <w:autoSpaceDE w:val="0"/>
              <w:autoSpaceDN w:val="0"/>
              <w:adjustRightInd w:val="0"/>
              <w:rPr>
                <w:sz w:val="24"/>
                <w:szCs w:val="24"/>
              </w:rPr>
            </w:pPr>
            <w:r w:rsidRPr="007C2334">
              <w:rPr>
                <w:color w:val="202124"/>
                <w:sz w:val="24"/>
                <w:szCs w:val="24"/>
                <w:shd w:val="clear" w:color="auto" w:fill="FFFFFF"/>
              </w:rPr>
              <w:t>предоставление услуг</w:t>
            </w:r>
            <w:r>
              <w:rPr>
                <w:color w:val="202124"/>
                <w:sz w:val="24"/>
                <w:szCs w:val="24"/>
                <w:shd w:val="clear" w:color="auto" w:fill="FFFFFF"/>
              </w:rPr>
              <w:t>и</w:t>
            </w:r>
            <w:r w:rsidRPr="007C2334">
              <w:rPr>
                <w:color w:val="202124"/>
                <w:sz w:val="24"/>
                <w:szCs w:val="24"/>
                <w:shd w:val="clear" w:color="auto" w:fill="FFFFFF"/>
              </w:rPr>
              <w:t xml:space="preserve"> в сфере общественного воспитания детей дошкольного возраста</w:t>
            </w:r>
          </w:p>
        </w:tc>
        <w:tc>
          <w:tcPr>
            <w:tcW w:w="3827" w:type="dxa"/>
            <w:shd w:val="clear" w:color="auto" w:fill="auto"/>
          </w:tcPr>
          <w:p w:rsidR="00800F14" w:rsidRDefault="00800F14" w:rsidP="00800F14">
            <w:pPr>
              <w:ind w:firstLine="318"/>
              <w:rPr>
                <w:sz w:val="24"/>
                <w:szCs w:val="24"/>
              </w:rPr>
            </w:pPr>
            <w:r w:rsidRPr="00773418">
              <w:rPr>
                <w:sz w:val="24"/>
                <w:szCs w:val="24"/>
              </w:rPr>
              <w:t>проектирование – 20</w:t>
            </w:r>
            <w:r>
              <w:rPr>
                <w:sz w:val="24"/>
                <w:szCs w:val="24"/>
              </w:rPr>
              <w:t>22</w:t>
            </w:r>
            <w:r w:rsidRPr="00773418">
              <w:rPr>
                <w:sz w:val="24"/>
                <w:szCs w:val="24"/>
              </w:rPr>
              <w:t xml:space="preserve"> год;</w:t>
            </w:r>
          </w:p>
          <w:p w:rsidR="00800F14" w:rsidRPr="0002259B" w:rsidRDefault="00800F14" w:rsidP="00800F14">
            <w:pPr>
              <w:ind w:firstLine="318"/>
              <w:rPr>
                <w:sz w:val="24"/>
                <w:szCs w:val="24"/>
              </w:rPr>
            </w:pPr>
            <w:r w:rsidRPr="007C2334">
              <w:rPr>
                <w:sz w:val="24"/>
                <w:szCs w:val="24"/>
              </w:rPr>
              <w:t>капитальный ремонт</w:t>
            </w:r>
            <w:r>
              <w:rPr>
                <w:sz w:val="24"/>
                <w:szCs w:val="24"/>
              </w:rPr>
              <w:t xml:space="preserve"> – 2024 год</w:t>
            </w:r>
          </w:p>
        </w:tc>
        <w:tc>
          <w:tcPr>
            <w:tcW w:w="2127" w:type="dxa"/>
            <w:shd w:val="clear" w:color="auto" w:fill="auto"/>
          </w:tcPr>
          <w:p w:rsidR="00800F14" w:rsidRPr="00F70AB3" w:rsidRDefault="00800F14" w:rsidP="00800F14">
            <w:pPr>
              <w:pStyle w:val="a6"/>
              <w:rPr>
                <w:spacing w:val="2"/>
                <w:sz w:val="22"/>
                <w:shd w:val="clear" w:color="auto" w:fill="FFFFFF"/>
              </w:rPr>
            </w:pPr>
            <w:r w:rsidRPr="00F70AB3">
              <w:rPr>
                <w:sz w:val="22"/>
              </w:rPr>
              <w:t>поселок Краснофарфорный</w:t>
            </w:r>
          </w:p>
        </w:tc>
        <w:tc>
          <w:tcPr>
            <w:tcW w:w="2835" w:type="dxa"/>
            <w:shd w:val="clear" w:color="auto" w:fill="auto"/>
          </w:tcPr>
          <w:p w:rsidR="00800F14" w:rsidRDefault="00800F14" w:rsidP="00800F14">
            <w:pPr>
              <w:suppressAutoHyphens/>
              <w:autoSpaceDE w:val="0"/>
              <w:autoSpaceDN w:val="0"/>
              <w:adjustRightInd w:val="0"/>
              <w:spacing w:line="240" w:lineRule="atLeast"/>
              <w:jc w:val="left"/>
              <w:rPr>
                <w:sz w:val="24"/>
                <w:szCs w:val="24"/>
              </w:rPr>
            </w:pPr>
            <w:r>
              <w:rPr>
                <w:sz w:val="24"/>
                <w:szCs w:val="24"/>
              </w:rPr>
              <w:t>Не требуется</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46</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02259B" w:rsidRDefault="00800F14" w:rsidP="00800F14">
            <w:pPr>
              <w:autoSpaceDE w:val="0"/>
              <w:autoSpaceDN w:val="0"/>
              <w:adjustRightInd w:val="0"/>
              <w:jc w:val="left"/>
              <w:rPr>
                <w:rFonts w:eastAsiaTheme="minorHAnsi"/>
                <w:sz w:val="24"/>
                <w:szCs w:val="24"/>
                <w:lang w:eastAsia="en-US"/>
              </w:rPr>
            </w:pPr>
            <w:r w:rsidRPr="0002259B">
              <w:rPr>
                <w:rFonts w:eastAsiaTheme="minorHAnsi"/>
                <w:sz w:val="24"/>
                <w:szCs w:val="24"/>
                <w:lang w:eastAsia="en-US"/>
              </w:rPr>
              <w:t>Общеобразователь</w:t>
            </w:r>
            <w:r>
              <w:rPr>
                <w:rFonts w:eastAsiaTheme="minorHAnsi"/>
                <w:sz w:val="24"/>
                <w:szCs w:val="24"/>
                <w:lang w:eastAsia="en-US"/>
              </w:rPr>
              <w:t>-</w:t>
            </w:r>
            <w:r w:rsidRPr="0002259B">
              <w:rPr>
                <w:rFonts w:eastAsiaTheme="minorHAnsi"/>
                <w:sz w:val="24"/>
                <w:szCs w:val="24"/>
                <w:lang w:eastAsia="en-US"/>
              </w:rPr>
              <w:t>ная организация (</w:t>
            </w:r>
            <w:r w:rsidRPr="0002259B">
              <w:rPr>
                <w:sz w:val="24"/>
                <w:szCs w:val="24"/>
                <w:shd w:val="clear" w:color="auto" w:fill="FFFFFF"/>
              </w:rPr>
              <w:t xml:space="preserve">здание муниципального бюджетного общеобразовательного учреждения «Основная общеобразовательная школа») </w:t>
            </w:r>
            <w:r w:rsidRPr="0002259B">
              <w:rPr>
                <w:sz w:val="24"/>
                <w:szCs w:val="24"/>
              </w:rPr>
              <w:t>(проектирование и капитальный ремонт)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autoSpaceDE w:val="0"/>
              <w:autoSpaceDN w:val="0"/>
              <w:adjustRightInd w:val="0"/>
              <w:rPr>
                <w:sz w:val="24"/>
                <w:szCs w:val="24"/>
              </w:rPr>
            </w:pPr>
            <w:r>
              <w:rPr>
                <w:sz w:val="24"/>
                <w:szCs w:val="24"/>
              </w:rPr>
              <w:t>Объект образования</w:t>
            </w:r>
          </w:p>
        </w:tc>
        <w:tc>
          <w:tcPr>
            <w:tcW w:w="2410" w:type="dxa"/>
            <w:tcBorders>
              <w:left w:val="single" w:sz="4" w:space="0" w:color="auto"/>
              <w:bottom w:val="single" w:sz="4" w:space="0" w:color="auto"/>
              <w:right w:val="single" w:sz="4" w:space="0" w:color="auto"/>
            </w:tcBorders>
            <w:shd w:val="clear" w:color="auto" w:fill="auto"/>
          </w:tcPr>
          <w:p w:rsidR="00800F14" w:rsidRPr="0025256F" w:rsidRDefault="00800F14" w:rsidP="00800F14">
            <w:pPr>
              <w:autoSpaceDE w:val="0"/>
              <w:autoSpaceDN w:val="0"/>
              <w:adjustRightInd w:val="0"/>
              <w:rPr>
                <w:sz w:val="24"/>
                <w:szCs w:val="24"/>
              </w:rPr>
            </w:pPr>
            <w:r w:rsidRPr="007C2334">
              <w:rPr>
                <w:color w:val="202124"/>
                <w:sz w:val="24"/>
                <w:szCs w:val="24"/>
                <w:shd w:val="clear" w:color="auto" w:fill="FFFFFF"/>
              </w:rPr>
              <w:t>предоставление услуг</w:t>
            </w:r>
            <w:r>
              <w:rPr>
                <w:color w:val="202124"/>
                <w:sz w:val="24"/>
                <w:szCs w:val="24"/>
                <w:shd w:val="clear" w:color="auto" w:fill="FFFFFF"/>
              </w:rPr>
              <w:t>и</w:t>
            </w:r>
            <w:r w:rsidRPr="007C2334">
              <w:rPr>
                <w:color w:val="202124"/>
                <w:sz w:val="24"/>
                <w:szCs w:val="24"/>
                <w:shd w:val="clear" w:color="auto" w:fill="FFFFFF"/>
              </w:rPr>
              <w:t xml:space="preserve"> в сфере </w:t>
            </w:r>
            <w:r>
              <w:rPr>
                <w:color w:val="202124"/>
                <w:sz w:val="24"/>
                <w:szCs w:val="24"/>
                <w:shd w:val="clear" w:color="auto" w:fill="FFFFFF"/>
              </w:rPr>
              <w:t xml:space="preserve">получения </w:t>
            </w:r>
            <w:r>
              <w:rPr>
                <w:rFonts w:ascii="TimesNewRomanPSMT" w:eastAsiaTheme="minorHAnsi" w:hAnsi="TimesNewRomanPSMT" w:cs="TimesNewRomanPSMT"/>
                <w:sz w:val="24"/>
                <w:szCs w:val="24"/>
                <w:lang w:eastAsia="en-US"/>
              </w:rPr>
              <w:t>начального общего и (или) основного общего образования</w:t>
            </w:r>
          </w:p>
        </w:tc>
        <w:tc>
          <w:tcPr>
            <w:tcW w:w="3827" w:type="dxa"/>
            <w:shd w:val="clear" w:color="auto" w:fill="auto"/>
          </w:tcPr>
          <w:p w:rsidR="00800F14" w:rsidRDefault="00800F14" w:rsidP="00800F14">
            <w:pPr>
              <w:ind w:firstLine="318"/>
              <w:rPr>
                <w:sz w:val="24"/>
                <w:szCs w:val="24"/>
              </w:rPr>
            </w:pPr>
            <w:r w:rsidRPr="00773418">
              <w:rPr>
                <w:sz w:val="24"/>
                <w:szCs w:val="24"/>
              </w:rPr>
              <w:t>проектирование – 20</w:t>
            </w:r>
            <w:r>
              <w:rPr>
                <w:sz w:val="24"/>
                <w:szCs w:val="24"/>
              </w:rPr>
              <w:t>22</w:t>
            </w:r>
            <w:r w:rsidRPr="00773418">
              <w:rPr>
                <w:sz w:val="24"/>
                <w:szCs w:val="24"/>
              </w:rPr>
              <w:t xml:space="preserve"> год;</w:t>
            </w:r>
          </w:p>
          <w:p w:rsidR="00800F14" w:rsidRPr="00B51815" w:rsidRDefault="00800F14" w:rsidP="00800F14">
            <w:pPr>
              <w:ind w:right="-21"/>
              <w:rPr>
                <w:rFonts w:eastAsia="Calibri"/>
                <w:sz w:val="24"/>
                <w:szCs w:val="24"/>
                <w:lang w:eastAsia="en-US"/>
              </w:rPr>
            </w:pPr>
            <w:r w:rsidRPr="007C2334">
              <w:rPr>
                <w:sz w:val="24"/>
                <w:szCs w:val="24"/>
              </w:rPr>
              <w:t>капитальный ремонт</w:t>
            </w:r>
            <w:r>
              <w:rPr>
                <w:sz w:val="24"/>
                <w:szCs w:val="24"/>
              </w:rPr>
              <w:t xml:space="preserve"> – 2024 год</w:t>
            </w:r>
          </w:p>
        </w:tc>
        <w:tc>
          <w:tcPr>
            <w:tcW w:w="2127" w:type="dxa"/>
            <w:shd w:val="clear" w:color="auto" w:fill="auto"/>
          </w:tcPr>
          <w:p w:rsidR="00800F14" w:rsidRPr="00F70AB3" w:rsidRDefault="00800F14" w:rsidP="00800F14">
            <w:pPr>
              <w:pStyle w:val="a6"/>
              <w:rPr>
                <w:spacing w:val="2"/>
                <w:sz w:val="22"/>
                <w:shd w:val="clear" w:color="auto" w:fill="FFFFFF"/>
              </w:rPr>
            </w:pPr>
            <w:r w:rsidRPr="00F70AB3">
              <w:rPr>
                <w:sz w:val="22"/>
              </w:rPr>
              <w:t>поселок Краснофарфорный</w:t>
            </w:r>
          </w:p>
        </w:tc>
        <w:tc>
          <w:tcPr>
            <w:tcW w:w="2835" w:type="dxa"/>
            <w:shd w:val="clear" w:color="auto" w:fill="auto"/>
          </w:tcPr>
          <w:p w:rsidR="00800F14" w:rsidRDefault="00800F14" w:rsidP="00800F14">
            <w:pPr>
              <w:suppressAutoHyphens/>
              <w:autoSpaceDE w:val="0"/>
              <w:autoSpaceDN w:val="0"/>
              <w:adjustRightInd w:val="0"/>
              <w:spacing w:line="240" w:lineRule="atLeast"/>
              <w:jc w:val="left"/>
              <w:rPr>
                <w:sz w:val="24"/>
                <w:szCs w:val="24"/>
              </w:rPr>
            </w:pPr>
            <w:r>
              <w:rPr>
                <w:sz w:val="24"/>
                <w:szCs w:val="24"/>
              </w:rPr>
              <w:t>Не требуется</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47</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02259B" w:rsidRDefault="00800F14" w:rsidP="00800F14">
            <w:pPr>
              <w:suppressAutoHyphens/>
              <w:autoSpaceDE w:val="0"/>
              <w:autoSpaceDN w:val="0"/>
              <w:adjustRightInd w:val="0"/>
              <w:spacing w:line="240" w:lineRule="atLeast"/>
              <w:rPr>
                <w:sz w:val="24"/>
                <w:szCs w:val="24"/>
              </w:rPr>
            </w:pPr>
            <w:r w:rsidRPr="0002259B">
              <w:rPr>
                <w:rFonts w:eastAsiaTheme="minorHAnsi"/>
                <w:sz w:val="24"/>
                <w:szCs w:val="24"/>
                <w:lang w:eastAsia="en-US"/>
              </w:rPr>
              <w:t xml:space="preserve">Общеобразователь-ная организация </w:t>
            </w:r>
            <w:r w:rsidRPr="0002259B">
              <w:rPr>
                <w:rFonts w:eastAsiaTheme="minorHAnsi"/>
                <w:sz w:val="24"/>
                <w:szCs w:val="24"/>
                <w:lang w:eastAsia="en-US"/>
              </w:rPr>
              <w:lastRenderedPageBreak/>
              <w:t>(</w:t>
            </w:r>
            <w:r w:rsidRPr="0002259B">
              <w:rPr>
                <w:sz w:val="24"/>
                <w:szCs w:val="24"/>
                <w:shd w:val="clear" w:color="auto" w:fill="FFFFFF"/>
              </w:rPr>
              <w:t xml:space="preserve">здание муниципального бюджетного общеобразовательного учреждения «Основная общеобразовательная школа») </w:t>
            </w:r>
            <w:r w:rsidRPr="0002259B">
              <w:rPr>
                <w:sz w:val="24"/>
                <w:szCs w:val="24"/>
              </w:rPr>
              <w:t>(проектирование и капитальный ремонт)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autoSpaceDE w:val="0"/>
              <w:autoSpaceDN w:val="0"/>
              <w:adjustRightInd w:val="0"/>
              <w:rPr>
                <w:sz w:val="24"/>
                <w:szCs w:val="24"/>
              </w:rPr>
            </w:pPr>
            <w:r>
              <w:rPr>
                <w:sz w:val="24"/>
                <w:szCs w:val="24"/>
              </w:rPr>
              <w:lastRenderedPageBreak/>
              <w:t>Объект образования</w:t>
            </w:r>
          </w:p>
        </w:tc>
        <w:tc>
          <w:tcPr>
            <w:tcW w:w="2410" w:type="dxa"/>
            <w:tcBorders>
              <w:left w:val="single" w:sz="4" w:space="0" w:color="auto"/>
              <w:bottom w:val="single" w:sz="4" w:space="0" w:color="auto"/>
              <w:right w:val="single" w:sz="4" w:space="0" w:color="auto"/>
            </w:tcBorders>
            <w:shd w:val="clear" w:color="auto" w:fill="auto"/>
          </w:tcPr>
          <w:p w:rsidR="00800F14" w:rsidRPr="0025256F" w:rsidRDefault="00800F14" w:rsidP="00800F14">
            <w:pPr>
              <w:autoSpaceDE w:val="0"/>
              <w:autoSpaceDN w:val="0"/>
              <w:adjustRightInd w:val="0"/>
              <w:rPr>
                <w:sz w:val="24"/>
                <w:szCs w:val="24"/>
              </w:rPr>
            </w:pPr>
            <w:r w:rsidRPr="007C2334">
              <w:rPr>
                <w:color w:val="202124"/>
                <w:sz w:val="24"/>
                <w:szCs w:val="24"/>
                <w:shd w:val="clear" w:color="auto" w:fill="FFFFFF"/>
              </w:rPr>
              <w:t>предоставление услуг</w:t>
            </w:r>
            <w:r>
              <w:rPr>
                <w:color w:val="202124"/>
                <w:sz w:val="24"/>
                <w:szCs w:val="24"/>
                <w:shd w:val="clear" w:color="auto" w:fill="FFFFFF"/>
              </w:rPr>
              <w:t>и</w:t>
            </w:r>
            <w:r w:rsidRPr="007C2334">
              <w:rPr>
                <w:color w:val="202124"/>
                <w:sz w:val="24"/>
                <w:szCs w:val="24"/>
                <w:shd w:val="clear" w:color="auto" w:fill="FFFFFF"/>
              </w:rPr>
              <w:t xml:space="preserve"> в сфере </w:t>
            </w:r>
            <w:r>
              <w:rPr>
                <w:color w:val="202124"/>
                <w:sz w:val="24"/>
                <w:szCs w:val="24"/>
                <w:shd w:val="clear" w:color="auto" w:fill="FFFFFF"/>
              </w:rPr>
              <w:lastRenderedPageBreak/>
              <w:t xml:space="preserve">получения </w:t>
            </w:r>
            <w:r>
              <w:rPr>
                <w:rFonts w:ascii="TimesNewRomanPSMT" w:eastAsiaTheme="minorHAnsi" w:hAnsi="TimesNewRomanPSMT" w:cs="TimesNewRomanPSMT"/>
                <w:sz w:val="24"/>
                <w:szCs w:val="24"/>
                <w:lang w:eastAsia="en-US"/>
              </w:rPr>
              <w:t>начального общего и (или) основного общего образования</w:t>
            </w:r>
          </w:p>
        </w:tc>
        <w:tc>
          <w:tcPr>
            <w:tcW w:w="3827" w:type="dxa"/>
            <w:shd w:val="clear" w:color="auto" w:fill="auto"/>
          </w:tcPr>
          <w:p w:rsidR="00800F14" w:rsidRDefault="00800F14" w:rsidP="00800F14">
            <w:pPr>
              <w:ind w:firstLine="318"/>
              <w:rPr>
                <w:sz w:val="24"/>
                <w:szCs w:val="24"/>
              </w:rPr>
            </w:pPr>
            <w:r w:rsidRPr="00773418">
              <w:rPr>
                <w:sz w:val="24"/>
                <w:szCs w:val="24"/>
              </w:rPr>
              <w:lastRenderedPageBreak/>
              <w:t>проектирование – 20</w:t>
            </w:r>
            <w:r>
              <w:rPr>
                <w:sz w:val="24"/>
                <w:szCs w:val="24"/>
              </w:rPr>
              <w:t>22</w:t>
            </w:r>
            <w:r w:rsidRPr="00773418">
              <w:rPr>
                <w:sz w:val="24"/>
                <w:szCs w:val="24"/>
              </w:rPr>
              <w:t xml:space="preserve"> год;</w:t>
            </w:r>
          </w:p>
          <w:p w:rsidR="00800F14" w:rsidRPr="00B51815" w:rsidRDefault="00800F14" w:rsidP="00800F14">
            <w:pPr>
              <w:ind w:right="-21"/>
              <w:rPr>
                <w:rFonts w:eastAsia="Calibri"/>
                <w:sz w:val="24"/>
                <w:szCs w:val="24"/>
                <w:lang w:eastAsia="en-US"/>
              </w:rPr>
            </w:pPr>
            <w:r w:rsidRPr="007C2334">
              <w:rPr>
                <w:sz w:val="24"/>
                <w:szCs w:val="24"/>
              </w:rPr>
              <w:t>капитальный ремонт</w:t>
            </w:r>
            <w:r>
              <w:rPr>
                <w:sz w:val="24"/>
                <w:szCs w:val="24"/>
              </w:rPr>
              <w:t xml:space="preserve"> – 2024 год</w:t>
            </w:r>
          </w:p>
        </w:tc>
        <w:tc>
          <w:tcPr>
            <w:tcW w:w="2127" w:type="dxa"/>
            <w:shd w:val="clear" w:color="auto" w:fill="auto"/>
          </w:tcPr>
          <w:p w:rsidR="00800F14" w:rsidRPr="007A6590" w:rsidRDefault="00800F14" w:rsidP="00800F14">
            <w:pPr>
              <w:pStyle w:val="a6"/>
              <w:rPr>
                <w:spacing w:val="2"/>
                <w:sz w:val="24"/>
                <w:szCs w:val="24"/>
                <w:shd w:val="clear" w:color="auto" w:fill="FFFFFF"/>
              </w:rPr>
            </w:pPr>
            <w:r>
              <w:rPr>
                <w:sz w:val="24"/>
                <w:szCs w:val="24"/>
              </w:rPr>
              <w:t>село Оскуй</w:t>
            </w:r>
          </w:p>
        </w:tc>
        <w:tc>
          <w:tcPr>
            <w:tcW w:w="2835" w:type="dxa"/>
            <w:shd w:val="clear" w:color="auto" w:fill="auto"/>
          </w:tcPr>
          <w:p w:rsidR="00800F14" w:rsidRDefault="00800F14" w:rsidP="00800F14">
            <w:pPr>
              <w:suppressAutoHyphens/>
              <w:autoSpaceDE w:val="0"/>
              <w:autoSpaceDN w:val="0"/>
              <w:adjustRightInd w:val="0"/>
              <w:spacing w:line="240" w:lineRule="atLeast"/>
              <w:jc w:val="left"/>
              <w:rPr>
                <w:sz w:val="24"/>
                <w:szCs w:val="24"/>
              </w:rPr>
            </w:pPr>
            <w:r>
              <w:rPr>
                <w:sz w:val="24"/>
                <w:szCs w:val="24"/>
              </w:rPr>
              <w:t>Не требуется</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lastRenderedPageBreak/>
              <w:t>48</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773418" w:rsidRDefault="00800F14" w:rsidP="00800F14">
            <w:pPr>
              <w:suppressAutoHyphens/>
              <w:autoSpaceDE w:val="0"/>
              <w:autoSpaceDN w:val="0"/>
              <w:adjustRightInd w:val="0"/>
              <w:spacing w:line="240" w:lineRule="atLeast"/>
              <w:rPr>
                <w:sz w:val="24"/>
                <w:szCs w:val="24"/>
              </w:rPr>
            </w:pPr>
            <w:r w:rsidRPr="0002259B">
              <w:rPr>
                <w:rFonts w:eastAsiaTheme="minorHAnsi"/>
                <w:sz w:val="24"/>
                <w:szCs w:val="24"/>
                <w:lang w:eastAsia="en-US"/>
              </w:rPr>
              <w:t xml:space="preserve">Общеобразователь-ная организация </w:t>
            </w:r>
            <w:r w:rsidRPr="0002259B">
              <w:rPr>
                <w:sz w:val="24"/>
                <w:szCs w:val="24"/>
                <w:shd w:val="clear" w:color="auto" w:fill="FFFFFF"/>
              </w:rPr>
              <w:t xml:space="preserve">(здание муниципального общеобразовательного учреждения «Начальная общеобразовательная школа») </w:t>
            </w:r>
            <w:r w:rsidRPr="0002259B">
              <w:rPr>
                <w:sz w:val="24"/>
                <w:szCs w:val="24"/>
              </w:rPr>
              <w:t>(проектирование и капитальный ремонт)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autoSpaceDE w:val="0"/>
              <w:autoSpaceDN w:val="0"/>
              <w:adjustRightInd w:val="0"/>
              <w:rPr>
                <w:sz w:val="24"/>
                <w:szCs w:val="24"/>
              </w:rPr>
            </w:pPr>
            <w:r>
              <w:rPr>
                <w:sz w:val="24"/>
                <w:szCs w:val="24"/>
              </w:rPr>
              <w:t>Объект образования</w:t>
            </w:r>
          </w:p>
        </w:tc>
        <w:tc>
          <w:tcPr>
            <w:tcW w:w="2410" w:type="dxa"/>
            <w:tcBorders>
              <w:left w:val="single" w:sz="4" w:space="0" w:color="auto"/>
              <w:bottom w:val="single" w:sz="4" w:space="0" w:color="auto"/>
              <w:right w:val="single" w:sz="4" w:space="0" w:color="auto"/>
            </w:tcBorders>
            <w:shd w:val="clear" w:color="auto" w:fill="auto"/>
          </w:tcPr>
          <w:p w:rsidR="00800F14" w:rsidRPr="0025256F" w:rsidRDefault="00800F14" w:rsidP="00800F14">
            <w:pPr>
              <w:autoSpaceDE w:val="0"/>
              <w:autoSpaceDN w:val="0"/>
              <w:adjustRightInd w:val="0"/>
              <w:rPr>
                <w:sz w:val="24"/>
                <w:szCs w:val="24"/>
              </w:rPr>
            </w:pPr>
            <w:r w:rsidRPr="007C2334">
              <w:rPr>
                <w:color w:val="202124"/>
                <w:sz w:val="24"/>
                <w:szCs w:val="24"/>
                <w:shd w:val="clear" w:color="auto" w:fill="FFFFFF"/>
              </w:rPr>
              <w:t>предоставление услуг</w:t>
            </w:r>
            <w:r>
              <w:rPr>
                <w:color w:val="202124"/>
                <w:sz w:val="24"/>
                <w:szCs w:val="24"/>
                <w:shd w:val="clear" w:color="auto" w:fill="FFFFFF"/>
              </w:rPr>
              <w:t>и</w:t>
            </w:r>
            <w:r w:rsidRPr="007C2334">
              <w:rPr>
                <w:color w:val="202124"/>
                <w:sz w:val="24"/>
                <w:szCs w:val="24"/>
                <w:shd w:val="clear" w:color="auto" w:fill="FFFFFF"/>
              </w:rPr>
              <w:t xml:space="preserve"> в сфере </w:t>
            </w:r>
            <w:r>
              <w:rPr>
                <w:color w:val="202124"/>
                <w:sz w:val="24"/>
                <w:szCs w:val="24"/>
                <w:shd w:val="clear" w:color="auto" w:fill="FFFFFF"/>
              </w:rPr>
              <w:t xml:space="preserve">получения </w:t>
            </w:r>
            <w:r>
              <w:rPr>
                <w:rFonts w:ascii="TimesNewRomanPSMT" w:eastAsiaTheme="minorHAnsi" w:hAnsi="TimesNewRomanPSMT" w:cs="TimesNewRomanPSMT"/>
                <w:sz w:val="24"/>
                <w:szCs w:val="24"/>
                <w:lang w:eastAsia="en-US"/>
              </w:rPr>
              <w:t>начального общего и (или) основного общего образования</w:t>
            </w:r>
          </w:p>
        </w:tc>
        <w:tc>
          <w:tcPr>
            <w:tcW w:w="3827" w:type="dxa"/>
            <w:shd w:val="clear" w:color="auto" w:fill="auto"/>
          </w:tcPr>
          <w:p w:rsidR="00800F14" w:rsidRDefault="00800F14" w:rsidP="00800F14">
            <w:pPr>
              <w:ind w:firstLine="318"/>
              <w:rPr>
                <w:sz w:val="24"/>
                <w:szCs w:val="24"/>
              </w:rPr>
            </w:pPr>
            <w:r w:rsidRPr="00773418">
              <w:rPr>
                <w:sz w:val="24"/>
                <w:szCs w:val="24"/>
              </w:rPr>
              <w:t>проектирование – 20</w:t>
            </w:r>
            <w:r>
              <w:rPr>
                <w:sz w:val="24"/>
                <w:szCs w:val="24"/>
              </w:rPr>
              <w:t>22</w:t>
            </w:r>
            <w:r w:rsidRPr="00773418">
              <w:rPr>
                <w:sz w:val="24"/>
                <w:szCs w:val="24"/>
              </w:rPr>
              <w:t xml:space="preserve"> год;</w:t>
            </w:r>
          </w:p>
          <w:p w:rsidR="00800F14" w:rsidRPr="00B51815" w:rsidRDefault="00800F14" w:rsidP="00800F14">
            <w:pPr>
              <w:ind w:right="-21"/>
              <w:rPr>
                <w:rFonts w:eastAsia="Calibri"/>
                <w:sz w:val="24"/>
                <w:szCs w:val="24"/>
                <w:lang w:eastAsia="en-US"/>
              </w:rPr>
            </w:pPr>
            <w:r w:rsidRPr="007C2334">
              <w:rPr>
                <w:sz w:val="24"/>
                <w:szCs w:val="24"/>
              </w:rPr>
              <w:t>капитальный ремонт</w:t>
            </w:r>
            <w:r>
              <w:rPr>
                <w:sz w:val="24"/>
                <w:szCs w:val="24"/>
              </w:rPr>
              <w:t xml:space="preserve"> – 2024 год</w:t>
            </w:r>
          </w:p>
        </w:tc>
        <w:tc>
          <w:tcPr>
            <w:tcW w:w="2127" w:type="dxa"/>
            <w:shd w:val="clear" w:color="auto" w:fill="auto"/>
          </w:tcPr>
          <w:p w:rsidR="00800F14" w:rsidRPr="007A6590" w:rsidRDefault="00800F14" w:rsidP="00800F14">
            <w:pPr>
              <w:pStyle w:val="a6"/>
              <w:rPr>
                <w:spacing w:val="2"/>
                <w:sz w:val="24"/>
                <w:szCs w:val="24"/>
                <w:shd w:val="clear" w:color="auto" w:fill="FFFFFF"/>
              </w:rPr>
            </w:pPr>
            <w:r>
              <w:rPr>
                <w:sz w:val="24"/>
                <w:szCs w:val="24"/>
              </w:rPr>
              <w:t>деревня Переход</w:t>
            </w:r>
          </w:p>
        </w:tc>
        <w:tc>
          <w:tcPr>
            <w:tcW w:w="2835" w:type="dxa"/>
            <w:shd w:val="clear" w:color="auto" w:fill="auto"/>
          </w:tcPr>
          <w:p w:rsidR="00800F14" w:rsidRDefault="00800F14" w:rsidP="00800F14">
            <w:pPr>
              <w:suppressAutoHyphens/>
              <w:autoSpaceDE w:val="0"/>
              <w:autoSpaceDN w:val="0"/>
              <w:adjustRightInd w:val="0"/>
              <w:spacing w:line="240" w:lineRule="atLeast"/>
              <w:jc w:val="left"/>
              <w:rPr>
                <w:sz w:val="24"/>
                <w:szCs w:val="24"/>
              </w:rPr>
            </w:pPr>
            <w:r>
              <w:rPr>
                <w:sz w:val="24"/>
                <w:szCs w:val="24"/>
              </w:rPr>
              <w:t>Не требуется</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49</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00F14" w:rsidRPr="00773418" w:rsidRDefault="00800F14" w:rsidP="00800F14">
            <w:pPr>
              <w:suppressAutoHyphens/>
              <w:autoSpaceDE w:val="0"/>
              <w:autoSpaceDN w:val="0"/>
              <w:adjustRightInd w:val="0"/>
              <w:spacing w:line="240" w:lineRule="atLeast"/>
              <w:rPr>
                <w:sz w:val="24"/>
                <w:szCs w:val="24"/>
              </w:rPr>
            </w:pPr>
            <w:r w:rsidRPr="0002259B">
              <w:rPr>
                <w:rFonts w:eastAsiaTheme="minorHAnsi"/>
                <w:sz w:val="24"/>
                <w:szCs w:val="24"/>
                <w:lang w:eastAsia="en-US"/>
              </w:rPr>
              <w:t xml:space="preserve">Общеобразователь-ная организация </w:t>
            </w:r>
            <w:r w:rsidRPr="0002259B">
              <w:rPr>
                <w:sz w:val="24"/>
                <w:szCs w:val="24"/>
                <w:shd w:val="clear" w:color="auto" w:fill="FFFFFF"/>
              </w:rPr>
              <w:t>(здание муниципального автономного общеобразовательного учреждения «Средняя общеобразовательная школа»)</w:t>
            </w:r>
            <w:r>
              <w:rPr>
                <w:szCs w:val="28"/>
                <w:shd w:val="clear" w:color="auto" w:fill="FFFFFF"/>
              </w:rPr>
              <w:t xml:space="preserve"> </w:t>
            </w:r>
            <w:r w:rsidRPr="0002259B">
              <w:rPr>
                <w:sz w:val="24"/>
                <w:szCs w:val="24"/>
              </w:rPr>
              <w:lastRenderedPageBreak/>
              <w:t>(проектирование и капитальный ремонт)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0F14" w:rsidRDefault="00800F14" w:rsidP="00800F14">
            <w:pPr>
              <w:suppressAutoHyphens/>
              <w:autoSpaceDE w:val="0"/>
              <w:autoSpaceDN w:val="0"/>
              <w:adjustRightInd w:val="0"/>
              <w:rPr>
                <w:sz w:val="24"/>
                <w:szCs w:val="24"/>
              </w:rPr>
            </w:pPr>
            <w:r>
              <w:rPr>
                <w:sz w:val="24"/>
                <w:szCs w:val="24"/>
              </w:rPr>
              <w:lastRenderedPageBreak/>
              <w:t>Объект образования</w:t>
            </w:r>
          </w:p>
        </w:tc>
        <w:tc>
          <w:tcPr>
            <w:tcW w:w="2410" w:type="dxa"/>
            <w:tcBorders>
              <w:left w:val="single" w:sz="4" w:space="0" w:color="auto"/>
              <w:bottom w:val="single" w:sz="4" w:space="0" w:color="auto"/>
              <w:right w:val="single" w:sz="4" w:space="0" w:color="auto"/>
            </w:tcBorders>
            <w:shd w:val="clear" w:color="auto" w:fill="auto"/>
          </w:tcPr>
          <w:p w:rsidR="00800F14" w:rsidRPr="0025256F" w:rsidRDefault="00800F14" w:rsidP="00800F14">
            <w:pPr>
              <w:autoSpaceDE w:val="0"/>
              <w:autoSpaceDN w:val="0"/>
              <w:adjustRightInd w:val="0"/>
              <w:rPr>
                <w:sz w:val="24"/>
                <w:szCs w:val="24"/>
              </w:rPr>
            </w:pPr>
            <w:r w:rsidRPr="007C2334">
              <w:rPr>
                <w:color w:val="202124"/>
                <w:sz w:val="24"/>
                <w:szCs w:val="24"/>
                <w:shd w:val="clear" w:color="auto" w:fill="FFFFFF"/>
              </w:rPr>
              <w:t>предоставление услуг</w:t>
            </w:r>
            <w:r>
              <w:rPr>
                <w:color w:val="202124"/>
                <w:sz w:val="24"/>
                <w:szCs w:val="24"/>
                <w:shd w:val="clear" w:color="auto" w:fill="FFFFFF"/>
              </w:rPr>
              <w:t>и</w:t>
            </w:r>
            <w:r w:rsidRPr="007C2334">
              <w:rPr>
                <w:color w:val="202124"/>
                <w:sz w:val="24"/>
                <w:szCs w:val="24"/>
                <w:shd w:val="clear" w:color="auto" w:fill="FFFFFF"/>
              </w:rPr>
              <w:t xml:space="preserve"> в сфере </w:t>
            </w:r>
            <w:r>
              <w:rPr>
                <w:color w:val="202124"/>
                <w:sz w:val="24"/>
                <w:szCs w:val="24"/>
                <w:shd w:val="clear" w:color="auto" w:fill="FFFFFF"/>
              </w:rPr>
              <w:t xml:space="preserve">получения </w:t>
            </w:r>
            <w:r>
              <w:rPr>
                <w:rFonts w:ascii="TimesNewRomanPSMT" w:eastAsiaTheme="minorHAnsi" w:hAnsi="TimesNewRomanPSMT" w:cs="TimesNewRomanPSMT"/>
                <w:sz w:val="24"/>
                <w:szCs w:val="24"/>
                <w:lang w:eastAsia="en-US"/>
              </w:rPr>
              <w:t>начального общего и (или) основного общего образования</w:t>
            </w:r>
          </w:p>
        </w:tc>
        <w:tc>
          <w:tcPr>
            <w:tcW w:w="3827" w:type="dxa"/>
            <w:shd w:val="clear" w:color="auto" w:fill="auto"/>
          </w:tcPr>
          <w:p w:rsidR="00800F14" w:rsidRDefault="00800F14" w:rsidP="00800F14">
            <w:pPr>
              <w:ind w:firstLine="318"/>
              <w:rPr>
                <w:sz w:val="24"/>
                <w:szCs w:val="24"/>
              </w:rPr>
            </w:pPr>
            <w:r w:rsidRPr="00773418">
              <w:rPr>
                <w:sz w:val="24"/>
                <w:szCs w:val="24"/>
              </w:rPr>
              <w:t>проектирование – 20</w:t>
            </w:r>
            <w:r>
              <w:rPr>
                <w:sz w:val="24"/>
                <w:szCs w:val="24"/>
              </w:rPr>
              <w:t>22</w:t>
            </w:r>
            <w:r w:rsidRPr="00773418">
              <w:rPr>
                <w:sz w:val="24"/>
                <w:szCs w:val="24"/>
              </w:rPr>
              <w:t xml:space="preserve"> год;</w:t>
            </w:r>
          </w:p>
          <w:p w:rsidR="00800F14" w:rsidRPr="00B51815" w:rsidRDefault="00800F14" w:rsidP="00800F14">
            <w:pPr>
              <w:ind w:right="-21"/>
              <w:rPr>
                <w:rFonts w:eastAsia="Calibri"/>
                <w:sz w:val="24"/>
                <w:szCs w:val="24"/>
                <w:lang w:eastAsia="en-US"/>
              </w:rPr>
            </w:pPr>
            <w:r w:rsidRPr="007C2334">
              <w:rPr>
                <w:sz w:val="24"/>
                <w:szCs w:val="24"/>
              </w:rPr>
              <w:t>капитальный ремонт</w:t>
            </w:r>
            <w:r>
              <w:rPr>
                <w:sz w:val="24"/>
                <w:szCs w:val="24"/>
              </w:rPr>
              <w:t xml:space="preserve"> – 2024 год</w:t>
            </w:r>
          </w:p>
        </w:tc>
        <w:tc>
          <w:tcPr>
            <w:tcW w:w="2127" w:type="dxa"/>
            <w:shd w:val="clear" w:color="auto" w:fill="auto"/>
          </w:tcPr>
          <w:p w:rsidR="00800F14" w:rsidRPr="007A6590" w:rsidRDefault="00800F14" w:rsidP="00800F14">
            <w:pPr>
              <w:pStyle w:val="a6"/>
              <w:rPr>
                <w:spacing w:val="2"/>
                <w:sz w:val="24"/>
                <w:szCs w:val="24"/>
                <w:shd w:val="clear" w:color="auto" w:fill="FFFFFF"/>
              </w:rPr>
            </w:pPr>
            <w:r>
              <w:rPr>
                <w:sz w:val="24"/>
                <w:szCs w:val="24"/>
              </w:rPr>
              <w:t>село Грузино</w:t>
            </w:r>
          </w:p>
        </w:tc>
        <w:tc>
          <w:tcPr>
            <w:tcW w:w="2835" w:type="dxa"/>
            <w:shd w:val="clear" w:color="auto" w:fill="auto"/>
          </w:tcPr>
          <w:p w:rsidR="00800F14" w:rsidRDefault="00800F14" w:rsidP="00800F14">
            <w:pPr>
              <w:suppressAutoHyphens/>
              <w:autoSpaceDE w:val="0"/>
              <w:autoSpaceDN w:val="0"/>
              <w:adjustRightInd w:val="0"/>
              <w:spacing w:line="240" w:lineRule="atLeast"/>
              <w:jc w:val="left"/>
              <w:rPr>
                <w:sz w:val="24"/>
                <w:szCs w:val="24"/>
              </w:rPr>
            </w:pPr>
            <w:r>
              <w:rPr>
                <w:sz w:val="24"/>
                <w:szCs w:val="24"/>
              </w:rPr>
              <w:t>Не требуется</w:t>
            </w:r>
          </w:p>
        </w:tc>
      </w:tr>
      <w:tr w:rsidR="00800F14" w:rsidRPr="008E27CA" w:rsidTr="00800F14">
        <w:tc>
          <w:tcPr>
            <w:tcW w:w="16019" w:type="dxa"/>
            <w:gridSpan w:val="7"/>
            <w:shd w:val="clear" w:color="auto" w:fill="auto"/>
          </w:tcPr>
          <w:p w:rsidR="00800F14" w:rsidRPr="008E27CA" w:rsidRDefault="00800F14" w:rsidP="008A733E">
            <w:pPr>
              <w:pStyle w:val="afa"/>
              <w:numPr>
                <w:ilvl w:val="0"/>
                <w:numId w:val="31"/>
              </w:numPr>
              <w:suppressAutoHyphens/>
              <w:autoSpaceDE w:val="0"/>
              <w:autoSpaceDN w:val="0"/>
              <w:adjustRightInd w:val="0"/>
              <w:spacing w:line="240" w:lineRule="atLeast"/>
              <w:ind w:left="0"/>
              <w:rPr>
                <w:szCs w:val="24"/>
              </w:rPr>
            </w:pPr>
            <w:r w:rsidRPr="008E27CA">
              <w:rPr>
                <w:szCs w:val="24"/>
              </w:rPr>
              <w:lastRenderedPageBreak/>
              <w:t>Объекты в иных областях деятельности, необходимых для осуществления полномочий в связи с решением вопросов местного значения поселения</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50</w:t>
            </w:r>
          </w:p>
        </w:tc>
        <w:tc>
          <w:tcPr>
            <w:tcW w:w="2269" w:type="dxa"/>
            <w:tcBorders>
              <w:top w:val="single" w:sz="4" w:space="0" w:color="auto"/>
              <w:left w:val="single" w:sz="4" w:space="0" w:color="auto"/>
              <w:bottom w:val="single" w:sz="4" w:space="0" w:color="auto"/>
            </w:tcBorders>
            <w:shd w:val="clear" w:color="auto" w:fill="auto"/>
          </w:tcPr>
          <w:p w:rsidR="00800F14" w:rsidRPr="005D311A" w:rsidRDefault="00800F14" w:rsidP="00800F14">
            <w:pPr>
              <w:suppressAutoHyphens/>
              <w:autoSpaceDE w:val="0"/>
              <w:autoSpaceDN w:val="0"/>
              <w:adjustRightInd w:val="0"/>
              <w:spacing w:line="240" w:lineRule="atLeast"/>
              <w:jc w:val="left"/>
              <w:rPr>
                <w:sz w:val="24"/>
                <w:szCs w:val="24"/>
                <w:lang w:val="ru"/>
              </w:rPr>
            </w:pPr>
            <w:r>
              <w:rPr>
                <w:sz w:val="24"/>
                <w:szCs w:val="24"/>
                <w:lang w:val="ru"/>
              </w:rPr>
              <w:t>Кладбище</w:t>
            </w:r>
          </w:p>
        </w:tc>
        <w:tc>
          <w:tcPr>
            <w:tcW w:w="1985" w:type="dxa"/>
            <w:tcBorders>
              <w:top w:val="single" w:sz="4" w:space="0" w:color="auto"/>
              <w:left w:val="single" w:sz="4" w:space="0" w:color="auto"/>
              <w:bottom w:val="single" w:sz="4" w:space="0" w:color="auto"/>
            </w:tcBorders>
            <w:shd w:val="clear" w:color="auto" w:fill="auto"/>
          </w:tcPr>
          <w:p w:rsidR="00800F14" w:rsidRPr="00156445" w:rsidRDefault="00800F14" w:rsidP="00800F14">
            <w:pPr>
              <w:suppressAutoHyphens/>
              <w:autoSpaceDE w:val="0"/>
              <w:autoSpaceDN w:val="0"/>
              <w:adjustRightInd w:val="0"/>
              <w:spacing w:line="240" w:lineRule="atLeast"/>
              <w:rPr>
                <w:sz w:val="24"/>
                <w:szCs w:val="24"/>
              </w:rPr>
            </w:pPr>
            <w:r w:rsidRPr="00156445">
              <w:rPr>
                <w:sz w:val="24"/>
                <w:szCs w:val="24"/>
              </w:rPr>
              <w:t>объект в области организации ритуальных услуг</w:t>
            </w:r>
          </w:p>
        </w:tc>
        <w:tc>
          <w:tcPr>
            <w:tcW w:w="2410" w:type="dxa"/>
            <w:tcBorders>
              <w:top w:val="single" w:sz="4" w:space="0" w:color="auto"/>
              <w:left w:val="single" w:sz="4" w:space="0" w:color="auto"/>
              <w:bottom w:val="single" w:sz="4" w:space="0" w:color="auto"/>
            </w:tcBorders>
            <w:shd w:val="clear" w:color="auto" w:fill="auto"/>
          </w:tcPr>
          <w:p w:rsidR="00800F14" w:rsidRPr="005D311A" w:rsidRDefault="00800F14" w:rsidP="00800F14">
            <w:pPr>
              <w:suppressAutoHyphens/>
              <w:autoSpaceDE w:val="0"/>
              <w:autoSpaceDN w:val="0"/>
              <w:adjustRightInd w:val="0"/>
              <w:spacing w:line="240" w:lineRule="atLeast"/>
              <w:rPr>
                <w:sz w:val="24"/>
                <w:szCs w:val="24"/>
              </w:rPr>
            </w:pPr>
            <w:r w:rsidRPr="007C2334">
              <w:rPr>
                <w:color w:val="202124"/>
                <w:sz w:val="24"/>
                <w:szCs w:val="24"/>
                <w:shd w:val="clear" w:color="auto" w:fill="FFFFFF"/>
              </w:rPr>
              <w:t>предоставление услуг</w:t>
            </w:r>
            <w:r>
              <w:rPr>
                <w:color w:val="202124"/>
                <w:sz w:val="24"/>
                <w:szCs w:val="24"/>
                <w:shd w:val="clear" w:color="auto" w:fill="FFFFFF"/>
              </w:rPr>
              <w:t>и</w:t>
            </w:r>
            <w:r w:rsidRPr="007C2334">
              <w:rPr>
                <w:color w:val="202124"/>
                <w:sz w:val="24"/>
                <w:szCs w:val="24"/>
                <w:shd w:val="clear" w:color="auto" w:fill="FFFFFF"/>
              </w:rPr>
              <w:t xml:space="preserve"> в сфере</w:t>
            </w:r>
            <w:r>
              <w:rPr>
                <w:color w:val="202124"/>
                <w:sz w:val="24"/>
                <w:szCs w:val="24"/>
                <w:shd w:val="clear" w:color="auto" w:fill="FFFFFF"/>
              </w:rPr>
              <w:t xml:space="preserve"> погребения умерших (усопших)</w:t>
            </w:r>
          </w:p>
        </w:tc>
        <w:tc>
          <w:tcPr>
            <w:tcW w:w="3827" w:type="dxa"/>
            <w:tcBorders>
              <w:top w:val="single" w:sz="4" w:space="0" w:color="auto"/>
              <w:left w:val="single" w:sz="4" w:space="0" w:color="auto"/>
              <w:bottom w:val="single" w:sz="4" w:space="0" w:color="auto"/>
            </w:tcBorders>
            <w:shd w:val="clear" w:color="auto" w:fill="auto"/>
          </w:tcPr>
          <w:p w:rsidR="00800F14" w:rsidRDefault="00800F14" w:rsidP="006D6E29">
            <w:pPr>
              <w:suppressAutoHyphens/>
              <w:autoSpaceDE w:val="0"/>
              <w:autoSpaceDN w:val="0"/>
              <w:adjustRightInd w:val="0"/>
              <w:spacing w:line="240" w:lineRule="atLeast"/>
              <w:rPr>
                <w:sz w:val="24"/>
                <w:szCs w:val="24"/>
              </w:rPr>
            </w:pPr>
            <w:r>
              <w:rPr>
                <w:sz w:val="24"/>
                <w:szCs w:val="24"/>
                <w:lang w:val="ru"/>
              </w:rPr>
              <w:t>Формирование земельных участков с установлением функциональной зоны «Зона кладбищ»– 2 шт.</w:t>
            </w:r>
          </w:p>
        </w:tc>
        <w:tc>
          <w:tcPr>
            <w:tcW w:w="2127" w:type="dxa"/>
            <w:tcBorders>
              <w:top w:val="single" w:sz="4" w:space="0" w:color="auto"/>
              <w:left w:val="single" w:sz="4" w:space="0" w:color="auto"/>
              <w:bottom w:val="single" w:sz="4" w:space="0" w:color="auto"/>
            </w:tcBorders>
            <w:shd w:val="clear" w:color="auto" w:fill="auto"/>
          </w:tcPr>
          <w:p w:rsidR="00800F14" w:rsidRPr="00156445" w:rsidRDefault="00800F14" w:rsidP="00800F14">
            <w:pPr>
              <w:suppressAutoHyphens/>
              <w:autoSpaceDE w:val="0"/>
              <w:autoSpaceDN w:val="0"/>
              <w:adjustRightInd w:val="0"/>
              <w:spacing w:line="240" w:lineRule="atLeast"/>
              <w:rPr>
                <w:sz w:val="24"/>
                <w:szCs w:val="24"/>
              </w:rPr>
            </w:pPr>
            <w:r>
              <w:rPr>
                <w:sz w:val="24"/>
                <w:szCs w:val="24"/>
              </w:rPr>
              <w:t>Вблизи деревни Новая</w:t>
            </w:r>
          </w:p>
        </w:tc>
        <w:tc>
          <w:tcPr>
            <w:tcW w:w="2835" w:type="dxa"/>
            <w:tcBorders>
              <w:top w:val="single" w:sz="4" w:space="0" w:color="auto"/>
              <w:left w:val="single" w:sz="4" w:space="0" w:color="auto"/>
              <w:bottom w:val="single" w:sz="4" w:space="0" w:color="auto"/>
            </w:tcBorders>
            <w:shd w:val="clear" w:color="auto" w:fill="auto"/>
          </w:tcPr>
          <w:p w:rsidR="00800F14" w:rsidRDefault="00800F14" w:rsidP="00800F14">
            <w:pPr>
              <w:pStyle w:val="a6"/>
              <w:rPr>
                <w:sz w:val="24"/>
                <w:szCs w:val="24"/>
              </w:rPr>
            </w:pPr>
            <w:r w:rsidRPr="00156445">
              <w:rPr>
                <w:sz w:val="24"/>
                <w:szCs w:val="24"/>
                <w:lang w:eastAsia="ar-SA"/>
              </w:rPr>
              <w:t>санитарно-защитная зона 50 м</w:t>
            </w:r>
          </w:p>
        </w:tc>
      </w:tr>
      <w:tr w:rsidR="00800F14" w:rsidRPr="001D059D" w:rsidTr="00800F14">
        <w:tc>
          <w:tcPr>
            <w:tcW w:w="566" w:type="dxa"/>
            <w:shd w:val="clear" w:color="auto" w:fill="auto"/>
          </w:tcPr>
          <w:p w:rsidR="00800F14" w:rsidRDefault="00800F14" w:rsidP="00800F14">
            <w:pPr>
              <w:suppressAutoHyphens/>
              <w:spacing w:line="240" w:lineRule="atLeast"/>
              <w:jc w:val="left"/>
              <w:rPr>
                <w:sz w:val="24"/>
                <w:szCs w:val="24"/>
              </w:rPr>
            </w:pPr>
            <w:r>
              <w:rPr>
                <w:sz w:val="24"/>
                <w:szCs w:val="24"/>
              </w:rPr>
              <w:t>51</w:t>
            </w:r>
          </w:p>
        </w:tc>
        <w:tc>
          <w:tcPr>
            <w:tcW w:w="2269" w:type="dxa"/>
            <w:tcBorders>
              <w:top w:val="single" w:sz="4" w:space="0" w:color="auto"/>
              <w:left w:val="single" w:sz="4" w:space="0" w:color="auto"/>
              <w:bottom w:val="single" w:sz="4" w:space="0" w:color="auto"/>
            </w:tcBorders>
            <w:shd w:val="clear" w:color="auto" w:fill="auto"/>
          </w:tcPr>
          <w:p w:rsidR="00800F14" w:rsidRPr="00156445" w:rsidRDefault="00800F14" w:rsidP="00800F14">
            <w:pPr>
              <w:suppressAutoHyphens/>
              <w:autoSpaceDE w:val="0"/>
              <w:autoSpaceDN w:val="0"/>
              <w:adjustRightInd w:val="0"/>
              <w:spacing w:line="240" w:lineRule="atLeast"/>
              <w:jc w:val="left"/>
              <w:rPr>
                <w:sz w:val="24"/>
                <w:szCs w:val="24"/>
                <w:lang w:val="ru"/>
              </w:rPr>
            </w:pPr>
            <w:r w:rsidRPr="00156445">
              <w:rPr>
                <w:sz w:val="24"/>
                <w:szCs w:val="24"/>
                <w:lang w:val="ru"/>
              </w:rPr>
              <w:t xml:space="preserve">Площадка для осуществления раздельного сбора и накопления (временного хранения) твердых бытовых отходов </w:t>
            </w:r>
            <w:r>
              <w:rPr>
                <w:sz w:val="24"/>
                <w:szCs w:val="24"/>
                <w:lang w:val="ru"/>
              </w:rPr>
              <w:t>с целью</w:t>
            </w:r>
            <w:r w:rsidRPr="00156445">
              <w:rPr>
                <w:sz w:val="24"/>
                <w:szCs w:val="24"/>
                <w:lang w:val="ru"/>
              </w:rPr>
              <w:t xml:space="preserve"> последующего вывоза на утилизацию (захоронение)</w:t>
            </w:r>
          </w:p>
        </w:tc>
        <w:tc>
          <w:tcPr>
            <w:tcW w:w="1985" w:type="dxa"/>
            <w:tcBorders>
              <w:top w:val="single" w:sz="4" w:space="0" w:color="auto"/>
              <w:left w:val="single" w:sz="4" w:space="0" w:color="auto"/>
              <w:bottom w:val="single" w:sz="4" w:space="0" w:color="auto"/>
            </w:tcBorders>
            <w:shd w:val="clear" w:color="auto" w:fill="auto"/>
          </w:tcPr>
          <w:p w:rsidR="00800F14" w:rsidRPr="00156445" w:rsidRDefault="00800F14" w:rsidP="00800F14">
            <w:pPr>
              <w:suppressAutoHyphens/>
              <w:autoSpaceDE w:val="0"/>
              <w:autoSpaceDN w:val="0"/>
              <w:adjustRightInd w:val="0"/>
              <w:spacing w:line="240" w:lineRule="atLeast"/>
              <w:rPr>
                <w:sz w:val="24"/>
                <w:szCs w:val="24"/>
              </w:rPr>
            </w:pPr>
            <w:r w:rsidRPr="00156445">
              <w:rPr>
                <w:sz w:val="24"/>
                <w:szCs w:val="24"/>
              </w:rPr>
              <w:t>объект в области сбора, хранения, утилизации (переработки) твердых бытовых отходов</w:t>
            </w:r>
          </w:p>
        </w:tc>
        <w:tc>
          <w:tcPr>
            <w:tcW w:w="2410" w:type="dxa"/>
            <w:tcBorders>
              <w:top w:val="single" w:sz="4" w:space="0" w:color="auto"/>
              <w:left w:val="single" w:sz="4" w:space="0" w:color="auto"/>
              <w:bottom w:val="single" w:sz="4" w:space="0" w:color="auto"/>
            </w:tcBorders>
            <w:shd w:val="clear" w:color="auto" w:fill="auto"/>
          </w:tcPr>
          <w:p w:rsidR="00800F14" w:rsidRPr="005D311A" w:rsidRDefault="00800F14" w:rsidP="00800F14">
            <w:pPr>
              <w:suppressAutoHyphens/>
              <w:autoSpaceDE w:val="0"/>
              <w:autoSpaceDN w:val="0"/>
              <w:adjustRightInd w:val="0"/>
              <w:spacing w:line="240" w:lineRule="atLeast"/>
              <w:rPr>
                <w:sz w:val="24"/>
                <w:szCs w:val="24"/>
              </w:rPr>
            </w:pPr>
            <w:r w:rsidRPr="007C2334">
              <w:rPr>
                <w:color w:val="202124"/>
                <w:sz w:val="24"/>
                <w:szCs w:val="24"/>
                <w:shd w:val="clear" w:color="auto" w:fill="FFFFFF"/>
              </w:rPr>
              <w:t>предоставление услуг</w:t>
            </w:r>
            <w:r>
              <w:rPr>
                <w:color w:val="202124"/>
                <w:sz w:val="24"/>
                <w:szCs w:val="24"/>
                <w:shd w:val="clear" w:color="auto" w:fill="FFFFFF"/>
              </w:rPr>
              <w:t>и</w:t>
            </w:r>
            <w:r w:rsidRPr="007C2334">
              <w:rPr>
                <w:color w:val="202124"/>
                <w:sz w:val="24"/>
                <w:szCs w:val="24"/>
                <w:shd w:val="clear" w:color="auto" w:fill="FFFFFF"/>
              </w:rPr>
              <w:t xml:space="preserve"> в сфере</w:t>
            </w:r>
            <w:r w:rsidRPr="00156445">
              <w:rPr>
                <w:sz w:val="24"/>
                <w:szCs w:val="24"/>
                <w:lang w:val="ru"/>
              </w:rPr>
              <w:t xml:space="preserve"> раздельного</w:t>
            </w:r>
            <w:r w:rsidRPr="00156445">
              <w:rPr>
                <w:sz w:val="24"/>
                <w:szCs w:val="24"/>
              </w:rPr>
              <w:t xml:space="preserve"> сбора, хранения, утилизации (переработки) твердых бытовых отходов</w:t>
            </w:r>
          </w:p>
        </w:tc>
        <w:tc>
          <w:tcPr>
            <w:tcW w:w="3827" w:type="dxa"/>
            <w:tcBorders>
              <w:top w:val="single" w:sz="4" w:space="0" w:color="auto"/>
              <w:left w:val="single" w:sz="4" w:space="0" w:color="auto"/>
              <w:bottom w:val="single" w:sz="4" w:space="0" w:color="auto"/>
            </w:tcBorders>
            <w:shd w:val="clear" w:color="auto" w:fill="auto"/>
          </w:tcPr>
          <w:p w:rsidR="00800F14" w:rsidRPr="00156445" w:rsidRDefault="00800F14" w:rsidP="00800F14">
            <w:pPr>
              <w:suppressAutoHyphens/>
              <w:autoSpaceDE w:val="0"/>
              <w:autoSpaceDN w:val="0"/>
              <w:adjustRightInd w:val="0"/>
              <w:spacing w:line="240" w:lineRule="atLeast"/>
              <w:rPr>
                <w:sz w:val="24"/>
                <w:szCs w:val="24"/>
              </w:rPr>
            </w:pPr>
            <w:r w:rsidRPr="00156445">
              <w:rPr>
                <w:sz w:val="24"/>
                <w:szCs w:val="24"/>
              </w:rPr>
              <w:t xml:space="preserve">Строительство </w:t>
            </w:r>
            <w:r w:rsidRPr="00156445">
              <w:rPr>
                <w:sz w:val="24"/>
                <w:szCs w:val="24"/>
                <w:lang w:val="ru"/>
              </w:rPr>
              <w:t xml:space="preserve">площадок для осуществления раздельного сбора и накопления (временного хранения) твердых бытовых отходов для последующего вывоза на утилизацию (захоронение), оборудованных </w:t>
            </w:r>
            <w:r w:rsidRPr="00156445">
              <w:rPr>
                <w:sz w:val="24"/>
                <w:szCs w:val="24"/>
              </w:rPr>
              <w:t>специализированными контейнерами для раздельного сбора отходов стекла, макулатуры, пластмассы и иных отходов</w:t>
            </w:r>
          </w:p>
        </w:tc>
        <w:tc>
          <w:tcPr>
            <w:tcW w:w="2127" w:type="dxa"/>
            <w:tcBorders>
              <w:top w:val="single" w:sz="4" w:space="0" w:color="auto"/>
              <w:left w:val="single" w:sz="4" w:space="0" w:color="auto"/>
              <w:bottom w:val="single" w:sz="4" w:space="0" w:color="auto"/>
            </w:tcBorders>
            <w:shd w:val="clear" w:color="auto" w:fill="auto"/>
          </w:tcPr>
          <w:p w:rsidR="00800F14" w:rsidRPr="00727E91" w:rsidRDefault="00800F14" w:rsidP="00800F14">
            <w:pPr>
              <w:suppressAutoHyphens/>
              <w:autoSpaceDE w:val="0"/>
              <w:autoSpaceDN w:val="0"/>
              <w:adjustRightInd w:val="0"/>
              <w:spacing w:line="240" w:lineRule="atLeast"/>
              <w:rPr>
                <w:sz w:val="24"/>
                <w:szCs w:val="24"/>
                <w:lang w:val="ru"/>
              </w:rPr>
            </w:pPr>
            <w:r w:rsidRPr="00727E91">
              <w:rPr>
                <w:sz w:val="24"/>
                <w:szCs w:val="24"/>
                <w:lang w:val="ru"/>
              </w:rPr>
              <w:t xml:space="preserve">Перечень населенных пунктов поселения и места размещения в их границах оборудованных площадок для осуществления раздельного сбора и накопления (временного хранения) твердых бытовых отходов определяется нормативным распорядительным актом </w:t>
            </w:r>
            <w:r w:rsidRPr="00727E91">
              <w:rPr>
                <w:sz w:val="24"/>
                <w:szCs w:val="24"/>
              </w:rPr>
              <w:t xml:space="preserve">администрации </w:t>
            </w:r>
            <w:r w:rsidRPr="00727E91">
              <w:rPr>
                <w:sz w:val="24"/>
                <w:szCs w:val="24"/>
                <w:highlight w:val="green"/>
              </w:rPr>
              <w:t>Грузинского</w:t>
            </w:r>
            <w:r w:rsidRPr="00727E91">
              <w:rPr>
                <w:sz w:val="24"/>
                <w:szCs w:val="24"/>
              </w:rPr>
              <w:t xml:space="preserve"> сельского поселения</w:t>
            </w:r>
          </w:p>
        </w:tc>
        <w:tc>
          <w:tcPr>
            <w:tcW w:w="2835" w:type="dxa"/>
            <w:tcBorders>
              <w:top w:val="single" w:sz="4" w:space="0" w:color="auto"/>
              <w:left w:val="single" w:sz="4" w:space="0" w:color="auto"/>
              <w:bottom w:val="single" w:sz="4" w:space="0" w:color="auto"/>
            </w:tcBorders>
            <w:shd w:val="clear" w:color="auto" w:fill="auto"/>
          </w:tcPr>
          <w:p w:rsidR="00800F14" w:rsidRDefault="00800F14" w:rsidP="00800F14">
            <w:pPr>
              <w:suppressAutoHyphens/>
              <w:autoSpaceDE w:val="0"/>
              <w:autoSpaceDN w:val="0"/>
              <w:adjustRightInd w:val="0"/>
              <w:spacing w:line="240" w:lineRule="atLeast"/>
              <w:jc w:val="left"/>
              <w:rPr>
                <w:sz w:val="24"/>
                <w:szCs w:val="24"/>
              </w:rPr>
            </w:pPr>
            <w:r>
              <w:rPr>
                <w:sz w:val="24"/>
                <w:szCs w:val="24"/>
              </w:rPr>
              <w:t>Не требуется</w:t>
            </w:r>
          </w:p>
        </w:tc>
      </w:tr>
    </w:tbl>
    <w:p w:rsidR="007E0798" w:rsidRPr="00AA000A" w:rsidRDefault="007E0798" w:rsidP="00FE3D44">
      <w:pPr>
        <w:pStyle w:val="a6"/>
        <w:rPr>
          <w:rFonts w:eastAsia="Calibri"/>
          <w:lang w:eastAsia="en-US"/>
        </w:rPr>
      </w:pPr>
    </w:p>
    <w:p w:rsidR="00A378A5" w:rsidRDefault="00A378A5" w:rsidP="0092158A">
      <w:pPr>
        <w:rPr>
          <w:rFonts w:eastAsia="Calibri"/>
          <w:lang w:eastAsia="en-US"/>
        </w:rPr>
        <w:sectPr w:rsidR="00A378A5" w:rsidSect="009815FC">
          <w:pgSz w:w="16838" w:h="11906" w:orient="landscape"/>
          <w:pgMar w:top="567" w:right="1134" w:bottom="1134" w:left="709" w:header="709" w:footer="709" w:gutter="0"/>
          <w:cols w:space="708"/>
          <w:docGrid w:linePitch="360"/>
        </w:sectPr>
      </w:pPr>
    </w:p>
    <w:p w:rsidR="00C9028D" w:rsidRDefault="00C9028D" w:rsidP="00A5108D">
      <w:pPr>
        <w:pStyle w:val="1"/>
        <w:ind w:left="709" w:hanging="709"/>
      </w:pPr>
      <w:bookmarkStart w:id="231" w:name="_Toc485647281"/>
      <w:bookmarkStart w:id="232" w:name="_Toc77676671"/>
      <w:r>
        <w:lastRenderedPageBreak/>
        <w:t>С</w:t>
      </w:r>
      <w:r w:rsidRPr="004D3CBD">
        <w:t xml:space="preserve">ведения </w:t>
      </w:r>
      <w:r w:rsidR="00B550C8" w:rsidRPr="00D20856">
        <w:t xml:space="preserve">о </w:t>
      </w:r>
      <w:r w:rsidR="00B550C8" w:rsidRPr="00A5108D">
        <w:t>видах</w:t>
      </w:r>
      <w:r w:rsidR="00B550C8" w:rsidRPr="00D20856">
        <w:t>, назначении и наименованиях, планируемых для размещения на территори</w:t>
      </w:r>
      <w:r w:rsidR="000E5EDE">
        <w:t>и</w:t>
      </w:r>
      <w:r w:rsidR="00B550C8" w:rsidRPr="00D20856">
        <w:t xml:space="preserve"> поселения объектов федерального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Российской Федерации</w:t>
      </w:r>
      <w:bookmarkEnd w:id="232"/>
    </w:p>
    <w:p w:rsidR="00C9028D" w:rsidRDefault="00C9028D" w:rsidP="008E27CA">
      <w:pPr>
        <w:ind w:firstLine="851"/>
        <w:rPr>
          <w:rFonts w:eastAsia="Calibri"/>
        </w:rPr>
      </w:pPr>
      <w:r w:rsidRPr="00AA000A">
        <w:rPr>
          <w:rFonts w:eastAsia="Calibri"/>
        </w:rPr>
        <w:t xml:space="preserve">Документами территориального планирования </w:t>
      </w:r>
      <w:r w:rsidRPr="00AA000A">
        <w:t>Российской Федерации</w:t>
      </w:r>
      <w:r w:rsidR="008E27CA">
        <w:t>,</w:t>
      </w:r>
      <w:r w:rsidRPr="00AA000A">
        <w:rPr>
          <w:rFonts w:eastAsia="Calibri"/>
        </w:rPr>
        <w:t xml:space="preserve"> в которых </w:t>
      </w:r>
      <w:r>
        <w:rPr>
          <w:rFonts w:eastAsia="Calibri"/>
        </w:rPr>
        <w:t xml:space="preserve">могут </w:t>
      </w:r>
      <w:r w:rsidRPr="00AA000A">
        <w:rPr>
          <w:rFonts w:eastAsia="Calibri"/>
        </w:rPr>
        <w:t>име</w:t>
      </w:r>
      <w:r>
        <w:rPr>
          <w:rFonts w:eastAsia="Calibri"/>
        </w:rPr>
        <w:t>ться</w:t>
      </w:r>
      <w:r w:rsidRPr="00AA000A">
        <w:rPr>
          <w:rFonts w:eastAsia="Calibri"/>
        </w:rPr>
        <w:t xml:space="preserve"> сведения о видах, назначении и наименованиях, планируемых для размещения на территори</w:t>
      </w:r>
      <w:r w:rsidR="00FF5DAA">
        <w:rPr>
          <w:rFonts w:eastAsia="Calibri"/>
        </w:rPr>
        <w:t>и</w:t>
      </w:r>
      <w:r w:rsidRPr="00AA000A">
        <w:rPr>
          <w:rFonts w:eastAsia="Calibri"/>
        </w:rPr>
        <w:t xml:space="preserve"> </w:t>
      </w:r>
      <w:r w:rsidR="00FF5DAA" w:rsidRPr="00FF5DAA">
        <w:rPr>
          <w:rFonts w:eastAsia="Calibri"/>
          <w:highlight w:val="green"/>
        </w:rPr>
        <w:t>Грузин</w:t>
      </w:r>
      <w:r w:rsidR="00773418" w:rsidRPr="00FF5DAA">
        <w:rPr>
          <w:rFonts w:eastAsia="Calibri"/>
          <w:highlight w:val="green"/>
        </w:rPr>
        <w:t>ско</w:t>
      </w:r>
      <w:r w:rsidR="00627F73" w:rsidRPr="00FF5DAA">
        <w:rPr>
          <w:rFonts w:eastAsia="Calibri"/>
          <w:highlight w:val="green"/>
        </w:rPr>
        <w:t>го</w:t>
      </w:r>
      <w:r w:rsidR="00005CF5">
        <w:rPr>
          <w:rFonts w:eastAsia="Calibri"/>
        </w:rPr>
        <w:t xml:space="preserve"> сельско</w:t>
      </w:r>
      <w:r w:rsidR="00627F73">
        <w:rPr>
          <w:rFonts w:eastAsia="Calibri"/>
        </w:rPr>
        <w:t>го</w:t>
      </w:r>
      <w:r w:rsidR="00005CF5">
        <w:rPr>
          <w:rFonts w:eastAsia="Calibri"/>
        </w:rPr>
        <w:t xml:space="preserve"> поселени</w:t>
      </w:r>
      <w:r w:rsidR="00627F73">
        <w:rPr>
          <w:rFonts w:eastAsia="Calibri"/>
        </w:rPr>
        <w:t>я</w:t>
      </w:r>
      <w:r w:rsidR="007A6590">
        <w:rPr>
          <w:rFonts w:eastAsia="Calibri"/>
        </w:rPr>
        <w:t xml:space="preserve"> </w:t>
      </w:r>
      <w:r w:rsidR="008E27CA">
        <w:rPr>
          <w:rFonts w:eastAsia="Calibri"/>
        </w:rPr>
        <w:t>объектов федерального значения,</w:t>
      </w:r>
      <w:r w:rsidRPr="00AA000A">
        <w:rPr>
          <w:rFonts w:eastAsia="Calibri"/>
        </w:rPr>
        <w:t xml:space="preserve"> подлежащих учету при подготовке </w:t>
      </w:r>
      <w:r w:rsidR="00634EE3">
        <w:rPr>
          <w:rFonts w:eastAsia="Calibri"/>
        </w:rPr>
        <w:t>г</w:t>
      </w:r>
      <w:r w:rsidRPr="00AA000A">
        <w:rPr>
          <w:rFonts w:eastAsia="Calibri"/>
        </w:rPr>
        <w:t>енерального плана, являются</w:t>
      </w:r>
      <w:r w:rsidR="007A6590">
        <w:rPr>
          <w:rFonts w:eastAsia="Calibri"/>
        </w:rPr>
        <w:t xml:space="preserve"> </w:t>
      </w:r>
      <w:r w:rsidRPr="00AA000A">
        <w:rPr>
          <w:rFonts w:eastAsia="Calibri"/>
        </w:rPr>
        <w:t>схем</w:t>
      </w:r>
      <w:r>
        <w:rPr>
          <w:rFonts w:eastAsia="Calibri"/>
        </w:rPr>
        <w:t>ы</w:t>
      </w:r>
      <w:r w:rsidRPr="00AA000A">
        <w:rPr>
          <w:rFonts w:eastAsia="Calibri"/>
        </w:rPr>
        <w:t xml:space="preserve"> территориального планирования Российской Федерации</w:t>
      </w:r>
      <w:r>
        <w:rPr>
          <w:rFonts w:eastAsia="Calibri"/>
        </w:rPr>
        <w:t xml:space="preserve"> в областях, установленных в </w:t>
      </w:r>
      <w:r w:rsidRPr="00AA000A">
        <w:rPr>
          <w:rFonts w:eastAsia="Calibri"/>
        </w:rPr>
        <w:t>стать</w:t>
      </w:r>
      <w:r>
        <w:rPr>
          <w:rFonts w:eastAsia="Calibri"/>
        </w:rPr>
        <w:t>е</w:t>
      </w:r>
      <w:r w:rsidR="00634EE3">
        <w:rPr>
          <w:rFonts w:eastAsia="Calibri"/>
        </w:rPr>
        <w:t xml:space="preserve"> </w:t>
      </w:r>
      <w:r>
        <w:rPr>
          <w:rFonts w:eastAsia="Calibri"/>
        </w:rPr>
        <w:t>10</w:t>
      </w:r>
      <w:r w:rsidRPr="00AA000A">
        <w:rPr>
          <w:rFonts w:eastAsia="Calibri"/>
        </w:rPr>
        <w:t xml:space="preserve"> Градостроительного кодекса Российской Федерации</w:t>
      </w:r>
      <w:r>
        <w:rPr>
          <w:rFonts w:eastAsia="Calibri"/>
        </w:rPr>
        <w:t xml:space="preserve"> и размещенных в федеральной государственной информационной системе территориального планирования</w:t>
      </w:r>
      <w:r w:rsidRPr="00AA000A">
        <w:rPr>
          <w:rFonts w:eastAsia="Calibri"/>
        </w:rPr>
        <w:t xml:space="preserve"> (</w:t>
      </w:r>
      <w:hyperlink r:id="rId22" w:history="1">
        <w:r w:rsidR="000E5EDE" w:rsidRPr="00194124">
          <w:rPr>
            <w:rStyle w:val="a9"/>
            <w:rFonts w:eastAsia="Calibri"/>
          </w:rPr>
          <w:t>https://fgistp.economy.gov.ru/</w:t>
        </w:r>
      </w:hyperlink>
      <w:r>
        <w:rPr>
          <w:rFonts w:eastAsia="Calibri"/>
        </w:rPr>
        <w:t>).</w:t>
      </w:r>
    </w:p>
    <w:p w:rsidR="00FF5DAA" w:rsidRDefault="00FF5DAA" w:rsidP="00FF5DAA">
      <w:pPr>
        <w:autoSpaceDE w:val="0"/>
        <w:autoSpaceDN w:val="0"/>
        <w:ind w:firstLine="851"/>
        <w:rPr>
          <w:rFonts w:eastAsia="Calibri"/>
        </w:rPr>
      </w:pPr>
      <w:r w:rsidRPr="004A3030">
        <w:rPr>
          <w:szCs w:val="28"/>
        </w:rPr>
        <w:t xml:space="preserve">При анализе схем территориального планирования Российской Федерации, установлено, что на период подготовки проекта генерального плана на территории </w:t>
      </w:r>
      <w:r w:rsidRPr="00FF5DAA">
        <w:rPr>
          <w:rFonts w:eastAsia="Calibri"/>
          <w:highlight w:val="green"/>
        </w:rPr>
        <w:t>Грузинского</w:t>
      </w:r>
      <w:r>
        <w:rPr>
          <w:rFonts w:eastAsia="Calibri"/>
        </w:rPr>
        <w:t xml:space="preserve"> </w:t>
      </w:r>
      <w:r w:rsidRPr="004A3030">
        <w:rPr>
          <w:szCs w:val="28"/>
        </w:rPr>
        <w:t>сельского поселения размещение объектов федерального значения не предусмотрено.</w:t>
      </w:r>
      <w:r w:rsidR="00946289">
        <w:rPr>
          <w:szCs w:val="28"/>
        </w:rPr>
        <w:t xml:space="preserve"> В связи с этим фактом отсутствует необходимость </w:t>
      </w:r>
      <w:r w:rsidR="00946289" w:rsidRPr="00AA000A">
        <w:rPr>
          <w:rFonts w:eastAsia="Calibri"/>
        </w:rPr>
        <w:t>определения функциональных зон, в которых планируется размещение объектов федерального значения и (или) местоположения линейных объектов федерального значения</w:t>
      </w:r>
      <w:r w:rsidR="00946289">
        <w:rPr>
          <w:rFonts w:eastAsia="Calibri"/>
        </w:rPr>
        <w:t>.</w:t>
      </w:r>
    </w:p>
    <w:p w:rsidR="00946289" w:rsidRPr="00AA000A" w:rsidRDefault="00946289" w:rsidP="00946289">
      <w:pPr>
        <w:ind w:firstLine="709"/>
        <w:rPr>
          <w:rFonts w:eastAsia="Calibri"/>
        </w:rPr>
      </w:pPr>
      <w:r w:rsidRPr="00AA000A">
        <w:rPr>
          <w:rFonts w:eastAsia="Calibri"/>
        </w:rPr>
        <w:t>Необходимость определения функциональных зон, в которых планируется размещение объектов федерального значения и (или) местоположения линейных объектов федерального значения продиктована соблюдением требований статьи 25 Градостроительного кодекса Российской Федерации, относящей данную процедуру к вопросам, подлежащим согласованию с уполномоченным Правительством Российской Федерации федеральным органом исполнительной власти, в случае если</w:t>
      </w:r>
      <w:r>
        <w:rPr>
          <w:rFonts w:eastAsia="Calibri"/>
        </w:rPr>
        <w:t xml:space="preserve"> </w:t>
      </w:r>
      <w:r w:rsidRPr="00AA000A">
        <w:rPr>
          <w:rFonts w:eastAsia="Calibri"/>
        </w:rPr>
        <w:t>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946289" w:rsidRDefault="00946289" w:rsidP="00946289">
      <w:pPr>
        <w:ind w:firstLine="709"/>
        <w:rPr>
          <w:rFonts w:eastAsia="Calibri"/>
        </w:rPr>
      </w:pPr>
      <w:r w:rsidRPr="00AA000A">
        <w:rPr>
          <w:rFonts w:eastAsia="Calibri"/>
        </w:rPr>
        <w:t xml:space="preserve">Согласно части 5 статьи 25 Градостроительного кодекса Российской Федерации иные вопросы, кроме указанных в частях 1 </w:t>
      </w:r>
      <w:r>
        <w:rPr>
          <w:rFonts w:eastAsia="Calibri"/>
        </w:rPr>
        <w:t>–</w:t>
      </w:r>
      <w:r w:rsidRPr="00AA000A">
        <w:rPr>
          <w:rFonts w:eastAsia="Calibri"/>
        </w:rPr>
        <w:t xml:space="preserve"> 4.1 статьи 25 Градостроительного кодекса Российской Федерации вопросов, не могут рассматриваться при согласовании проекта </w:t>
      </w:r>
      <w:r>
        <w:rPr>
          <w:rFonts w:eastAsia="Calibri"/>
        </w:rPr>
        <w:t>Г</w:t>
      </w:r>
      <w:r w:rsidRPr="00AA000A">
        <w:rPr>
          <w:rFonts w:eastAsia="Calibri"/>
        </w:rPr>
        <w:t>енерального плана.</w:t>
      </w:r>
    </w:p>
    <w:p w:rsidR="00946289" w:rsidRPr="00AA000A" w:rsidRDefault="00946289" w:rsidP="00946289">
      <w:pPr>
        <w:ind w:firstLine="709"/>
        <w:rPr>
          <w:rFonts w:eastAsia="Calibri"/>
        </w:rPr>
      </w:pPr>
      <w:r w:rsidRPr="00AA000A">
        <w:rPr>
          <w:rFonts w:eastAsia="Calibri"/>
        </w:rPr>
        <w:t>Схем</w:t>
      </w:r>
      <w:r>
        <w:rPr>
          <w:rFonts w:eastAsia="Calibri"/>
        </w:rPr>
        <w:t>ами</w:t>
      </w:r>
      <w:r w:rsidRPr="00AA000A">
        <w:rPr>
          <w:rFonts w:eastAsia="Calibri"/>
        </w:rPr>
        <w:t xml:space="preserve"> территориального планирования Российской Федерации </w:t>
      </w:r>
      <w:r>
        <w:rPr>
          <w:rFonts w:eastAsia="Calibri"/>
        </w:rPr>
        <w:t xml:space="preserve">на территории </w:t>
      </w:r>
      <w:r w:rsidRPr="00946289">
        <w:rPr>
          <w:rFonts w:eastAsia="Calibri"/>
          <w:highlight w:val="green"/>
        </w:rPr>
        <w:t>Грузинского</w:t>
      </w:r>
      <w:r>
        <w:rPr>
          <w:rFonts w:eastAsia="Calibri"/>
        </w:rPr>
        <w:t xml:space="preserve"> сельского поселения не </w:t>
      </w:r>
      <w:r w:rsidRPr="00AA000A">
        <w:rPr>
          <w:rFonts w:eastAsia="Calibri"/>
        </w:rPr>
        <w:t>предусмотрено</w:t>
      </w:r>
      <w:r>
        <w:rPr>
          <w:rFonts w:eastAsia="Calibri"/>
        </w:rPr>
        <w:t xml:space="preserve"> </w:t>
      </w:r>
      <w:r w:rsidRPr="00AA000A">
        <w:rPr>
          <w:rFonts w:eastAsia="Calibri"/>
        </w:rPr>
        <w:t>размещение объектов</w:t>
      </w:r>
      <w:r>
        <w:rPr>
          <w:rFonts w:eastAsia="Calibri"/>
        </w:rPr>
        <w:t xml:space="preserve"> </w:t>
      </w:r>
      <w:r w:rsidRPr="00A75342">
        <w:rPr>
          <w:rFonts w:eastAsia="Calibri"/>
        </w:rPr>
        <w:t>федерального значения</w:t>
      </w:r>
      <w:r>
        <w:rPr>
          <w:rFonts w:eastAsia="Calibri"/>
        </w:rPr>
        <w:t>.</w:t>
      </w:r>
    </w:p>
    <w:p w:rsidR="00FF5DAA" w:rsidRDefault="00FF5DAA" w:rsidP="008A733E">
      <w:pPr>
        <w:pStyle w:val="20"/>
        <w:numPr>
          <w:ilvl w:val="1"/>
          <w:numId w:val="33"/>
        </w:numPr>
        <w:ind w:left="709" w:hanging="709"/>
      </w:pPr>
      <w:bookmarkStart w:id="233" w:name="_Toc62987016"/>
      <w:bookmarkStart w:id="234" w:name="_Toc77676672"/>
      <w:r>
        <w:t>Железнодорожный транспорт, воздушный транспорт, внутренний водный (речной) транспорт и автомобильные дороги федерального значения</w:t>
      </w:r>
      <w:bookmarkEnd w:id="233"/>
      <w:bookmarkEnd w:id="234"/>
    </w:p>
    <w:p w:rsidR="007472C0" w:rsidRPr="00FF5DAA" w:rsidRDefault="00FF5DAA" w:rsidP="00FF5DAA">
      <w:pPr>
        <w:autoSpaceDE w:val="0"/>
        <w:autoSpaceDN w:val="0"/>
        <w:adjustRightInd w:val="0"/>
        <w:ind w:firstLine="851"/>
        <w:rPr>
          <w:szCs w:val="28"/>
        </w:rPr>
      </w:pPr>
      <w:r w:rsidRPr="00FF5DAA">
        <w:rPr>
          <w:szCs w:val="28"/>
        </w:rPr>
        <w:t xml:space="preserve">Объекты указанной категории (железнодорожного транспорта, воздушного транспорта, внутреннего водного (речного) транспорта и автомобильных дорог </w:t>
      </w:r>
      <w:r w:rsidRPr="00FF5DAA">
        <w:rPr>
          <w:szCs w:val="28"/>
        </w:rPr>
        <w:lastRenderedPageBreak/>
        <w:t xml:space="preserve">федерального значения), планируемые к размещению на территории </w:t>
      </w:r>
      <w:r w:rsidRPr="00FF5DAA">
        <w:rPr>
          <w:rFonts w:eastAsia="Calibri"/>
          <w:highlight w:val="green"/>
        </w:rPr>
        <w:t>Грузинского</w:t>
      </w:r>
      <w:r w:rsidRPr="00FF5DAA">
        <w:rPr>
          <w:szCs w:val="28"/>
        </w:rPr>
        <w:t xml:space="preserve"> сельского поселения, Схемой территориального планирования Российской Федерации, утвержденной Распоряжением Правительства РФ от 19.03.2013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(ред. от </w:t>
      </w:r>
      <w:r w:rsidR="006D6E29" w:rsidRPr="00FF5DAA">
        <w:rPr>
          <w:szCs w:val="28"/>
        </w:rPr>
        <w:t>2</w:t>
      </w:r>
      <w:r w:rsidR="006D6E29">
        <w:rPr>
          <w:szCs w:val="28"/>
        </w:rPr>
        <w:t>5</w:t>
      </w:r>
      <w:r w:rsidR="006D6E29" w:rsidRPr="00FF5DAA">
        <w:rPr>
          <w:szCs w:val="28"/>
        </w:rPr>
        <w:t>.06.202</w:t>
      </w:r>
      <w:r w:rsidR="006D6E29">
        <w:rPr>
          <w:szCs w:val="28"/>
        </w:rPr>
        <w:t>1</w:t>
      </w:r>
      <w:r w:rsidRPr="00FF5DAA">
        <w:rPr>
          <w:szCs w:val="28"/>
        </w:rPr>
        <w:t>), не предусмотрены.</w:t>
      </w:r>
    </w:p>
    <w:p w:rsidR="00FF5DAA" w:rsidRDefault="00FF5DAA" w:rsidP="008A733E">
      <w:pPr>
        <w:pStyle w:val="20"/>
        <w:numPr>
          <w:ilvl w:val="1"/>
          <w:numId w:val="33"/>
        </w:numPr>
        <w:ind w:left="709" w:hanging="709"/>
      </w:pPr>
      <w:bookmarkStart w:id="235" w:name="_Toc62987017"/>
      <w:bookmarkStart w:id="236" w:name="_Toc77676673"/>
      <w:r w:rsidRPr="004A3030">
        <w:t>Магистральный трубопроводный транспорт</w:t>
      </w:r>
      <w:bookmarkEnd w:id="235"/>
      <w:bookmarkEnd w:id="236"/>
    </w:p>
    <w:p w:rsidR="00946289" w:rsidRPr="003F1CA8" w:rsidRDefault="00946289" w:rsidP="00946289">
      <w:pPr>
        <w:pStyle w:val="a6"/>
        <w:spacing w:after="240"/>
        <w:ind w:firstLine="851"/>
      </w:pPr>
      <w:r w:rsidRPr="004A3030">
        <w:rPr>
          <w:szCs w:val="28"/>
        </w:rPr>
        <w:t xml:space="preserve">Объекты указанной категории (магистральные нефтепроводы, магистральных нефтепродуктопроводов, магистральных конденсатопроводов, магистральных газопроводов, сетей газораспределения), планируемые к размещению на территории </w:t>
      </w:r>
      <w:r w:rsidRPr="00FF5DAA">
        <w:rPr>
          <w:rFonts w:eastAsia="Calibri"/>
          <w:highlight w:val="green"/>
        </w:rPr>
        <w:t>Грузинского</w:t>
      </w:r>
      <w:r w:rsidRPr="004A3030">
        <w:rPr>
          <w:szCs w:val="28"/>
        </w:rPr>
        <w:t xml:space="preserve"> сельского поселения, Схемой территориального планирования Российской Федерации</w:t>
      </w:r>
      <w:r>
        <w:rPr>
          <w:szCs w:val="28"/>
        </w:rPr>
        <w:t xml:space="preserve"> в области федерального транспорта (в части трубопроводного транспорта</w:t>
      </w:r>
      <w:r w:rsidRPr="006175B4">
        <w:t xml:space="preserve"> </w:t>
      </w:r>
      <w:r>
        <w:t>утвержденной распоряжением Правительства Российской Федерации от 06.05.2015 № 816-р (</w:t>
      </w:r>
      <w:r w:rsidR="006D6E29" w:rsidRPr="00FF5DAA">
        <w:rPr>
          <w:szCs w:val="28"/>
        </w:rPr>
        <w:t xml:space="preserve">ред. от </w:t>
      </w:r>
      <w:r w:rsidR="006D6E29">
        <w:rPr>
          <w:szCs w:val="28"/>
        </w:rPr>
        <w:t>09</w:t>
      </w:r>
      <w:r w:rsidR="006D6E29" w:rsidRPr="00FF5DAA">
        <w:rPr>
          <w:szCs w:val="28"/>
        </w:rPr>
        <w:t>.0</w:t>
      </w:r>
      <w:r w:rsidR="006D6E29">
        <w:rPr>
          <w:szCs w:val="28"/>
        </w:rPr>
        <w:t>4</w:t>
      </w:r>
      <w:r w:rsidR="006D6E29" w:rsidRPr="00FF5DAA">
        <w:rPr>
          <w:szCs w:val="28"/>
        </w:rPr>
        <w:t>.202</w:t>
      </w:r>
      <w:r w:rsidR="006D6E29">
        <w:rPr>
          <w:szCs w:val="28"/>
        </w:rPr>
        <w:t>1</w:t>
      </w:r>
      <w:r>
        <w:t>)</w:t>
      </w:r>
      <w:r w:rsidR="00653828">
        <w:t>,</w:t>
      </w:r>
      <w:r>
        <w:t xml:space="preserve"> не предусмотрены</w:t>
      </w:r>
      <w:r w:rsidRPr="003F1CA8">
        <w:t>.</w:t>
      </w:r>
    </w:p>
    <w:p w:rsidR="00946289" w:rsidRPr="006063BC" w:rsidRDefault="00946289" w:rsidP="008A733E">
      <w:pPr>
        <w:pStyle w:val="20"/>
        <w:numPr>
          <w:ilvl w:val="1"/>
          <w:numId w:val="33"/>
        </w:numPr>
        <w:ind w:left="709" w:hanging="709"/>
      </w:pPr>
      <w:bookmarkStart w:id="237" w:name="_Toc25255445"/>
      <w:bookmarkStart w:id="238" w:name="_Toc27308503"/>
      <w:bookmarkStart w:id="239" w:name="_Toc62987018"/>
      <w:bookmarkStart w:id="240" w:name="_Toc77676674"/>
      <w:r>
        <w:t xml:space="preserve">Объекты электроснабжения </w:t>
      </w:r>
      <w:bookmarkEnd w:id="237"/>
      <w:bookmarkEnd w:id="238"/>
      <w:r>
        <w:t>федерального значения</w:t>
      </w:r>
      <w:bookmarkEnd w:id="239"/>
      <w:bookmarkEnd w:id="240"/>
    </w:p>
    <w:p w:rsidR="00946289" w:rsidRPr="004A3030" w:rsidRDefault="00946289" w:rsidP="00946289">
      <w:pPr>
        <w:pStyle w:val="a6"/>
        <w:spacing w:after="240"/>
        <w:ind w:firstLine="709"/>
      </w:pPr>
      <w:r>
        <w:t>О</w:t>
      </w:r>
      <w:r w:rsidRPr="003F1CA8">
        <w:t>бъект</w:t>
      </w:r>
      <w:r>
        <w:t>ы</w:t>
      </w:r>
      <w:r w:rsidRPr="003F1CA8">
        <w:t xml:space="preserve"> </w:t>
      </w:r>
      <w:r>
        <w:t>указанной категории (АЭС, гидроэлектростанции мощностью 100 МВт и выше, ветровые электростанции</w:t>
      </w:r>
      <w:r w:rsidRPr="00282EB8">
        <w:t xml:space="preserve"> </w:t>
      </w:r>
      <w:r>
        <w:t xml:space="preserve">мощностью 100 МВт и выше, тепловые электростанции мощностью 100 МВт и выше, электростанции мощностью 100 МВт и выше, линии электропередачи с проектным номинальным классом напряжения 110 кВ и выше, подстанции напряжением 220 кВ), планируемые к размещению на территории </w:t>
      </w:r>
      <w:r w:rsidRPr="00FF5DAA">
        <w:rPr>
          <w:rFonts w:eastAsia="Calibri"/>
          <w:highlight w:val="green"/>
        </w:rPr>
        <w:t>Грузинского</w:t>
      </w:r>
      <w:r>
        <w:t xml:space="preserve"> сельского поселения, Схемой территориального планирования Российской Федерации в области энергетики, утвержденной распоряжением Правительства Российской Федерации </w:t>
      </w:r>
      <w:r w:rsidR="006D6E29">
        <w:t>от 01.08.2016 № 1634-р (</w:t>
      </w:r>
      <w:r w:rsidR="006D6E29" w:rsidRPr="00FF5DAA">
        <w:rPr>
          <w:szCs w:val="28"/>
        </w:rPr>
        <w:t xml:space="preserve">ред. от </w:t>
      </w:r>
      <w:r w:rsidR="006D6E29">
        <w:rPr>
          <w:szCs w:val="28"/>
        </w:rPr>
        <w:t>28</w:t>
      </w:r>
      <w:r w:rsidR="006D6E29" w:rsidRPr="00FF5DAA">
        <w:rPr>
          <w:szCs w:val="28"/>
        </w:rPr>
        <w:t>.</w:t>
      </w:r>
      <w:r w:rsidR="006D6E29">
        <w:rPr>
          <w:szCs w:val="28"/>
        </w:rPr>
        <w:t>12</w:t>
      </w:r>
      <w:r w:rsidR="006D6E29" w:rsidRPr="00FF5DAA">
        <w:rPr>
          <w:szCs w:val="28"/>
        </w:rPr>
        <w:t>.202</w:t>
      </w:r>
      <w:r w:rsidR="006D6E29">
        <w:rPr>
          <w:szCs w:val="28"/>
        </w:rPr>
        <w:t>0</w:t>
      </w:r>
      <w:r w:rsidR="006D6E29">
        <w:t>)</w:t>
      </w:r>
      <w:r>
        <w:t>, не предусмотрены.</w:t>
      </w:r>
    </w:p>
    <w:p w:rsidR="00946289" w:rsidRPr="00161304" w:rsidRDefault="00946289" w:rsidP="008A733E">
      <w:pPr>
        <w:pStyle w:val="afa"/>
        <w:numPr>
          <w:ilvl w:val="0"/>
          <w:numId w:val="33"/>
        </w:numPr>
        <w:rPr>
          <w:rFonts w:eastAsiaTheme="majorEastAsia"/>
          <w:bCs/>
          <w:color w:val="000000" w:themeColor="text1"/>
          <w:szCs w:val="28"/>
        </w:rPr>
      </w:pPr>
      <w:r w:rsidRPr="00161304">
        <w:rPr>
          <w:b/>
          <w:color w:val="000000" w:themeColor="text1"/>
        </w:rPr>
        <w:br w:type="page"/>
      </w:r>
    </w:p>
    <w:p w:rsidR="00C9028D" w:rsidRPr="002632D4" w:rsidRDefault="00C9028D" w:rsidP="00A5108D">
      <w:pPr>
        <w:pStyle w:val="1"/>
        <w:ind w:left="709" w:hanging="709"/>
      </w:pPr>
      <w:bookmarkStart w:id="241" w:name="_Toc389545852"/>
      <w:bookmarkStart w:id="242" w:name="_Toc408941690"/>
      <w:bookmarkStart w:id="243" w:name="_Toc77676675"/>
      <w:r w:rsidRPr="002632D4">
        <w:lastRenderedPageBreak/>
        <w:t xml:space="preserve">Сведения </w:t>
      </w:r>
      <w:bookmarkEnd w:id="241"/>
      <w:bookmarkEnd w:id="242"/>
      <w:r w:rsidR="00B550C8" w:rsidRPr="00D20856">
        <w:t>о видах, назначении и наименованиях, планируемых для размещения на территори</w:t>
      </w:r>
      <w:r w:rsidR="005F44B8">
        <w:t>и</w:t>
      </w:r>
      <w:r w:rsidR="00B550C8" w:rsidRPr="00D20856">
        <w:t xml:space="preserve"> поселения объектов регионального значения, их </w:t>
      </w:r>
      <w:r w:rsidR="00B550C8" w:rsidRPr="00A5108D">
        <w:t>основные</w:t>
      </w:r>
      <w:r w:rsidR="00B550C8" w:rsidRPr="00D20856">
        <w:t xml:space="preserve">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субъекта Российской Фе</w:t>
      </w:r>
      <w:r w:rsidR="00B550C8">
        <w:t>дераци</w:t>
      </w:r>
      <w:r w:rsidR="00005CF5" w:rsidRPr="002632D4">
        <w:t>и</w:t>
      </w:r>
      <w:bookmarkEnd w:id="243"/>
    </w:p>
    <w:p w:rsidR="00C9028D" w:rsidRPr="002632D4" w:rsidRDefault="00C9028D" w:rsidP="00A5108D">
      <w:pPr>
        <w:pStyle w:val="20"/>
        <w:ind w:left="709" w:hanging="709"/>
      </w:pPr>
      <w:bookmarkStart w:id="244" w:name="_Toc77676676"/>
      <w:r w:rsidRPr="00A5108D">
        <w:t>Реквизиты</w:t>
      </w:r>
      <w:r w:rsidRPr="002632D4">
        <w:t xml:space="preserve"> документов территориального планирования субъекта Российской Федерации</w:t>
      </w:r>
      <w:r w:rsidR="008E27CA">
        <w:t>,</w:t>
      </w:r>
      <w:r w:rsidRPr="002632D4">
        <w:t xml:space="preserve"> подлежащих учету при подготовке </w:t>
      </w:r>
      <w:r w:rsidR="00627F73">
        <w:t>Г</w:t>
      </w:r>
      <w:r w:rsidRPr="002632D4">
        <w:t>енерального плана</w:t>
      </w:r>
      <w:bookmarkEnd w:id="244"/>
    </w:p>
    <w:p w:rsidR="00C9028D" w:rsidRPr="004664BB" w:rsidRDefault="00C9028D" w:rsidP="008E27CA">
      <w:pPr>
        <w:ind w:firstLine="851"/>
        <w:rPr>
          <w:rFonts w:eastAsia="Calibri"/>
        </w:rPr>
      </w:pPr>
      <w:bookmarkStart w:id="245" w:name="_Hlk500114913"/>
      <w:r w:rsidRPr="004664BB">
        <w:rPr>
          <w:rFonts w:eastAsia="Calibri"/>
        </w:rPr>
        <w:t>Документом территориального планирования субъекта Российской Федерации</w:t>
      </w:r>
      <w:r w:rsidRPr="004664BB">
        <w:t xml:space="preserve">, который подлежит учету при подготовке </w:t>
      </w:r>
      <w:r w:rsidR="00EC6CBD">
        <w:t>г</w:t>
      </w:r>
      <w:r w:rsidRPr="004664BB">
        <w:t xml:space="preserve">енерального плана, является </w:t>
      </w:r>
      <w:r w:rsidRPr="004664BB">
        <w:rPr>
          <w:rFonts w:eastAsia="Calibri"/>
        </w:rPr>
        <w:t>схема территориального планирования</w:t>
      </w:r>
      <w:r w:rsidR="007A6590">
        <w:rPr>
          <w:rFonts w:eastAsia="Calibri"/>
        </w:rPr>
        <w:t xml:space="preserve"> </w:t>
      </w:r>
      <w:r w:rsidR="00005CF5" w:rsidRPr="004664BB">
        <w:t>Новгородской области</w:t>
      </w:r>
      <w:bookmarkStart w:id="246" w:name="_Hlk483324967"/>
      <w:r w:rsidRPr="004664BB">
        <w:rPr>
          <w:rFonts w:eastAsia="Calibri"/>
        </w:rPr>
        <w:t xml:space="preserve">, утвержденная постановлением </w:t>
      </w:r>
      <w:bookmarkEnd w:id="246"/>
      <w:r w:rsidRPr="004664BB">
        <w:rPr>
          <w:rFonts w:eastAsia="Calibri"/>
        </w:rPr>
        <w:t xml:space="preserve">администрации </w:t>
      </w:r>
      <w:r w:rsidR="00005CF5" w:rsidRPr="004664BB">
        <w:rPr>
          <w:rFonts w:eastAsia="Calibri"/>
        </w:rPr>
        <w:t>Новгородской области</w:t>
      </w:r>
      <w:r w:rsidR="007A6590">
        <w:rPr>
          <w:rFonts w:eastAsia="Calibri"/>
        </w:rPr>
        <w:t xml:space="preserve"> </w:t>
      </w:r>
      <w:r w:rsidR="00B53481" w:rsidRPr="004664BB">
        <w:rPr>
          <w:rFonts w:eastAsia="Calibri"/>
        </w:rPr>
        <w:t xml:space="preserve">от 29.06.2012 № 370 «Об утверждении схемы территориального планирования Новгородской области» </w:t>
      </w:r>
      <w:r w:rsidR="008E27CA">
        <w:rPr>
          <w:color w:val="000000"/>
        </w:rPr>
        <w:t>(в редакции</w:t>
      </w:r>
      <w:r w:rsidR="007A6590">
        <w:rPr>
          <w:color w:val="000000"/>
        </w:rPr>
        <w:t xml:space="preserve"> </w:t>
      </w:r>
      <w:r w:rsidR="005F44B8" w:rsidRPr="005F44B8">
        <w:rPr>
          <w:szCs w:val="28"/>
        </w:rPr>
        <w:t>Постановлени</w:t>
      </w:r>
      <w:r w:rsidR="00E5576F">
        <w:rPr>
          <w:szCs w:val="28"/>
        </w:rPr>
        <w:t>я</w:t>
      </w:r>
      <w:r w:rsidR="005F44B8" w:rsidRPr="005F44B8">
        <w:rPr>
          <w:szCs w:val="28"/>
        </w:rPr>
        <w:t xml:space="preserve"> Правительства Новгородской области от 25.09.2019 № 380, УИН в ФГИС ТП 49020202201812112</w:t>
      </w:r>
      <w:r w:rsidR="008E27CA">
        <w:rPr>
          <w:color w:val="000000"/>
        </w:rPr>
        <w:t>)</w:t>
      </w:r>
      <w:r w:rsidR="00BF7074">
        <w:t>.</w:t>
      </w:r>
    </w:p>
    <w:p w:rsidR="00C9028D" w:rsidRDefault="00C9028D" w:rsidP="008E27CA">
      <w:pPr>
        <w:pStyle w:val="a6"/>
        <w:ind w:firstLine="851"/>
        <w:rPr>
          <w:rFonts w:eastAsia="Calibri"/>
        </w:rPr>
      </w:pPr>
      <w:r>
        <w:rPr>
          <w:rFonts w:eastAsia="Calibri"/>
        </w:rPr>
        <w:t>И</w:t>
      </w:r>
      <w:r w:rsidRPr="00AA000A">
        <w:rPr>
          <w:rFonts w:eastAsia="Calibri"/>
        </w:rPr>
        <w:t>сточник информации: ФГИС ТП (</w:t>
      </w:r>
      <w:hyperlink r:id="rId23" w:history="1">
        <w:r w:rsidR="00AE17CF" w:rsidRPr="00C1698D">
          <w:rPr>
            <w:rStyle w:val="a9"/>
            <w:rFonts w:eastAsia="Calibri"/>
          </w:rPr>
          <w:t>https://fgistp.economy.gov.ru/</w:t>
        </w:r>
      </w:hyperlink>
      <w:r>
        <w:rPr>
          <w:rFonts w:eastAsia="Calibri"/>
        </w:rPr>
        <w:t>).</w:t>
      </w:r>
    </w:p>
    <w:p w:rsidR="00C9028D" w:rsidRPr="00AA000A" w:rsidRDefault="00C9028D" w:rsidP="00A5108D">
      <w:pPr>
        <w:pStyle w:val="20"/>
        <w:ind w:left="709" w:hanging="709"/>
      </w:pPr>
      <w:bookmarkStart w:id="247" w:name="_Toc77676677"/>
      <w:bookmarkEnd w:id="245"/>
      <w:r w:rsidRPr="00AA000A">
        <w:t>Перечень планируемых для размещения на территори</w:t>
      </w:r>
      <w:r w:rsidR="005F44B8">
        <w:t>и</w:t>
      </w:r>
      <w:r w:rsidRPr="00AA000A">
        <w:t xml:space="preserve"> поселения </w:t>
      </w:r>
      <w:r w:rsidRPr="00A5108D">
        <w:t>объектов</w:t>
      </w:r>
      <w:r w:rsidRPr="00AA000A">
        <w:t xml:space="preserve"> </w:t>
      </w:r>
      <w:r w:rsidRPr="00C9028D">
        <w:t xml:space="preserve">регионального </w:t>
      </w:r>
      <w:r w:rsidRPr="00AA000A">
        <w:t>значения</w:t>
      </w:r>
      <w:bookmarkEnd w:id="247"/>
    </w:p>
    <w:p w:rsidR="00C9028D" w:rsidRPr="00AA000A" w:rsidRDefault="00C9028D" w:rsidP="00266A9F">
      <w:pPr>
        <w:ind w:firstLine="851"/>
        <w:rPr>
          <w:rFonts w:eastAsia="Calibri"/>
        </w:rPr>
      </w:pPr>
      <w:r w:rsidRPr="00AA000A">
        <w:rPr>
          <w:rFonts w:eastAsia="Calibri"/>
        </w:rPr>
        <w:t xml:space="preserve">Согласно пункту 4 части 7 статьи 23 Градостроительного кодекса Российской Федерации материалы по обоснованию генерального плана в текстовой форме содержат утвержденные документами территориального планирования субъекта Российской Федерации, а именно схемы территориального планирования </w:t>
      </w:r>
      <w:r w:rsidR="00005CF5">
        <w:rPr>
          <w:rFonts w:eastAsia="Calibri"/>
        </w:rPr>
        <w:t>Новгородской области</w:t>
      </w:r>
      <w:r w:rsidRPr="00AA000A">
        <w:rPr>
          <w:rFonts w:eastAsia="Calibri"/>
        </w:rPr>
        <w:t>,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664BB" w:rsidRDefault="004664BB" w:rsidP="00F7235C">
      <w:pPr>
        <w:spacing w:line="240" w:lineRule="atLeast"/>
        <w:ind w:firstLine="851"/>
      </w:pPr>
      <w:bookmarkStart w:id="248" w:name="_Hlk498785445"/>
      <w:r w:rsidRPr="004664BB">
        <w:t>Схемой территориального планирования Новгородской области</w:t>
      </w:r>
      <w:r w:rsidR="00E5576F">
        <w:t xml:space="preserve">, </w:t>
      </w:r>
      <w:r w:rsidR="00E5576F" w:rsidRPr="004664BB">
        <w:rPr>
          <w:rFonts w:eastAsia="Calibri"/>
        </w:rPr>
        <w:t>утвержденн</w:t>
      </w:r>
      <w:r w:rsidR="00E5576F">
        <w:rPr>
          <w:rFonts w:eastAsia="Calibri"/>
        </w:rPr>
        <w:t>ой</w:t>
      </w:r>
      <w:r w:rsidR="00E5576F" w:rsidRPr="004664BB">
        <w:rPr>
          <w:rFonts w:eastAsia="Calibri"/>
        </w:rPr>
        <w:t xml:space="preserve"> постановлением администрации Новгородской области от 29.06.2012 № 370 «Об утверждении схемы территориального планирования Новгородской области» </w:t>
      </w:r>
      <w:r w:rsidR="00E5576F">
        <w:rPr>
          <w:color w:val="000000"/>
        </w:rPr>
        <w:t xml:space="preserve">(в редакции </w:t>
      </w:r>
      <w:r w:rsidR="00E5576F" w:rsidRPr="005F44B8">
        <w:rPr>
          <w:szCs w:val="28"/>
        </w:rPr>
        <w:t>Постановлени</w:t>
      </w:r>
      <w:r w:rsidR="00E5576F">
        <w:rPr>
          <w:szCs w:val="28"/>
        </w:rPr>
        <w:t>я</w:t>
      </w:r>
      <w:r w:rsidR="00E5576F" w:rsidRPr="005F44B8">
        <w:rPr>
          <w:szCs w:val="28"/>
        </w:rPr>
        <w:t xml:space="preserve"> Правительства Новгородской области от 25.09.2019 № 380, УИН в ФГИС ТП 49020202201812112</w:t>
      </w:r>
      <w:r w:rsidR="00E5576F">
        <w:rPr>
          <w:color w:val="000000"/>
        </w:rPr>
        <w:t>)</w:t>
      </w:r>
      <w:r w:rsidR="00C85ED3">
        <w:rPr>
          <w:color w:val="000000"/>
        </w:rPr>
        <w:t xml:space="preserve"> (далее – СТП НО)</w:t>
      </w:r>
      <w:r w:rsidR="00E5576F">
        <w:rPr>
          <w:color w:val="000000"/>
        </w:rPr>
        <w:t>,</w:t>
      </w:r>
      <w:r w:rsidRPr="004664BB">
        <w:t xml:space="preserve"> на территории </w:t>
      </w:r>
      <w:r w:rsidR="00266A9F" w:rsidRPr="00FF5DAA">
        <w:rPr>
          <w:rFonts w:eastAsia="Calibri"/>
          <w:highlight w:val="green"/>
        </w:rPr>
        <w:t>Грузинского</w:t>
      </w:r>
      <w:r w:rsidRPr="004664BB">
        <w:t xml:space="preserve"> сельско</w:t>
      </w:r>
      <w:r w:rsidR="00627F73">
        <w:t>го</w:t>
      </w:r>
      <w:r w:rsidRPr="004664BB">
        <w:t xml:space="preserve"> поселени</w:t>
      </w:r>
      <w:r w:rsidR="00627F73">
        <w:t>я</w:t>
      </w:r>
      <w:r w:rsidR="005337C1">
        <w:t xml:space="preserve"> </w:t>
      </w:r>
      <w:r w:rsidR="00266A9F">
        <w:t>Чудов</w:t>
      </w:r>
      <w:r w:rsidR="00E5576F">
        <w:t xml:space="preserve">ского муниципального района </w:t>
      </w:r>
      <w:r w:rsidRPr="004664BB">
        <w:t xml:space="preserve">Новгородской области </w:t>
      </w:r>
      <w:r w:rsidR="00E5576F" w:rsidRPr="004664BB">
        <w:t>планируется</w:t>
      </w:r>
      <w:r w:rsidR="00D72506">
        <w:t xml:space="preserve"> </w:t>
      </w:r>
      <w:r w:rsidR="00D72506" w:rsidRPr="004664BB">
        <w:t>разме</w:t>
      </w:r>
      <w:r w:rsidR="00D72506">
        <w:t>щение</w:t>
      </w:r>
      <w:r w:rsidR="00D72506" w:rsidRPr="004664BB">
        <w:t xml:space="preserve"> </w:t>
      </w:r>
      <w:r w:rsidR="00D72506">
        <w:t xml:space="preserve">следующих </w:t>
      </w:r>
      <w:r w:rsidR="00D72506" w:rsidRPr="004664BB">
        <w:t>объе</w:t>
      </w:r>
      <w:r w:rsidR="00D72506">
        <w:t>ктов</w:t>
      </w:r>
      <w:r w:rsidR="00D72506" w:rsidRPr="004664BB">
        <w:t xml:space="preserve"> регионального значения</w:t>
      </w:r>
      <w:r w:rsidR="00D72506">
        <w:t>:</w:t>
      </w:r>
    </w:p>
    <w:p w:rsidR="00C85ED3" w:rsidRDefault="00C85ED3" w:rsidP="00F7235C">
      <w:pPr>
        <w:spacing w:line="240" w:lineRule="atLeast"/>
        <w:ind w:firstLine="851"/>
      </w:pPr>
      <w:r w:rsidRPr="002F23F4">
        <w:rPr>
          <w:highlight w:val="yellow"/>
        </w:rPr>
        <w:lastRenderedPageBreak/>
        <w:t xml:space="preserve">реконструкция автомобильной дороги общего пользования регионального значения «Лодейное Поле – Тихвин – Будогощь – Чудово» в срок до 2032 года в Чудовском муниципальном районе Новгородской области (п. 2.1.13 </w:t>
      </w:r>
      <w:r w:rsidR="00F7235C" w:rsidRPr="002F23F4">
        <w:rPr>
          <w:highlight w:val="yellow"/>
        </w:rPr>
        <w:t xml:space="preserve">ПТП </w:t>
      </w:r>
      <w:r w:rsidRPr="002F23F4">
        <w:rPr>
          <w:highlight w:val="yellow"/>
        </w:rPr>
        <w:t>СТП НО)</w:t>
      </w:r>
      <w:r>
        <w:t>;</w:t>
      </w:r>
    </w:p>
    <w:p w:rsidR="00D72506" w:rsidRDefault="000F41DA" w:rsidP="00F7235C">
      <w:pPr>
        <w:spacing w:line="240" w:lineRule="atLeast"/>
        <w:ind w:firstLine="851"/>
      </w:pPr>
      <w:r w:rsidRPr="002F23F4">
        <w:rPr>
          <w:highlight w:val="yellow"/>
        </w:rPr>
        <w:t>с</w:t>
      </w:r>
      <w:r w:rsidR="00D72506" w:rsidRPr="002F23F4">
        <w:rPr>
          <w:highlight w:val="yellow"/>
        </w:rPr>
        <w:t>троительство пожарн</w:t>
      </w:r>
      <w:r w:rsidR="006C7BAF" w:rsidRPr="002F23F4">
        <w:rPr>
          <w:highlight w:val="yellow"/>
        </w:rPr>
        <w:t>ого</w:t>
      </w:r>
      <w:r w:rsidR="00D72506" w:rsidRPr="002F23F4">
        <w:rPr>
          <w:highlight w:val="yellow"/>
        </w:rPr>
        <w:t xml:space="preserve"> депо на 2 автомобиля в срок до 2032 года в посёлке Краснофарфорный</w:t>
      </w:r>
      <w:r w:rsidR="00C85ED3" w:rsidRPr="002F23F4">
        <w:rPr>
          <w:highlight w:val="yellow"/>
        </w:rPr>
        <w:t xml:space="preserve"> (п. 2.2. </w:t>
      </w:r>
      <w:r w:rsidR="00F7235C" w:rsidRPr="002F23F4">
        <w:rPr>
          <w:highlight w:val="yellow"/>
        </w:rPr>
        <w:t xml:space="preserve">ПТП </w:t>
      </w:r>
      <w:r w:rsidR="00C85ED3" w:rsidRPr="002F23F4">
        <w:rPr>
          <w:highlight w:val="yellow"/>
        </w:rPr>
        <w:t>СТП НО);</w:t>
      </w:r>
    </w:p>
    <w:p w:rsidR="00D72506" w:rsidRPr="002F23F4" w:rsidRDefault="00D72506" w:rsidP="00F7235C">
      <w:pPr>
        <w:spacing w:line="240" w:lineRule="atLeast"/>
        <w:ind w:firstLine="851"/>
        <w:rPr>
          <w:highlight w:val="yellow"/>
        </w:rPr>
      </w:pPr>
      <w:r w:rsidRPr="002F23F4">
        <w:rPr>
          <w:highlight w:val="yellow"/>
        </w:rPr>
        <w:t>реконструкция ПС 35 кВ «Оскуй» (замена оборудования и трансформаторов 1,6 МВА на 2 × 2,5 МВА) в срок до 2022 года в селе Оскуй</w:t>
      </w:r>
      <w:r w:rsidRPr="002F23F4">
        <w:rPr>
          <w:rStyle w:val="af5"/>
          <w:highlight w:val="yellow"/>
        </w:rPr>
        <w:footnoteReference w:id="14"/>
      </w:r>
      <w:r w:rsidR="00F7235C" w:rsidRPr="002F23F4">
        <w:rPr>
          <w:highlight w:val="yellow"/>
        </w:rPr>
        <w:t xml:space="preserve"> (п. 1.1.29</w:t>
      </w:r>
      <w:r w:rsidR="00C85ED3" w:rsidRPr="002F23F4">
        <w:rPr>
          <w:highlight w:val="yellow"/>
        </w:rPr>
        <w:t xml:space="preserve"> </w:t>
      </w:r>
      <w:r w:rsidR="00F7235C" w:rsidRPr="002F23F4">
        <w:rPr>
          <w:highlight w:val="yellow"/>
        </w:rPr>
        <w:t xml:space="preserve">ПТП </w:t>
      </w:r>
      <w:r w:rsidR="00C85ED3" w:rsidRPr="002F23F4">
        <w:rPr>
          <w:highlight w:val="yellow"/>
        </w:rPr>
        <w:t>СТП НО);</w:t>
      </w:r>
    </w:p>
    <w:p w:rsidR="00FE0AF5" w:rsidRDefault="00FE0AF5" w:rsidP="00F7235C">
      <w:pPr>
        <w:spacing w:line="240" w:lineRule="atLeast"/>
        <w:ind w:firstLine="851"/>
      </w:pPr>
      <w:r w:rsidRPr="002F23F4">
        <w:rPr>
          <w:highlight w:val="yellow"/>
        </w:rPr>
        <w:t>реконструкция ПС 35 кВ «Оскуй» (замена оборудования и трансформаторов 1х1,6 МВА на 1 × 2,5 МВА) в срок до 2032 года в селе Оскуй</w:t>
      </w:r>
      <w:r w:rsidRPr="002F23F4">
        <w:rPr>
          <w:rStyle w:val="af5"/>
          <w:highlight w:val="yellow"/>
        </w:rPr>
        <w:footnoteReference w:id="15"/>
      </w:r>
      <w:r w:rsidRPr="002F23F4">
        <w:rPr>
          <w:highlight w:val="yellow"/>
        </w:rPr>
        <w:t xml:space="preserve"> (п. 2.1.43. </w:t>
      </w:r>
      <w:r w:rsidR="00F7235C" w:rsidRPr="002F23F4">
        <w:rPr>
          <w:highlight w:val="yellow"/>
        </w:rPr>
        <w:t xml:space="preserve">ПТП </w:t>
      </w:r>
      <w:r w:rsidRPr="002F23F4">
        <w:rPr>
          <w:highlight w:val="yellow"/>
        </w:rPr>
        <w:t>СТП НО);</w:t>
      </w:r>
    </w:p>
    <w:p w:rsidR="00D72506" w:rsidRDefault="000F41DA" w:rsidP="00F7235C">
      <w:pPr>
        <w:spacing w:line="240" w:lineRule="atLeast"/>
        <w:ind w:firstLine="851"/>
      </w:pPr>
      <w:r w:rsidRPr="002F23F4">
        <w:rPr>
          <w:highlight w:val="yellow"/>
        </w:rPr>
        <w:t>реконструкция здания памятника архитектуры «Дом Любищевых» под туристский объект на участке площадью 2257 м</w:t>
      </w:r>
      <w:r w:rsidRPr="002F23F4">
        <w:rPr>
          <w:highlight w:val="yellow"/>
          <w:vertAlign w:val="superscript"/>
        </w:rPr>
        <w:t>2</w:t>
      </w:r>
      <w:r w:rsidRPr="002F23F4">
        <w:rPr>
          <w:highlight w:val="yellow"/>
        </w:rPr>
        <w:t xml:space="preserve"> в срок до 2022 года в селе Оскуй</w:t>
      </w:r>
      <w:r w:rsidR="00FE0AF5" w:rsidRPr="002F23F4">
        <w:rPr>
          <w:highlight w:val="yellow"/>
        </w:rPr>
        <w:t xml:space="preserve"> (п. 1.1.18</w:t>
      </w:r>
      <w:r w:rsidR="00F7235C" w:rsidRPr="002F23F4">
        <w:rPr>
          <w:highlight w:val="yellow"/>
        </w:rPr>
        <w:t xml:space="preserve"> ПТП</w:t>
      </w:r>
      <w:r w:rsidR="00FE0AF5" w:rsidRPr="002F23F4">
        <w:rPr>
          <w:highlight w:val="yellow"/>
        </w:rPr>
        <w:t xml:space="preserve"> СТП НО)</w:t>
      </w:r>
      <w:r w:rsidRPr="002F23F4">
        <w:rPr>
          <w:highlight w:val="yellow"/>
        </w:rPr>
        <w:t>;</w:t>
      </w:r>
    </w:p>
    <w:p w:rsidR="000F41DA" w:rsidRPr="002F23F4" w:rsidRDefault="000F41DA" w:rsidP="00F7235C">
      <w:pPr>
        <w:spacing w:line="240" w:lineRule="atLeast"/>
        <w:ind w:firstLine="851"/>
        <w:rPr>
          <w:highlight w:val="yellow"/>
        </w:rPr>
      </w:pPr>
      <w:r w:rsidRPr="002F23F4">
        <w:rPr>
          <w:highlight w:val="yellow"/>
        </w:rPr>
        <w:t>инвестиционная площадка для размещения промышленного производства «Первомайская</w:t>
      </w:r>
      <w:bookmarkStart w:id="249" w:name="_Hlk519353770"/>
      <w:r w:rsidRPr="002F23F4">
        <w:rPr>
          <w:highlight w:val="yellow"/>
        </w:rPr>
        <w:t>» (0,17 га, п. Краснофарфорный, Первомайская ул., земельный участок 2-а), площадка пригодна под любые производственные и социальные объекты, размещение предприятий II – V</w:t>
      </w:r>
      <w:bookmarkEnd w:id="249"/>
      <w:r w:rsidRPr="002F23F4">
        <w:rPr>
          <w:highlight w:val="yellow"/>
        </w:rPr>
        <w:t xml:space="preserve"> классов опасности (п. 1.2.2.77 </w:t>
      </w:r>
      <w:r w:rsidR="00F7235C" w:rsidRPr="002F23F4">
        <w:rPr>
          <w:highlight w:val="yellow"/>
        </w:rPr>
        <w:t xml:space="preserve">ПТП </w:t>
      </w:r>
      <w:r w:rsidRPr="002F23F4">
        <w:rPr>
          <w:highlight w:val="yellow"/>
        </w:rPr>
        <w:t>СТП НО);</w:t>
      </w:r>
    </w:p>
    <w:p w:rsidR="000F41DA" w:rsidRDefault="000F41DA" w:rsidP="00F7235C">
      <w:pPr>
        <w:spacing w:line="240" w:lineRule="atLeast"/>
        <w:ind w:firstLine="851"/>
      </w:pPr>
      <w:r w:rsidRPr="002F23F4">
        <w:rPr>
          <w:highlight w:val="yellow"/>
        </w:rPr>
        <w:t xml:space="preserve">инвестиционная площадка для размещения промышленного производства «Туристический комплекс» (7 га, с. Грузино), площадка пригодна под любые производственные и социальные объекты, размещение предприятий II – V классов опасности (п. 1.2.2.78 </w:t>
      </w:r>
      <w:r w:rsidR="00F7235C" w:rsidRPr="002F23F4">
        <w:rPr>
          <w:highlight w:val="yellow"/>
        </w:rPr>
        <w:t xml:space="preserve">ПТП </w:t>
      </w:r>
      <w:r w:rsidRPr="002F23F4">
        <w:rPr>
          <w:highlight w:val="yellow"/>
        </w:rPr>
        <w:t>СТП НО);</w:t>
      </w:r>
    </w:p>
    <w:p w:rsidR="000F41DA" w:rsidRDefault="000F41DA" w:rsidP="00F7235C">
      <w:pPr>
        <w:spacing w:line="240" w:lineRule="atLeast"/>
        <w:ind w:firstLine="851"/>
      </w:pPr>
      <w:r w:rsidRPr="002F23F4">
        <w:rPr>
          <w:highlight w:val="yellow"/>
        </w:rPr>
        <w:t>инвестиционная площадка для организации туризма</w:t>
      </w:r>
      <w:r w:rsidR="00C85ED3" w:rsidRPr="002F23F4">
        <w:rPr>
          <w:highlight w:val="yellow"/>
        </w:rPr>
        <w:t xml:space="preserve"> </w:t>
      </w:r>
      <w:r w:rsidRPr="002F23F4">
        <w:rPr>
          <w:highlight w:val="yellow"/>
        </w:rPr>
        <w:t>«Усадьба графа Аракчеева»</w:t>
      </w:r>
      <w:r w:rsidR="00C85ED3" w:rsidRPr="002F23F4">
        <w:rPr>
          <w:highlight w:val="yellow"/>
        </w:rPr>
        <w:t xml:space="preserve"> (46 га, с Грузино) (п. 1.2.4.16 </w:t>
      </w:r>
      <w:r w:rsidR="00F7235C" w:rsidRPr="002F23F4">
        <w:rPr>
          <w:highlight w:val="yellow"/>
        </w:rPr>
        <w:t xml:space="preserve">ПТП </w:t>
      </w:r>
      <w:r w:rsidR="00C85ED3" w:rsidRPr="002F23F4">
        <w:rPr>
          <w:highlight w:val="yellow"/>
        </w:rPr>
        <w:t>СТП НО);</w:t>
      </w:r>
    </w:p>
    <w:p w:rsidR="00C85ED3" w:rsidRPr="000F41DA" w:rsidRDefault="00C85ED3" w:rsidP="00F7235C">
      <w:pPr>
        <w:spacing w:line="240" w:lineRule="atLeast"/>
        <w:ind w:firstLine="851"/>
      </w:pPr>
      <w:r w:rsidRPr="002F23F4">
        <w:rPr>
          <w:highlight w:val="yellow"/>
        </w:rPr>
        <w:t xml:space="preserve">государственный природный заказник «Волховская пойма» (планируемая площадь 36510 га, особо охраняемая природная территория) (2.21 </w:t>
      </w:r>
      <w:r w:rsidR="00F7235C" w:rsidRPr="002F23F4">
        <w:rPr>
          <w:highlight w:val="yellow"/>
        </w:rPr>
        <w:t xml:space="preserve">ПТП </w:t>
      </w:r>
      <w:r w:rsidRPr="002F23F4">
        <w:rPr>
          <w:highlight w:val="yellow"/>
        </w:rPr>
        <w:t>СТП НО).</w:t>
      </w:r>
    </w:p>
    <w:p w:rsidR="00C9028D" w:rsidRPr="00AA000A" w:rsidRDefault="00C9028D" w:rsidP="00A5108D">
      <w:pPr>
        <w:pStyle w:val="20"/>
        <w:ind w:left="709" w:hanging="709"/>
      </w:pPr>
      <w:bookmarkStart w:id="250" w:name="_Toc371262316"/>
      <w:bookmarkStart w:id="251" w:name="_Toc371594180"/>
      <w:bookmarkStart w:id="252" w:name="_Toc389545853"/>
      <w:bookmarkStart w:id="253" w:name="_Toc408941691"/>
      <w:bookmarkStart w:id="254" w:name="_Toc77676678"/>
      <w:bookmarkEnd w:id="248"/>
      <w:r w:rsidRPr="00AA000A">
        <w:t xml:space="preserve">Определение функциональных зон, в которых планируется размещение </w:t>
      </w:r>
      <w:r w:rsidRPr="00A5108D">
        <w:t>объектов</w:t>
      </w:r>
      <w:r w:rsidRPr="00AA000A">
        <w:t xml:space="preserve"> регионального значения и (или) местоположения линейных объектов регионального значения</w:t>
      </w:r>
      <w:bookmarkEnd w:id="250"/>
      <w:bookmarkEnd w:id="251"/>
      <w:bookmarkEnd w:id="252"/>
      <w:bookmarkEnd w:id="253"/>
      <w:bookmarkEnd w:id="254"/>
    </w:p>
    <w:p w:rsidR="00FE0AF5" w:rsidRDefault="00FE0AF5" w:rsidP="00266A9F">
      <w:pPr>
        <w:ind w:firstLine="851"/>
      </w:pPr>
      <w:bookmarkStart w:id="255" w:name="_Hlk486505480"/>
      <w:r>
        <w:t>В отношение определенных С</w:t>
      </w:r>
      <w:r w:rsidR="00E5576F" w:rsidRPr="004664BB">
        <w:t>хемой территориального планирования Новгородской области</w:t>
      </w:r>
      <w:r w:rsidR="00E5576F">
        <w:t xml:space="preserve">, </w:t>
      </w:r>
      <w:r w:rsidR="00E5576F" w:rsidRPr="00266A9F">
        <w:rPr>
          <w:rFonts w:eastAsia="Calibri"/>
        </w:rPr>
        <w:t xml:space="preserve">утвержденной постановлением администрации Новгородской области от 29.06.2012 № 370 «Об утверждении схемы территориального планирования Новгородской области» </w:t>
      </w:r>
      <w:r w:rsidR="00E5576F" w:rsidRPr="00266A9F">
        <w:rPr>
          <w:color w:val="000000"/>
        </w:rPr>
        <w:t xml:space="preserve">(в редакции </w:t>
      </w:r>
      <w:r w:rsidR="00E5576F" w:rsidRPr="00266A9F">
        <w:rPr>
          <w:szCs w:val="28"/>
        </w:rPr>
        <w:t>Постановления Правительства Новгородской области от 25.09.2019 № 380, УИН в ФГИС ТП 49020202201812112</w:t>
      </w:r>
      <w:r w:rsidR="00E5576F" w:rsidRPr="00266A9F">
        <w:rPr>
          <w:color w:val="000000"/>
        </w:rPr>
        <w:t>)</w:t>
      </w:r>
      <w:r>
        <w:rPr>
          <w:color w:val="000000"/>
        </w:rPr>
        <w:t xml:space="preserve"> объектов регионального значения</w:t>
      </w:r>
      <w:r w:rsidR="00E5576F" w:rsidRPr="00266A9F">
        <w:rPr>
          <w:color w:val="000000"/>
        </w:rPr>
        <w:t>,</w:t>
      </w:r>
      <w:r w:rsidR="00E5576F" w:rsidRPr="004664BB">
        <w:t xml:space="preserve"> </w:t>
      </w:r>
      <w:r>
        <w:t>расположенных или предложенных к размещению в границах</w:t>
      </w:r>
      <w:r w:rsidR="00E5576F" w:rsidRPr="004664BB">
        <w:t xml:space="preserve"> территории </w:t>
      </w:r>
      <w:r w:rsidR="00266A9F" w:rsidRPr="00266A9F">
        <w:rPr>
          <w:rFonts w:eastAsia="Calibri"/>
          <w:highlight w:val="green"/>
        </w:rPr>
        <w:t>Грузинского</w:t>
      </w:r>
      <w:r w:rsidR="00266A9F" w:rsidRPr="004664BB">
        <w:t xml:space="preserve"> </w:t>
      </w:r>
      <w:r w:rsidR="00E5576F" w:rsidRPr="004664BB">
        <w:t>сельско</w:t>
      </w:r>
      <w:r w:rsidR="00627F73">
        <w:t>го</w:t>
      </w:r>
      <w:r w:rsidR="00E5576F" w:rsidRPr="004664BB">
        <w:t xml:space="preserve"> поселени</w:t>
      </w:r>
      <w:r w:rsidR="00627F73">
        <w:t>я</w:t>
      </w:r>
      <w:r w:rsidR="00A9059E">
        <w:t xml:space="preserve"> </w:t>
      </w:r>
      <w:r w:rsidR="00266A9F">
        <w:t xml:space="preserve">Чудовского </w:t>
      </w:r>
      <w:r w:rsidR="00E5576F">
        <w:t xml:space="preserve">муниципального района </w:t>
      </w:r>
      <w:r w:rsidR="00E5576F" w:rsidRPr="004664BB">
        <w:lastRenderedPageBreak/>
        <w:t xml:space="preserve">Новгородской области </w:t>
      </w:r>
      <w:r w:rsidR="00E5576F">
        <w:t>определен</w:t>
      </w:r>
      <w:r>
        <w:t>ы</w:t>
      </w:r>
      <w:r w:rsidR="00E5576F">
        <w:t xml:space="preserve"> </w:t>
      </w:r>
      <w:r w:rsidR="00E5576F" w:rsidRPr="00AA000A">
        <w:t>функциональны</w:t>
      </w:r>
      <w:r>
        <w:t>е</w:t>
      </w:r>
      <w:r w:rsidR="00E5576F" w:rsidRPr="00AA000A">
        <w:t xml:space="preserve"> зон</w:t>
      </w:r>
      <w:r>
        <w:t>ы</w:t>
      </w:r>
      <w:r w:rsidR="00E5576F" w:rsidRPr="00AA000A">
        <w:t xml:space="preserve">, в которых планируется размещение </w:t>
      </w:r>
      <w:r>
        <w:t xml:space="preserve">указанных </w:t>
      </w:r>
      <w:r w:rsidR="00E5576F" w:rsidRPr="00AA000A">
        <w:t>объектов регионального значения и (или) местоположени</w:t>
      </w:r>
      <w:r>
        <w:t>е</w:t>
      </w:r>
      <w:r w:rsidR="00E5576F" w:rsidRPr="00AA000A">
        <w:t xml:space="preserve"> линейных объектов регионального значени</w:t>
      </w:r>
      <w:r>
        <w:t>я:</w:t>
      </w:r>
    </w:p>
    <w:p w:rsidR="006C7BAF" w:rsidRDefault="00FE0AF5" w:rsidP="006C7BAF">
      <w:pPr>
        <w:ind w:firstLine="851"/>
      </w:pPr>
      <w:r>
        <w:t xml:space="preserve">существующая </w:t>
      </w:r>
      <w:r w:rsidRPr="00DD5369">
        <w:t>автомобильн</w:t>
      </w:r>
      <w:r>
        <w:t>ая</w:t>
      </w:r>
      <w:r w:rsidRPr="00DD5369">
        <w:t xml:space="preserve"> дорог</w:t>
      </w:r>
      <w:r>
        <w:t>а</w:t>
      </w:r>
      <w:r w:rsidRPr="00DD5369">
        <w:t xml:space="preserve"> общего пользования регионального значения </w:t>
      </w:r>
      <w:r>
        <w:t>«</w:t>
      </w:r>
      <w:r w:rsidRPr="00DD5369">
        <w:t>Лодейное Поле</w:t>
      </w:r>
      <w:r>
        <w:t xml:space="preserve"> – </w:t>
      </w:r>
      <w:r w:rsidRPr="00DD5369">
        <w:t>Тихвин</w:t>
      </w:r>
      <w:r>
        <w:t xml:space="preserve"> – </w:t>
      </w:r>
      <w:r w:rsidRPr="00DD5369">
        <w:t>Будогощь – Чудово</w:t>
      </w:r>
      <w:r>
        <w:t>» размещена в границах функциональной зоны «Зона транспортной инфраструктуры»</w:t>
      </w:r>
      <w:r w:rsidR="006C7BAF">
        <w:t>;</w:t>
      </w:r>
    </w:p>
    <w:p w:rsidR="00FE0AF5" w:rsidRPr="006C7BAF" w:rsidRDefault="00FE0AF5" w:rsidP="006C7BAF">
      <w:pPr>
        <w:ind w:firstLine="851"/>
        <w:rPr>
          <w:szCs w:val="28"/>
        </w:rPr>
      </w:pPr>
      <w:r w:rsidRPr="006C7BAF">
        <w:rPr>
          <w:szCs w:val="28"/>
        </w:rPr>
        <w:t xml:space="preserve">планируемое к строительству </w:t>
      </w:r>
      <w:r w:rsidR="006C7BAF" w:rsidRPr="006C7BAF">
        <w:rPr>
          <w:szCs w:val="28"/>
        </w:rPr>
        <w:t xml:space="preserve">в посёлке Краснофарфорный </w:t>
      </w:r>
      <w:r w:rsidRPr="006C7BAF">
        <w:rPr>
          <w:szCs w:val="28"/>
        </w:rPr>
        <w:t>пожарное депо на 2 автомобиля</w:t>
      </w:r>
      <w:r w:rsidR="006C7BAF" w:rsidRPr="006C7BAF">
        <w:rPr>
          <w:szCs w:val="28"/>
        </w:rPr>
        <w:t xml:space="preserve"> будет размещено в границах функциональной зоны «Многофункцион</w:t>
      </w:r>
      <w:r w:rsidR="006C7BAF">
        <w:rPr>
          <w:szCs w:val="28"/>
        </w:rPr>
        <w:t xml:space="preserve">альная </w:t>
      </w:r>
      <w:r w:rsidR="006C7BAF" w:rsidRPr="006C7BAF">
        <w:rPr>
          <w:szCs w:val="28"/>
        </w:rPr>
        <w:t>общественно-деловая зона»;</w:t>
      </w:r>
    </w:p>
    <w:p w:rsidR="006C7BAF" w:rsidRDefault="006C7BAF" w:rsidP="006C7BAF">
      <w:pPr>
        <w:autoSpaceDE w:val="0"/>
        <w:autoSpaceDN w:val="0"/>
        <w:adjustRightInd w:val="0"/>
        <w:ind w:firstLine="851"/>
        <w:jc w:val="left"/>
      </w:pPr>
      <w:r>
        <w:t>существующая</w:t>
      </w:r>
      <w:r w:rsidRPr="00A94EA5">
        <w:t xml:space="preserve"> ПС 35 кВ «Оскуй»</w:t>
      </w:r>
      <w:r>
        <w:t xml:space="preserve"> размещена в границах функциональной зоны «Зона транспортной инфраструктуры»;</w:t>
      </w:r>
    </w:p>
    <w:p w:rsidR="006C7BAF" w:rsidRPr="006C7BAF" w:rsidRDefault="006C7BAF" w:rsidP="006C7BAF">
      <w:pPr>
        <w:autoSpaceDE w:val="0"/>
        <w:autoSpaceDN w:val="0"/>
        <w:adjustRightInd w:val="0"/>
        <w:ind w:firstLine="851"/>
        <w:jc w:val="left"/>
        <w:rPr>
          <w:szCs w:val="28"/>
        </w:rPr>
      </w:pPr>
      <w:r>
        <w:t>существующий</w:t>
      </w:r>
      <w:r w:rsidRPr="00E51720">
        <w:t xml:space="preserve"> </w:t>
      </w:r>
      <w:r>
        <w:t>памятник</w:t>
      </w:r>
      <w:r w:rsidRPr="00E51720">
        <w:t xml:space="preserve"> архитектуры «Дом Любищевых»</w:t>
      </w:r>
      <w:r w:rsidRPr="006C7BAF">
        <w:rPr>
          <w:szCs w:val="28"/>
        </w:rPr>
        <w:t xml:space="preserve"> </w:t>
      </w:r>
      <w:r>
        <w:rPr>
          <w:szCs w:val="28"/>
        </w:rPr>
        <w:t>размещен</w:t>
      </w:r>
      <w:r w:rsidRPr="006C7BAF">
        <w:rPr>
          <w:szCs w:val="28"/>
        </w:rPr>
        <w:t xml:space="preserve"> в границах функциональной зоны «Многофункцион</w:t>
      </w:r>
      <w:r>
        <w:rPr>
          <w:szCs w:val="28"/>
        </w:rPr>
        <w:t xml:space="preserve">альная </w:t>
      </w:r>
      <w:r w:rsidRPr="006C7BAF">
        <w:rPr>
          <w:szCs w:val="28"/>
        </w:rPr>
        <w:t>общественно-деловая зона»;</w:t>
      </w:r>
    </w:p>
    <w:p w:rsidR="00FE0AF5" w:rsidRDefault="006C7BAF" w:rsidP="00266A9F">
      <w:pPr>
        <w:ind w:firstLine="851"/>
      </w:pPr>
      <w:r w:rsidRPr="009110D5">
        <w:t>государственный природный заказник «Волховская пойма»</w:t>
      </w:r>
      <w:r>
        <w:t xml:space="preserve"> планируется к размещению в границах функциональных зон «Зоны рекреационного назначения», «Зон</w:t>
      </w:r>
      <w:r w:rsidR="006D6E29">
        <w:t>а</w:t>
      </w:r>
      <w:r>
        <w:t xml:space="preserve"> лесов», «Зон</w:t>
      </w:r>
      <w:r w:rsidR="006D6E29">
        <w:t>а</w:t>
      </w:r>
      <w:r>
        <w:t xml:space="preserve"> акваторий».</w:t>
      </w:r>
    </w:p>
    <w:p w:rsidR="006C7BAF" w:rsidRDefault="006C7BAF" w:rsidP="00266A9F">
      <w:pPr>
        <w:ind w:firstLine="851"/>
      </w:pPr>
      <w:r>
        <w:t>Функциональные зоны в отношение инвестиционных площадок</w:t>
      </w:r>
      <w:r w:rsidRPr="000F41DA">
        <w:t xml:space="preserve"> </w:t>
      </w:r>
      <w:r w:rsidRPr="00E51720">
        <w:t>для размещения промышленного производства</w:t>
      </w:r>
      <w:r>
        <w:t xml:space="preserve"> (2 шт.) и инвестиционной площадки</w:t>
      </w:r>
      <w:r w:rsidRPr="000F41DA">
        <w:t xml:space="preserve"> </w:t>
      </w:r>
      <w:r w:rsidRPr="00E51720">
        <w:t>для организации туризма</w:t>
      </w:r>
      <w:r>
        <w:t xml:space="preserve"> (1 шт.) будут сформированы по факту разработки и утверждения технического задания на комплексное освоение указанных территорий в рамках договора (инвестиционного соглашения, иного), заключенного между уполномоченным органом и инвестором.</w:t>
      </w:r>
    </w:p>
    <w:p w:rsidR="00C70F36" w:rsidRPr="006C7BAF" w:rsidRDefault="00C70F36" w:rsidP="00266A9F">
      <w:pPr>
        <w:ind w:firstLine="851"/>
        <w:rPr>
          <w:szCs w:val="28"/>
        </w:rPr>
      </w:pPr>
    </w:p>
    <w:p w:rsidR="00266A9F" w:rsidRPr="00266A9F" w:rsidRDefault="009F2C52" w:rsidP="00266A9F">
      <w:pPr>
        <w:ind w:firstLine="851"/>
        <w:rPr>
          <w:rFonts w:eastAsiaTheme="majorEastAsia"/>
          <w:bCs/>
          <w:color w:val="000000" w:themeColor="text1"/>
          <w:szCs w:val="28"/>
        </w:rPr>
      </w:pPr>
      <w:r w:rsidRPr="00266A9F">
        <w:rPr>
          <w:rFonts w:eastAsia="Calibri"/>
        </w:rPr>
        <w:t>.</w:t>
      </w:r>
      <w:r w:rsidR="00266A9F" w:rsidRPr="00266A9F">
        <w:rPr>
          <w:b/>
          <w:color w:val="000000" w:themeColor="text1"/>
        </w:rPr>
        <w:t xml:space="preserve"> </w:t>
      </w:r>
      <w:r w:rsidR="00266A9F" w:rsidRPr="00266A9F">
        <w:rPr>
          <w:b/>
          <w:color w:val="000000" w:themeColor="text1"/>
        </w:rPr>
        <w:br w:type="page"/>
      </w:r>
    </w:p>
    <w:p w:rsidR="00B550C8" w:rsidRPr="00D20856" w:rsidRDefault="00B550C8" w:rsidP="00EC6CBD">
      <w:pPr>
        <w:pStyle w:val="1"/>
        <w:ind w:left="709" w:hanging="709"/>
      </w:pPr>
      <w:bookmarkStart w:id="256" w:name="_Toc77676679"/>
      <w:bookmarkEnd w:id="255"/>
      <w:r w:rsidRPr="00EC6CBD">
        <w:lastRenderedPageBreak/>
        <w:t>Сведения</w:t>
      </w:r>
      <w:r>
        <w:t xml:space="preserve"> </w:t>
      </w:r>
      <w:r w:rsidRPr="00D20856">
        <w:t xml:space="preserve">о видах, назначении и наименованиях, планируемых для </w:t>
      </w:r>
      <w:r w:rsidRPr="00A5108D">
        <w:t>размещения</w:t>
      </w:r>
      <w:r w:rsidRPr="00D20856">
        <w:t xml:space="preserve"> на территори</w:t>
      </w:r>
      <w:r w:rsidR="00150517">
        <w:t>и</w:t>
      </w:r>
      <w:r w:rsidRPr="00D20856">
        <w:t xml:space="preserve"> поселения объектов </w:t>
      </w:r>
      <w:r w:rsidR="00E5576F">
        <w:t>местного значения муниципального района</w:t>
      </w:r>
      <w:r w:rsidRPr="00D20856">
        <w:t>, их основные характеристики, местоположение, характеристики зон с особыми условиями</w:t>
      </w:r>
      <w:r w:rsidR="00E5576F">
        <w:t xml:space="preserve"> использования территорий, </w:t>
      </w:r>
      <w:r w:rsidR="00E5576F" w:rsidRPr="00D20856">
        <w:t>утвержденные документами территориального планирования</w:t>
      </w:r>
      <w:r w:rsidR="00E5576F">
        <w:t xml:space="preserve"> муниципального района</w:t>
      </w:r>
      <w:bookmarkEnd w:id="256"/>
    </w:p>
    <w:p w:rsidR="00C9028D" w:rsidRDefault="00C9028D" w:rsidP="00A5108D">
      <w:pPr>
        <w:pStyle w:val="a6"/>
        <w:ind w:firstLine="709"/>
      </w:pPr>
      <w:r w:rsidRPr="00AA000A">
        <w:rPr>
          <w:rFonts w:eastAsia="Calibri"/>
        </w:rPr>
        <w:t xml:space="preserve">Документом </w:t>
      </w:r>
      <w:r w:rsidRPr="00AA000A">
        <w:t>территориального планирования муниципального района</w:t>
      </w:r>
      <w:r w:rsidRPr="00AA000A">
        <w:rPr>
          <w:rFonts w:eastAsia="Calibri"/>
        </w:rPr>
        <w:t xml:space="preserve">, который подлежит учету при подготовке </w:t>
      </w:r>
      <w:r w:rsidR="00EC6CBD">
        <w:rPr>
          <w:rFonts w:eastAsia="Calibri"/>
        </w:rPr>
        <w:t>г</w:t>
      </w:r>
      <w:r w:rsidRPr="00AA000A">
        <w:rPr>
          <w:rFonts w:eastAsia="Calibri"/>
        </w:rPr>
        <w:t>енерального плана</w:t>
      </w:r>
      <w:r w:rsidR="007A6590">
        <w:rPr>
          <w:rFonts w:eastAsia="Calibri"/>
        </w:rPr>
        <w:t xml:space="preserve"> </w:t>
      </w:r>
      <w:r w:rsidR="00F555A4" w:rsidRPr="00F555A4">
        <w:rPr>
          <w:rFonts w:eastAsia="Calibri"/>
          <w:highlight w:val="green"/>
        </w:rPr>
        <w:t>Грузинского</w:t>
      </w:r>
      <w:r w:rsidR="00E5576F">
        <w:rPr>
          <w:rFonts w:eastAsia="Calibri"/>
        </w:rPr>
        <w:t xml:space="preserve"> сельского поселения</w:t>
      </w:r>
      <w:r w:rsidRPr="00AA000A">
        <w:rPr>
          <w:rFonts w:eastAsia="Calibri"/>
        </w:rPr>
        <w:t xml:space="preserve">, является </w:t>
      </w:r>
      <w:r w:rsidR="00101BA5">
        <w:rPr>
          <w:szCs w:val="28"/>
        </w:rPr>
        <w:t>с</w:t>
      </w:r>
      <w:r w:rsidR="00101BA5" w:rsidRPr="002B1A6C">
        <w:rPr>
          <w:szCs w:val="28"/>
        </w:rPr>
        <w:t xml:space="preserve">хема территориального планирования </w:t>
      </w:r>
      <w:r w:rsidR="00F555A4">
        <w:rPr>
          <w:szCs w:val="28"/>
        </w:rPr>
        <w:t>Чудовского</w:t>
      </w:r>
      <w:r w:rsidR="00F555A4" w:rsidRPr="002B1A6C">
        <w:rPr>
          <w:szCs w:val="28"/>
        </w:rPr>
        <w:t xml:space="preserve"> муниципального района </w:t>
      </w:r>
      <w:r w:rsidR="00F555A4">
        <w:rPr>
          <w:szCs w:val="28"/>
        </w:rPr>
        <w:t>Новгородской области, утвержденная Решением Думы Чудовского</w:t>
      </w:r>
      <w:r w:rsidR="00F555A4" w:rsidRPr="002B1A6C">
        <w:rPr>
          <w:szCs w:val="28"/>
        </w:rPr>
        <w:t xml:space="preserve"> муниципального района </w:t>
      </w:r>
      <w:r w:rsidR="00F555A4" w:rsidRPr="00ED6034">
        <w:rPr>
          <w:szCs w:val="28"/>
        </w:rPr>
        <w:t>2</w:t>
      </w:r>
      <w:r w:rsidR="00F555A4">
        <w:rPr>
          <w:szCs w:val="28"/>
        </w:rPr>
        <w:t>7</w:t>
      </w:r>
      <w:r w:rsidR="00F555A4" w:rsidRPr="00ED6034">
        <w:rPr>
          <w:szCs w:val="28"/>
        </w:rPr>
        <w:t>.</w:t>
      </w:r>
      <w:r w:rsidR="00F555A4">
        <w:rPr>
          <w:szCs w:val="28"/>
        </w:rPr>
        <w:t>11</w:t>
      </w:r>
      <w:r w:rsidR="00F555A4" w:rsidRPr="00ED6034">
        <w:rPr>
          <w:szCs w:val="28"/>
        </w:rPr>
        <w:t>.20</w:t>
      </w:r>
      <w:r w:rsidR="00F555A4">
        <w:rPr>
          <w:szCs w:val="28"/>
        </w:rPr>
        <w:t xml:space="preserve">18 № 294 (УИН в ФГИС ТП № </w:t>
      </w:r>
      <w:r w:rsidR="00F555A4" w:rsidRPr="00F23DEB">
        <w:rPr>
          <w:szCs w:val="28"/>
        </w:rPr>
        <w:t>4965000002010301201812072</w:t>
      </w:r>
      <w:r w:rsidR="00F555A4" w:rsidRPr="00A4574B">
        <w:rPr>
          <w:szCs w:val="28"/>
        </w:rPr>
        <w:t>)</w:t>
      </w:r>
      <w:r w:rsidRPr="007043B4">
        <w:t>.</w:t>
      </w:r>
    </w:p>
    <w:p w:rsidR="00C9028D" w:rsidRPr="00AA000A" w:rsidRDefault="00C9028D" w:rsidP="00634EE3">
      <w:pPr>
        <w:pStyle w:val="20"/>
        <w:ind w:left="709" w:hanging="709"/>
      </w:pPr>
      <w:bookmarkStart w:id="257" w:name="_Toc77676680"/>
      <w:r w:rsidRPr="00AA000A">
        <w:t xml:space="preserve">Перечень </w:t>
      </w:r>
      <w:r w:rsidRPr="00634EE3">
        <w:t>планируемых</w:t>
      </w:r>
      <w:r w:rsidRPr="00AA000A">
        <w:t xml:space="preserve"> для размещения на территориях поселения объектов </w:t>
      </w:r>
      <w:r w:rsidRPr="00F1412F">
        <w:t>местного значения муниципального района</w:t>
      </w:r>
      <w:bookmarkEnd w:id="257"/>
    </w:p>
    <w:p w:rsidR="00AF74C4" w:rsidRPr="00AF74C4" w:rsidRDefault="00C427DD" w:rsidP="00AF74C4">
      <w:pPr>
        <w:ind w:firstLine="709"/>
        <w:rPr>
          <w:szCs w:val="28"/>
        </w:rPr>
      </w:pPr>
      <w:r>
        <w:rPr>
          <w:rFonts w:eastAsia="Calibri"/>
        </w:rPr>
        <w:t>С</w:t>
      </w:r>
      <w:r w:rsidR="00C9028D" w:rsidRPr="00AA000A">
        <w:rPr>
          <w:rFonts w:eastAsia="Calibri"/>
        </w:rPr>
        <w:t>хем</w:t>
      </w:r>
      <w:r>
        <w:rPr>
          <w:rFonts w:eastAsia="Calibri"/>
        </w:rPr>
        <w:t>ой</w:t>
      </w:r>
      <w:r w:rsidR="00C9028D" w:rsidRPr="00AA000A">
        <w:rPr>
          <w:rFonts w:eastAsia="Calibri"/>
        </w:rPr>
        <w:t xml:space="preserve"> территориального планирования </w:t>
      </w:r>
      <w:r w:rsidR="00F555A4">
        <w:rPr>
          <w:szCs w:val="28"/>
        </w:rPr>
        <w:t>Чудовского</w:t>
      </w:r>
      <w:r w:rsidR="00F555A4" w:rsidRPr="00AA000A">
        <w:t xml:space="preserve"> </w:t>
      </w:r>
      <w:r w:rsidR="007043B4" w:rsidRPr="00AA000A">
        <w:t>муниципального района</w:t>
      </w:r>
      <w:r w:rsidR="00F555A4">
        <w:t xml:space="preserve"> </w:t>
      </w:r>
      <w:r w:rsidR="00F555A4">
        <w:rPr>
          <w:szCs w:val="28"/>
        </w:rPr>
        <w:t>Новгородской области, утвержденной Решением Думы Чудовского</w:t>
      </w:r>
      <w:r w:rsidR="00F555A4" w:rsidRPr="002B1A6C">
        <w:rPr>
          <w:szCs w:val="28"/>
        </w:rPr>
        <w:t xml:space="preserve"> муниципального района </w:t>
      </w:r>
      <w:r w:rsidR="00F555A4" w:rsidRPr="00ED6034">
        <w:rPr>
          <w:szCs w:val="28"/>
        </w:rPr>
        <w:t>2</w:t>
      </w:r>
      <w:r w:rsidR="00F555A4">
        <w:rPr>
          <w:szCs w:val="28"/>
        </w:rPr>
        <w:t>7</w:t>
      </w:r>
      <w:r w:rsidR="00F555A4" w:rsidRPr="00ED6034">
        <w:rPr>
          <w:szCs w:val="28"/>
        </w:rPr>
        <w:t>.</w:t>
      </w:r>
      <w:r w:rsidR="00F555A4">
        <w:rPr>
          <w:szCs w:val="28"/>
        </w:rPr>
        <w:t>11</w:t>
      </w:r>
      <w:r w:rsidR="00F555A4" w:rsidRPr="00ED6034">
        <w:rPr>
          <w:szCs w:val="28"/>
        </w:rPr>
        <w:t>.20</w:t>
      </w:r>
      <w:r w:rsidR="00F555A4">
        <w:rPr>
          <w:szCs w:val="28"/>
        </w:rPr>
        <w:t xml:space="preserve">18 № 294 (УИН в ФГИС ТП № </w:t>
      </w:r>
      <w:r w:rsidR="00F555A4" w:rsidRPr="00F23DEB">
        <w:rPr>
          <w:szCs w:val="28"/>
        </w:rPr>
        <w:t>4965000002010301201812072</w:t>
      </w:r>
      <w:r w:rsidR="00F555A4" w:rsidRPr="00A4574B">
        <w:rPr>
          <w:szCs w:val="28"/>
        </w:rPr>
        <w:t>)</w:t>
      </w:r>
      <w:r w:rsidR="00F555A4">
        <w:rPr>
          <w:szCs w:val="28"/>
        </w:rPr>
        <w:t>,</w:t>
      </w:r>
      <w:r w:rsidR="007A6590">
        <w:t xml:space="preserve"> </w:t>
      </w:r>
      <w:r w:rsidR="007043B4">
        <w:rPr>
          <w:rFonts w:eastAsia="Calibri"/>
        </w:rPr>
        <w:t>планируется</w:t>
      </w:r>
      <w:r w:rsidR="007043B4" w:rsidRPr="00AA000A">
        <w:rPr>
          <w:rFonts w:eastAsia="Calibri"/>
        </w:rPr>
        <w:t xml:space="preserve"> разме</w:t>
      </w:r>
      <w:r w:rsidR="003D143F">
        <w:rPr>
          <w:rFonts w:eastAsia="Calibri"/>
        </w:rPr>
        <w:t xml:space="preserve">щение </w:t>
      </w:r>
      <w:r w:rsidR="007043B4" w:rsidRPr="00AA000A">
        <w:rPr>
          <w:rFonts w:eastAsia="Calibri"/>
        </w:rPr>
        <w:t>на территори</w:t>
      </w:r>
      <w:r w:rsidR="007043B4">
        <w:rPr>
          <w:rFonts w:eastAsia="Calibri"/>
        </w:rPr>
        <w:t>и</w:t>
      </w:r>
      <w:r w:rsidR="007A6590">
        <w:rPr>
          <w:rFonts w:eastAsia="Calibri"/>
        </w:rPr>
        <w:t xml:space="preserve"> </w:t>
      </w:r>
      <w:r w:rsidR="00F555A4" w:rsidRPr="00F555A4">
        <w:rPr>
          <w:rFonts w:eastAsia="Calibri"/>
          <w:highlight w:val="green"/>
        </w:rPr>
        <w:t>Грузинского</w:t>
      </w:r>
      <w:r w:rsidR="007043B4">
        <w:rPr>
          <w:rFonts w:eastAsia="Calibri"/>
        </w:rPr>
        <w:t xml:space="preserve"> сельско</w:t>
      </w:r>
      <w:r w:rsidR="00AF74C4">
        <w:rPr>
          <w:rFonts w:eastAsia="Calibri"/>
        </w:rPr>
        <w:t>го</w:t>
      </w:r>
      <w:r w:rsidR="007043B4">
        <w:rPr>
          <w:rFonts w:eastAsia="Calibri"/>
        </w:rPr>
        <w:t xml:space="preserve"> поселени</w:t>
      </w:r>
      <w:r w:rsidR="00AF74C4">
        <w:rPr>
          <w:rFonts w:eastAsia="Calibri"/>
        </w:rPr>
        <w:t>я</w:t>
      </w:r>
      <w:r w:rsidR="007043B4" w:rsidRPr="00AA000A">
        <w:rPr>
          <w:rFonts w:eastAsia="Calibri"/>
        </w:rPr>
        <w:t xml:space="preserve"> объект</w:t>
      </w:r>
      <w:r w:rsidR="003D143F">
        <w:rPr>
          <w:rFonts w:eastAsia="Calibri"/>
        </w:rPr>
        <w:t>ов</w:t>
      </w:r>
      <w:r w:rsidR="007043B4" w:rsidRPr="00AA000A">
        <w:rPr>
          <w:rFonts w:eastAsia="Calibri"/>
        </w:rPr>
        <w:t xml:space="preserve"> местного</w:t>
      </w:r>
      <w:r w:rsidR="007043B4">
        <w:rPr>
          <w:rFonts w:eastAsia="Calibri"/>
        </w:rPr>
        <w:t xml:space="preserve"> значения муниципального района</w:t>
      </w:r>
      <w:r w:rsidR="00101BA5">
        <w:rPr>
          <w:rFonts w:eastAsia="Calibri"/>
        </w:rPr>
        <w:t>,</w:t>
      </w:r>
      <w:r w:rsidR="007A6590">
        <w:rPr>
          <w:rFonts w:eastAsia="Calibri"/>
        </w:rPr>
        <w:t xml:space="preserve"> </w:t>
      </w:r>
      <w:r w:rsidR="007043B4">
        <w:rPr>
          <w:szCs w:val="28"/>
        </w:rPr>
        <w:t>сведения о которых приведены в таблице:</w:t>
      </w:r>
    </w:p>
    <w:p w:rsidR="00AF74C4" w:rsidRPr="00563F5B" w:rsidRDefault="00AF74C4" w:rsidP="00AF74C4"/>
    <w:p w:rsidR="00AF74C4" w:rsidRDefault="00AF74C4" w:rsidP="00AF74C4">
      <w:pPr>
        <w:pStyle w:val="1"/>
        <w:sectPr w:rsidR="00AF74C4" w:rsidSect="002920B8">
          <w:pgSz w:w="12240" w:h="15840"/>
          <w:pgMar w:top="1134" w:right="567" w:bottom="1134" w:left="1134" w:header="709" w:footer="709" w:gutter="0"/>
          <w:cols w:space="708"/>
          <w:docGrid w:linePitch="360"/>
        </w:sectPr>
      </w:pPr>
    </w:p>
    <w:tbl>
      <w:tblPr>
        <w:tblW w:w="14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126"/>
        <w:gridCol w:w="2110"/>
        <w:gridCol w:w="2615"/>
        <w:gridCol w:w="2221"/>
        <w:gridCol w:w="2551"/>
        <w:gridCol w:w="2552"/>
      </w:tblGrid>
      <w:tr w:rsidR="00AF74C4" w:rsidRPr="00676DEE" w:rsidTr="002042BF">
        <w:trPr>
          <w:tblHeader/>
        </w:trPr>
        <w:tc>
          <w:tcPr>
            <w:tcW w:w="597" w:type="dxa"/>
            <w:shd w:val="clear" w:color="auto" w:fill="auto"/>
            <w:vAlign w:val="center"/>
          </w:tcPr>
          <w:p w:rsidR="00AF74C4" w:rsidRPr="002042BF" w:rsidRDefault="00AF74C4" w:rsidP="002042BF">
            <w:pPr>
              <w:suppressAutoHyphens/>
              <w:jc w:val="center"/>
              <w:rPr>
                <w:sz w:val="16"/>
                <w:szCs w:val="16"/>
              </w:rPr>
            </w:pPr>
            <w:bookmarkStart w:id="258" w:name="_Hlk500415141"/>
            <w:r w:rsidRPr="002042BF">
              <w:rPr>
                <w:sz w:val="16"/>
                <w:szCs w:val="16"/>
              </w:rPr>
              <w:lastRenderedPageBreak/>
              <w:t>№</w:t>
            </w:r>
            <w:r w:rsidR="002042BF" w:rsidRPr="002042BF">
              <w:rPr>
                <w:sz w:val="16"/>
                <w:szCs w:val="16"/>
              </w:rPr>
              <w:t xml:space="preserve"> п/п из ПТП</w:t>
            </w:r>
            <w:r w:rsidR="002042BF">
              <w:rPr>
                <w:sz w:val="16"/>
                <w:szCs w:val="16"/>
              </w:rPr>
              <w:t xml:space="preserve"> СТП Чуд. МР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F74C4" w:rsidRPr="001D059D" w:rsidRDefault="00AF74C4" w:rsidP="002042BF">
            <w:pPr>
              <w:suppressAutoHyphens/>
              <w:autoSpaceDE w:val="0"/>
              <w:autoSpaceDN w:val="0"/>
              <w:adjustRightInd w:val="0"/>
              <w:jc w:val="center"/>
              <w:rPr>
                <w:sz w:val="24"/>
                <w:szCs w:val="24"/>
              </w:rPr>
            </w:pPr>
            <w:r w:rsidRPr="001D059D">
              <w:rPr>
                <w:sz w:val="24"/>
                <w:szCs w:val="24"/>
              </w:rPr>
              <w:t>Наименование объекта</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AF74C4" w:rsidRPr="001D059D" w:rsidRDefault="00AF74C4" w:rsidP="002042BF">
            <w:pPr>
              <w:suppressAutoHyphens/>
              <w:autoSpaceDE w:val="0"/>
              <w:autoSpaceDN w:val="0"/>
              <w:adjustRightInd w:val="0"/>
              <w:jc w:val="center"/>
              <w:rPr>
                <w:sz w:val="24"/>
                <w:szCs w:val="24"/>
              </w:rPr>
            </w:pPr>
            <w:r w:rsidRPr="001D059D">
              <w:rPr>
                <w:sz w:val="24"/>
                <w:szCs w:val="24"/>
              </w:rPr>
              <w:t>Вид</w:t>
            </w:r>
            <w:r w:rsidR="005337C1">
              <w:rPr>
                <w:sz w:val="24"/>
                <w:szCs w:val="24"/>
              </w:rPr>
              <w:t xml:space="preserve"> </w:t>
            </w:r>
            <w:r w:rsidRPr="001D059D">
              <w:rPr>
                <w:sz w:val="24"/>
                <w:szCs w:val="24"/>
              </w:rPr>
              <w:t>объекта</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AF74C4" w:rsidRPr="001D059D" w:rsidRDefault="00AF74C4" w:rsidP="002042BF">
            <w:pPr>
              <w:suppressAutoHyphens/>
              <w:autoSpaceDE w:val="0"/>
              <w:autoSpaceDN w:val="0"/>
              <w:adjustRightInd w:val="0"/>
              <w:jc w:val="center"/>
              <w:rPr>
                <w:sz w:val="24"/>
                <w:szCs w:val="24"/>
              </w:rPr>
            </w:pPr>
            <w:r w:rsidRPr="001D059D">
              <w:rPr>
                <w:sz w:val="24"/>
                <w:szCs w:val="24"/>
              </w:rPr>
              <w:t>Назначение объекта</w:t>
            </w:r>
          </w:p>
        </w:tc>
        <w:tc>
          <w:tcPr>
            <w:tcW w:w="2221" w:type="dxa"/>
            <w:shd w:val="clear" w:color="auto" w:fill="auto"/>
            <w:vAlign w:val="center"/>
          </w:tcPr>
          <w:p w:rsidR="00AF74C4" w:rsidRPr="001D059D" w:rsidRDefault="00AF74C4" w:rsidP="002042BF">
            <w:pPr>
              <w:suppressAutoHyphens/>
              <w:jc w:val="center"/>
              <w:rPr>
                <w:sz w:val="24"/>
                <w:szCs w:val="24"/>
              </w:rPr>
            </w:pPr>
            <w:r w:rsidRPr="001D059D">
              <w:rPr>
                <w:sz w:val="24"/>
                <w:szCs w:val="24"/>
              </w:rPr>
              <w:t>Характеристика объекта</w:t>
            </w:r>
            <w:r w:rsidRPr="001D059D">
              <w:rPr>
                <w:rStyle w:val="af5"/>
                <w:sz w:val="24"/>
                <w:szCs w:val="24"/>
              </w:rPr>
              <w:footnoteReference w:id="16"/>
            </w:r>
          </w:p>
        </w:tc>
        <w:tc>
          <w:tcPr>
            <w:tcW w:w="2551" w:type="dxa"/>
            <w:shd w:val="clear" w:color="auto" w:fill="auto"/>
            <w:vAlign w:val="center"/>
          </w:tcPr>
          <w:p w:rsidR="00AF74C4" w:rsidRPr="001D059D" w:rsidRDefault="00AF74C4" w:rsidP="002042BF">
            <w:pPr>
              <w:suppressAutoHyphens/>
              <w:autoSpaceDE w:val="0"/>
              <w:autoSpaceDN w:val="0"/>
              <w:adjustRightInd w:val="0"/>
              <w:jc w:val="center"/>
              <w:rPr>
                <w:sz w:val="24"/>
                <w:szCs w:val="24"/>
              </w:rPr>
            </w:pPr>
            <w:r w:rsidRPr="001D059D">
              <w:rPr>
                <w:sz w:val="24"/>
                <w:szCs w:val="24"/>
              </w:rPr>
              <w:t>Местоположение объекта</w:t>
            </w:r>
            <w:r w:rsidR="00D00E64">
              <w:rPr>
                <w:sz w:val="24"/>
                <w:szCs w:val="24"/>
              </w:rPr>
              <w:t xml:space="preserve"> </w:t>
            </w:r>
            <w:r w:rsidRPr="00A27834">
              <w:rPr>
                <w:bCs/>
                <w:sz w:val="24"/>
                <w:szCs w:val="24"/>
              </w:rPr>
              <w:t>(поселение, населенный пункт)</w:t>
            </w:r>
          </w:p>
        </w:tc>
        <w:tc>
          <w:tcPr>
            <w:tcW w:w="2552" w:type="dxa"/>
            <w:shd w:val="clear" w:color="auto" w:fill="auto"/>
            <w:vAlign w:val="center"/>
          </w:tcPr>
          <w:p w:rsidR="00AF74C4" w:rsidRPr="001D059D" w:rsidRDefault="00AF74C4" w:rsidP="002042BF">
            <w:pPr>
              <w:suppressAutoHyphens/>
              <w:autoSpaceDE w:val="0"/>
              <w:autoSpaceDN w:val="0"/>
              <w:adjustRightInd w:val="0"/>
              <w:jc w:val="center"/>
              <w:rPr>
                <w:sz w:val="24"/>
                <w:szCs w:val="24"/>
              </w:rPr>
            </w:pPr>
            <w:r w:rsidRPr="001D059D">
              <w:rPr>
                <w:sz w:val="24"/>
                <w:szCs w:val="24"/>
              </w:rPr>
              <w:t>Характеристика зон с особыми условиями использования территорий</w:t>
            </w:r>
            <w:r w:rsidRPr="001D059D">
              <w:rPr>
                <w:rStyle w:val="af5"/>
                <w:sz w:val="24"/>
                <w:szCs w:val="24"/>
              </w:rPr>
              <w:footnoteReference w:id="17"/>
            </w:r>
          </w:p>
        </w:tc>
      </w:tr>
      <w:tr w:rsidR="00AF74C4" w:rsidRPr="00676DEE" w:rsidTr="002920B8">
        <w:tc>
          <w:tcPr>
            <w:tcW w:w="14772" w:type="dxa"/>
            <w:gridSpan w:val="7"/>
            <w:shd w:val="clear" w:color="auto" w:fill="auto"/>
          </w:tcPr>
          <w:p w:rsidR="00AF74C4" w:rsidRDefault="00AF74C4" w:rsidP="003D143F">
            <w:pPr>
              <w:suppressAutoHyphens/>
              <w:autoSpaceDE w:val="0"/>
              <w:autoSpaceDN w:val="0"/>
              <w:adjustRightInd w:val="0"/>
              <w:jc w:val="left"/>
              <w:rPr>
                <w:sz w:val="24"/>
                <w:szCs w:val="24"/>
                <w:lang w:eastAsia="ar-SA"/>
              </w:rPr>
            </w:pPr>
            <w:r w:rsidRPr="006217F2">
              <w:rPr>
                <w:sz w:val="24"/>
                <w:szCs w:val="24"/>
              </w:rPr>
              <w:t>Объекты электро- и газоснабжения поселени</w:t>
            </w:r>
            <w:r w:rsidR="003D143F">
              <w:rPr>
                <w:sz w:val="24"/>
                <w:szCs w:val="24"/>
              </w:rPr>
              <w:t>я</w:t>
            </w:r>
          </w:p>
        </w:tc>
      </w:tr>
      <w:tr w:rsidR="003D143F" w:rsidRPr="00676DEE" w:rsidTr="002920B8">
        <w:tc>
          <w:tcPr>
            <w:tcW w:w="597" w:type="dxa"/>
            <w:shd w:val="clear" w:color="auto" w:fill="auto"/>
          </w:tcPr>
          <w:p w:rsidR="003D143F" w:rsidRPr="003D143F" w:rsidRDefault="003D143F" w:rsidP="003D143F">
            <w:pPr>
              <w:suppressAutoHyphens/>
              <w:ind w:left="360" w:hanging="326"/>
              <w:jc w:val="left"/>
              <w:rPr>
                <w:szCs w:val="24"/>
              </w:rPr>
            </w:pPr>
            <w:r>
              <w:rPr>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D143F" w:rsidRPr="00981036" w:rsidRDefault="003D143F" w:rsidP="003D143F">
            <w:pPr>
              <w:suppressAutoHyphens/>
              <w:autoSpaceDE w:val="0"/>
              <w:autoSpaceDN w:val="0"/>
              <w:adjustRightInd w:val="0"/>
              <w:jc w:val="left"/>
              <w:rPr>
                <w:sz w:val="22"/>
              </w:rPr>
            </w:pPr>
            <w:r w:rsidRPr="00981036">
              <w:rPr>
                <w:sz w:val="22"/>
              </w:rPr>
              <w:t>Газопровод распределительный среднего давления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3D143F" w:rsidRPr="001D059D" w:rsidRDefault="003D143F" w:rsidP="003D143F">
            <w:pPr>
              <w:suppressAutoHyphens/>
              <w:autoSpaceDE w:val="0"/>
              <w:autoSpaceDN w:val="0"/>
              <w:adjustRightInd w:val="0"/>
              <w:jc w:val="left"/>
              <w:rPr>
                <w:sz w:val="24"/>
                <w:szCs w:val="24"/>
              </w:rPr>
            </w:pPr>
            <w:r w:rsidRPr="001D059D">
              <w:rPr>
                <w:sz w:val="24"/>
                <w:szCs w:val="24"/>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3D143F" w:rsidRPr="001D059D" w:rsidRDefault="003D143F" w:rsidP="003D143F">
            <w:pPr>
              <w:suppressAutoHyphens/>
              <w:autoSpaceDE w:val="0"/>
              <w:autoSpaceDN w:val="0"/>
              <w:adjustRightInd w:val="0"/>
              <w:jc w:val="left"/>
              <w:rPr>
                <w:sz w:val="24"/>
                <w:szCs w:val="24"/>
              </w:rPr>
            </w:pPr>
            <w:r>
              <w:rPr>
                <w:sz w:val="24"/>
                <w:szCs w:val="24"/>
                <w:lang w:eastAsia="ar-SA"/>
              </w:rPr>
              <w:t>Г</w:t>
            </w:r>
            <w:r w:rsidRPr="001D059D">
              <w:rPr>
                <w:sz w:val="24"/>
                <w:szCs w:val="24"/>
                <w:lang w:eastAsia="ar-SA"/>
              </w:rPr>
              <w:t>азоснабжени</w:t>
            </w:r>
            <w:r>
              <w:rPr>
                <w:sz w:val="24"/>
                <w:szCs w:val="24"/>
                <w:lang w:eastAsia="ar-SA"/>
              </w:rPr>
              <w:t>е</w:t>
            </w:r>
            <w:r w:rsidRPr="001D059D">
              <w:rPr>
                <w:sz w:val="24"/>
                <w:szCs w:val="24"/>
                <w:lang w:eastAsia="ar-SA"/>
              </w:rPr>
              <w:t xml:space="preserve"> потребителей существующей и </w:t>
            </w:r>
            <w:r w:rsidRPr="001D059D">
              <w:rPr>
                <w:sz w:val="24"/>
                <w:szCs w:val="24"/>
              </w:rPr>
              <w:t>п</w:t>
            </w:r>
            <w:r>
              <w:rPr>
                <w:sz w:val="24"/>
                <w:szCs w:val="24"/>
              </w:rPr>
              <w:t>ланируемой</w:t>
            </w:r>
            <w:r w:rsidRPr="001D059D">
              <w:rPr>
                <w:sz w:val="24"/>
                <w:szCs w:val="24"/>
                <w:lang w:eastAsia="ar-SA"/>
              </w:rPr>
              <w:t xml:space="preserve"> жилой</w:t>
            </w:r>
            <w:r>
              <w:rPr>
                <w:sz w:val="24"/>
                <w:szCs w:val="24"/>
                <w:lang w:eastAsia="ar-SA"/>
              </w:rPr>
              <w:t xml:space="preserve">, общественно-деловой и производственной </w:t>
            </w:r>
            <w:r w:rsidRPr="001D059D">
              <w:rPr>
                <w:sz w:val="24"/>
                <w:szCs w:val="24"/>
                <w:lang w:eastAsia="ar-SA"/>
              </w:rPr>
              <w:t>застройки</w:t>
            </w:r>
          </w:p>
        </w:tc>
        <w:tc>
          <w:tcPr>
            <w:tcW w:w="2221" w:type="dxa"/>
            <w:shd w:val="clear" w:color="auto" w:fill="auto"/>
          </w:tcPr>
          <w:p w:rsidR="003D143F" w:rsidRDefault="003D143F" w:rsidP="003D143F">
            <w:pPr>
              <w:suppressAutoHyphens/>
              <w:jc w:val="left"/>
              <w:rPr>
                <w:sz w:val="24"/>
                <w:szCs w:val="24"/>
                <w:lang w:eastAsia="ar-SA"/>
              </w:rPr>
            </w:pPr>
            <w:r>
              <w:rPr>
                <w:sz w:val="24"/>
                <w:szCs w:val="24"/>
                <w:lang w:eastAsia="ar-SA"/>
              </w:rPr>
              <w:t>Р</w:t>
            </w:r>
            <w:r w:rsidRPr="001D059D">
              <w:rPr>
                <w:sz w:val="24"/>
                <w:szCs w:val="24"/>
                <w:lang w:eastAsia="ar-SA"/>
              </w:rPr>
              <w:t>асчетный срок</w:t>
            </w:r>
            <w:r>
              <w:rPr>
                <w:sz w:val="24"/>
                <w:szCs w:val="24"/>
                <w:lang w:eastAsia="ar-SA"/>
              </w:rPr>
              <w:t xml:space="preserve"> (2038 год)</w:t>
            </w:r>
          </w:p>
          <w:p w:rsidR="003D143F" w:rsidRDefault="003D143F" w:rsidP="003D143F">
            <w:pPr>
              <w:suppressAutoHyphens/>
              <w:jc w:val="left"/>
              <w:rPr>
                <w:sz w:val="24"/>
                <w:szCs w:val="24"/>
                <w:lang w:eastAsia="ar-SA"/>
              </w:rPr>
            </w:pPr>
          </w:p>
          <w:p w:rsidR="003D143F" w:rsidRDefault="003D143F" w:rsidP="003D143F">
            <w:pPr>
              <w:suppressAutoHyphens/>
              <w:jc w:val="left"/>
              <w:rPr>
                <w:sz w:val="24"/>
                <w:szCs w:val="24"/>
                <w:lang w:eastAsia="ar-SA"/>
              </w:rPr>
            </w:pPr>
            <w:r>
              <w:rPr>
                <w:sz w:val="24"/>
                <w:szCs w:val="24"/>
                <w:lang w:eastAsia="ar-SA"/>
              </w:rPr>
              <w:t>Строительство;</w:t>
            </w:r>
          </w:p>
          <w:p w:rsidR="003D143F" w:rsidRDefault="003D143F" w:rsidP="003D143F">
            <w:pPr>
              <w:suppressAutoHyphens/>
              <w:rPr>
                <w:sz w:val="24"/>
                <w:szCs w:val="24"/>
                <w:lang w:eastAsia="ar-SA"/>
              </w:rPr>
            </w:pPr>
            <w:r w:rsidRPr="00B32C7E">
              <w:rPr>
                <w:sz w:val="24"/>
                <w:szCs w:val="24"/>
                <w:lang w:eastAsia="ar-SA"/>
              </w:rPr>
              <w:t>Среднее</w:t>
            </w:r>
            <w:r>
              <w:rPr>
                <w:sz w:val="24"/>
                <w:szCs w:val="24"/>
                <w:lang w:eastAsia="ar-SA"/>
              </w:rPr>
              <w:t xml:space="preserve"> давление (от</w:t>
            </w:r>
            <w:r w:rsidRPr="00B32C7E">
              <w:rPr>
                <w:sz w:val="24"/>
                <w:szCs w:val="24"/>
                <w:lang w:eastAsia="ar-SA"/>
              </w:rPr>
              <w:t xml:space="preserve"> 0,1 до 0,3 МПа включительно)</w:t>
            </w:r>
            <w:r>
              <w:rPr>
                <w:sz w:val="24"/>
                <w:szCs w:val="24"/>
                <w:lang w:eastAsia="ar-SA"/>
              </w:rPr>
              <w:t>;</w:t>
            </w:r>
          </w:p>
          <w:p w:rsidR="003D143F" w:rsidRPr="001D059D" w:rsidRDefault="003D143F" w:rsidP="003D143F">
            <w:pPr>
              <w:suppressAutoHyphens/>
              <w:rPr>
                <w:sz w:val="24"/>
                <w:szCs w:val="24"/>
              </w:rPr>
            </w:pPr>
            <w:r>
              <w:rPr>
                <w:sz w:val="24"/>
                <w:szCs w:val="24"/>
                <w:lang w:eastAsia="ar-SA"/>
              </w:rPr>
              <w:t>П</w:t>
            </w:r>
            <w:r w:rsidRPr="001D059D">
              <w:rPr>
                <w:sz w:val="24"/>
                <w:szCs w:val="24"/>
                <w:lang w:eastAsia="ar-SA"/>
              </w:rPr>
              <w:t xml:space="preserve">ротяженность </w:t>
            </w:r>
            <w:r>
              <w:rPr>
                <w:sz w:val="24"/>
                <w:szCs w:val="24"/>
                <w:lang w:eastAsia="ar-SA"/>
              </w:rPr>
              <w:t xml:space="preserve">– </w:t>
            </w:r>
            <w:r w:rsidRPr="00DA3878">
              <w:rPr>
                <w:sz w:val="24"/>
                <w:szCs w:val="24"/>
                <w:lang w:eastAsia="ar-SA"/>
              </w:rPr>
              <w:t>около 25</w:t>
            </w:r>
            <w:r>
              <w:rPr>
                <w:sz w:val="24"/>
                <w:szCs w:val="24"/>
                <w:lang w:eastAsia="ar-SA"/>
              </w:rPr>
              <w:t>,0</w:t>
            </w:r>
            <w:r w:rsidRPr="00DA3878">
              <w:rPr>
                <w:sz w:val="24"/>
                <w:szCs w:val="24"/>
                <w:lang w:eastAsia="ar-SA"/>
              </w:rPr>
              <w:t xml:space="preserve"> км</w:t>
            </w:r>
          </w:p>
        </w:tc>
        <w:tc>
          <w:tcPr>
            <w:tcW w:w="2551" w:type="dxa"/>
            <w:shd w:val="clear" w:color="auto" w:fill="auto"/>
          </w:tcPr>
          <w:p w:rsidR="003D143F" w:rsidRPr="003D143F" w:rsidRDefault="003D143F" w:rsidP="003D143F">
            <w:pPr>
              <w:suppressAutoHyphens/>
              <w:jc w:val="left"/>
              <w:rPr>
                <w:sz w:val="24"/>
                <w:szCs w:val="24"/>
              </w:rPr>
            </w:pPr>
            <w:r w:rsidRPr="003D143F">
              <w:rPr>
                <w:sz w:val="24"/>
                <w:szCs w:val="24"/>
              </w:rPr>
              <w:t>деревня Березовец</w:t>
            </w:r>
          </w:p>
          <w:p w:rsidR="003D143F" w:rsidRPr="003D143F" w:rsidRDefault="003D143F" w:rsidP="003D143F">
            <w:pPr>
              <w:suppressAutoHyphens/>
              <w:jc w:val="left"/>
              <w:rPr>
                <w:sz w:val="24"/>
                <w:szCs w:val="24"/>
              </w:rPr>
            </w:pPr>
            <w:r w:rsidRPr="003D143F">
              <w:rPr>
                <w:sz w:val="24"/>
                <w:szCs w:val="24"/>
              </w:rPr>
              <w:t>деревня Березеево</w:t>
            </w:r>
          </w:p>
          <w:p w:rsidR="003D143F" w:rsidRPr="003D143F" w:rsidRDefault="003D143F" w:rsidP="003D143F">
            <w:pPr>
              <w:suppressAutoHyphens/>
              <w:jc w:val="left"/>
              <w:rPr>
                <w:sz w:val="24"/>
                <w:szCs w:val="24"/>
              </w:rPr>
            </w:pPr>
            <w:r w:rsidRPr="003D143F">
              <w:rPr>
                <w:sz w:val="24"/>
                <w:szCs w:val="24"/>
              </w:rPr>
              <w:t>деревня Гачево</w:t>
            </w:r>
          </w:p>
          <w:p w:rsidR="003D143F" w:rsidRPr="003D143F" w:rsidRDefault="003D143F" w:rsidP="003D143F">
            <w:pPr>
              <w:suppressAutoHyphens/>
              <w:jc w:val="left"/>
              <w:rPr>
                <w:sz w:val="24"/>
                <w:szCs w:val="24"/>
              </w:rPr>
            </w:pPr>
            <w:r w:rsidRPr="003D143F">
              <w:rPr>
                <w:sz w:val="24"/>
                <w:szCs w:val="24"/>
              </w:rPr>
              <w:t>деревня Гладь</w:t>
            </w:r>
          </w:p>
          <w:p w:rsidR="003D143F" w:rsidRPr="003D143F" w:rsidRDefault="003D143F" w:rsidP="003D143F">
            <w:pPr>
              <w:suppressAutoHyphens/>
              <w:jc w:val="left"/>
              <w:rPr>
                <w:sz w:val="24"/>
                <w:szCs w:val="24"/>
              </w:rPr>
            </w:pPr>
            <w:r w:rsidRPr="003D143F">
              <w:rPr>
                <w:sz w:val="24"/>
                <w:szCs w:val="24"/>
              </w:rPr>
              <w:t>село Грузино</w:t>
            </w:r>
          </w:p>
          <w:p w:rsidR="003D143F" w:rsidRPr="003D143F" w:rsidRDefault="003D143F" w:rsidP="003D143F">
            <w:pPr>
              <w:suppressAutoHyphens/>
              <w:jc w:val="left"/>
              <w:rPr>
                <w:sz w:val="24"/>
                <w:szCs w:val="24"/>
              </w:rPr>
            </w:pPr>
            <w:r w:rsidRPr="003D143F">
              <w:rPr>
                <w:sz w:val="24"/>
                <w:szCs w:val="24"/>
              </w:rPr>
              <w:t>железнодорожная станция Дубцы  деревня Ефремово</w:t>
            </w:r>
          </w:p>
          <w:p w:rsidR="003D143F" w:rsidRPr="003D143F" w:rsidRDefault="003D143F" w:rsidP="003D143F">
            <w:pPr>
              <w:suppressAutoHyphens/>
              <w:jc w:val="left"/>
              <w:rPr>
                <w:sz w:val="24"/>
                <w:szCs w:val="24"/>
              </w:rPr>
            </w:pPr>
            <w:r w:rsidRPr="003D143F">
              <w:rPr>
                <w:sz w:val="24"/>
                <w:szCs w:val="24"/>
              </w:rPr>
              <w:t>деревня Круг</w:t>
            </w:r>
          </w:p>
          <w:p w:rsidR="003D143F" w:rsidRPr="003D143F" w:rsidRDefault="003D143F" w:rsidP="003D143F">
            <w:pPr>
              <w:suppressAutoHyphens/>
              <w:jc w:val="left"/>
              <w:rPr>
                <w:sz w:val="24"/>
                <w:szCs w:val="24"/>
              </w:rPr>
            </w:pPr>
            <w:r w:rsidRPr="003D143F">
              <w:rPr>
                <w:sz w:val="24"/>
                <w:szCs w:val="24"/>
              </w:rPr>
              <w:t>деревня Крутиха.</w:t>
            </w:r>
          </w:p>
          <w:p w:rsidR="003D143F" w:rsidRPr="003D143F" w:rsidRDefault="003D143F" w:rsidP="003D143F">
            <w:pPr>
              <w:suppressAutoHyphens/>
              <w:jc w:val="left"/>
              <w:rPr>
                <w:sz w:val="24"/>
                <w:szCs w:val="24"/>
              </w:rPr>
            </w:pPr>
            <w:r w:rsidRPr="003D143F">
              <w:rPr>
                <w:sz w:val="24"/>
                <w:szCs w:val="24"/>
              </w:rPr>
              <w:t>деревня Мелеховская</w:t>
            </w:r>
          </w:p>
          <w:p w:rsidR="003D143F" w:rsidRPr="003D143F" w:rsidRDefault="003D143F" w:rsidP="003D143F">
            <w:pPr>
              <w:suppressAutoHyphens/>
              <w:jc w:val="left"/>
              <w:rPr>
                <w:sz w:val="24"/>
                <w:szCs w:val="24"/>
              </w:rPr>
            </w:pPr>
            <w:r w:rsidRPr="003D143F">
              <w:rPr>
                <w:sz w:val="24"/>
                <w:szCs w:val="24"/>
              </w:rPr>
              <w:t>деревня Мелехово</w:t>
            </w:r>
          </w:p>
          <w:p w:rsidR="003D143F" w:rsidRPr="003D143F" w:rsidRDefault="003D143F" w:rsidP="003D143F">
            <w:pPr>
              <w:suppressAutoHyphens/>
              <w:jc w:val="left"/>
              <w:rPr>
                <w:sz w:val="24"/>
                <w:szCs w:val="24"/>
              </w:rPr>
            </w:pPr>
            <w:r w:rsidRPr="003D143F">
              <w:rPr>
                <w:sz w:val="24"/>
                <w:szCs w:val="24"/>
              </w:rPr>
              <w:t>деревня Новая</w:t>
            </w:r>
          </w:p>
          <w:p w:rsidR="003D143F" w:rsidRPr="003D143F" w:rsidRDefault="003D143F" w:rsidP="003D143F">
            <w:pPr>
              <w:suppressAutoHyphens/>
              <w:jc w:val="left"/>
              <w:rPr>
                <w:sz w:val="24"/>
                <w:szCs w:val="24"/>
              </w:rPr>
            </w:pPr>
            <w:r w:rsidRPr="003D143F">
              <w:rPr>
                <w:sz w:val="24"/>
                <w:szCs w:val="24"/>
              </w:rPr>
              <w:t>село Оскуй</w:t>
            </w:r>
          </w:p>
          <w:p w:rsidR="003D143F" w:rsidRPr="003D143F" w:rsidRDefault="003D143F" w:rsidP="003D143F">
            <w:pPr>
              <w:suppressAutoHyphens/>
              <w:jc w:val="left"/>
              <w:rPr>
                <w:sz w:val="24"/>
                <w:szCs w:val="24"/>
              </w:rPr>
            </w:pPr>
            <w:r w:rsidRPr="003D143F">
              <w:rPr>
                <w:sz w:val="24"/>
                <w:szCs w:val="24"/>
              </w:rPr>
              <w:t>деревня Облучье</w:t>
            </w:r>
          </w:p>
          <w:p w:rsidR="003D143F" w:rsidRPr="003D143F" w:rsidRDefault="003D143F" w:rsidP="003D143F">
            <w:pPr>
              <w:suppressAutoHyphens/>
              <w:jc w:val="left"/>
              <w:rPr>
                <w:sz w:val="24"/>
                <w:szCs w:val="24"/>
              </w:rPr>
            </w:pPr>
            <w:r w:rsidRPr="003D143F">
              <w:rPr>
                <w:sz w:val="24"/>
                <w:szCs w:val="24"/>
              </w:rPr>
              <w:t>деревня Оскуй</w:t>
            </w:r>
            <w:r w:rsidR="002F23F4">
              <w:rPr>
                <w:rStyle w:val="af5"/>
                <w:sz w:val="24"/>
                <w:szCs w:val="24"/>
              </w:rPr>
              <w:footnoteReference w:id="18"/>
            </w:r>
          </w:p>
          <w:p w:rsidR="003D143F" w:rsidRPr="003D143F" w:rsidRDefault="003D143F" w:rsidP="003D143F">
            <w:pPr>
              <w:suppressAutoHyphens/>
              <w:jc w:val="left"/>
              <w:rPr>
                <w:sz w:val="24"/>
                <w:szCs w:val="24"/>
              </w:rPr>
            </w:pPr>
            <w:r w:rsidRPr="003D143F">
              <w:rPr>
                <w:sz w:val="24"/>
                <w:szCs w:val="24"/>
              </w:rPr>
              <w:t>деревня Переход</w:t>
            </w:r>
          </w:p>
          <w:p w:rsidR="003D143F" w:rsidRPr="003D143F" w:rsidRDefault="003D143F" w:rsidP="003D143F">
            <w:pPr>
              <w:suppressAutoHyphens/>
              <w:jc w:val="left"/>
              <w:rPr>
                <w:sz w:val="24"/>
                <w:szCs w:val="24"/>
              </w:rPr>
            </w:pPr>
            <w:r w:rsidRPr="003D143F">
              <w:rPr>
                <w:sz w:val="24"/>
                <w:szCs w:val="24"/>
              </w:rPr>
              <w:t>деревня Покровское</w:t>
            </w:r>
          </w:p>
          <w:p w:rsidR="003D143F" w:rsidRPr="003D143F" w:rsidRDefault="003D143F" w:rsidP="003D143F">
            <w:pPr>
              <w:suppressAutoHyphens/>
              <w:jc w:val="left"/>
              <w:rPr>
                <w:sz w:val="24"/>
                <w:szCs w:val="24"/>
              </w:rPr>
            </w:pPr>
            <w:r w:rsidRPr="003D143F">
              <w:rPr>
                <w:sz w:val="24"/>
                <w:szCs w:val="24"/>
              </w:rPr>
              <w:t>деревня Суворовка</w:t>
            </w:r>
          </w:p>
          <w:p w:rsidR="003D143F" w:rsidRPr="003D143F" w:rsidRDefault="003D143F" w:rsidP="003D143F">
            <w:pPr>
              <w:suppressAutoHyphens/>
              <w:jc w:val="left"/>
              <w:rPr>
                <w:sz w:val="24"/>
                <w:szCs w:val="24"/>
              </w:rPr>
            </w:pPr>
            <w:r w:rsidRPr="003D143F">
              <w:rPr>
                <w:sz w:val="24"/>
                <w:szCs w:val="24"/>
              </w:rPr>
              <w:t>деревня Серебряницы</w:t>
            </w:r>
          </w:p>
          <w:p w:rsidR="003D143F" w:rsidRPr="003D143F" w:rsidRDefault="003D143F" w:rsidP="003D143F">
            <w:pPr>
              <w:suppressAutoHyphens/>
              <w:jc w:val="left"/>
              <w:rPr>
                <w:sz w:val="24"/>
                <w:szCs w:val="24"/>
              </w:rPr>
            </w:pPr>
            <w:r w:rsidRPr="003D143F">
              <w:rPr>
                <w:sz w:val="24"/>
                <w:szCs w:val="24"/>
              </w:rPr>
              <w:t>деревня Стеремно</w:t>
            </w:r>
          </w:p>
          <w:p w:rsidR="003D143F" w:rsidRPr="003D143F" w:rsidRDefault="003D143F" w:rsidP="003D143F">
            <w:pPr>
              <w:suppressAutoHyphens/>
              <w:jc w:val="left"/>
              <w:rPr>
                <w:sz w:val="24"/>
                <w:szCs w:val="24"/>
              </w:rPr>
            </w:pPr>
            <w:r w:rsidRPr="003D143F">
              <w:rPr>
                <w:sz w:val="24"/>
                <w:szCs w:val="24"/>
              </w:rPr>
              <w:t>деревня Черницы</w:t>
            </w:r>
          </w:p>
          <w:p w:rsidR="003D143F" w:rsidRPr="003D143F" w:rsidRDefault="003D143F" w:rsidP="003D143F">
            <w:pPr>
              <w:suppressAutoHyphens/>
              <w:jc w:val="left"/>
              <w:rPr>
                <w:sz w:val="24"/>
                <w:szCs w:val="24"/>
              </w:rPr>
            </w:pPr>
            <w:r w:rsidRPr="003D143F">
              <w:rPr>
                <w:sz w:val="24"/>
                <w:szCs w:val="24"/>
              </w:rPr>
              <w:t>деревня Шарья</w:t>
            </w:r>
          </w:p>
          <w:p w:rsidR="003D143F" w:rsidRDefault="003D143F" w:rsidP="003D143F">
            <w:pPr>
              <w:suppressAutoHyphens/>
              <w:jc w:val="left"/>
              <w:rPr>
                <w:sz w:val="24"/>
                <w:szCs w:val="24"/>
              </w:rPr>
            </w:pPr>
            <w:r w:rsidRPr="003D143F">
              <w:rPr>
                <w:sz w:val="24"/>
                <w:szCs w:val="24"/>
              </w:rPr>
              <w:t>деревня Щетино</w:t>
            </w:r>
          </w:p>
          <w:p w:rsidR="006D6E29" w:rsidRPr="001D059D" w:rsidRDefault="006D6E29" w:rsidP="003D143F">
            <w:pPr>
              <w:suppressAutoHyphens/>
              <w:jc w:val="left"/>
              <w:rPr>
                <w:sz w:val="24"/>
                <w:szCs w:val="24"/>
              </w:rPr>
            </w:pPr>
          </w:p>
        </w:tc>
        <w:tc>
          <w:tcPr>
            <w:tcW w:w="2552" w:type="dxa"/>
            <w:shd w:val="clear" w:color="auto" w:fill="auto"/>
          </w:tcPr>
          <w:p w:rsidR="003D143F" w:rsidRPr="001D059D" w:rsidRDefault="003D143F" w:rsidP="003D143F">
            <w:pPr>
              <w:suppressAutoHyphens/>
              <w:autoSpaceDE w:val="0"/>
              <w:autoSpaceDN w:val="0"/>
              <w:adjustRightInd w:val="0"/>
              <w:jc w:val="left"/>
              <w:rPr>
                <w:sz w:val="24"/>
                <w:szCs w:val="24"/>
              </w:rPr>
            </w:pPr>
            <w:r>
              <w:rPr>
                <w:sz w:val="24"/>
                <w:szCs w:val="24"/>
                <w:lang w:eastAsia="ar-SA"/>
              </w:rPr>
              <w:t>Охранная зона, по 3 м</w:t>
            </w:r>
            <w:r w:rsidRPr="001D059D">
              <w:rPr>
                <w:sz w:val="24"/>
                <w:szCs w:val="24"/>
                <w:lang w:eastAsia="ar-SA"/>
              </w:rPr>
              <w:t xml:space="preserve"> с каждой стороны газопровода, вдоль трасс межпоселковых газопроводов, проходящих по лесам и древесно-кустарниковой растительности</w:t>
            </w:r>
            <w:r>
              <w:rPr>
                <w:sz w:val="24"/>
                <w:szCs w:val="24"/>
                <w:lang w:eastAsia="ar-SA"/>
              </w:rPr>
              <w:t>,</w:t>
            </w:r>
            <w:r w:rsidRPr="001D059D">
              <w:rPr>
                <w:sz w:val="24"/>
                <w:szCs w:val="24"/>
                <w:lang w:eastAsia="ar-SA"/>
              </w:rPr>
              <w:t xml:space="preserve"> - в виде просек шириной 6 </w:t>
            </w:r>
            <w:r>
              <w:rPr>
                <w:sz w:val="24"/>
                <w:szCs w:val="24"/>
                <w:lang w:eastAsia="ar-SA"/>
              </w:rPr>
              <w:t>м</w:t>
            </w:r>
          </w:p>
        </w:tc>
      </w:tr>
      <w:tr w:rsidR="003D143F" w:rsidRPr="00676DEE" w:rsidTr="003D143F">
        <w:tc>
          <w:tcPr>
            <w:tcW w:w="14772" w:type="dxa"/>
            <w:gridSpan w:val="7"/>
            <w:shd w:val="clear" w:color="auto" w:fill="auto"/>
          </w:tcPr>
          <w:p w:rsidR="003D143F" w:rsidRPr="00981036" w:rsidRDefault="003D143F" w:rsidP="003D143F">
            <w:pPr>
              <w:suppressAutoHyphens/>
              <w:autoSpaceDE w:val="0"/>
              <w:autoSpaceDN w:val="0"/>
              <w:adjustRightInd w:val="0"/>
              <w:jc w:val="left"/>
              <w:rPr>
                <w:sz w:val="24"/>
                <w:szCs w:val="24"/>
                <w:lang w:eastAsia="ar-SA"/>
              </w:rPr>
            </w:pPr>
            <w:r w:rsidRPr="00981036">
              <w:rPr>
                <w:sz w:val="24"/>
                <w:szCs w:val="24"/>
              </w:rPr>
              <w:lastRenderedPageBreak/>
              <w:t>Объекты теплоснабжения поселения</w:t>
            </w:r>
          </w:p>
        </w:tc>
      </w:tr>
      <w:tr w:rsidR="003D143F" w:rsidRPr="00676DEE" w:rsidTr="002920B8">
        <w:tc>
          <w:tcPr>
            <w:tcW w:w="597" w:type="dxa"/>
            <w:shd w:val="clear" w:color="auto" w:fill="auto"/>
          </w:tcPr>
          <w:p w:rsidR="003D143F" w:rsidRDefault="003D143F" w:rsidP="003D143F">
            <w:pPr>
              <w:suppressAutoHyphens/>
              <w:ind w:left="360" w:hanging="326"/>
              <w:jc w:val="left"/>
              <w:rPr>
                <w:szCs w:val="24"/>
              </w:rPr>
            </w:pPr>
            <w:r>
              <w:rPr>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D143F" w:rsidRPr="00981036" w:rsidRDefault="003D143F" w:rsidP="003D143F">
            <w:pPr>
              <w:suppressAutoHyphens/>
              <w:autoSpaceDE w:val="0"/>
              <w:autoSpaceDN w:val="0"/>
              <w:adjustRightInd w:val="0"/>
              <w:jc w:val="left"/>
              <w:rPr>
                <w:sz w:val="24"/>
                <w:szCs w:val="24"/>
              </w:rPr>
            </w:pPr>
            <w:r w:rsidRPr="00981036">
              <w:rPr>
                <w:sz w:val="24"/>
                <w:szCs w:val="24"/>
              </w:rPr>
              <w:t>Котельная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3D143F" w:rsidRPr="001D059D" w:rsidRDefault="003D143F" w:rsidP="003D143F">
            <w:pPr>
              <w:suppressAutoHyphens/>
              <w:autoSpaceDE w:val="0"/>
              <w:autoSpaceDN w:val="0"/>
              <w:adjustRightInd w:val="0"/>
              <w:jc w:val="left"/>
              <w:rPr>
                <w:sz w:val="24"/>
                <w:szCs w:val="24"/>
              </w:rPr>
            </w:pPr>
            <w:r>
              <w:rPr>
                <w:sz w:val="24"/>
                <w:szCs w:val="24"/>
              </w:rPr>
              <w:t>Объекты теплоснабжения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3D143F" w:rsidRDefault="003D143F" w:rsidP="003D143F">
            <w:pPr>
              <w:suppressAutoHyphens/>
              <w:autoSpaceDE w:val="0"/>
              <w:autoSpaceDN w:val="0"/>
              <w:adjustRightInd w:val="0"/>
              <w:jc w:val="left"/>
              <w:rPr>
                <w:sz w:val="24"/>
                <w:szCs w:val="24"/>
                <w:lang w:eastAsia="ar-SA"/>
              </w:rPr>
            </w:pPr>
            <w:r>
              <w:rPr>
                <w:sz w:val="24"/>
                <w:szCs w:val="24"/>
                <w:lang w:eastAsia="ar-SA"/>
              </w:rPr>
              <w:t>Тепл</w:t>
            </w:r>
            <w:r w:rsidRPr="001D059D">
              <w:rPr>
                <w:sz w:val="24"/>
                <w:szCs w:val="24"/>
                <w:lang w:eastAsia="ar-SA"/>
              </w:rPr>
              <w:t>оснабжени</w:t>
            </w:r>
            <w:r>
              <w:rPr>
                <w:sz w:val="24"/>
                <w:szCs w:val="24"/>
                <w:lang w:eastAsia="ar-SA"/>
              </w:rPr>
              <w:t>е</w:t>
            </w:r>
            <w:r w:rsidRPr="001D059D">
              <w:rPr>
                <w:sz w:val="24"/>
                <w:szCs w:val="24"/>
                <w:lang w:eastAsia="ar-SA"/>
              </w:rPr>
              <w:t xml:space="preserve"> потребителей существующей и </w:t>
            </w:r>
            <w:r w:rsidRPr="001D059D">
              <w:rPr>
                <w:sz w:val="24"/>
                <w:szCs w:val="24"/>
              </w:rPr>
              <w:t>п</w:t>
            </w:r>
            <w:r>
              <w:rPr>
                <w:sz w:val="24"/>
                <w:szCs w:val="24"/>
              </w:rPr>
              <w:t>ланируемой</w:t>
            </w:r>
            <w:r w:rsidRPr="001D059D">
              <w:rPr>
                <w:sz w:val="24"/>
                <w:szCs w:val="24"/>
                <w:lang w:eastAsia="ar-SA"/>
              </w:rPr>
              <w:t xml:space="preserve"> жилой</w:t>
            </w:r>
            <w:r>
              <w:rPr>
                <w:sz w:val="24"/>
                <w:szCs w:val="24"/>
                <w:lang w:eastAsia="ar-SA"/>
              </w:rPr>
              <w:t xml:space="preserve">, общественно-деловой и производственной </w:t>
            </w:r>
            <w:r w:rsidRPr="001D059D">
              <w:rPr>
                <w:sz w:val="24"/>
                <w:szCs w:val="24"/>
                <w:lang w:eastAsia="ar-SA"/>
              </w:rPr>
              <w:t>застройки</w:t>
            </w:r>
          </w:p>
        </w:tc>
        <w:tc>
          <w:tcPr>
            <w:tcW w:w="2221" w:type="dxa"/>
            <w:shd w:val="clear" w:color="auto" w:fill="auto"/>
          </w:tcPr>
          <w:p w:rsidR="003D143F" w:rsidRDefault="003D143F" w:rsidP="003D143F">
            <w:pPr>
              <w:suppressAutoHyphens/>
              <w:jc w:val="left"/>
              <w:rPr>
                <w:sz w:val="24"/>
                <w:szCs w:val="24"/>
                <w:lang w:eastAsia="ar-SA"/>
              </w:rPr>
            </w:pPr>
            <w:r>
              <w:rPr>
                <w:sz w:val="24"/>
                <w:szCs w:val="24"/>
                <w:lang w:eastAsia="ar-SA"/>
              </w:rPr>
              <w:t>Р</w:t>
            </w:r>
            <w:r w:rsidRPr="001D059D">
              <w:rPr>
                <w:sz w:val="24"/>
                <w:szCs w:val="24"/>
                <w:lang w:eastAsia="ar-SA"/>
              </w:rPr>
              <w:t>асчетный срок</w:t>
            </w:r>
            <w:r>
              <w:rPr>
                <w:sz w:val="24"/>
                <w:szCs w:val="24"/>
                <w:lang w:eastAsia="ar-SA"/>
              </w:rPr>
              <w:t xml:space="preserve"> (2038 год)</w:t>
            </w:r>
          </w:p>
          <w:p w:rsidR="003D143F" w:rsidRDefault="003D143F" w:rsidP="003D143F">
            <w:pPr>
              <w:suppressAutoHyphens/>
              <w:jc w:val="left"/>
              <w:rPr>
                <w:sz w:val="24"/>
                <w:szCs w:val="24"/>
                <w:lang w:eastAsia="ar-SA"/>
              </w:rPr>
            </w:pPr>
            <w:r>
              <w:rPr>
                <w:sz w:val="24"/>
                <w:szCs w:val="24"/>
                <w:lang w:eastAsia="ar-SA"/>
              </w:rPr>
              <w:t>Реконструкция;</w:t>
            </w:r>
          </w:p>
          <w:p w:rsidR="003D143F" w:rsidRDefault="003D143F" w:rsidP="003D143F">
            <w:pPr>
              <w:suppressAutoHyphens/>
              <w:jc w:val="left"/>
              <w:rPr>
                <w:sz w:val="24"/>
                <w:szCs w:val="24"/>
                <w:lang w:eastAsia="ar-SA"/>
              </w:rPr>
            </w:pPr>
            <w:r>
              <w:rPr>
                <w:sz w:val="24"/>
                <w:szCs w:val="24"/>
                <w:lang w:eastAsia="ar-SA"/>
              </w:rPr>
              <w:t>Мероприятия по переводу на газовое топливо</w:t>
            </w:r>
          </w:p>
        </w:tc>
        <w:tc>
          <w:tcPr>
            <w:tcW w:w="2551" w:type="dxa"/>
            <w:shd w:val="clear" w:color="auto" w:fill="auto"/>
          </w:tcPr>
          <w:p w:rsidR="003D143F" w:rsidRPr="00CE336B" w:rsidRDefault="003D143F" w:rsidP="003D143F">
            <w:pPr>
              <w:suppressAutoHyphens/>
              <w:jc w:val="left"/>
              <w:rPr>
                <w:sz w:val="24"/>
                <w:szCs w:val="24"/>
              </w:rPr>
            </w:pPr>
            <w:r w:rsidRPr="003D143F">
              <w:rPr>
                <w:sz w:val="24"/>
                <w:szCs w:val="24"/>
              </w:rPr>
              <w:t>село Оскуй</w:t>
            </w:r>
          </w:p>
        </w:tc>
        <w:tc>
          <w:tcPr>
            <w:tcW w:w="2552" w:type="dxa"/>
            <w:shd w:val="clear" w:color="auto" w:fill="auto"/>
          </w:tcPr>
          <w:p w:rsidR="003D143F" w:rsidRDefault="003D143F" w:rsidP="003D143F">
            <w:pPr>
              <w:suppressAutoHyphens/>
              <w:autoSpaceDE w:val="0"/>
              <w:autoSpaceDN w:val="0"/>
              <w:adjustRightInd w:val="0"/>
              <w:jc w:val="left"/>
              <w:rPr>
                <w:sz w:val="24"/>
                <w:szCs w:val="24"/>
                <w:lang w:eastAsia="ar-SA"/>
              </w:rPr>
            </w:pPr>
            <w:r w:rsidRPr="00A262E0">
              <w:rPr>
                <w:sz w:val="24"/>
                <w:szCs w:val="24"/>
              </w:rPr>
              <w:t>Санитарно-защитная зона</w:t>
            </w:r>
            <w:r>
              <w:rPr>
                <w:sz w:val="24"/>
                <w:szCs w:val="24"/>
              </w:rPr>
              <w:t>,</w:t>
            </w:r>
            <w:r w:rsidRPr="00A262E0">
              <w:rPr>
                <w:sz w:val="24"/>
                <w:szCs w:val="24"/>
              </w:rPr>
              <w:t xml:space="preserve"> </w:t>
            </w:r>
            <w:smartTag w:uri="urn:schemas-microsoft-com:office:smarttags" w:element="metricconverter">
              <w:smartTagPr>
                <w:attr w:name="ProductID" w:val="50 м"/>
              </w:smartTagPr>
              <w:r w:rsidRPr="00A262E0">
                <w:rPr>
                  <w:sz w:val="24"/>
                  <w:szCs w:val="24"/>
                </w:rPr>
                <w:t>50 м</w:t>
              </w:r>
            </w:smartTag>
          </w:p>
        </w:tc>
      </w:tr>
      <w:tr w:rsidR="003D143F" w:rsidRPr="00676DEE" w:rsidTr="003D143F">
        <w:tc>
          <w:tcPr>
            <w:tcW w:w="14772" w:type="dxa"/>
            <w:gridSpan w:val="7"/>
            <w:shd w:val="clear" w:color="auto" w:fill="auto"/>
          </w:tcPr>
          <w:p w:rsidR="003D143F" w:rsidRPr="00981036" w:rsidRDefault="003D143F" w:rsidP="003D143F">
            <w:pPr>
              <w:suppressAutoHyphens/>
              <w:autoSpaceDE w:val="0"/>
              <w:autoSpaceDN w:val="0"/>
              <w:adjustRightInd w:val="0"/>
              <w:jc w:val="left"/>
              <w:rPr>
                <w:sz w:val="24"/>
                <w:szCs w:val="24"/>
              </w:rPr>
            </w:pPr>
            <w:r w:rsidRPr="00981036">
              <w:rPr>
                <w:sz w:val="24"/>
                <w:szCs w:val="24"/>
              </w:rPr>
              <w:t>Объекты водоснабжения поселения</w:t>
            </w:r>
          </w:p>
        </w:tc>
      </w:tr>
      <w:tr w:rsidR="003D143F" w:rsidRPr="00676DEE" w:rsidTr="002920B8">
        <w:tc>
          <w:tcPr>
            <w:tcW w:w="597" w:type="dxa"/>
            <w:shd w:val="clear" w:color="auto" w:fill="auto"/>
          </w:tcPr>
          <w:p w:rsidR="003D143F" w:rsidRDefault="003D143F" w:rsidP="003D143F">
            <w:pPr>
              <w:suppressAutoHyphens/>
              <w:ind w:left="360" w:hanging="326"/>
              <w:jc w:val="left"/>
              <w:rPr>
                <w:szCs w:val="24"/>
              </w:rPr>
            </w:pPr>
            <w:r>
              <w:rPr>
                <w:szCs w:val="24"/>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D143F" w:rsidRPr="00981036" w:rsidRDefault="003D143F" w:rsidP="003D143F">
            <w:pPr>
              <w:jc w:val="left"/>
              <w:rPr>
                <w:sz w:val="24"/>
                <w:szCs w:val="24"/>
                <w:lang w:eastAsia="ar-SA"/>
              </w:rPr>
            </w:pPr>
            <w:r w:rsidRPr="00981036">
              <w:rPr>
                <w:sz w:val="24"/>
                <w:szCs w:val="24"/>
              </w:rPr>
              <w:t>Водозаборные сооружения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3D143F" w:rsidRPr="00EC5630" w:rsidRDefault="003D143F" w:rsidP="003D143F">
            <w:pPr>
              <w:autoSpaceDE w:val="0"/>
              <w:autoSpaceDN w:val="0"/>
              <w:adjustRightInd w:val="0"/>
              <w:jc w:val="left"/>
              <w:rPr>
                <w:sz w:val="24"/>
                <w:szCs w:val="24"/>
              </w:rPr>
            </w:pPr>
            <w:r w:rsidRPr="00EC5630">
              <w:rPr>
                <w:sz w:val="24"/>
                <w:szCs w:val="24"/>
                <w:lang w:eastAsia="ar-SA"/>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3D143F" w:rsidRPr="00EC5630" w:rsidRDefault="003D143F" w:rsidP="003D143F">
            <w:pPr>
              <w:autoSpaceDE w:val="0"/>
              <w:autoSpaceDN w:val="0"/>
              <w:adjustRightInd w:val="0"/>
              <w:jc w:val="left"/>
              <w:rPr>
                <w:sz w:val="24"/>
                <w:szCs w:val="24"/>
              </w:rPr>
            </w:pPr>
            <w:r w:rsidRPr="00EC5630">
              <w:rPr>
                <w:sz w:val="24"/>
                <w:szCs w:val="24"/>
              </w:rPr>
              <w:t xml:space="preserve">Обеспечение водоснабжением </w:t>
            </w:r>
            <w:r w:rsidRPr="001D059D">
              <w:rPr>
                <w:sz w:val="24"/>
                <w:szCs w:val="24"/>
                <w:lang w:eastAsia="ar-SA"/>
              </w:rPr>
              <w:t xml:space="preserve">потребителей существующей и </w:t>
            </w:r>
            <w:r w:rsidRPr="001D059D">
              <w:rPr>
                <w:sz w:val="24"/>
                <w:szCs w:val="24"/>
              </w:rPr>
              <w:t>п</w:t>
            </w:r>
            <w:r>
              <w:rPr>
                <w:sz w:val="24"/>
                <w:szCs w:val="24"/>
              </w:rPr>
              <w:t>ланируемой</w:t>
            </w:r>
            <w:r w:rsidRPr="001D059D">
              <w:rPr>
                <w:sz w:val="24"/>
                <w:szCs w:val="24"/>
                <w:lang w:eastAsia="ar-SA"/>
              </w:rPr>
              <w:t xml:space="preserve"> жилой</w:t>
            </w:r>
            <w:r>
              <w:rPr>
                <w:sz w:val="24"/>
                <w:szCs w:val="24"/>
                <w:lang w:eastAsia="ar-SA"/>
              </w:rPr>
              <w:t xml:space="preserve">, общественно-деловой и производственной </w:t>
            </w:r>
            <w:r w:rsidRPr="001D059D">
              <w:rPr>
                <w:sz w:val="24"/>
                <w:szCs w:val="24"/>
                <w:lang w:eastAsia="ar-SA"/>
              </w:rPr>
              <w:t>застройки</w:t>
            </w:r>
          </w:p>
        </w:tc>
        <w:tc>
          <w:tcPr>
            <w:tcW w:w="2221" w:type="dxa"/>
            <w:shd w:val="clear" w:color="auto" w:fill="auto"/>
          </w:tcPr>
          <w:p w:rsidR="003D143F" w:rsidRDefault="003D143F" w:rsidP="003D143F">
            <w:pPr>
              <w:suppressAutoHyphens/>
              <w:jc w:val="left"/>
              <w:rPr>
                <w:sz w:val="24"/>
                <w:szCs w:val="24"/>
                <w:lang w:eastAsia="ar-SA"/>
              </w:rPr>
            </w:pPr>
            <w:r>
              <w:rPr>
                <w:sz w:val="24"/>
                <w:szCs w:val="24"/>
                <w:lang w:eastAsia="ar-SA"/>
              </w:rPr>
              <w:t>Р</w:t>
            </w:r>
            <w:r w:rsidRPr="001D059D">
              <w:rPr>
                <w:sz w:val="24"/>
                <w:szCs w:val="24"/>
                <w:lang w:eastAsia="ar-SA"/>
              </w:rPr>
              <w:t>асчетный срок</w:t>
            </w:r>
            <w:r>
              <w:rPr>
                <w:sz w:val="24"/>
                <w:szCs w:val="24"/>
                <w:lang w:eastAsia="ar-SA"/>
              </w:rPr>
              <w:t xml:space="preserve"> (2038 год)</w:t>
            </w:r>
          </w:p>
          <w:p w:rsidR="003D143F" w:rsidRDefault="003D143F" w:rsidP="003D143F">
            <w:pPr>
              <w:suppressAutoHyphens/>
              <w:jc w:val="left"/>
              <w:rPr>
                <w:sz w:val="24"/>
                <w:szCs w:val="24"/>
                <w:lang w:eastAsia="ar-SA"/>
              </w:rPr>
            </w:pPr>
          </w:p>
          <w:p w:rsidR="003D143F" w:rsidRDefault="003D143F" w:rsidP="003D143F">
            <w:pPr>
              <w:suppressAutoHyphens/>
              <w:jc w:val="left"/>
              <w:rPr>
                <w:sz w:val="24"/>
                <w:szCs w:val="24"/>
                <w:lang w:eastAsia="ar-SA"/>
              </w:rPr>
            </w:pPr>
            <w:r>
              <w:rPr>
                <w:sz w:val="24"/>
                <w:szCs w:val="24"/>
                <w:lang w:eastAsia="ar-SA"/>
              </w:rPr>
              <w:t>Реконструкция</w:t>
            </w:r>
          </w:p>
          <w:p w:rsidR="003D143F" w:rsidRPr="003D143F" w:rsidRDefault="003D143F" w:rsidP="003D143F">
            <w:pPr>
              <w:suppressAutoHyphens/>
              <w:jc w:val="left"/>
              <w:rPr>
                <w:sz w:val="22"/>
                <w:lang w:eastAsia="ar-SA"/>
              </w:rPr>
            </w:pPr>
            <w:r w:rsidRPr="003D143F">
              <w:rPr>
                <w:sz w:val="22"/>
                <w:lang w:eastAsia="ar-SA"/>
              </w:rPr>
              <w:t>Увеличение производительности</w:t>
            </w:r>
          </w:p>
        </w:tc>
        <w:tc>
          <w:tcPr>
            <w:tcW w:w="2551" w:type="dxa"/>
            <w:shd w:val="clear" w:color="auto" w:fill="auto"/>
          </w:tcPr>
          <w:p w:rsidR="003D143F" w:rsidRPr="003D143F" w:rsidRDefault="003D143F" w:rsidP="003D143F">
            <w:pPr>
              <w:rPr>
                <w:sz w:val="24"/>
                <w:szCs w:val="24"/>
              </w:rPr>
            </w:pPr>
            <w:r w:rsidRPr="003D143F">
              <w:rPr>
                <w:sz w:val="24"/>
                <w:szCs w:val="24"/>
              </w:rPr>
              <w:t>село Грузино</w:t>
            </w:r>
          </w:p>
        </w:tc>
        <w:tc>
          <w:tcPr>
            <w:tcW w:w="2552" w:type="dxa"/>
            <w:shd w:val="clear" w:color="auto" w:fill="auto"/>
          </w:tcPr>
          <w:p w:rsidR="003D143F" w:rsidRDefault="003D143F" w:rsidP="003D143F">
            <w:pPr>
              <w:suppressAutoHyphens/>
              <w:autoSpaceDE w:val="0"/>
              <w:autoSpaceDN w:val="0"/>
              <w:adjustRightInd w:val="0"/>
              <w:jc w:val="left"/>
              <w:rPr>
                <w:sz w:val="24"/>
                <w:szCs w:val="24"/>
                <w:lang w:eastAsia="ar-SA"/>
              </w:rPr>
            </w:pPr>
            <w:r>
              <w:rPr>
                <w:sz w:val="24"/>
                <w:szCs w:val="24"/>
                <w:lang w:eastAsia="ar-SA"/>
              </w:rPr>
              <w:t>Зона санитарной охраны 1 пояса, 30 м</w:t>
            </w:r>
          </w:p>
          <w:p w:rsidR="003D143F" w:rsidRDefault="003D143F" w:rsidP="003D143F">
            <w:pPr>
              <w:suppressAutoHyphens/>
              <w:autoSpaceDE w:val="0"/>
              <w:autoSpaceDN w:val="0"/>
              <w:adjustRightInd w:val="0"/>
              <w:jc w:val="left"/>
              <w:rPr>
                <w:sz w:val="24"/>
                <w:szCs w:val="24"/>
                <w:lang w:eastAsia="ar-SA"/>
              </w:rPr>
            </w:pPr>
            <w:r>
              <w:rPr>
                <w:sz w:val="24"/>
                <w:szCs w:val="24"/>
                <w:lang w:eastAsia="ar-SA"/>
              </w:rPr>
              <w:t>Зона санитарной охраны 2 пояса,</w:t>
            </w:r>
            <w:r>
              <w:t xml:space="preserve"> </w:t>
            </w:r>
            <w:r w:rsidRPr="00605A3F">
              <w:rPr>
                <w:sz w:val="24"/>
                <w:szCs w:val="24"/>
                <w:lang w:eastAsia="ar-SA"/>
              </w:rPr>
              <w:t>определяется гидродинамическими расчетами</w:t>
            </w:r>
          </w:p>
          <w:p w:rsidR="003D143F" w:rsidRDefault="003D143F" w:rsidP="003D143F">
            <w:pPr>
              <w:suppressAutoHyphens/>
              <w:autoSpaceDE w:val="0"/>
              <w:autoSpaceDN w:val="0"/>
              <w:adjustRightInd w:val="0"/>
              <w:jc w:val="left"/>
              <w:rPr>
                <w:sz w:val="24"/>
                <w:szCs w:val="24"/>
                <w:lang w:eastAsia="ar-SA"/>
              </w:rPr>
            </w:pPr>
            <w:r>
              <w:rPr>
                <w:sz w:val="24"/>
                <w:szCs w:val="24"/>
                <w:lang w:eastAsia="ar-SA"/>
              </w:rPr>
              <w:t xml:space="preserve">Зона санитарной охраны, </w:t>
            </w:r>
            <w:r w:rsidRPr="00605A3F">
              <w:rPr>
                <w:sz w:val="24"/>
                <w:szCs w:val="24"/>
                <w:lang w:eastAsia="ar-SA"/>
              </w:rPr>
              <w:t>определяется гидродинамическими расчетами</w:t>
            </w:r>
          </w:p>
        </w:tc>
      </w:tr>
      <w:tr w:rsidR="003D143F" w:rsidRPr="00676DEE" w:rsidTr="002920B8">
        <w:tc>
          <w:tcPr>
            <w:tcW w:w="597" w:type="dxa"/>
            <w:shd w:val="clear" w:color="auto" w:fill="auto"/>
          </w:tcPr>
          <w:p w:rsidR="003D143F" w:rsidRDefault="003D143F" w:rsidP="003D143F">
            <w:pPr>
              <w:suppressAutoHyphens/>
              <w:ind w:left="360" w:hanging="326"/>
              <w:jc w:val="left"/>
              <w:rPr>
                <w:szCs w:val="24"/>
              </w:rPr>
            </w:pPr>
            <w:r>
              <w:rPr>
                <w:szCs w:val="24"/>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D143F" w:rsidRPr="00981036" w:rsidRDefault="003D143F" w:rsidP="003D143F">
            <w:pPr>
              <w:jc w:val="left"/>
              <w:rPr>
                <w:sz w:val="24"/>
                <w:szCs w:val="24"/>
                <w:lang w:eastAsia="ar-SA"/>
              </w:rPr>
            </w:pPr>
            <w:r w:rsidRPr="00981036">
              <w:rPr>
                <w:sz w:val="24"/>
                <w:szCs w:val="24"/>
              </w:rPr>
              <w:t>Водозаборные сооружения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3D143F" w:rsidRPr="00EC5630" w:rsidRDefault="003D143F" w:rsidP="003D143F">
            <w:pPr>
              <w:autoSpaceDE w:val="0"/>
              <w:autoSpaceDN w:val="0"/>
              <w:adjustRightInd w:val="0"/>
              <w:jc w:val="left"/>
              <w:rPr>
                <w:sz w:val="24"/>
                <w:szCs w:val="24"/>
              </w:rPr>
            </w:pPr>
            <w:r w:rsidRPr="00EC5630">
              <w:rPr>
                <w:sz w:val="24"/>
                <w:szCs w:val="24"/>
                <w:lang w:eastAsia="ar-SA"/>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3D143F" w:rsidRPr="00EC5630" w:rsidRDefault="003D143F" w:rsidP="003D143F">
            <w:pPr>
              <w:autoSpaceDE w:val="0"/>
              <w:autoSpaceDN w:val="0"/>
              <w:adjustRightInd w:val="0"/>
              <w:jc w:val="left"/>
              <w:rPr>
                <w:sz w:val="24"/>
                <w:szCs w:val="24"/>
              </w:rPr>
            </w:pPr>
            <w:r w:rsidRPr="00EC5630">
              <w:rPr>
                <w:sz w:val="24"/>
                <w:szCs w:val="24"/>
              </w:rPr>
              <w:t xml:space="preserve">Обеспечение водоснабжением </w:t>
            </w:r>
            <w:r w:rsidRPr="001D059D">
              <w:rPr>
                <w:sz w:val="24"/>
                <w:szCs w:val="24"/>
                <w:lang w:eastAsia="ar-SA"/>
              </w:rPr>
              <w:t xml:space="preserve">потребителей существующей и </w:t>
            </w:r>
            <w:r w:rsidRPr="001D059D">
              <w:rPr>
                <w:sz w:val="24"/>
                <w:szCs w:val="24"/>
              </w:rPr>
              <w:t>п</w:t>
            </w:r>
            <w:r>
              <w:rPr>
                <w:sz w:val="24"/>
                <w:szCs w:val="24"/>
              </w:rPr>
              <w:t>ланируемой</w:t>
            </w:r>
            <w:r w:rsidRPr="001D059D">
              <w:rPr>
                <w:sz w:val="24"/>
                <w:szCs w:val="24"/>
                <w:lang w:eastAsia="ar-SA"/>
              </w:rPr>
              <w:t xml:space="preserve"> жилой</w:t>
            </w:r>
            <w:r>
              <w:rPr>
                <w:sz w:val="24"/>
                <w:szCs w:val="24"/>
                <w:lang w:eastAsia="ar-SA"/>
              </w:rPr>
              <w:t xml:space="preserve">, общественно-деловой и производственной </w:t>
            </w:r>
            <w:r w:rsidRPr="001D059D">
              <w:rPr>
                <w:sz w:val="24"/>
                <w:szCs w:val="24"/>
                <w:lang w:eastAsia="ar-SA"/>
              </w:rPr>
              <w:t>застройки</w:t>
            </w:r>
          </w:p>
        </w:tc>
        <w:tc>
          <w:tcPr>
            <w:tcW w:w="2221" w:type="dxa"/>
            <w:shd w:val="clear" w:color="auto" w:fill="auto"/>
          </w:tcPr>
          <w:p w:rsidR="003D143F" w:rsidRDefault="003D143F" w:rsidP="003D143F">
            <w:pPr>
              <w:suppressAutoHyphens/>
              <w:jc w:val="left"/>
              <w:rPr>
                <w:sz w:val="24"/>
                <w:szCs w:val="24"/>
                <w:lang w:eastAsia="ar-SA"/>
              </w:rPr>
            </w:pPr>
            <w:r>
              <w:rPr>
                <w:sz w:val="24"/>
                <w:szCs w:val="24"/>
                <w:lang w:eastAsia="ar-SA"/>
              </w:rPr>
              <w:t>Р</w:t>
            </w:r>
            <w:r w:rsidRPr="001D059D">
              <w:rPr>
                <w:sz w:val="24"/>
                <w:szCs w:val="24"/>
                <w:lang w:eastAsia="ar-SA"/>
              </w:rPr>
              <w:t>асчетный срок</w:t>
            </w:r>
            <w:r>
              <w:rPr>
                <w:sz w:val="24"/>
                <w:szCs w:val="24"/>
                <w:lang w:eastAsia="ar-SA"/>
              </w:rPr>
              <w:t xml:space="preserve"> (2038 год)</w:t>
            </w:r>
          </w:p>
          <w:p w:rsidR="003D143F" w:rsidRDefault="003D143F" w:rsidP="003D143F">
            <w:pPr>
              <w:suppressAutoHyphens/>
              <w:jc w:val="left"/>
              <w:rPr>
                <w:sz w:val="24"/>
                <w:szCs w:val="24"/>
                <w:lang w:eastAsia="ar-SA"/>
              </w:rPr>
            </w:pPr>
          </w:p>
          <w:p w:rsidR="003D143F" w:rsidRDefault="003D143F" w:rsidP="003D143F">
            <w:pPr>
              <w:suppressAutoHyphens/>
              <w:jc w:val="left"/>
              <w:rPr>
                <w:sz w:val="24"/>
                <w:szCs w:val="24"/>
                <w:lang w:eastAsia="ar-SA"/>
              </w:rPr>
            </w:pPr>
            <w:r>
              <w:rPr>
                <w:sz w:val="24"/>
                <w:szCs w:val="24"/>
                <w:lang w:eastAsia="ar-SA"/>
              </w:rPr>
              <w:t>Реконструкция</w:t>
            </w:r>
          </w:p>
          <w:p w:rsidR="003D143F" w:rsidRPr="003D143F" w:rsidRDefault="003D143F" w:rsidP="003D143F">
            <w:pPr>
              <w:suppressAutoHyphens/>
              <w:jc w:val="left"/>
              <w:rPr>
                <w:sz w:val="22"/>
                <w:lang w:eastAsia="ar-SA"/>
              </w:rPr>
            </w:pPr>
            <w:r w:rsidRPr="003D143F">
              <w:rPr>
                <w:sz w:val="22"/>
                <w:lang w:eastAsia="ar-SA"/>
              </w:rPr>
              <w:t>Увеличение производительности</w:t>
            </w:r>
          </w:p>
        </w:tc>
        <w:tc>
          <w:tcPr>
            <w:tcW w:w="2551" w:type="dxa"/>
            <w:shd w:val="clear" w:color="auto" w:fill="auto"/>
          </w:tcPr>
          <w:p w:rsidR="003D143F" w:rsidRPr="003D143F" w:rsidRDefault="003D143F" w:rsidP="003D143F">
            <w:pPr>
              <w:rPr>
                <w:sz w:val="24"/>
                <w:szCs w:val="24"/>
              </w:rPr>
            </w:pPr>
            <w:r w:rsidRPr="003D143F">
              <w:rPr>
                <w:sz w:val="24"/>
                <w:szCs w:val="24"/>
              </w:rPr>
              <w:t>поселок Краснофарфорный</w:t>
            </w:r>
          </w:p>
        </w:tc>
        <w:tc>
          <w:tcPr>
            <w:tcW w:w="2552" w:type="dxa"/>
            <w:shd w:val="clear" w:color="auto" w:fill="auto"/>
          </w:tcPr>
          <w:p w:rsidR="003D143F" w:rsidRDefault="003D143F" w:rsidP="003D143F">
            <w:pPr>
              <w:suppressAutoHyphens/>
              <w:autoSpaceDE w:val="0"/>
              <w:autoSpaceDN w:val="0"/>
              <w:adjustRightInd w:val="0"/>
              <w:jc w:val="left"/>
              <w:rPr>
                <w:sz w:val="24"/>
                <w:szCs w:val="24"/>
                <w:lang w:eastAsia="ar-SA"/>
              </w:rPr>
            </w:pPr>
            <w:r>
              <w:rPr>
                <w:sz w:val="24"/>
                <w:szCs w:val="24"/>
                <w:lang w:eastAsia="ar-SA"/>
              </w:rPr>
              <w:t>Зона санитарной охраны 1 пояса, 30 м</w:t>
            </w:r>
          </w:p>
          <w:p w:rsidR="003D143F" w:rsidRDefault="003D143F" w:rsidP="003D143F">
            <w:pPr>
              <w:suppressAutoHyphens/>
              <w:autoSpaceDE w:val="0"/>
              <w:autoSpaceDN w:val="0"/>
              <w:adjustRightInd w:val="0"/>
              <w:jc w:val="left"/>
              <w:rPr>
                <w:sz w:val="24"/>
                <w:szCs w:val="24"/>
                <w:lang w:eastAsia="ar-SA"/>
              </w:rPr>
            </w:pPr>
            <w:r>
              <w:rPr>
                <w:sz w:val="24"/>
                <w:szCs w:val="24"/>
                <w:lang w:eastAsia="ar-SA"/>
              </w:rPr>
              <w:t>Зона санитарной охраны 2 пояса,</w:t>
            </w:r>
            <w:r>
              <w:t xml:space="preserve"> </w:t>
            </w:r>
            <w:r w:rsidRPr="00605A3F">
              <w:rPr>
                <w:sz w:val="24"/>
                <w:szCs w:val="24"/>
                <w:lang w:eastAsia="ar-SA"/>
              </w:rPr>
              <w:t>определяется гидродинамическими расчетами</w:t>
            </w:r>
          </w:p>
          <w:p w:rsidR="003D143F" w:rsidRDefault="003D143F" w:rsidP="003D143F">
            <w:pPr>
              <w:suppressAutoHyphens/>
              <w:autoSpaceDE w:val="0"/>
              <w:autoSpaceDN w:val="0"/>
              <w:adjustRightInd w:val="0"/>
              <w:jc w:val="left"/>
              <w:rPr>
                <w:sz w:val="24"/>
                <w:szCs w:val="24"/>
                <w:lang w:eastAsia="ar-SA"/>
              </w:rPr>
            </w:pPr>
            <w:r>
              <w:rPr>
                <w:sz w:val="24"/>
                <w:szCs w:val="24"/>
                <w:lang w:eastAsia="ar-SA"/>
              </w:rPr>
              <w:t xml:space="preserve">Зона санитарной охраны, </w:t>
            </w:r>
            <w:r w:rsidRPr="00605A3F">
              <w:rPr>
                <w:sz w:val="24"/>
                <w:szCs w:val="24"/>
                <w:lang w:eastAsia="ar-SA"/>
              </w:rPr>
              <w:t>определяется гидродинамическими расчетами</w:t>
            </w:r>
          </w:p>
        </w:tc>
      </w:tr>
      <w:tr w:rsidR="003D143F" w:rsidRPr="00676DEE" w:rsidTr="002920B8">
        <w:tc>
          <w:tcPr>
            <w:tcW w:w="597" w:type="dxa"/>
            <w:shd w:val="clear" w:color="auto" w:fill="auto"/>
          </w:tcPr>
          <w:p w:rsidR="003D143F" w:rsidRDefault="003D143F" w:rsidP="003D143F">
            <w:pPr>
              <w:suppressAutoHyphens/>
              <w:ind w:left="360" w:hanging="326"/>
              <w:jc w:val="left"/>
              <w:rPr>
                <w:szCs w:val="24"/>
              </w:rPr>
            </w:pPr>
            <w:r>
              <w:rPr>
                <w:szCs w:val="24"/>
              </w:rPr>
              <w:lastRenderedPageBreak/>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D143F" w:rsidRPr="00981036" w:rsidRDefault="003D143F" w:rsidP="003D143F">
            <w:pPr>
              <w:jc w:val="left"/>
              <w:rPr>
                <w:sz w:val="24"/>
                <w:szCs w:val="24"/>
              </w:rPr>
            </w:pPr>
            <w:r w:rsidRPr="00981036">
              <w:rPr>
                <w:sz w:val="24"/>
                <w:szCs w:val="24"/>
              </w:rPr>
              <w:t>Водоочистные сооружения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3D143F" w:rsidRPr="00EC5630" w:rsidRDefault="003D143F" w:rsidP="003D143F">
            <w:pPr>
              <w:autoSpaceDE w:val="0"/>
              <w:autoSpaceDN w:val="0"/>
              <w:adjustRightInd w:val="0"/>
              <w:jc w:val="left"/>
              <w:rPr>
                <w:sz w:val="24"/>
                <w:szCs w:val="24"/>
              </w:rPr>
            </w:pPr>
            <w:r w:rsidRPr="00EC5630">
              <w:rPr>
                <w:sz w:val="24"/>
                <w:szCs w:val="24"/>
                <w:lang w:eastAsia="ar-SA"/>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3D143F" w:rsidRPr="006D6E29" w:rsidRDefault="003D143F" w:rsidP="003D143F">
            <w:pPr>
              <w:autoSpaceDE w:val="0"/>
              <w:autoSpaceDN w:val="0"/>
              <w:adjustRightInd w:val="0"/>
              <w:jc w:val="left"/>
              <w:rPr>
                <w:sz w:val="24"/>
                <w:szCs w:val="24"/>
              </w:rPr>
            </w:pPr>
            <w:r w:rsidRPr="006D6E29">
              <w:rPr>
                <w:sz w:val="24"/>
                <w:szCs w:val="24"/>
              </w:rPr>
              <w:t xml:space="preserve">Обеспечение водоснабжением </w:t>
            </w:r>
            <w:r w:rsidRPr="006D6E29">
              <w:rPr>
                <w:sz w:val="24"/>
                <w:szCs w:val="24"/>
                <w:lang w:eastAsia="ar-SA"/>
              </w:rPr>
              <w:t xml:space="preserve">потребителей существующей и </w:t>
            </w:r>
            <w:r w:rsidRPr="006D6E29">
              <w:rPr>
                <w:sz w:val="24"/>
                <w:szCs w:val="24"/>
              </w:rPr>
              <w:t>планируемой</w:t>
            </w:r>
            <w:r w:rsidRPr="006D6E29">
              <w:rPr>
                <w:sz w:val="24"/>
                <w:szCs w:val="24"/>
                <w:lang w:eastAsia="ar-SA"/>
              </w:rPr>
              <w:t xml:space="preserve"> жилой, общественно-деловой и производственной застройки</w:t>
            </w:r>
          </w:p>
        </w:tc>
        <w:tc>
          <w:tcPr>
            <w:tcW w:w="2221" w:type="dxa"/>
            <w:shd w:val="clear" w:color="auto" w:fill="auto"/>
          </w:tcPr>
          <w:p w:rsidR="003D143F" w:rsidRPr="006D6E29" w:rsidRDefault="003D143F" w:rsidP="003D143F">
            <w:pPr>
              <w:suppressAutoHyphens/>
              <w:jc w:val="left"/>
              <w:rPr>
                <w:sz w:val="24"/>
                <w:szCs w:val="24"/>
                <w:lang w:eastAsia="ar-SA"/>
              </w:rPr>
            </w:pPr>
            <w:r w:rsidRPr="006D6E29">
              <w:rPr>
                <w:sz w:val="24"/>
                <w:szCs w:val="24"/>
                <w:lang w:eastAsia="ar-SA"/>
              </w:rPr>
              <w:t>Расчетный срок (2038 год)</w:t>
            </w:r>
          </w:p>
          <w:p w:rsidR="003D143F" w:rsidRPr="006D6E29" w:rsidRDefault="003D143F" w:rsidP="003D143F">
            <w:pPr>
              <w:suppressAutoHyphens/>
              <w:jc w:val="left"/>
              <w:rPr>
                <w:sz w:val="24"/>
                <w:szCs w:val="24"/>
                <w:lang w:eastAsia="ar-SA"/>
              </w:rPr>
            </w:pPr>
          </w:p>
          <w:p w:rsidR="003D143F" w:rsidRPr="006D6E29" w:rsidRDefault="003D143F" w:rsidP="003D143F">
            <w:pPr>
              <w:suppressAutoHyphens/>
              <w:jc w:val="left"/>
              <w:rPr>
                <w:sz w:val="24"/>
                <w:szCs w:val="24"/>
                <w:lang w:eastAsia="ar-SA"/>
              </w:rPr>
            </w:pPr>
            <w:r w:rsidRPr="006D6E29">
              <w:rPr>
                <w:sz w:val="24"/>
                <w:szCs w:val="24"/>
                <w:lang w:eastAsia="ar-SA"/>
              </w:rPr>
              <w:t>Реконструкция</w:t>
            </w:r>
          </w:p>
          <w:p w:rsidR="003D143F" w:rsidRPr="006D6E29" w:rsidRDefault="003D143F" w:rsidP="003D143F">
            <w:pPr>
              <w:suppressAutoHyphens/>
              <w:jc w:val="left"/>
              <w:rPr>
                <w:sz w:val="24"/>
                <w:szCs w:val="24"/>
                <w:lang w:eastAsia="ar-SA"/>
              </w:rPr>
            </w:pPr>
            <w:r w:rsidRPr="006D6E29">
              <w:rPr>
                <w:sz w:val="24"/>
                <w:szCs w:val="24"/>
                <w:lang w:eastAsia="ar-SA"/>
              </w:rPr>
              <w:t>Увеличение производительности</w:t>
            </w:r>
          </w:p>
        </w:tc>
        <w:tc>
          <w:tcPr>
            <w:tcW w:w="2551" w:type="dxa"/>
            <w:shd w:val="clear" w:color="auto" w:fill="auto"/>
          </w:tcPr>
          <w:p w:rsidR="003D143F" w:rsidRPr="003D143F" w:rsidRDefault="003D143F" w:rsidP="003D143F">
            <w:pPr>
              <w:rPr>
                <w:sz w:val="24"/>
                <w:szCs w:val="24"/>
              </w:rPr>
            </w:pPr>
            <w:r w:rsidRPr="003D143F">
              <w:rPr>
                <w:sz w:val="24"/>
                <w:szCs w:val="24"/>
              </w:rPr>
              <w:t>село Грузино</w:t>
            </w:r>
          </w:p>
        </w:tc>
        <w:tc>
          <w:tcPr>
            <w:tcW w:w="2552" w:type="dxa"/>
            <w:shd w:val="clear" w:color="auto" w:fill="auto"/>
          </w:tcPr>
          <w:p w:rsidR="003D143F" w:rsidRDefault="003D143F" w:rsidP="003D143F">
            <w:pPr>
              <w:suppressAutoHyphens/>
              <w:autoSpaceDE w:val="0"/>
              <w:autoSpaceDN w:val="0"/>
              <w:adjustRightInd w:val="0"/>
              <w:jc w:val="left"/>
              <w:rPr>
                <w:sz w:val="24"/>
                <w:szCs w:val="24"/>
                <w:lang w:eastAsia="ar-SA"/>
              </w:rPr>
            </w:pPr>
            <w:r>
              <w:rPr>
                <w:sz w:val="24"/>
                <w:szCs w:val="24"/>
                <w:lang w:eastAsia="ar-SA"/>
              </w:rPr>
              <w:t xml:space="preserve">Зона </w:t>
            </w:r>
            <w:r w:rsidR="002042BF">
              <w:rPr>
                <w:sz w:val="24"/>
                <w:szCs w:val="24"/>
                <w:lang w:eastAsia="ar-SA"/>
              </w:rPr>
              <w:t>санитарной охраны 1 пояса, 15 м</w:t>
            </w:r>
          </w:p>
        </w:tc>
      </w:tr>
      <w:tr w:rsidR="003D143F" w:rsidRPr="00676DEE" w:rsidTr="002920B8">
        <w:tc>
          <w:tcPr>
            <w:tcW w:w="597" w:type="dxa"/>
            <w:shd w:val="clear" w:color="auto" w:fill="auto"/>
          </w:tcPr>
          <w:p w:rsidR="003D143F" w:rsidRDefault="003D143F" w:rsidP="003D143F">
            <w:pPr>
              <w:suppressAutoHyphens/>
              <w:ind w:left="360" w:hanging="326"/>
              <w:jc w:val="left"/>
              <w:rPr>
                <w:szCs w:val="24"/>
              </w:rPr>
            </w:pPr>
            <w:r>
              <w:rPr>
                <w:szCs w:val="24"/>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D143F" w:rsidRPr="00981036" w:rsidRDefault="003D143F" w:rsidP="003D143F">
            <w:pPr>
              <w:jc w:val="left"/>
              <w:rPr>
                <w:sz w:val="24"/>
                <w:szCs w:val="24"/>
              </w:rPr>
            </w:pPr>
            <w:r w:rsidRPr="00981036">
              <w:rPr>
                <w:sz w:val="24"/>
                <w:szCs w:val="24"/>
              </w:rPr>
              <w:t>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3D143F" w:rsidRPr="00A262E0" w:rsidRDefault="003D143F" w:rsidP="003D143F">
            <w:pPr>
              <w:jc w:val="left"/>
              <w:rPr>
                <w:sz w:val="24"/>
                <w:szCs w:val="24"/>
              </w:rPr>
            </w:pPr>
            <w:r w:rsidRPr="00EC5630">
              <w:rPr>
                <w:sz w:val="24"/>
                <w:szCs w:val="24"/>
                <w:lang w:eastAsia="ar-SA"/>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3D143F" w:rsidRPr="006D6E29" w:rsidRDefault="003D143F" w:rsidP="003D143F">
            <w:pPr>
              <w:rPr>
                <w:sz w:val="24"/>
                <w:szCs w:val="24"/>
              </w:rPr>
            </w:pPr>
            <w:r w:rsidRPr="006D6E29">
              <w:rPr>
                <w:sz w:val="24"/>
                <w:szCs w:val="24"/>
              </w:rPr>
              <w:t xml:space="preserve">Обеспечение водоснабжением </w:t>
            </w:r>
            <w:r w:rsidRPr="006D6E29">
              <w:rPr>
                <w:sz w:val="24"/>
                <w:szCs w:val="24"/>
                <w:lang w:eastAsia="ar-SA"/>
              </w:rPr>
              <w:t xml:space="preserve">потребителей существующей и </w:t>
            </w:r>
            <w:r w:rsidRPr="006D6E29">
              <w:rPr>
                <w:sz w:val="24"/>
                <w:szCs w:val="24"/>
              </w:rPr>
              <w:t>планируемой</w:t>
            </w:r>
            <w:r w:rsidRPr="006D6E29">
              <w:rPr>
                <w:sz w:val="24"/>
                <w:szCs w:val="24"/>
                <w:lang w:eastAsia="ar-SA"/>
              </w:rPr>
              <w:t xml:space="preserve"> жилой, общественно-деловой и производственной застройки</w:t>
            </w:r>
          </w:p>
        </w:tc>
        <w:tc>
          <w:tcPr>
            <w:tcW w:w="2221" w:type="dxa"/>
            <w:shd w:val="clear" w:color="auto" w:fill="auto"/>
          </w:tcPr>
          <w:p w:rsidR="003D143F" w:rsidRPr="006D6E29" w:rsidRDefault="003D143F" w:rsidP="003D143F">
            <w:pPr>
              <w:suppressAutoHyphens/>
              <w:jc w:val="left"/>
              <w:rPr>
                <w:sz w:val="24"/>
                <w:szCs w:val="24"/>
                <w:lang w:eastAsia="ar-SA"/>
              </w:rPr>
            </w:pPr>
            <w:r w:rsidRPr="006D6E29">
              <w:rPr>
                <w:sz w:val="24"/>
                <w:szCs w:val="24"/>
                <w:lang w:eastAsia="ar-SA"/>
              </w:rPr>
              <w:t>Расчетный срок (2038 год)</w:t>
            </w:r>
          </w:p>
          <w:p w:rsidR="003D143F" w:rsidRPr="006D6E29" w:rsidRDefault="003D143F" w:rsidP="003D143F">
            <w:pPr>
              <w:suppressAutoHyphens/>
              <w:jc w:val="left"/>
              <w:rPr>
                <w:sz w:val="24"/>
                <w:szCs w:val="24"/>
                <w:lang w:eastAsia="ar-SA"/>
              </w:rPr>
            </w:pPr>
          </w:p>
          <w:p w:rsidR="003D143F" w:rsidRPr="006D6E29" w:rsidRDefault="003D143F" w:rsidP="003D143F">
            <w:pPr>
              <w:suppressAutoHyphens/>
              <w:jc w:val="left"/>
              <w:rPr>
                <w:sz w:val="24"/>
                <w:szCs w:val="24"/>
                <w:lang w:eastAsia="ar-SA"/>
              </w:rPr>
            </w:pPr>
            <w:r w:rsidRPr="006D6E29">
              <w:rPr>
                <w:sz w:val="24"/>
                <w:szCs w:val="24"/>
                <w:lang w:eastAsia="ar-SA"/>
              </w:rPr>
              <w:t>Реконструкция</w:t>
            </w:r>
          </w:p>
          <w:p w:rsidR="003D143F" w:rsidRPr="006D6E29" w:rsidRDefault="003D143F" w:rsidP="003D143F">
            <w:pPr>
              <w:rPr>
                <w:sz w:val="24"/>
                <w:szCs w:val="24"/>
              </w:rPr>
            </w:pPr>
            <w:r w:rsidRPr="006D6E29">
              <w:rPr>
                <w:sz w:val="24"/>
                <w:szCs w:val="24"/>
              </w:rPr>
              <w:t>Насосная станция 1 подъема</w:t>
            </w:r>
            <w:r w:rsidRPr="006D6E29">
              <w:rPr>
                <w:sz w:val="24"/>
                <w:szCs w:val="24"/>
                <w:lang w:eastAsia="ar-SA"/>
              </w:rPr>
              <w:t xml:space="preserve"> Увеличение мощности</w:t>
            </w:r>
          </w:p>
        </w:tc>
        <w:tc>
          <w:tcPr>
            <w:tcW w:w="2551" w:type="dxa"/>
            <w:shd w:val="clear" w:color="auto" w:fill="auto"/>
          </w:tcPr>
          <w:p w:rsidR="003D143F" w:rsidRPr="003D143F" w:rsidRDefault="003D143F" w:rsidP="003D143F">
            <w:pPr>
              <w:rPr>
                <w:sz w:val="24"/>
                <w:szCs w:val="24"/>
              </w:rPr>
            </w:pPr>
            <w:r w:rsidRPr="003D143F">
              <w:rPr>
                <w:sz w:val="24"/>
                <w:szCs w:val="24"/>
              </w:rPr>
              <w:t>село Оскуй</w:t>
            </w:r>
          </w:p>
        </w:tc>
        <w:tc>
          <w:tcPr>
            <w:tcW w:w="2552" w:type="dxa"/>
            <w:shd w:val="clear" w:color="auto" w:fill="auto"/>
          </w:tcPr>
          <w:p w:rsidR="003D143F" w:rsidRDefault="003D143F" w:rsidP="003D143F">
            <w:pPr>
              <w:suppressAutoHyphens/>
              <w:autoSpaceDE w:val="0"/>
              <w:autoSpaceDN w:val="0"/>
              <w:adjustRightInd w:val="0"/>
              <w:jc w:val="left"/>
              <w:rPr>
                <w:sz w:val="24"/>
                <w:szCs w:val="24"/>
                <w:lang w:eastAsia="ar-SA"/>
              </w:rPr>
            </w:pPr>
            <w:r>
              <w:rPr>
                <w:sz w:val="24"/>
                <w:szCs w:val="24"/>
                <w:lang w:eastAsia="ar-SA"/>
              </w:rPr>
              <w:t>Зона санитарной охраны 1 поя</w:t>
            </w:r>
            <w:r w:rsidR="002042BF">
              <w:rPr>
                <w:sz w:val="24"/>
                <w:szCs w:val="24"/>
                <w:lang w:eastAsia="ar-SA"/>
              </w:rPr>
              <w:t>са, 15 м</w:t>
            </w:r>
          </w:p>
        </w:tc>
      </w:tr>
      <w:tr w:rsidR="003D143F" w:rsidRPr="00676DEE" w:rsidTr="003D143F">
        <w:tc>
          <w:tcPr>
            <w:tcW w:w="597" w:type="dxa"/>
            <w:shd w:val="clear" w:color="auto" w:fill="auto"/>
          </w:tcPr>
          <w:p w:rsidR="003D143F" w:rsidRDefault="003D143F" w:rsidP="003D143F">
            <w:pPr>
              <w:suppressAutoHyphens/>
              <w:ind w:left="360" w:hanging="326"/>
              <w:jc w:val="left"/>
              <w:rPr>
                <w:szCs w:val="24"/>
              </w:rPr>
            </w:pPr>
            <w:r>
              <w:rPr>
                <w:szCs w:val="24"/>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D143F" w:rsidRPr="00981036" w:rsidRDefault="003D143F" w:rsidP="003D143F">
            <w:pPr>
              <w:jc w:val="left"/>
              <w:rPr>
                <w:sz w:val="24"/>
                <w:szCs w:val="24"/>
              </w:rPr>
            </w:pPr>
            <w:r w:rsidRPr="00981036">
              <w:rPr>
                <w:sz w:val="24"/>
                <w:szCs w:val="24"/>
              </w:rPr>
              <w:t>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3D143F" w:rsidRPr="00407ECB" w:rsidRDefault="003D143F" w:rsidP="003D143F">
            <w:pPr>
              <w:jc w:val="left"/>
              <w:rPr>
                <w:sz w:val="24"/>
                <w:szCs w:val="24"/>
              </w:rPr>
            </w:pPr>
            <w:r w:rsidRPr="00EC5630">
              <w:rPr>
                <w:sz w:val="24"/>
                <w:szCs w:val="24"/>
                <w:lang w:eastAsia="ar-SA"/>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3D143F" w:rsidRPr="006D6E29" w:rsidRDefault="003D143F" w:rsidP="003D143F">
            <w:pPr>
              <w:rPr>
                <w:sz w:val="22"/>
              </w:rPr>
            </w:pPr>
            <w:r w:rsidRPr="006D6E29">
              <w:rPr>
                <w:sz w:val="22"/>
              </w:rPr>
              <w:t xml:space="preserve">Обеспечение водоснабжением </w:t>
            </w:r>
            <w:r w:rsidRPr="006D6E29">
              <w:rPr>
                <w:sz w:val="22"/>
                <w:lang w:eastAsia="ar-SA"/>
              </w:rPr>
              <w:t xml:space="preserve">потребителей существующей и </w:t>
            </w:r>
            <w:r w:rsidRPr="006D6E29">
              <w:rPr>
                <w:sz w:val="22"/>
              </w:rPr>
              <w:t>планируемой</w:t>
            </w:r>
            <w:r w:rsidRPr="006D6E29">
              <w:rPr>
                <w:sz w:val="22"/>
                <w:lang w:eastAsia="ar-SA"/>
              </w:rPr>
              <w:t xml:space="preserve"> жилой, общественно-деловой и производственной застройки</w:t>
            </w:r>
          </w:p>
        </w:tc>
        <w:tc>
          <w:tcPr>
            <w:tcW w:w="2221" w:type="dxa"/>
            <w:shd w:val="clear" w:color="auto" w:fill="auto"/>
          </w:tcPr>
          <w:p w:rsidR="003D143F" w:rsidRPr="006D6E29" w:rsidRDefault="003D143F" w:rsidP="003D143F">
            <w:pPr>
              <w:suppressAutoHyphens/>
              <w:jc w:val="left"/>
              <w:rPr>
                <w:sz w:val="22"/>
                <w:lang w:eastAsia="ar-SA"/>
              </w:rPr>
            </w:pPr>
            <w:r w:rsidRPr="006D6E29">
              <w:rPr>
                <w:sz w:val="22"/>
                <w:lang w:eastAsia="ar-SA"/>
              </w:rPr>
              <w:t>Расчетный срок (2038 год)</w:t>
            </w:r>
          </w:p>
          <w:p w:rsidR="003D143F" w:rsidRPr="006D6E29" w:rsidRDefault="003D143F" w:rsidP="003D143F">
            <w:pPr>
              <w:suppressAutoHyphens/>
              <w:jc w:val="left"/>
              <w:rPr>
                <w:sz w:val="22"/>
                <w:lang w:eastAsia="ar-SA"/>
              </w:rPr>
            </w:pPr>
          </w:p>
          <w:p w:rsidR="003D143F" w:rsidRPr="006D6E29" w:rsidRDefault="003D143F" w:rsidP="003D143F">
            <w:pPr>
              <w:suppressAutoHyphens/>
              <w:jc w:val="left"/>
              <w:rPr>
                <w:sz w:val="22"/>
                <w:lang w:eastAsia="ar-SA"/>
              </w:rPr>
            </w:pPr>
            <w:r w:rsidRPr="006D6E29">
              <w:rPr>
                <w:sz w:val="22"/>
                <w:lang w:eastAsia="ar-SA"/>
              </w:rPr>
              <w:t>Реконструкция</w:t>
            </w:r>
            <w:r w:rsidRPr="006D6E29">
              <w:rPr>
                <w:sz w:val="22"/>
              </w:rPr>
              <w:t xml:space="preserve"> Насосная станция II подъема</w:t>
            </w:r>
          </w:p>
          <w:p w:rsidR="003D143F" w:rsidRPr="006D6E29" w:rsidRDefault="003D143F" w:rsidP="003D143F">
            <w:pPr>
              <w:suppressAutoHyphens/>
              <w:jc w:val="left"/>
              <w:rPr>
                <w:sz w:val="22"/>
                <w:lang w:eastAsia="ar-SA"/>
              </w:rPr>
            </w:pPr>
            <w:r w:rsidRPr="006D6E29">
              <w:rPr>
                <w:sz w:val="22"/>
                <w:lang w:eastAsia="ar-SA"/>
              </w:rPr>
              <w:t xml:space="preserve">Увеличение мощности </w:t>
            </w:r>
          </w:p>
        </w:tc>
        <w:tc>
          <w:tcPr>
            <w:tcW w:w="2551" w:type="dxa"/>
            <w:shd w:val="clear" w:color="auto" w:fill="auto"/>
          </w:tcPr>
          <w:p w:rsidR="003D143F" w:rsidRPr="003D143F" w:rsidRDefault="003D143F" w:rsidP="003D143F">
            <w:pPr>
              <w:rPr>
                <w:sz w:val="24"/>
                <w:szCs w:val="24"/>
              </w:rPr>
            </w:pPr>
            <w:r w:rsidRPr="003D143F">
              <w:rPr>
                <w:sz w:val="24"/>
                <w:szCs w:val="24"/>
              </w:rPr>
              <w:t>село Грузино</w:t>
            </w:r>
          </w:p>
        </w:tc>
        <w:tc>
          <w:tcPr>
            <w:tcW w:w="2552" w:type="dxa"/>
            <w:shd w:val="clear" w:color="auto" w:fill="auto"/>
          </w:tcPr>
          <w:p w:rsidR="003D143F" w:rsidRDefault="003D143F" w:rsidP="003D143F">
            <w:pPr>
              <w:suppressAutoHyphens/>
              <w:autoSpaceDE w:val="0"/>
              <w:autoSpaceDN w:val="0"/>
              <w:adjustRightInd w:val="0"/>
              <w:jc w:val="left"/>
              <w:rPr>
                <w:sz w:val="24"/>
                <w:szCs w:val="24"/>
                <w:lang w:eastAsia="ar-SA"/>
              </w:rPr>
            </w:pPr>
            <w:r>
              <w:rPr>
                <w:sz w:val="24"/>
                <w:szCs w:val="24"/>
                <w:lang w:eastAsia="ar-SA"/>
              </w:rPr>
              <w:t xml:space="preserve">Зона </w:t>
            </w:r>
            <w:r w:rsidR="002042BF">
              <w:rPr>
                <w:sz w:val="24"/>
                <w:szCs w:val="24"/>
                <w:lang w:eastAsia="ar-SA"/>
              </w:rPr>
              <w:t>санитарной охраны 1 пояса, 15 м</w:t>
            </w:r>
          </w:p>
        </w:tc>
      </w:tr>
      <w:tr w:rsidR="003D143F" w:rsidRPr="00676DEE" w:rsidTr="003D143F">
        <w:tc>
          <w:tcPr>
            <w:tcW w:w="597" w:type="dxa"/>
            <w:shd w:val="clear" w:color="auto" w:fill="auto"/>
          </w:tcPr>
          <w:p w:rsidR="003D143F" w:rsidRDefault="003D143F" w:rsidP="003D143F">
            <w:pPr>
              <w:suppressAutoHyphens/>
              <w:ind w:left="360" w:hanging="326"/>
              <w:jc w:val="left"/>
              <w:rPr>
                <w:szCs w:val="24"/>
              </w:rPr>
            </w:pPr>
            <w:r>
              <w:rPr>
                <w:szCs w:val="24"/>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D143F" w:rsidRPr="00981036" w:rsidRDefault="003D143F" w:rsidP="003D143F">
            <w:pPr>
              <w:jc w:val="left"/>
              <w:rPr>
                <w:sz w:val="24"/>
                <w:szCs w:val="24"/>
              </w:rPr>
            </w:pPr>
            <w:r w:rsidRPr="00981036">
              <w:rPr>
                <w:sz w:val="24"/>
                <w:szCs w:val="24"/>
              </w:rPr>
              <w:t>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3D143F" w:rsidRPr="00407ECB" w:rsidRDefault="003D143F" w:rsidP="003D143F">
            <w:pPr>
              <w:jc w:val="left"/>
              <w:rPr>
                <w:sz w:val="24"/>
                <w:szCs w:val="24"/>
              </w:rPr>
            </w:pPr>
            <w:r w:rsidRPr="00EC5630">
              <w:rPr>
                <w:sz w:val="24"/>
                <w:szCs w:val="24"/>
                <w:lang w:eastAsia="ar-SA"/>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3D143F" w:rsidRPr="006D6E29" w:rsidRDefault="003D143F" w:rsidP="003D143F">
            <w:pPr>
              <w:rPr>
                <w:sz w:val="22"/>
              </w:rPr>
            </w:pPr>
            <w:r w:rsidRPr="006D6E29">
              <w:rPr>
                <w:sz w:val="22"/>
              </w:rPr>
              <w:t xml:space="preserve">Обеспечение водоснабжением </w:t>
            </w:r>
            <w:r w:rsidRPr="006D6E29">
              <w:rPr>
                <w:sz w:val="22"/>
                <w:lang w:eastAsia="ar-SA"/>
              </w:rPr>
              <w:t xml:space="preserve">потребителей существующей и </w:t>
            </w:r>
            <w:r w:rsidRPr="006D6E29">
              <w:rPr>
                <w:sz w:val="22"/>
              </w:rPr>
              <w:t>планируемой</w:t>
            </w:r>
            <w:r w:rsidRPr="006D6E29">
              <w:rPr>
                <w:sz w:val="22"/>
                <w:lang w:eastAsia="ar-SA"/>
              </w:rPr>
              <w:t xml:space="preserve"> жилой, общественно-деловой и производственной застройки</w:t>
            </w:r>
          </w:p>
        </w:tc>
        <w:tc>
          <w:tcPr>
            <w:tcW w:w="2221" w:type="dxa"/>
            <w:shd w:val="clear" w:color="auto" w:fill="auto"/>
          </w:tcPr>
          <w:p w:rsidR="003D143F" w:rsidRPr="006D6E29" w:rsidRDefault="003D143F" w:rsidP="003D143F">
            <w:pPr>
              <w:suppressAutoHyphens/>
              <w:jc w:val="left"/>
              <w:rPr>
                <w:sz w:val="22"/>
                <w:lang w:eastAsia="ar-SA"/>
              </w:rPr>
            </w:pPr>
            <w:r w:rsidRPr="006D6E29">
              <w:rPr>
                <w:sz w:val="22"/>
                <w:lang w:eastAsia="ar-SA"/>
              </w:rPr>
              <w:t>Расчетный срок (2038 год)</w:t>
            </w:r>
          </w:p>
          <w:p w:rsidR="003D143F" w:rsidRPr="006D6E29" w:rsidRDefault="003D143F" w:rsidP="003D143F">
            <w:pPr>
              <w:suppressAutoHyphens/>
              <w:jc w:val="left"/>
              <w:rPr>
                <w:sz w:val="22"/>
                <w:lang w:eastAsia="ar-SA"/>
              </w:rPr>
            </w:pPr>
          </w:p>
          <w:p w:rsidR="003D143F" w:rsidRPr="006D6E29" w:rsidRDefault="003D143F" w:rsidP="003D143F">
            <w:pPr>
              <w:suppressAutoHyphens/>
              <w:jc w:val="left"/>
              <w:rPr>
                <w:sz w:val="22"/>
                <w:lang w:eastAsia="ar-SA"/>
              </w:rPr>
            </w:pPr>
            <w:r w:rsidRPr="006D6E29">
              <w:rPr>
                <w:sz w:val="22"/>
                <w:lang w:eastAsia="ar-SA"/>
              </w:rPr>
              <w:t>Реконструкция</w:t>
            </w:r>
            <w:r w:rsidRPr="006D6E29">
              <w:rPr>
                <w:sz w:val="22"/>
              </w:rPr>
              <w:t xml:space="preserve"> Насосная станция II подъема</w:t>
            </w:r>
          </w:p>
          <w:p w:rsidR="003D143F" w:rsidRPr="006D6E29" w:rsidRDefault="003D143F" w:rsidP="003D143F">
            <w:pPr>
              <w:suppressAutoHyphens/>
              <w:jc w:val="left"/>
              <w:rPr>
                <w:sz w:val="22"/>
                <w:lang w:eastAsia="ar-SA"/>
              </w:rPr>
            </w:pPr>
            <w:r w:rsidRPr="006D6E29">
              <w:rPr>
                <w:sz w:val="22"/>
                <w:lang w:eastAsia="ar-SA"/>
              </w:rPr>
              <w:t xml:space="preserve">Увеличение мощности </w:t>
            </w:r>
          </w:p>
        </w:tc>
        <w:tc>
          <w:tcPr>
            <w:tcW w:w="2551" w:type="dxa"/>
            <w:shd w:val="clear" w:color="auto" w:fill="auto"/>
          </w:tcPr>
          <w:p w:rsidR="003D143F" w:rsidRPr="003D143F" w:rsidRDefault="003D143F" w:rsidP="003D143F">
            <w:pPr>
              <w:rPr>
                <w:sz w:val="24"/>
                <w:szCs w:val="24"/>
              </w:rPr>
            </w:pPr>
            <w:r w:rsidRPr="003D143F">
              <w:rPr>
                <w:sz w:val="24"/>
                <w:szCs w:val="24"/>
              </w:rPr>
              <w:t>поселок Краснофарфорный</w:t>
            </w:r>
          </w:p>
        </w:tc>
        <w:tc>
          <w:tcPr>
            <w:tcW w:w="2552" w:type="dxa"/>
            <w:shd w:val="clear" w:color="auto" w:fill="auto"/>
          </w:tcPr>
          <w:p w:rsidR="003D143F" w:rsidRDefault="003D143F" w:rsidP="003D143F">
            <w:pPr>
              <w:suppressAutoHyphens/>
              <w:autoSpaceDE w:val="0"/>
              <w:autoSpaceDN w:val="0"/>
              <w:adjustRightInd w:val="0"/>
              <w:jc w:val="left"/>
              <w:rPr>
                <w:sz w:val="24"/>
                <w:szCs w:val="24"/>
                <w:lang w:eastAsia="ar-SA"/>
              </w:rPr>
            </w:pPr>
            <w:r>
              <w:rPr>
                <w:sz w:val="24"/>
                <w:szCs w:val="24"/>
                <w:lang w:eastAsia="ar-SA"/>
              </w:rPr>
              <w:t xml:space="preserve">Зона </w:t>
            </w:r>
            <w:r w:rsidR="002042BF">
              <w:rPr>
                <w:sz w:val="24"/>
                <w:szCs w:val="24"/>
                <w:lang w:eastAsia="ar-SA"/>
              </w:rPr>
              <w:t>санитарной охраны 1 пояса, 15 м</w:t>
            </w:r>
          </w:p>
        </w:tc>
      </w:tr>
      <w:tr w:rsidR="003D143F" w:rsidRPr="00676DEE" w:rsidTr="003D143F">
        <w:tc>
          <w:tcPr>
            <w:tcW w:w="597" w:type="dxa"/>
            <w:shd w:val="clear" w:color="auto" w:fill="auto"/>
          </w:tcPr>
          <w:p w:rsidR="003D143F" w:rsidRDefault="003D143F" w:rsidP="003D143F">
            <w:pPr>
              <w:suppressAutoHyphens/>
              <w:ind w:left="360" w:hanging="326"/>
              <w:jc w:val="left"/>
              <w:rPr>
                <w:szCs w:val="24"/>
              </w:rPr>
            </w:pPr>
            <w:r>
              <w:rPr>
                <w:szCs w:val="24"/>
              </w:rPr>
              <w:lastRenderedPageBreak/>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D143F" w:rsidRPr="00981036" w:rsidRDefault="003D143F" w:rsidP="003D143F">
            <w:pPr>
              <w:jc w:val="left"/>
              <w:rPr>
                <w:sz w:val="24"/>
                <w:szCs w:val="24"/>
                <w:lang w:eastAsia="ar-SA"/>
              </w:rPr>
            </w:pPr>
            <w:r w:rsidRPr="00981036">
              <w:rPr>
                <w:sz w:val="24"/>
                <w:szCs w:val="24"/>
                <w:lang w:eastAsia="ar-SA"/>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3D143F" w:rsidRPr="00EC5630" w:rsidRDefault="003D143F" w:rsidP="003D143F">
            <w:pPr>
              <w:autoSpaceDE w:val="0"/>
              <w:autoSpaceDN w:val="0"/>
              <w:adjustRightInd w:val="0"/>
              <w:jc w:val="left"/>
              <w:rPr>
                <w:sz w:val="24"/>
                <w:szCs w:val="24"/>
              </w:rPr>
            </w:pPr>
            <w:r w:rsidRPr="00EC5630">
              <w:rPr>
                <w:sz w:val="24"/>
                <w:szCs w:val="24"/>
                <w:lang w:eastAsia="ar-SA"/>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3D143F" w:rsidRPr="006D6E29" w:rsidRDefault="003D143F" w:rsidP="003D143F">
            <w:pPr>
              <w:autoSpaceDE w:val="0"/>
              <w:autoSpaceDN w:val="0"/>
              <w:adjustRightInd w:val="0"/>
              <w:jc w:val="left"/>
              <w:rPr>
                <w:sz w:val="22"/>
              </w:rPr>
            </w:pPr>
            <w:r w:rsidRPr="006D6E29">
              <w:rPr>
                <w:sz w:val="22"/>
              </w:rPr>
              <w:t xml:space="preserve">Обеспечение водоснабжением </w:t>
            </w:r>
            <w:r w:rsidRPr="006D6E29">
              <w:rPr>
                <w:sz w:val="22"/>
                <w:lang w:eastAsia="ar-SA"/>
              </w:rPr>
              <w:t xml:space="preserve">потребителей существующей и </w:t>
            </w:r>
            <w:r w:rsidRPr="006D6E29">
              <w:rPr>
                <w:sz w:val="22"/>
              </w:rPr>
              <w:t>планируемой</w:t>
            </w:r>
            <w:r w:rsidRPr="006D6E29">
              <w:rPr>
                <w:sz w:val="22"/>
                <w:lang w:eastAsia="ar-SA"/>
              </w:rPr>
              <w:t xml:space="preserve"> жилой, общественно-деловой и производственной застройки</w:t>
            </w:r>
          </w:p>
        </w:tc>
        <w:tc>
          <w:tcPr>
            <w:tcW w:w="2221" w:type="dxa"/>
            <w:shd w:val="clear" w:color="auto" w:fill="auto"/>
          </w:tcPr>
          <w:p w:rsidR="003D143F" w:rsidRDefault="003D143F" w:rsidP="003D143F">
            <w:pPr>
              <w:suppressAutoHyphens/>
              <w:jc w:val="left"/>
              <w:rPr>
                <w:sz w:val="24"/>
                <w:szCs w:val="24"/>
                <w:lang w:eastAsia="ar-SA"/>
              </w:rPr>
            </w:pPr>
            <w:r>
              <w:rPr>
                <w:sz w:val="24"/>
                <w:szCs w:val="24"/>
                <w:lang w:eastAsia="ar-SA"/>
              </w:rPr>
              <w:t>Р</w:t>
            </w:r>
            <w:r w:rsidRPr="001D059D">
              <w:rPr>
                <w:sz w:val="24"/>
                <w:szCs w:val="24"/>
                <w:lang w:eastAsia="ar-SA"/>
              </w:rPr>
              <w:t>асчетный срок</w:t>
            </w:r>
            <w:r>
              <w:rPr>
                <w:sz w:val="24"/>
                <w:szCs w:val="24"/>
                <w:lang w:eastAsia="ar-SA"/>
              </w:rPr>
              <w:t xml:space="preserve"> (2038 год)</w:t>
            </w:r>
          </w:p>
          <w:p w:rsidR="003D143F" w:rsidRDefault="003D143F" w:rsidP="003D143F">
            <w:pPr>
              <w:suppressAutoHyphens/>
              <w:jc w:val="left"/>
              <w:rPr>
                <w:sz w:val="24"/>
                <w:szCs w:val="24"/>
                <w:lang w:eastAsia="ar-SA"/>
              </w:rPr>
            </w:pPr>
          </w:p>
          <w:p w:rsidR="003D143F" w:rsidRDefault="003D143F" w:rsidP="003D143F">
            <w:pPr>
              <w:suppressAutoHyphens/>
              <w:jc w:val="left"/>
              <w:rPr>
                <w:sz w:val="24"/>
                <w:szCs w:val="24"/>
                <w:lang w:eastAsia="ar-SA"/>
              </w:rPr>
            </w:pPr>
            <w:r>
              <w:rPr>
                <w:sz w:val="24"/>
                <w:szCs w:val="24"/>
                <w:lang w:eastAsia="ar-SA"/>
              </w:rPr>
              <w:t>Реконструкция;</w:t>
            </w:r>
          </w:p>
          <w:p w:rsidR="003D143F" w:rsidRDefault="003D143F" w:rsidP="003D143F">
            <w:pPr>
              <w:suppressAutoHyphens/>
              <w:rPr>
                <w:sz w:val="24"/>
                <w:szCs w:val="24"/>
                <w:lang w:eastAsia="ar-SA"/>
              </w:rPr>
            </w:pPr>
            <w:r>
              <w:rPr>
                <w:sz w:val="24"/>
                <w:szCs w:val="24"/>
                <w:lang w:eastAsia="ar-SA"/>
              </w:rPr>
              <w:t>Протяженность – около 4,0 км</w:t>
            </w:r>
          </w:p>
        </w:tc>
        <w:tc>
          <w:tcPr>
            <w:tcW w:w="2551" w:type="dxa"/>
            <w:shd w:val="clear" w:color="auto" w:fill="auto"/>
          </w:tcPr>
          <w:p w:rsidR="003D143F" w:rsidRPr="003D143F" w:rsidRDefault="003D143F" w:rsidP="003D143F">
            <w:pPr>
              <w:rPr>
                <w:sz w:val="24"/>
                <w:szCs w:val="24"/>
              </w:rPr>
            </w:pPr>
            <w:r w:rsidRPr="003D143F">
              <w:rPr>
                <w:sz w:val="24"/>
                <w:szCs w:val="24"/>
              </w:rPr>
              <w:t>село Грузино;</w:t>
            </w:r>
          </w:p>
          <w:p w:rsidR="003D143F" w:rsidRPr="00B153EE" w:rsidRDefault="003D143F" w:rsidP="003D143F">
            <w:pPr>
              <w:rPr>
                <w:sz w:val="24"/>
                <w:szCs w:val="24"/>
              </w:rPr>
            </w:pPr>
            <w:r w:rsidRPr="003D143F">
              <w:rPr>
                <w:sz w:val="24"/>
                <w:szCs w:val="24"/>
              </w:rPr>
              <w:t>поселок Краснофарфорный</w:t>
            </w:r>
          </w:p>
        </w:tc>
        <w:tc>
          <w:tcPr>
            <w:tcW w:w="2552" w:type="dxa"/>
            <w:shd w:val="clear" w:color="auto" w:fill="auto"/>
          </w:tcPr>
          <w:p w:rsidR="003D143F" w:rsidRDefault="003D143F" w:rsidP="003D143F">
            <w:pPr>
              <w:suppressAutoHyphens/>
              <w:autoSpaceDE w:val="0"/>
              <w:autoSpaceDN w:val="0"/>
              <w:adjustRightInd w:val="0"/>
              <w:jc w:val="left"/>
              <w:rPr>
                <w:sz w:val="24"/>
                <w:szCs w:val="24"/>
                <w:lang w:eastAsia="ar-SA"/>
              </w:rPr>
            </w:pPr>
            <w:r>
              <w:rPr>
                <w:sz w:val="24"/>
                <w:szCs w:val="24"/>
                <w:lang w:eastAsia="ar-SA"/>
              </w:rPr>
              <w:t>Зона санитарной охраны 1 пояса (с</w:t>
            </w:r>
            <w:r w:rsidR="002042BF">
              <w:rPr>
                <w:sz w:val="24"/>
                <w:szCs w:val="24"/>
                <w:lang w:eastAsia="ar-SA"/>
              </w:rPr>
              <w:t>анитарно-защитная полоса), 10 м</w:t>
            </w:r>
          </w:p>
        </w:tc>
      </w:tr>
      <w:tr w:rsidR="002042BF" w:rsidRPr="00676DEE" w:rsidTr="00F7235C">
        <w:tc>
          <w:tcPr>
            <w:tcW w:w="14772" w:type="dxa"/>
            <w:gridSpan w:val="7"/>
            <w:shd w:val="clear" w:color="auto" w:fill="auto"/>
          </w:tcPr>
          <w:p w:rsidR="002042BF" w:rsidRPr="00981036" w:rsidRDefault="002042BF" w:rsidP="002042BF">
            <w:pPr>
              <w:suppressAutoHyphens/>
              <w:autoSpaceDE w:val="0"/>
              <w:autoSpaceDN w:val="0"/>
              <w:adjustRightInd w:val="0"/>
              <w:jc w:val="left"/>
              <w:rPr>
                <w:sz w:val="24"/>
                <w:szCs w:val="24"/>
                <w:lang w:eastAsia="ar-SA"/>
              </w:rPr>
            </w:pPr>
            <w:r w:rsidRPr="00981036">
              <w:rPr>
                <w:sz w:val="24"/>
                <w:szCs w:val="24"/>
              </w:rPr>
              <w:t>Объекты водоотведения поселения</w:t>
            </w:r>
          </w:p>
        </w:tc>
      </w:tr>
      <w:tr w:rsidR="002042BF" w:rsidRPr="00676DEE" w:rsidTr="003D143F">
        <w:tc>
          <w:tcPr>
            <w:tcW w:w="597" w:type="dxa"/>
            <w:shd w:val="clear" w:color="auto" w:fill="auto"/>
          </w:tcPr>
          <w:p w:rsidR="002042BF" w:rsidRDefault="002042BF" w:rsidP="003D143F">
            <w:pPr>
              <w:suppressAutoHyphens/>
              <w:ind w:left="360" w:hanging="326"/>
              <w:jc w:val="left"/>
              <w:rPr>
                <w:szCs w:val="24"/>
              </w:rPr>
            </w:pPr>
            <w:r>
              <w:rPr>
                <w:szCs w:val="24"/>
              </w:rP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2BF" w:rsidRPr="00981036" w:rsidRDefault="002042BF" w:rsidP="00F7235C">
            <w:pPr>
              <w:jc w:val="left"/>
              <w:rPr>
                <w:sz w:val="24"/>
                <w:szCs w:val="24"/>
              </w:rPr>
            </w:pPr>
            <w:r w:rsidRPr="00981036">
              <w:rPr>
                <w:sz w:val="24"/>
                <w:szCs w:val="24"/>
              </w:rPr>
              <w:t>Сети хозяйственно-бытовой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042BF" w:rsidRPr="00EC5630" w:rsidRDefault="002042BF" w:rsidP="00F7235C">
            <w:pPr>
              <w:autoSpaceDE w:val="0"/>
              <w:autoSpaceDN w:val="0"/>
              <w:adjustRightInd w:val="0"/>
              <w:jc w:val="left"/>
              <w:rPr>
                <w:sz w:val="24"/>
                <w:szCs w:val="24"/>
                <w:lang w:eastAsia="ar-SA"/>
              </w:rPr>
            </w:pPr>
            <w:r w:rsidRPr="00EC5630">
              <w:rPr>
                <w:sz w:val="24"/>
                <w:szCs w:val="24"/>
                <w:lang w:eastAsia="ar-SA"/>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042BF" w:rsidRPr="006D6E29" w:rsidRDefault="002042BF" w:rsidP="00F7235C">
            <w:pPr>
              <w:autoSpaceDE w:val="0"/>
              <w:autoSpaceDN w:val="0"/>
              <w:adjustRightInd w:val="0"/>
              <w:jc w:val="left"/>
              <w:rPr>
                <w:sz w:val="22"/>
              </w:rPr>
            </w:pPr>
            <w:r w:rsidRPr="006D6E29">
              <w:rPr>
                <w:sz w:val="22"/>
              </w:rPr>
              <w:t xml:space="preserve">Обеспечение водоотведения от </w:t>
            </w:r>
            <w:r w:rsidRPr="006D6E29">
              <w:rPr>
                <w:sz w:val="22"/>
                <w:lang w:eastAsia="ar-SA"/>
              </w:rPr>
              <w:t xml:space="preserve">потребителей существующей и </w:t>
            </w:r>
            <w:r w:rsidRPr="006D6E29">
              <w:rPr>
                <w:sz w:val="22"/>
              </w:rPr>
              <w:t>планируемой</w:t>
            </w:r>
            <w:r w:rsidRPr="006D6E29">
              <w:rPr>
                <w:sz w:val="22"/>
                <w:lang w:eastAsia="ar-SA"/>
              </w:rPr>
              <w:t xml:space="preserve"> жилой, общественно-деловой и производственной застройки</w:t>
            </w:r>
          </w:p>
        </w:tc>
        <w:tc>
          <w:tcPr>
            <w:tcW w:w="2221" w:type="dxa"/>
            <w:shd w:val="clear" w:color="auto" w:fill="auto"/>
          </w:tcPr>
          <w:p w:rsidR="002042BF" w:rsidRDefault="002042BF" w:rsidP="00F7235C">
            <w:pPr>
              <w:suppressAutoHyphens/>
              <w:jc w:val="left"/>
              <w:rPr>
                <w:sz w:val="24"/>
                <w:szCs w:val="24"/>
                <w:lang w:eastAsia="ar-SA"/>
              </w:rPr>
            </w:pPr>
            <w:r>
              <w:rPr>
                <w:sz w:val="24"/>
                <w:szCs w:val="24"/>
                <w:lang w:eastAsia="ar-SA"/>
              </w:rPr>
              <w:t>Р</w:t>
            </w:r>
            <w:r w:rsidRPr="001D059D">
              <w:rPr>
                <w:sz w:val="24"/>
                <w:szCs w:val="24"/>
                <w:lang w:eastAsia="ar-SA"/>
              </w:rPr>
              <w:t>асчетный срок</w:t>
            </w:r>
          </w:p>
          <w:p w:rsidR="002042BF" w:rsidRDefault="002042BF" w:rsidP="00F7235C">
            <w:pPr>
              <w:suppressAutoHyphens/>
              <w:jc w:val="left"/>
              <w:rPr>
                <w:sz w:val="24"/>
                <w:szCs w:val="24"/>
                <w:lang w:eastAsia="ar-SA"/>
              </w:rPr>
            </w:pPr>
          </w:p>
          <w:p w:rsidR="002042BF" w:rsidRDefault="002042BF" w:rsidP="00F7235C">
            <w:pPr>
              <w:suppressAutoHyphens/>
              <w:jc w:val="left"/>
              <w:rPr>
                <w:sz w:val="24"/>
                <w:szCs w:val="24"/>
                <w:lang w:eastAsia="ar-SA"/>
              </w:rPr>
            </w:pPr>
            <w:r>
              <w:rPr>
                <w:sz w:val="24"/>
                <w:szCs w:val="24"/>
                <w:lang w:eastAsia="ar-SA"/>
              </w:rPr>
              <w:t>строительство</w:t>
            </w:r>
          </w:p>
          <w:p w:rsidR="002042BF" w:rsidRDefault="002042BF" w:rsidP="00F7235C">
            <w:pPr>
              <w:suppressAutoHyphens/>
              <w:jc w:val="left"/>
              <w:rPr>
                <w:sz w:val="24"/>
                <w:szCs w:val="24"/>
                <w:lang w:eastAsia="ar-SA"/>
              </w:rPr>
            </w:pPr>
            <w:r>
              <w:rPr>
                <w:sz w:val="24"/>
                <w:szCs w:val="24"/>
                <w:lang w:eastAsia="ar-SA"/>
              </w:rPr>
              <w:t>Протяженность около 1,5 км</w:t>
            </w:r>
          </w:p>
        </w:tc>
        <w:tc>
          <w:tcPr>
            <w:tcW w:w="2551" w:type="dxa"/>
            <w:shd w:val="clear" w:color="auto" w:fill="auto"/>
          </w:tcPr>
          <w:p w:rsidR="002042BF" w:rsidRPr="002042BF" w:rsidRDefault="002042BF" w:rsidP="00F7235C">
            <w:pPr>
              <w:suppressAutoHyphens/>
              <w:jc w:val="left"/>
              <w:rPr>
                <w:sz w:val="24"/>
                <w:szCs w:val="24"/>
              </w:rPr>
            </w:pPr>
            <w:r w:rsidRPr="002042BF">
              <w:rPr>
                <w:sz w:val="24"/>
                <w:szCs w:val="24"/>
              </w:rPr>
              <w:t>село Оскуй</w:t>
            </w:r>
          </w:p>
        </w:tc>
        <w:tc>
          <w:tcPr>
            <w:tcW w:w="2552" w:type="dxa"/>
            <w:shd w:val="clear" w:color="auto" w:fill="auto"/>
          </w:tcPr>
          <w:p w:rsidR="002042BF" w:rsidRDefault="002042BF" w:rsidP="002042BF">
            <w:pPr>
              <w:suppressAutoHyphens/>
              <w:autoSpaceDE w:val="0"/>
              <w:autoSpaceDN w:val="0"/>
              <w:adjustRightInd w:val="0"/>
              <w:jc w:val="left"/>
              <w:rPr>
                <w:sz w:val="24"/>
                <w:szCs w:val="24"/>
                <w:lang w:eastAsia="ar-SA"/>
              </w:rPr>
            </w:pPr>
            <w:r>
              <w:rPr>
                <w:sz w:val="24"/>
                <w:szCs w:val="24"/>
                <w:lang w:eastAsia="ar-SA"/>
              </w:rPr>
              <w:t>Не установлены</w:t>
            </w:r>
          </w:p>
        </w:tc>
      </w:tr>
      <w:tr w:rsidR="002042BF" w:rsidRPr="00676DEE" w:rsidTr="003D143F">
        <w:tc>
          <w:tcPr>
            <w:tcW w:w="597" w:type="dxa"/>
            <w:shd w:val="clear" w:color="auto" w:fill="auto"/>
          </w:tcPr>
          <w:p w:rsidR="002042BF" w:rsidRDefault="002042BF" w:rsidP="003D143F">
            <w:pPr>
              <w:suppressAutoHyphens/>
              <w:ind w:left="360" w:hanging="326"/>
              <w:jc w:val="left"/>
              <w:rPr>
                <w:szCs w:val="24"/>
              </w:rPr>
            </w:pPr>
            <w:r>
              <w:rPr>
                <w:szCs w:val="24"/>
              </w:rPr>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2BF" w:rsidRPr="00981036" w:rsidRDefault="002042BF" w:rsidP="00F7235C">
            <w:pPr>
              <w:jc w:val="left"/>
              <w:rPr>
                <w:sz w:val="24"/>
                <w:szCs w:val="24"/>
              </w:rPr>
            </w:pPr>
            <w:r w:rsidRPr="00981036">
              <w:rPr>
                <w:sz w:val="24"/>
                <w:szCs w:val="24"/>
              </w:rPr>
              <w:t>Сети хозяйственно-бытовой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042BF" w:rsidRPr="00EC5630" w:rsidRDefault="002042BF" w:rsidP="00F7235C">
            <w:pPr>
              <w:autoSpaceDE w:val="0"/>
              <w:autoSpaceDN w:val="0"/>
              <w:adjustRightInd w:val="0"/>
              <w:jc w:val="left"/>
              <w:rPr>
                <w:sz w:val="24"/>
                <w:szCs w:val="24"/>
                <w:lang w:eastAsia="ar-SA"/>
              </w:rPr>
            </w:pPr>
            <w:r w:rsidRPr="00EC5630">
              <w:rPr>
                <w:sz w:val="24"/>
                <w:szCs w:val="24"/>
                <w:lang w:eastAsia="ar-SA"/>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042BF" w:rsidRPr="006D6E29" w:rsidRDefault="002042BF" w:rsidP="00F7235C">
            <w:pPr>
              <w:autoSpaceDE w:val="0"/>
              <w:autoSpaceDN w:val="0"/>
              <w:adjustRightInd w:val="0"/>
              <w:jc w:val="left"/>
              <w:rPr>
                <w:sz w:val="22"/>
              </w:rPr>
            </w:pPr>
            <w:r w:rsidRPr="006D6E29">
              <w:rPr>
                <w:sz w:val="22"/>
              </w:rPr>
              <w:t xml:space="preserve">Обеспечение водоотведения от </w:t>
            </w:r>
            <w:r w:rsidRPr="006D6E29">
              <w:rPr>
                <w:sz w:val="22"/>
                <w:lang w:eastAsia="ar-SA"/>
              </w:rPr>
              <w:t xml:space="preserve">потребителей существующей и </w:t>
            </w:r>
            <w:r w:rsidRPr="006D6E29">
              <w:rPr>
                <w:sz w:val="22"/>
              </w:rPr>
              <w:t>планируемой</w:t>
            </w:r>
            <w:r w:rsidRPr="006D6E29">
              <w:rPr>
                <w:sz w:val="22"/>
                <w:lang w:eastAsia="ar-SA"/>
              </w:rPr>
              <w:t xml:space="preserve"> жилой, общественно-деловой и производственной застройки</w:t>
            </w:r>
          </w:p>
        </w:tc>
        <w:tc>
          <w:tcPr>
            <w:tcW w:w="2221" w:type="dxa"/>
            <w:shd w:val="clear" w:color="auto" w:fill="auto"/>
          </w:tcPr>
          <w:p w:rsidR="002042BF" w:rsidRDefault="002042BF" w:rsidP="00F7235C">
            <w:pPr>
              <w:suppressAutoHyphens/>
              <w:jc w:val="left"/>
              <w:rPr>
                <w:sz w:val="24"/>
                <w:szCs w:val="24"/>
                <w:lang w:eastAsia="ar-SA"/>
              </w:rPr>
            </w:pPr>
            <w:r>
              <w:rPr>
                <w:sz w:val="24"/>
                <w:szCs w:val="24"/>
                <w:lang w:eastAsia="ar-SA"/>
              </w:rPr>
              <w:t>Р</w:t>
            </w:r>
            <w:r w:rsidRPr="001D059D">
              <w:rPr>
                <w:sz w:val="24"/>
                <w:szCs w:val="24"/>
                <w:lang w:eastAsia="ar-SA"/>
              </w:rPr>
              <w:t>асчетный срок</w:t>
            </w:r>
          </w:p>
          <w:p w:rsidR="002042BF" w:rsidRDefault="002042BF" w:rsidP="00F7235C">
            <w:pPr>
              <w:suppressAutoHyphens/>
              <w:jc w:val="left"/>
              <w:rPr>
                <w:sz w:val="24"/>
                <w:szCs w:val="24"/>
                <w:lang w:eastAsia="ar-SA"/>
              </w:rPr>
            </w:pPr>
          </w:p>
          <w:p w:rsidR="002042BF" w:rsidRDefault="002042BF" w:rsidP="00F7235C">
            <w:pPr>
              <w:suppressAutoHyphens/>
              <w:jc w:val="left"/>
              <w:rPr>
                <w:sz w:val="24"/>
                <w:szCs w:val="24"/>
                <w:lang w:eastAsia="ar-SA"/>
              </w:rPr>
            </w:pPr>
            <w:r>
              <w:rPr>
                <w:sz w:val="24"/>
                <w:szCs w:val="24"/>
                <w:lang w:eastAsia="ar-SA"/>
              </w:rPr>
              <w:t>Реконструкция</w:t>
            </w:r>
          </w:p>
          <w:p w:rsidR="002042BF" w:rsidRDefault="002042BF" w:rsidP="00F7235C">
            <w:pPr>
              <w:suppressAutoHyphens/>
              <w:jc w:val="left"/>
              <w:rPr>
                <w:sz w:val="24"/>
                <w:szCs w:val="24"/>
                <w:lang w:eastAsia="ar-SA"/>
              </w:rPr>
            </w:pPr>
            <w:r>
              <w:rPr>
                <w:sz w:val="24"/>
                <w:szCs w:val="24"/>
                <w:lang w:eastAsia="ar-SA"/>
              </w:rPr>
              <w:t>Протяженность около 1,5 км</w:t>
            </w:r>
          </w:p>
        </w:tc>
        <w:tc>
          <w:tcPr>
            <w:tcW w:w="2551" w:type="dxa"/>
            <w:shd w:val="clear" w:color="auto" w:fill="auto"/>
          </w:tcPr>
          <w:p w:rsidR="002042BF" w:rsidRPr="002042BF" w:rsidRDefault="002042BF" w:rsidP="00F7235C">
            <w:pPr>
              <w:suppressAutoHyphens/>
              <w:jc w:val="left"/>
              <w:rPr>
                <w:sz w:val="24"/>
                <w:szCs w:val="24"/>
              </w:rPr>
            </w:pPr>
            <w:r w:rsidRPr="002042BF">
              <w:rPr>
                <w:sz w:val="24"/>
                <w:szCs w:val="24"/>
              </w:rPr>
              <w:t>поселок Краснофарфорный</w:t>
            </w:r>
          </w:p>
        </w:tc>
        <w:tc>
          <w:tcPr>
            <w:tcW w:w="2552" w:type="dxa"/>
            <w:shd w:val="clear" w:color="auto" w:fill="auto"/>
          </w:tcPr>
          <w:p w:rsidR="002042BF" w:rsidRDefault="002042BF" w:rsidP="00F7235C">
            <w:pPr>
              <w:suppressAutoHyphens/>
              <w:autoSpaceDE w:val="0"/>
              <w:autoSpaceDN w:val="0"/>
              <w:adjustRightInd w:val="0"/>
              <w:jc w:val="left"/>
              <w:rPr>
                <w:sz w:val="24"/>
                <w:szCs w:val="24"/>
                <w:lang w:eastAsia="ar-SA"/>
              </w:rPr>
            </w:pPr>
            <w:r>
              <w:rPr>
                <w:sz w:val="24"/>
                <w:szCs w:val="24"/>
                <w:lang w:eastAsia="ar-SA"/>
              </w:rPr>
              <w:t>Не установлены</w:t>
            </w:r>
          </w:p>
        </w:tc>
      </w:tr>
      <w:tr w:rsidR="002042BF" w:rsidRPr="00676DEE" w:rsidTr="003D143F">
        <w:tc>
          <w:tcPr>
            <w:tcW w:w="597" w:type="dxa"/>
            <w:shd w:val="clear" w:color="auto" w:fill="auto"/>
          </w:tcPr>
          <w:p w:rsidR="002042BF" w:rsidRDefault="002042BF" w:rsidP="002042BF">
            <w:pPr>
              <w:suppressAutoHyphens/>
              <w:ind w:left="360" w:hanging="326"/>
              <w:jc w:val="left"/>
              <w:rPr>
                <w:szCs w:val="24"/>
              </w:rPr>
            </w:pPr>
            <w:r>
              <w:rPr>
                <w:szCs w:val="24"/>
              </w:rP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2BF" w:rsidRPr="00981036" w:rsidRDefault="002042BF" w:rsidP="00F7235C">
            <w:pPr>
              <w:jc w:val="left"/>
              <w:rPr>
                <w:sz w:val="24"/>
                <w:szCs w:val="24"/>
              </w:rPr>
            </w:pPr>
            <w:r w:rsidRPr="00981036">
              <w:rPr>
                <w:sz w:val="24"/>
                <w:szCs w:val="24"/>
              </w:rPr>
              <w:t>Сети хозяйственно-бытовой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042BF" w:rsidRPr="00EC5630" w:rsidRDefault="002042BF" w:rsidP="00F7235C">
            <w:pPr>
              <w:autoSpaceDE w:val="0"/>
              <w:autoSpaceDN w:val="0"/>
              <w:adjustRightInd w:val="0"/>
              <w:jc w:val="left"/>
              <w:rPr>
                <w:sz w:val="24"/>
                <w:szCs w:val="24"/>
                <w:lang w:eastAsia="ar-SA"/>
              </w:rPr>
            </w:pPr>
            <w:r w:rsidRPr="00EC5630">
              <w:rPr>
                <w:sz w:val="24"/>
                <w:szCs w:val="24"/>
                <w:lang w:eastAsia="ar-SA"/>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042BF" w:rsidRPr="006D6E29" w:rsidRDefault="002042BF" w:rsidP="00F7235C">
            <w:pPr>
              <w:autoSpaceDE w:val="0"/>
              <w:autoSpaceDN w:val="0"/>
              <w:adjustRightInd w:val="0"/>
              <w:jc w:val="left"/>
              <w:rPr>
                <w:sz w:val="22"/>
              </w:rPr>
            </w:pPr>
            <w:r w:rsidRPr="006D6E29">
              <w:rPr>
                <w:sz w:val="22"/>
              </w:rPr>
              <w:t xml:space="preserve">Обеспечение водоотведения от </w:t>
            </w:r>
            <w:r w:rsidRPr="006D6E29">
              <w:rPr>
                <w:sz w:val="22"/>
                <w:lang w:eastAsia="ar-SA"/>
              </w:rPr>
              <w:t xml:space="preserve">потребителей существующей и </w:t>
            </w:r>
            <w:r w:rsidRPr="006D6E29">
              <w:rPr>
                <w:sz w:val="22"/>
              </w:rPr>
              <w:t>планируемой</w:t>
            </w:r>
            <w:r w:rsidRPr="006D6E29">
              <w:rPr>
                <w:sz w:val="22"/>
                <w:lang w:eastAsia="ar-SA"/>
              </w:rPr>
              <w:t xml:space="preserve"> жилой, общественно-деловой и производственной застройки</w:t>
            </w:r>
          </w:p>
        </w:tc>
        <w:tc>
          <w:tcPr>
            <w:tcW w:w="2221" w:type="dxa"/>
            <w:shd w:val="clear" w:color="auto" w:fill="auto"/>
          </w:tcPr>
          <w:p w:rsidR="002042BF" w:rsidRDefault="002042BF" w:rsidP="00F7235C">
            <w:pPr>
              <w:suppressAutoHyphens/>
              <w:jc w:val="left"/>
              <w:rPr>
                <w:sz w:val="24"/>
                <w:szCs w:val="24"/>
                <w:lang w:eastAsia="ar-SA"/>
              </w:rPr>
            </w:pPr>
            <w:r>
              <w:rPr>
                <w:sz w:val="24"/>
                <w:szCs w:val="24"/>
                <w:lang w:eastAsia="ar-SA"/>
              </w:rPr>
              <w:t>Р</w:t>
            </w:r>
            <w:r w:rsidRPr="001D059D">
              <w:rPr>
                <w:sz w:val="24"/>
                <w:szCs w:val="24"/>
                <w:lang w:eastAsia="ar-SA"/>
              </w:rPr>
              <w:t>асчетный срок</w:t>
            </w:r>
          </w:p>
          <w:p w:rsidR="002042BF" w:rsidRDefault="002042BF" w:rsidP="00F7235C">
            <w:pPr>
              <w:suppressAutoHyphens/>
              <w:jc w:val="left"/>
              <w:rPr>
                <w:sz w:val="24"/>
                <w:szCs w:val="24"/>
                <w:lang w:eastAsia="ar-SA"/>
              </w:rPr>
            </w:pPr>
          </w:p>
          <w:p w:rsidR="002042BF" w:rsidRDefault="002042BF" w:rsidP="00F7235C">
            <w:pPr>
              <w:suppressAutoHyphens/>
              <w:jc w:val="left"/>
              <w:rPr>
                <w:sz w:val="24"/>
                <w:szCs w:val="24"/>
                <w:lang w:eastAsia="ar-SA"/>
              </w:rPr>
            </w:pPr>
            <w:r>
              <w:rPr>
                <w:sz w:val="24"/>
                <w:szCs w:val="24"/>
                <w:lang w:eastAsia="ar-SA"/>
              </w:rPr>
              <w:t>Реконструкция</w:t>
            </w:r>
          </w:p>
          <w:p w:rsidR="002042BF" w:rsidRDefault="002042BF" w:rsidP="00F7235C">
            <w:pPr>
              <w:suppressAutoHyphens/>
              <w:jc w:val="left"/>
              <w:rPr>
                <w:sz w:val="24"/>
                <w:szCs w:val="24"/>
                <w:lang w:eastAsia="ar-SA"/>
              </w:rPr>
            </w:pPr>
            <w:r>
              <w:rPr>
                <w:sz w:val="24"/>
                <w:szCs w:val="24"/>
                <w:lang w:eastAsia="ar-SA"/>
              </w:rPr>
              <w:t>Протяженность около 0,8 км</w:t>
            </w:r>
          </w:p>
        </w:tc>
        <w:tc>
          <w:tcPr>
            <w:tcW w:w="2551" w:type="dxa"/>
            <w:shd w:val="clear" w:color="auto" w:fill="auto"/>
          </w:tcPr>
          <w:p w:rsidR="002042BF" w:rsidRDefault="002042BF" w:rsidP="00F7235C">
            <w:pPr>
              <w:rPr>
                <w:sz w:val="24"/>
                <w:szCs w:val="24"/>
              </w:rPr>
            </w:pPr>
            <w:r w:rsidRPr="002042BF">
              <w:rPr>
                <w:sz w:val="24"/>
                <w:szCs w:val="24"/>
              </w:rPr>
              <w:t>село Грузино</w:t>
            </w:r>
          </w:p>
        </w:tc>
        <w:tc>
          <w:tcPr>
            <w:tcW w:w="2552" w:type="dxa"/>
            <w:shd w:val="clear" w:color="auto" w:fill="auto"/>
          </w:tcPr>
          <w:p w:rsidR="002042BF" w:rsidRDefault="002042BF" w:rsidP="003D143F">
            <w:pPr>
              <w:suppressAutoHyphens/>
              <w:autoSpaceDE w:val="0"/>
              <w:autoSpaceDN w:val="0"/>
              <w:adjustRightInd w:val="0"/>
              <w:jc w:val="left"/>
              <w:rPr>
                <w:sz w:val="24"/>
                <w:szCs w:val="24"/>
                <w:lang w:eastAsia="ar-SA"/>
              </w:rPr>
            </w:pPr>
            <w:r>
              <w:rPr>
                <w:sz w:val="24"/>
                <w:szCs w:val="24"/>
                <w:lang w:eastAsia="ar-SA"/>
              </w:rPr>
              <w:t>Не установлены</w:t>
            </w:r>
          </w:p>
        </w:tc>
      </w:tr>
      <w:tr w:rsidR="002042BF" w:rsidRPr="00676DEE" w:rsidTr="003D143F">
        <w:tc>
          <w:tcPr>
            <w:tcW w:w="597" w:type="dxa"/>
            <w:shd w:val="clear" w:color="auto" w:fill="auto"/>
          </w:tcPr>
          <w:p w:rsidR="002042BF" w:rsidRDefault="002042BF" w:rsidP="003D143F">
            <w:pPr>
              <w:suppressAutoHyphens/>
              <w:ind w:left="360" w:hanging="326"/>
              <w:jc w:val="left"/>
              <w:rPr>
                <w:szCs w:val="24"/>
              </w:rPr>
            </w:pPr>
            <w:r>
              <w:rPr>
                <w:szCs w:val="24"/>
              </w:rPr>
              <w:lastRenderedPageBreak/>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2BF" w:rsidRPr="00981036" w:rsidRDefault="002042BF" w:rsidP="00F7235C">
            <w:pPr>
              <w:autoSpaceDE w:val="0"/>
              <w:autoSpaceDN w:val="0"/>
              <w:adjustRightInd w:val="0"/>
              <w:jc w:val="left"/>
              <w:rPr>
                <w:sz w:val="24"/>
                <w:szCs w:val="24"/>
              </w:rPr>
            </w:pPr>
            <w:r w:rsidRPr="00981036">
              <w:rPr>
                <w:sz w:val="24"/>
                <w:szCs w:val="24"/>
              </w:rPr>
              <w:t>Канализационные очистные сооружения для хозяйственно-бытовых и ливневых стоков (локальные очистные сооружения)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042BF" w:rsidRPr="00EC5630" w:rsidRDefault="002042BF" w:rsidP="00F7235C">
            <w:pPr>
              <w:autoSpaceDE w:val="0"/>
              <w:autoSpaceDN w:val="0"/>
              <w:adjustRightInd w:val="0"/>
              <w:jc w:val="left"/>
              <w:rPr>
                <w:sz w:val="24"/>
                <w:szCs w:val="24"/>
                <w:lang w:eastAsia="ar-SA"/>
              </w:rPr>
            </w:pPr>
            <w:r w:rsidRPr="00EC5630">
              <w:rPr>
                <w:sz w:val="24"/>
                <w:szCs w:val="24"/>
                <w:lang w:eastAsia="ar-SA"/>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042BF" w:rsidRPr="00EC5630" w:rsidRDefault="002042BF" w:rsidP="00F7235C">
            <w:pPr>
              <w:autoSpaceDE w:val="0"/>
              <w:autoSpaceDN w:val="0"/>
              <w:adjustRightInd w:val="0"/>
              <w:jc w:val="left"/>
              <w:rPr>
                <w:sz w:val="24"/>
                <w:szCs w:val="24"/>
              </w:rPr>
            </w:pPr>
            <w:r w:rsidRPr="00EC5630">
              <w:rPr>
                <w:sz w:val="24"/>
                <w:szCs w:val="24"/>
              </w:rPr>
              <w:t>Прием и очистка хозяйственно-бытовых и ливневых стоков до нормируемых параметров</w:t>
            </w:r>
          </w:p>
        </w:tc>
        <w:tc>
          <w:tcPr>
            <w:tcW w:w="2221" w:type="dxa"/>
            <w:shd w:val="clear" w:color="auto" w:fill="auto"/>
          </w:tcPr>
          <w:p w:rsidR="002042BF" w:rsidRDefault="002042BF" w:rsidP="00F7235C">
            <w:pPr>
              <w:suppressAutoHyphens/>
              <w:jc w:val="left"/>
              <w:rPr>
                <w:sz w:val="24"/>
                <w:szCs w:val="24"/>
                <w:lang w:eastAsia="ar-SA"/>
              </w:rPr>
            </w:pPr>
            <w:r>
              <w:rPr>
                <w:sz w:val="24"/>
                <w:szCs w:val="24"/>
                <w:lang w:eastAsia="ar-SA"/>
              </w:rPr>
              <w:t>Р</w:t>
            </w:r>
            <w:r w:rsidRPr="001D059D">
              <w:rPr>
                <w:sz w:val="24"/>
                <w:szCs w:val="24"/>
                <w:lang w:eastAsia="ar-SA"/>
              </w:rPr>
              <w:t>асчетный срок</w:t>
            </w:r>
          </w:p>
          <w:p w:rsidR="002042BF" w:rsidRDefault="002042BF" w:rsidP="00F7235C">
            <w:pPr>
              <w:suppressAutoHyphens/>
              <w:jc w:val="left"/>
              <w:rPr>
                <w:sz w:val="24"/>
                <w:szCs w:val="24"/>
                <w:lang w:eastAsia="ar-SA"/>
              </w:rPr>
            </w:pPr>
          </w:p>
          <w:p w:rsidR="002042BF" w:rsidRDefault="002042BF" w:rsidP="00F7235C">
            <w:pPr>
              <w:suppressAutoHyphens/>
              <w:jc w:val="left"/>
              <w:rPr>
                <w:sz w:val="24"/>
                <w:szCs w:val="24"/>
                <w:lang w:eastAsia="ar-SA"/>
              </w:rPr>
            </w:pPr>
            <w:r>
              <w:rPr>
                <w:sz w:val="24"/>
                <w:szCs w:val="24"/>
                <w:lang w:eastAsia="ar-SA"/>
              </w:rPr>
              <w:t>Строительство</w:t>
            </w:r>
          </w:p>
          <w:p w:rsidR="002042BF" w:rsidRPr="004632A7" w:rsidRDefault="002042BF" w:rsidP="00F7235C">
            <w:pPr>
              <w:suppressAutoHyphens/>
              <w:jc w:val="left"/>
              <w:rPr>
                <w:sz w:val="24"/>
                <w:szCs w:val="24"/>
                <w:lang w:eastAsia="ar-SA"/>
              </w:rPr>
            </w:pPr>
            <w:r w:rsidRPr="002731CE">
              <w:rPr>
                <w:sz w:val="24"/>
                <w:szCs w:val="24"/>
                <w:lang w:eastAsia="ar-SA"/>
              </w:rPr>
              <w:t>Мощность 0,</w:t>
            </w:r>
            <w:r>
              <w:rPr>
                <w:sz w:val="24"/>
                <w:szCs w:val="24"/>
                <w:lang w:eastAsia="ar-SA"/>
              </w:rPr>
              <w:t>1</w:t>
            </w:r>
            <w:r w:rsidRPr="002731CE">
              <w:rPr>
                <w:sz w:val="24"/>
                <w:szCs w:val="24"/>
                <w:lang w:eastAsia="ar-SA"/>
              </w:rPr>
              <w:t xml:space="preserve"> тыс. м</w:t>
            </w:r>
            <w:r w:rsidRPr="002731CE">
              <w:rPr>
                <w:sz w:val="24"/>
                <w:szCs w:val="24"/>
                <w:vertAlign w:val="superscript"/>
                <w:lang w:eastAsia="ar-SA"/>
              </w:rPr>
              <w:t>3</w:t>
            </w:r>
            <w:r w:rsidRPr="002731CE">
              <w:rPr>
                <w:sz w:val="24"/>
                <w:szCs w:val="24"/>
                <w:lang w:eastAsia="ar-SA"/>
              </w:rPr>
              <w:t>/сут</w:t>
            </w:r>
          </w:p>
        </w:tc>
        <w:tc>
          <w:tcPr>
            <w:tcW w:w="2551" w:type="dxa"/>
            <w:shd w:val="clear" w:color="auto" w:fill="auto"/>
          </w:tcPr>
          <w:p w:rsidR="002042BF" w:rsidRPr="002042BF" w:rsidRDefault="002042BF" w:rsidP="00F7235C">
            <w:pPr>
              <w:rPr>
                <w:sz w:val="24"/>
                <w:szCs w:val="24"/>
              </w:rPr>
            </w:pPr>
            <w:r w:rsidRPr="002042BF">
              <w:rPr>
                <w:sz w:val="24"/>
                <w:szCs w:val="24"/>
              </w:rPr>
              <w:t>село Оскуй</w:t>
            </w:r>
          </w:p>
        </w:tc>
        <w:tc>
          <w:tcPr>
            <w:tcW w:w="2552" w:type="dxa"/>
            <w:shd w:val="clear" w:color="auto" w:fill="auto"/>
          </w:tcPr>
          <w:p w:rsidR="002042BF" w:rsidRDefault="002042BF" w:rsidP="003D143F">
            <w:pPr>
              <w:suppressAutoHyphens/>
              <w:autoSpaceDE w:val="0"/>
              <w:autoSpaceDN w:val="0"/>
              <w:adjustRightInd w:val="0"/>
              <w:jc w:val="left"/>
              <w:rPr>
                <w:sz w:val="24"/>
                <w:szCs w:val="24"/>
                <w:lang w:eastAsia="ar-SA"/>
              </w:rPr>
            </w:pPr>
            <w:r>
              <w:rPr>
                <w:sz w:val="24"/>
                <w:szCs w:val="24"/>
                <w:lang w:eastAsia="ar-SA"/>
              </w:rPr>
              <w:t>Не установлены</w:t>
            </w:r>
          </w:p>
        </w:tc>
      </w:tr>
      <w:tr w:rsidR="002042BF" w:rsidRPr="00676DEE" w:rsidTr="003D143F">
        <w:tc>
          <w:tcPr>
            <w:tcW w:w="597" w:type="dxa"/>
            <w:shd w:val="clear" w:color="auto" w:fill="auto"/>
          </w:tcPr>
          <w:p w:rsidR="002042BF" w:rsidRDefault="002042BF" w:rsidP="003D143F">
            <w:pPr>
              <w:suppressAutoHyphens/>
              <w:ind w:left="360" w:hanging="326"/>
              <w:jc w:val="left"/>
              <w:rPr>
                <w:szCs w:val="24"/>
              </w:rPr>
            </w:pPr>
            <w:r>
              <w:rPr>
                <w:szCs w:val="24"/>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2BF" w:rsidRPr="00981036" w:rsidRDefault="002042BF" w:rsidP="00F7235C">
            <w:pPr>
              <w:autoSpaceDE w:val="0"/>
              <w:autoSpaceDN w:val="0"/>
              <w:adjustRightInd w:val="0"/>
              <w:jc w:val="left"/>
              <w:rPr>
                <w:sz w:val="24"/>
                <w:szCs w:val="24"/>
              </w:rPr>
            </w:pPr>
            <w:r w:rsidRPr="00981036">
              <w:rPr>
                <w:sz w:val="24"/>
                <w:szCs w:val="24"/>
              </w:rPr>
              <w:t xml:space="preserve">Канализационные очистные сооружения для хозяйственно-бытовых и ливневых стоков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042BF" w:rsidRPr="00EC5630" w:rsidRDefault="002042BF" w:rsidP="00F7235C">
            <w:pPr>
              <w:autoSpaceDE w:val="0"/>
              <w:autoSpaceDN w:val="0"/>
              <w:adjustRightInd w:val="0"/>
              <w:jc w:val="left"/>
              <w:rPr>
                <w:sz w:val="24"/>
                <w:szCs w:val="24"/>
                <w:lang w:eastAsia="ar-SA"/>
              </w:rPr>
            </w:pPr>
            <w:r w:rsidRPr="00EC5630">
              <w:rPr>
                <w:sz w:val="24"/>
                <w:szCs w:val="24"/>
                <w:lang w:eastAsia="ar-SA"/>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042BF" w:rsidRPr="00EC5630" w:rsidRDefault="002042BF" w:rsidP="00F7235C">
            <w:pPr>
              <w:autoSpaceDE w:val="0"/>
              <w:autoSpaceDN w:val="0"/>
              <w:adjustRightInd w:val="0"/>
              <w:jc w:val="left"/>
              <w:rPr>
                <w:sz w:val="24"/>
                <w:szCs w:val="24"/>
              </w:rPr>
            </w:pPr>
            <w:r w:rsidRPr="00EC5630">
              <w:rPr>
                <w:sz w:val="24"/>
                <w:szCs w:val="24"/>
              </w:rPr>
              <w:t>Прием и очистка хозяйственно-бытовых и ливневых стоков до нормируемых параметров</w:t>
            </w:r>
          </w:p>
        </w:tc>
        <w:tc>
          <w:tcPr>
            <w:tcW w:w="2221" w:type="dxa"/>
            <w:shd w:val="clear" w:color="auto" w:fill="auto"/>
          </w:tcPr>
          <w:p w:rsidR="002042BF" w:rsidRPr="00E13098" w:rsidRDefault="002042BF" w:rsidP="00F7235C">
            <w:pPr>
              <w:suppressAutoHyphens/>
              <w:jc w:val="left"/>
              <w:rPr>
                <w:strike/>
                <w:sz w:val="24"/>
                <w:szCs w:val="24"/>
                <w:lang w:eastAsia="ar-SA"/>
              </w:rPr>
            </w:pPr>
            <w:r w:rsidRPr="00E13098">
              <w:rPr>
                <w:sz w:val="24"/>
                <w:szCs w:val="24"/>
                <w:lang w:eastAsia="ar-SA"/>
              </w:rPr>
              <w:t>Первая очередь</w:t>
            </w:r>
            <w:r w:rsidRPr="00E13098">
              <w:rPr>
                <w:strike/>
                <w:sz w:val="24"/>
                <w:szCs w:val="24"/>
                <w:lang w:eastAsia="ar-SA"/>
              </w:rPr>
              <w:t xml:space="preserve"> </w:t>
            </w:r>
            <w:r w:rsidRPr="002042BF">
              <w:rPr>
                <w:sz w:val="24"/>
                <w:szCs w:val="24"/>
                <w:lang w:eastAsia="ar-SA"/>
              </w:rPr>
              <w:t>(2028 год)</w:t>
            </w:r>
          </w:p>
          <w:p w:rsidR="002042BF" w:rsidRPr="002042BF" w:rsidRDefault="002042BF" w:rsidP="00F7235C">
            <w:pPr>
              <w:suppressAutoHyphens/>
              <w:jc w:val="left"/>
              <w:rPr>
                <w:sz w:val="24"/>
                <w:szCs w:val="24"/>
                <w:lang w:eastAsia="ar-SA"/>
              </w:rPr>
            </w:pPr>
          </w:p>
          <w:p w:rsidR="002042BF" w:rsidRDefault="002042BF" w:rsidP="00F7235C">
            <w:pPr>
              <w:suppressAutoHyphens/>
              <w:jc w:val="left"/>
              <w:rPr>
                <w:sz w:val="24"/>
                <w:szCs w:val="24"/>
                <w:lang w:eastAsia="ar-SA"/>
              </w:rPr>
            </w:pPr>
            <w:r>
              <w:rPr>
                <w:sz w:val="24"/>
                <w:szCs w:val="24"/>
                <w:lang w:eastAsia="ar-SA"/>
              </w:rPr>
              <w:t>Строительство</w:t>
            </w:r>
          </w:p>
          <w:p w:rsidR="002042BF" w:rsidRPr="004632A7" w:rsidRDefault="002042BF" w:rsidP="00F7235C">
            <w:pPr>
              <w:suppressAutoHyphens/>
              <w:jc w:val="left"/>
              <w:rPr>
                <w:sz w:val="24"/>
                <w:szCs w:val="24"/>
                <w:lang w:eastAsia="ar-SA"/>
              </w:rPr>
            </w:pPr>
            <w:r w:rsidRPr="002731CE">
              <w:rPr>
                <w:sz w:val="24"/>
                <w:szCs w:val="24"/>
                <w:lang w:eastAsia="ar-SA"/>
              </w:rPr>
              <w:t>Мощность 0,</w:t>
            </w:r>
            <w:r>
              <w:rPr>
                <w:sz w:val="24"/>
                <w:szCs w:val="24"/>
                <w:lang w:eastAsia="ar-SA"/>
              </w:rPr>
              <w:t>4</w:t>
            </w:r>
            <w:r w:rsidRPr="002731CE">
              <w:rPr>
                <w:sz w:val="24"/>
                <w:szCs w:val="24"/>
                <w:lang w:eastAsia="ar-SA"/>
              </w:rPr>
              <w:t xml:space="preserve"> тыс. м</w:t>
            </w:r>
            <w:r w:rsidRPr="002731CE">
              <w:rPr>
                <w:sz w:val="24"/>
                <w:szCs w:val="24"/>
                <w:vertAlign w:val="superscript"/>
                <w:lang w:eastAsia="ar-SA"/>
              </w:rPr>
              <w:t>3</w:t>
            </w:r>
            <w:r w:rsidRPr="002731CE">
              <w:rPr>
                <w:sz w:val="24"/>
                <w:szCs w:val="24"/>
                <w:lang w:eastAsia="ar-SA"/>
              </w:rPr>
              <w:t>/сут</w:t>
            </w:r>
          </w:p>
        </w:tc>
        <w:tc>
          <w:tcPr>
            <w:tcW w:w="2551" w:type="dxa"/>
            <w:shd w:val="clear" w:color="auto" w:fill="auto"/>
          </w:tcPr>
          <w:p w:rsidR="002042BF" w:rsidRPr="002042BF" w:rsidRDefault="002042BF" w:rsidP="00F7235C">
            <w:pPr>
              <w:rPr>
                <w:sz w:val="24"/>
                <w:szCs w:val="24"/>
              </w:rPr>
            </w:pPr>
            <w:r w:rsidRPr="002042BF">
              <w:rPr>
                <w:sz w:val="24"/>
                <w:szCs w:val="24"/>
              </w:rPr>
              <w:t>поселок Краснофарфорный</w:t>
            </w:r>
          </w:p>
        </w:tc>
        <w:tc>
          <w:tcPr>
            <w:tcW w:w="2552" w:type="dxa"/>
            <w:shd w:val="clear" w:color="auto" w:fill="auto"/>
          </w:tcPr>
          <w:p w:rsidR="002042BF" w:rsidRDefault="002042BF" w:rsidP="003D143F">
            <w:pPr>
              <w:suppressAutoHyphens/>
              <w:autoSpaceDE w:val="0"/>
              <w:autoSpaceDN w:val="0"/>
              <w:adjustRightInd w:val="0"/>
              <w:jc w:val="left"/>
              <w:rPr>
                <w:sz w:val="24"/>
                <w:szCs w:val="24"/>
                <w:lang w:eastAsia="ar-SA"/>
              </w:rPr>
            </w:pPr>
            <w:r>
              <w:rPr>
                <w:sz w:val="24"/>
                <w:szCs w:val="24"/>
                <w:lang w:eastAsia="ar-SA"/>
              </w:rPr>
              <w:t>Не установлены</w:t>
            </w:r>
          </w:p>
        </w:tc>
      </w:tr>
      <w:tr w:rsidR="002042BF" w:rsidRPr="00676DEE" w:rsidTr="003D143F">
        <w:tc>
          <w:tcPr>
            <w:tcW w:w="597" w:type="dxa"/>
            <w:shd w:val="clear" w:color="auto" w:fill="auto"/>
          </w:tcPr>
          <w:p w:rsidR="002042BF" w:rsidRDefault="002042BF" w:rsidP="003D143F">
            <w:pPr>
              <w:suppressAutoHyphens/>
              <w:ind w:left="360" w:hanging="326"/>
              <w:jc w:val="left"/>
              <w:rPr>
                <w:szCs w:val="24"/>
              </w:rPr>
            </w:pPr>
            <w:r>
              <w:rPr>
                <w:szCs w:val="24"/>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2BF" w:rsidRPr="00981036" w:rsidRDefault="002042BF" w:rsidP="00F7235C">
            <w:pPr>
              <w:autoSpaceDE w:val="0"/>
              <w:autoSpaceDN w:val="0"/>
              <w:adjustRightInd w:val="0"/>
              <w:jc w:val="left"/>
              <w:rPr>
                <w:sz w:val="24"/>
                <w:szCs w:val="24"/>
              </w:rPr>
            </w:pPr>
            <w:r w:rsidRPr="00981036">
              <w:rPr>
                <w:sz w:val="24"/>
                <w:szCs w:val="24"/>
              </w:rPr>
              <w:t>Канализационные очистные сооружения для хозяйственно-бытовых и ливневых стоков (локальные очистные сооружения)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042BF" w:rsidRPr="00EC5630" w:rsidRDefault="002042BF" w:rsidP="00F7235C">
            <w:pPr>
              <w:autoSpaceDE w:val="0"/>
              <w:autoSpaceDN w:val="0"/>
              <w:adjustRightInd w:val="0"/>
              <w:jc w:val="left"/>
              <w:rPr>
                <w:sz w:val="24"/>
                <w:szCs w:val="24"/>
                <w:lang w:eastAsia="ar-SA"/>
              </w:rPr>
            </w:pPr>
            <w:r w:rsidRPr="00EC5630">
              <w:rPr>
                <w:sz w:val="24"/>
                <w:szCs w:val="24"/>
                <w:lang w:eastAsia="ar-SA"/>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042BF" w:rsidRPr="00EC5630" w:rsidRDefault="002042BF" w:rsidP="00F7235C">
            <w:pPr>
              <w:autoSpaceDE w:val="0"/>
              <w:autoSpaceDN w:val="0"/>
              <w:adjustRightInd w:val="0"/>
              <w:jc w:val="left"/>
              <w:rPr>
                <w:sz w:val="24"/>
                <w:szCs w:val="24"/>
              </w:rPr>
            </w:pPr>
            <w:r w:rsidRPr="00EC5630">
              <w:rPr>
                <w:sz w:val="24"/>
                <w:szCs w:val="24"/>
              </w:rPr>
              <w:t>Прием и очистка хозяйственно-бытовых и ливневых стоков до нормируемых параметров</w:t>
            </w:r>
          </w:p>
        </w:tc>
        <w:tc>
          <w:tcPr>
            <w:tcW w:w="2221" w:type="dxa"/>
            <w:shd w:val="clear" w:color="auto" w:fill="auto"/>
          </w:tcPr>
          <w:p w:rsidR="002042BF" w:rsidRPr="004632A7" w:rsidRDefault="002042BF" w:rsidP="00F7235C">
            <w:pPr>
              <w:suppressAutoHyphens/>
              <w:jc w:val="left"/>
              <w:rPr>
                <w:sz w:val="24"/>
                <w:szCs w:val="24"/>
                <w:lang w:eastAsia="ar-SA"/>
              </w:rPr>
            </w:pPr>
            <w:r w:rsidRPr="004632A7">
              <w:rPr>
                <w:sz w:val="24"/>
                <w:szCs w:val="24"/>
                <w:lang w:eastAsia="ar-SA"/>
              </w:rPr>
              <w:t>Расчетный срок</w:t>
            </w:r>
          </w:p>
          <w:p w:rsidR="002042BF" w:rsidRDefault="002042BF" w:rsidP="00F7235C">
            <w:pPr>
              <w:suppressAutoHyphens/>
              <w:jc w:val="left"/>
              <w:rPr>
                <w:sz w:val="24"/>
                <w:szCs w:val="24"/>
                <w:lang w:eastAsia="ar-SA"/>
              </w:rPr>
            </w:pPr>
          </w:p>
          <w:p w:rsidR="002042BF" w:rsidRDefault="002042BF" w:rsidP="00F7235C">
            <w:pPr>
              <w:suppressAutoHyphens/>
              <w:jc w:val="left"/>
              <w:rPr>
                <w:sz w:val="24"/>
                <w:szCs w:val="24"/>
                <w:lang w:eastAsia="ar-SA"/>
              </w:rPr>
            </w:pPr>
            <w:r w:rsidRPr="004632A7">
              <w:rPr>
                <w:sz w:val="24"/>
                <w:szCs w:val="24"/>
                <w:lang w:eastAsia="ar-SA"/>
              </w:rPr>
              <w:t>Реконструкция</w:t>
            </w:r>
            <w:r w:rsidRPr="002731CE">
              <w:rPr>
                <w:sz w:val="24"/>
                <w:szCs w:val="24"/>
                <w:lang w:eastAsia="ar-SA"/>
              </w:rPr>
              <w:t xml:space="preserve"> Мощность 0,</w:t>
            </w:r>
            <w:r>
              <w:rPr>
                <w:sz w:val="24"/>
                <w:szCs w:val="24"/>
                <w:lang w:eastAsia="ar-SA"/>
              </w:rPr>
              <w:t>2</w:t>
            </w:r>
            <w:r w:rsidRPr="002731CE">
              <w:rPr>
                <w:sz w:val="24"/>
                <w:szCs w:val="24"/>
                <w:lang w:eastAsia="ar-SA"/>
              </w:rPr>
              <w:t xml:space="preserve"> тыс. м</w:t>
            </w:r>
            <w:r w:rsidRPr="002731CE">
              <w:rPr>
                <w:sz w:val="24"/>
                <w:szCs w:val="24"/>
                <w:vertAlign w:val="superscript"/>
                <w:lang w:eastAsia="ar-SA"/>
              </w:rPr>
              <w:t>3</w:t>
            </w:r>
            <w:r w:rsidRPr="002731CE">
              <w:rPr>
                <w:sz w:val="24"/>
                <w:szCs w:val="24"/>
                <w:lang w:eastAsia="ar-SA"/>
              </w:rPr>
              <w:t>/сут</w:t>
            </w:r>
          </w:p>
        </w:tc>
        <w:tc>
          <w:tcPr>
            <w:tcW w:w="2551" w:type="dxa"/>
            <w:shd w:val="clear" w:color="auto" w:fill="auto"/>
          </w:tcPr>
          <w:p w:rsidR="002042BF" w:rsidRPr="00AB0E35" w:rsidRDefault="002042BF" w:rsidP="00F7235C">
            <w:pPr>
              <w:rPr>
                <w:sz w:val="24"/>
                <w:szCs w:val="24"/>
                <w:highlight w:val="yellow"/>
              </w:rPr>
            </w:pPr>
            <w:r w:rsidRPr="002042BF">
              <w:rPr>
                <w:sz w:val="24"/>
                <w:szCs w:val="24"/>
              </w:rPr>
              <w:t>село Грузино</w:t>
            </w:r>
          </w:p>
        </w:tc>
        <w:tc>
          <w:tcPr>
            <w:tcW w:w="2552" w:type="dxa"/>
            <w:shd w:val="clear" w:color="auto" w:fill="auto"/>
          </w:tcPr>
          <w:p w:rsidR="002042BF" w:rsidRDefault="002042BF" w:rsidP="00F7235C">
            <w:pPr>
              <w:suppressAutoHyphens/>
              <w:autoSpaceDE w:val="0"/>
              <w:autoSpaceDN w:val="0"/>
              <w:adjustRightInd w:val="0"/>
              <w:jc w:val="left"/>
              <w:rPr>
                <w:sz w:val="24"/>
                <w:szCs w:val="24"/>
                <w:lang w:eastAsia="ar-SA"/>
              </w:rPr>
            </w:pPr>
            <w:r w:rsidRPr="00247044">
              <w:rPr>
                <w:rStyle w:val="FontStyle16"/>
                <w:sz w:val="24"/>
                <w:szCs w:val="24"/>
              </w:rPr>
              <w:t>Санитарно-защитная зона</w:t>
            </w:r>
            <w:r>
              <w:rPr>
                <w:rStyle w:val="FontStyle16"/>
                <w:sz w:val="24"/>
                <w:szCs w:val="24"/>
              </w:rPr>
              <w:t>,</w:t>
            </w:r>
            <w:r w:rsidRPr="00247044">
              <w:rPr>
                <w:rStyle w:val="FontStyle16"/>
                <w:sz w:val="24"/>
                <w:szCs w:val="24"/>
              </w:rPr>
              <w:t xml:space="preserve"> </w:t>
            </w:r>
            <w:smartTag w:uri="urn:schemas-microsoft-com:office:smarttags" w:element="metricconverter">
              <w:smartTagPr>
                <w:attr w:name="ProductID" w:val="30 м"/>
              </w:smartTagPr>
              <w:r w:rsidRPr="00247044">
                <w:rPr>
                  <w:rStyle w:val="FontStyle16"/>
                  <w:sz w:val="24"/>
                  <w:szCs w:val="24"/>
                </w:rPr>
                <w:t>30 м</w:t>
              </w:r>
            </w:smartTag>
          </w:p>
        </w:tc>
      </w:tr>
      <w:tr w:rsidR="002042BF" w:rsidRPr="00676DEE" w:rsidTr="00F7235C">
        <w:tc>
          <w:tcPr>
            <w:tcW w:w="14772" w:type="dxa"/>
            <w:gridSpan w:val="7"/>
            <w:shd w:val="clear" w:color="auto" w:fill="auto"/>
          </w:tcPr>
          <w:p w:rsidR="002042BF" w:rsidRDefault="002042BF" w:rsidP="003D143F">
            <w:pPr>
              <w:suppressAutoHyphens/>
              <w:autoSpaceDE w:val="0"/>
              <w:autoSpaceDN w:val="0"/>
              <w:adjustRightInd w:val="0"/>
              <w:jc w:val="left"/>
              <w:rPr>
                <w:sz w:val="24"/>
                <w:szCs w:val="24"/>
                <w:lang w:eastAsia="ar-SA"/>
              </w:rPr>
            </w:pPr>
            <w:r>
              <w:rPr>
                <w:sz w:val="24"/>
                <w:szCs w:val="24"/>
                <w:lang w:eastAsia="ar-SA"/>
              </w:rPr>
              <w:t>Объекты образования</w:t>
            </w:r>
          </w:p>
        </w:tc>
      </w:tr>
      <w:tr w:rsidR="002042BF" w:rsidRPr="00676DEE" w:rsidTr="003D143F">
        <w:tc>
          <w:tcPr>
            <w:tcW w:w="597" w:type="dxa"/>
            <w:shd w:val="clear" w:color="auto" w:fill="auto"/>
          </w:tcPr>
          <w:p w:rsidR="002042BF" w:rsidRDefault="002042BF" w:rsidP="003D143F">
            <w:pPr>
              <w:suppressAutoHyphens/>
              <w:ind w:left="360" w:hanging="326"/>
              <w:jc w:val="left"/>
              <w:rPr>
                <w:szCs w:val="24"/>
              </w:rPr>
            </w:pPr>
            <w:r>
              <w:rPr>
                <w:szCs w:val="24"/>
              </w:rPr>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2BF" w:rsidRDefault="002042BF" w:rsidP="00F7235C">
            <w:pPr>
              <w:suppressAutoHyphens/>
              <w:autoSpaceDE w:val="0"/>
              <w:autoSpaceDN w:val="0"/>
              <w:adjustRightInd w:val="0"/>
              <w:jc w:val="left"/>
              <w:rPr>
                <w:rFonts w:ascii="Georgia" w:hAnsi="Georgia"/>
                <w:color w:val="000000"/>
                <w:sz w:val="23"/>
                <w:szCs w:val="23"/>
                <w:shd w:val="clear" w:color="auto" w:fill="FFFFFF"/>
              </w:rPr>
            </w:pPr>
            <w:r w:rsidRPr="00B153EE">
              <w:rPr>
                <w:sz w:val="24"/>
                <w:szCs w:val="24"/>
              </w:rPr>
              <w:t>Дошкольное образовательное учреждение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042BF" w:rsidRDefault="002042BF" w:rsidP="00F7235C">
            <w:pPr>
              <w:suppressAutoHyphens/>
              <w:jc w:val="left"/>
              <w:rPr>
                <w:sz w:val="24"/>
                <w:szCs w:val="24"/>
              </w:rPr>
            </w:pPr>
            <w:r>
              <w:rPr>
                <w:sz w:val="24"/>
                <w:szCs w:val="24"/>
              </w:rPr>
              <w:t>Объект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042BF" w:rsidRDefault="002042BF" w:rsidP="00F7235C">
            <w:pPr>
              <w:suppressAutoHyphens/>
              <w:autoSpaceDE w:val="0"/>
              <w:autoSpaceDN w:val="0"/>
              <w:adjustRightInd w:val="0"/>
              <w:jc w:val="left"/>
              <w:rPr>
                <w:sz w:val="24"/>
                <w:szCs w:val="24"/>
                <w:lang w:eastAsia="ar-SA"/>
              </w:rPr>
            </w:pPr>
            <w:r>
              <w:rPr>
                <w:sz w:val="24"/>
                <w:szCs w:val="24"/>
                <w:lang w:eastAsia="ar-SA"/>
              </w:rPr>
              <w:t>П</w:t>
            </w:r>
            <w:r w:rsidRPr="00C81904">
              <w:rPr>
                <w:sz w:val="24"/>
                <w:szCs w:val="24"/>
                <w:lang w:eastAsia="ar-SA"/>
              </w:rPr>
              <w:t>редоставлени</w:t>
            </w:r>
            <w:r>
              <w:rPr>
                <w:sz w:val="24"/>
                <w:szCs w:val="24"/>
                <w:lang w:eastAsia="ar-SA"/>
              </w:rPr>
              <w:t>е</w:t>
            </w:r>
            <w:r w:rsidRPr="00C81904">
              <w:rPr>
                <w:sz w:val="24"/>
                <w:szCs w:val="24"/>
                <w:lang w:eastAsia="ar-SA"/>
              </w:rPr>
              <w:t xml:space="preserve"> общедоступ</w:t>
            </w:r>
            <w:r>
              <w:rPr>
                <w:sz w:val="24"/>
                <w:szCs w:val="24"/>
                <w:lang w:eastAsia="ar-SA"/>
              </w:rPr>
              <w:t xml:space="preserve">ного и бесплатного дошкольного </w:t>
            </w:r>
            <w:r w:rsidRPr="00C81904">
              <w:rPr>
                <w:sz w:val="24"/>
                <w:szCs w:val="24"/>
                <w:lang w:eastAsia="ar-SA"/>
              </w:rPr>
              <w:t>образования</w:t>
            </w:r>
          </w:p>
          <w:p w:rsidR="006D6E29" w:rsidRDefault="006D6E29" w:rsidP="00F7235C">
            <w:pPr>
              <w:suppressAutoHyphens/>
              <w:autoSpaceDE w:val="0"/>
              <w:autoSpaceDN w:val="0"/>
              <w:adjustRightInd w:val="0"/>
              <w:jc w:val="left"/>
              <w:rPr>
                <w:sz w:val="24"/>
                <w:szCs w:val="24"/>
                <w:lang w:eastAsia="ar-SA"/>
              </w:rPr>
            </w:pPr>
          </w:p>
        </w:tc>
        <w:tc>
          <w:tcPr>
            <w:tcW w:w="2221" w:type="dxa"/>
            <w:shd w:val="clear" w:color="auto" w:fill="auto"/>
          </w:tcPr>
          <w:p w:rsidR="002042BF" w:rsidRPr="00247044" w:rsidRDefault="002042BF" w:rsidP="00F7235C">
            <w:pPr>
              <w:suppressAutoHyphens/>
              <w:jc w:val="left"/>
              <w:rPr>
                <w:sz w:val="24"/>
                <w:szCs w:val="24"/>
              </w:rPr>
            </w:pPr>
            <w:r w:rsidRPr="00247044">
              <w:rPr>
                <w:sz w:val="24"/>
                <w:szCs w:val="24"/>
              </w:rPr>
              <w:t xml:space="preserve">Первая очередь </w:t>
            </w:r>
          </w:p>
          <w:p w:rsidR="002042BF" w:rsidRPr="00247044" w:rsidRDefault="002042BF" w:rsidP="00F7235C">
            <w:pPr>
              <w:suppressAutoHyphens/>
              <w:jc w:val="left"/>
              <w:rPr>
                <w:sz w:val="24"/>
                <w:szCs w:val="24"/>
              </w:rPr>
            </w:pPr>
            <w:r w:rsidRPr="00247044">
              <w:rPr>
                <w:sz w:val="24"/>
                <w:szCs w:val="24"/>
              </w:rPr>
              <w:t>Реконструкция</w:t>
            </w:r>
          </w:p>
          <w:p w:rsidR="002042BF" w:rsidRPr="00247044" w:rsidRDefault="002042BF" w:rsidP="00F7235C">
            <w:pPr>
              <w:suppressAutoHyphens/>
              <w:jc w:val="left"/>
              <w:rPr>
                <w:sz w:val="24"/>
                <w:szCs w:val="24"/>
              </w:rPr>
            </w:pPr>
            <w:r w:rsidRPr="00247044">
              <w:rPr>
                <w:sz w:val="24"/>
                <w:szCs w:val="24"/>
              </w:rPr>
              <w:t>На 55 мест</w:t>
            </w:r>
          </w:p>
        </w:tc>
        <w:tc>
          <w:tcPr>
            <w:tcW w:w="2551" w:type="dxa"/>
            <w:shd w:val="clear" w:color="auto" w:fill="auto"/>
          </w:tcPr>
          <w:p w:rsidR="002042BF" w:rsidRPr="00DB2F7D" w:rsidRDefault="002042BF" w:rsidP="00F7235C">
            <w:pPr>
              <w:rPr>
                <w:sz w:val="24"/>
                <w:szCs w:val="24"/>
              </w:rPr>
            </w:pPr>
            <w:r w:rsidRPr="002042BF">
              <w:rPr>
                <w:sz w:val="24"/>
                <w:szCs w:val="24"/>
              </w:rPr>
              <w:t>село Грузино</w:t>
            </w:r>
          </w:p>
        </w:tc>
        <w:tc>
          <w:tcPr>
            <w:tcW w:w="2552" w:type="dxa"/>
            <w:shd w:val="clear" w:color="auto" w:fill="auto"/>
          </w:tcPr>
          <w:p w:rsidR="002042BF" w:rsidRDefault="002042BF" w:rsidP="003D143F">
            <w:pPr>
              <w:suppressAutoHyphens/>
              <w:autoSpaceDE w:val="0"/>
              <w:autoSpaceDN w:val="0"/>
              <w:adjustRightInd w:val="0"/>
              <w:jc w:val="left"/>
              <w:rPr>
                <w:sz w:val="24"/>
                <w:szCs w:val="24"/>
                <w:lang w:eastAsia="ar-SA"/>
              </w:rPr>
            </w:pPr>
            <w:r>
              <w:rPr>
                <w:sz w:val="24"/>
                <w:szCs w:val="24"/>
                <w:lang w:eastAsia="ar-SA"/>
              </w:rPr>
              <w:t>Не установлены</w:t>
            </w:r>
          </w:p>
        </w:tc>
      </w:tr>
      <w:tr w:rsidR="002042BF" w:rsidRPr="00676DEE" w:rsidTr="00F7235C">
        <w:tc>
          <w:tcPr>
            <w:tcW w:w="14772" w:type="dxa"/>
            <w:gridSpan w:val="7"/>
            <w:shd w:val="clear" w:color="auto" w:fill="auto"/>
          </w:tcPr>
          <w:p w:rsidR="002042BF" w:rsidRDefault="002042BF" w:rsidP="003D143F">
            <w:pPr>
              <w:suppressAutoHyphens/>
              <w:autoSpaceDE w:val="0"/>
              <w:autoSpaceDN w:val="0"/>
              <w:adjustRightInd w:val="0"/>
              <w:jc w:val="left"/>
              <w:rPr>
                <w:sz w:val="24"/>
                <w:szCs w:val="24"/>
                <w:lang w:eastAsia="ar-SA"/>
              </w:rPr>
            </w:pPr>
            <w:r w:rsidRPr="006217F2">
              <w:rPr>
                <w:sz w:val="24"/>
                <w:szCs w:val="24"/>
              </w:rPr>
              <w:lastRenderedPageBreak/>
              <w:t>Объекты физической культуры и массового спорта</w:t>
            </w:r>
          </w:p>
        </w:tc>
      </w:tr>
      <w:tr w:rsidR="002042BF" w:rsidRPr="00676DEE" w:rsidTr="003D143F">
        <w:tc>
          <w:tcPr>
            <w:tcW w:w="597" w:type="dxa"/>
            <w:shd w:val="clear" w:color="auto" w:fill="auto"/>
          </w:tcPr>
          <w:p w:rsidR="002042BF" w:rsidRDefault="002042BF" w:rsidP="003D143F">
            <w:pPr>
              <w:suppressAutoHyphens/>
              <w:ind w:left="360" w:hanging="326"/>
              <w:jc w:val="left"/>
              <w:rPr>
                <w:szCs w:val="24"/>
              </w:rPr>
            </w:pPr>
            <w:r>
              <w:rPr>
                <w:szCs w:val="24"/>
              </w:rPr>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2BF" w:rsidRPr="00421E4B" w:rsidRDefault="002042BF" w:rsidP="00F7235C">
            <w:pPr>
              <w:suppressAutoHyphens/>
              <w:autoSpaceDE w:val="0"/>
              <w:autoSpaceDN w:val="0"/>
              <w:adjustRightInd w:val="0"/>
              <w:jc w:val="left"/>
              <w:rPr>
                <w:sz w:val="24"/>
                <w:szCs w:val="24"/>
              </w:rPr>
            </w:pPr>
            <w:r w:rsidRPr="00981036">
              <w:rPr>
                <w:sz w:val="24"/>
                <w:szCs w:val="24"/>
              </w:rPr>
              <w:t>Открытая спортивная площадка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042BF" w:rsidRPr="001D059D" w:rsidRDefault="002042BF" w:rsidP="00F7235C">
            <w:pPr>
              <w:suppressAutoHyphens/>
              <w:autoSpaceDE w:val="0"/>
              <w:autoSpaceDN w:val="0"/>
              <w:adjustRightInd w:val="0"/>
              <w:jc w:val="left"/>
              <w:rPr>
                <w:sz w:val="24"/>
                <w:szCs w:val="24"/>
              </w:rPr>
            </w:pPr>
            <w:r w:rsidRPr="00D5347F">
              <w:rPr>
                <w:sz w:val="24"/>
                <w:szCs w:val="24"/>
              </w:rPr>
              <w:t>Объект 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042BF" w:rsidRPr="00D5347F" w:rsidRDefault="002042BF" w:rsidP="00F7235C">
            <w:pPr>
              <w:suppressAutoHyphens/>
              <w:autoSpaceDE w:val="0"/>
              <w:autoSpaceDN w:val="0"/>
              <w:adjustRightInd w:val="0"/>
              <w:jc w:val="left"/>
              <w:rPr>
                <w:sz w:val="24"/>
                <w:szCs w:val="24"/>
              </w:rPr>
            </w:pPr>
            <w:r w:rsidRPr="00D5347F">
              <w:rPr>
                <w:sz w:val="24"/>
                <w:szCs w:val="24"/>
              </w:rPr>
              <w:t>Обеспечение условий для развития на территории муниципального района физической культуры, школьного спорта и массового спорта</w:t>
            </w:r>
          </w:p>
        </w:tc>
        <w:tc>
          <w:tcPr>
            <w:tcW w:w="2221" w:type="dxa"/>
            <w:shd w:val="clear" w:color="auto" w:fill="auto"/>
          </w:tcPr>
          <w:p w:rsidR="002042BF" w:rsidRPr="00D5347F" w:rsidRDefault="002042BF" w:rsidP="00F7235C">
            <w:pPr>
              <w:suppressAutoHyphens/>
              <w:jc w:val="left"/>
              <w:rPr>
                <w:sz w:val="24"/>
                <w:szCs w:val="24"/>
              </w:rPr>
            </w:pPr>
            <w:r w:rsidRPr="00D5347F">
              <w:rPr>
                <w:sz w:val="24"/>
                <w:szCs w:val="24"/>
              </w:rPr>
              <w:t>Расчетный срок</w:t>
            </w:r>
          </w:p>
          <w:p w:rsidR="002042BF" w:rsidRDefault="002042BF" w:rsidP="00F7235C">
            <w:pPr>
              <w:suppressAutoHyphens/>
              <w:jc w:val="left"/>
              <w:rPr>
                <w:sz w:val="24"/>
                <w:szCs w:val="24"/>
              </w:rPr>
            </w:pPr>
          </w:p>
          <w:p w:rsidR="002042BF" w:rsidRPr="00247044" w:rsidRDefault="002042BF" w:rsidP="00F7235C">
            <w:pPr>
              <w:suppressAutoHyphens/>
              <w:jc w:val="left"/>
              <w:rPr>
                <w:sz w:val="24"/>
                <w:szCs w:val="24"/>
                <w:vertAlign w:val="superscript"/>
              </w:rPr>
            </w:pPr>
            <w:r>
              <w:rPr>
                <w:sz w:val="24"/>
                <w:szCs w:val="24"/>
              </w:rPr>
              <w:t>Площадь 800 м</w:t>
            </w:r>
            <w:r>
              <w:rPr>
                <w:sz w:val="24"/>
                <w:szCs w:val="24"/>
                <w:vertAlign w:val="superscript"/>
              </w:rPr>
              <w:t>2</w:t>
            </w:r>
          </w:p>
        </w:tc>
        <w:tc>
          <w:tcPr>
            <w:tcW w:w="2551" w:type="dxa"/>
            <w:shd w:val="clear" w:color="auto" w:fill="auto"/>
          </w:tcPr>
          <w:p w:rsidR="002042BF" w:rsidRPr="001D059D" w:rsidRDefault="002042BF" w:rsidP="00F7235C">
            <w:pPr>
              <w:suppressAutoHyphens/>
              <w:jc w:val="left"/>
              <w:rPr>
                <w:sz w:val="24"/>
                <w:szCs w:val="24"/>
              </w:rPr>
            </w:pPr>
            <w:r w:rsidRPr="002042BF">
              <w:rPr>
                <w:sz w:val="24"/>
                <w:szCs w:val="24"/>
              </w:rPr>
              <w:t>село Оскуй</w:t>
            </w:r>
          </w:p>
        </w:tc>
        <w:tc>
          <w:tcPr>
            <w:tcW w:w="2552" w:type="dxa"/>
            <w:shd w:val="clear" w:color="auto" w:fill="auto"/>
          </w:tcPr>
          <w:p w:rsidR="002042BF" w:rsidRDefault="002042BF" w:rsidP="00F7235C">
            <w:pPr>
              <w:suppressAutoHyphens/>
              <w:autoSpaceDE w:val="0"/>
              <w:autoSpaceDN w:val="0"/>
              <w:adjustRightInd w:val="0"/>
              <w:jc w:val="left"/>
              <w:rPr>
                <w:sz w:val="24"/>
                <w:szCs w:val="24"/>
              </w:rPr>
            </w:pPr>
            <w:r>
              <w:rPr>
                <w:sz w:val="24"/>
                <w:szCs w:val="24"/>
                <w:lang w:eastAsia="ar-SA"/>
              </w:rPr>
              <w:t>Не установлены</w:t>
            </w:r>
          </w:p>
        </w:tc>
      </w:tr>
      <w:tr w:rsidR="002042BF" w:rsidRPr="00676DEE" w:rsidTr="00F7235C">
        <w:tc>
          <w:tcPr>
            <w:tcW w:w="14772" w:type="dxa"/>
            <w:gridSpan w:val="7"/>
            <w:shd w:val="clear" w:color="auto" w:fill="auto"/>
          </w:tcPr>
          <w:p w:rsidR="002042BF" w:rsidRDefault="002042BF" w:rsidP="003D143F">
            <w:pPr>
              <w:suppressAutoHyphens/>
              <w:autoSpaceDE w:val="0"/>
              <w:autoSpaceDN w:val="0"/>
              <w:adjustRightInd w:val="0"/>
              <w:jc w:val="left"/>
              <w:rPr>
                <w:sz w:val="24"/>
                <w:szCs w:val="24"/>
                <w:lang w:eastAsia="ar-SA"/>
              </w:rPr>
            </w:pPr>
            <w:r w:rsidRPr="001D059D">
              <w:rPr>
                <w:sz w:val="24"/>
                <w:szCs w:val="24"/>
              </w:rPr>
              <w:t>Объекты культуры и искусства</w:t>
            </w:r>
          </w:p>
        </w:tc>
      </w:tr>
      <w:tr w:rsidR="002042BF" w:rsidRPr="00676DEE" w:rsidTr="003D143F">
        <w:tc>
          <w:tcPr>
            <w:tcW w:w="597" w:type="dxa"/>
            <w:shd w:val="clear" w:color="auto" w:fill="auto"/>
          </w:tcPr>
          <w:p w:rsidR="002042BF" w:rsidRDefault="002042BF" w:rsidP="003D143F">
            <w:pPr>
              <w:suppressAutoHyphens/>
              <w:ind w:left="360" w:hanging="326"/>
              <w:jc w:val="left"/>
              <w:rPr>
                <w:szCs w:val="24"/>
              </w:rPr>
            </w:pPr>
            <w:r>
              <w:rPr>
                <w:szCs w:val="24"/>
              </w:rPr>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2BF" w:rsidRPr="002A5089" w:rsidRDefault="002042BF" w:rsidP="00F7235C">
            <w:pPr>
              <w:suppressAutoHyphens/>
              <w:autoSpaceDE w:val="0"/>
              <w:autoSpaceDN w:val="0"/>
              <w:adjustRightInd w:val="0"/>
              <w:jc w:val="left"/>
              <w:rPr>
                <w:sz w:val="24"/>
                <w:szCs w:val="24"/>
              </w:rPr>
            </w:pPr>
            <w:r w:rsidRPr="002A5089">
              <w:rPr>
                <w:sz w:val="24"/>
                <w:szCs w:val="24"/>
              </w:rPr>
              <w:t>Культурно-досуговый комплекс сельского поселения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042BF" w:rsidRPr="002A5089" w:rsidRDefault="002042BF" w:rsidP="00F7235C">
            <w:pPr>
              <w:suppressAutoHyphens/>
              <w:autoSpaceDE w:val="0"/>
              <w:autoSpaceDN w:val="0"/>
              <w:adjustRightInd w:val="0"/>
              <w:jc w:val="left"/>
              <w:rPr>
                <w:sz w:val="24"/>
                <w:szCs w:val="24"/>
              </w:rPr>
            </w:pPr>
            <w:r w:rsidRPr="002A5089">
              <w:rPr>
                <w:sz w:val="24"/>
                <w:szCs w:val="24"/>
              </w:rPr>
              <w:t>Объект культурно-досугового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042BF" w:rsidRPr="002A5089" w:rsidRDefault="002042BF" w:rsidP="00F7235C">
            <w:pPr>
              <w:suppressAutoHyphens/>
              <w:autoSpaceDE w:val="0"/>
              <w:autoSpaceDN w:val="0"/>
              <w:adjustRightInd w:val="0"/>
              <w:jc w:val="left"/>
              <w:rPr>
                <w:sz w:val="24"/>
                <w:szCs w:val="24"/>
              </w:rPr>
            </w:pPr>
            <w:r w:rsidRPr="002A5089">
              <w:rPr>
                <w:sz w:val="24"/>
                <w:szCs w:val="24"/>
              </w:rPr>
              <w:t xml:space="preserve">Обеспечение и организация культурно-досуговой деятельности населения </w:t>
            </w:r>
          </w:p>
        </w:tc>
        <w:tc>
          <w:tcPr>
            <w:tcW w:w="2221" w:type="dxa"/>
            <w:shd w:val="clear" w:color="auto" w:fill="auto"/>
          </w:tcPr>
          <w:p w:rsidR="002042BF" w:rsidRPr="002A5089" w:rsidRDefault="002042BF" w:rsidP="00F7235C">
            <w:pPr>
              <w:suppressAutoHyphens/>
              <w:jc w:val="left"/>
              <w:rPr>
                <w:sz w:val="24"/>
                <w:szCs w:val="24"/>
                <w:lang w:eastAsia="ar-SA"/>
              </w:rPr>
            </w:pPr>
            <w:r w:rsidRPr="002A5089">
              <w:rPr>
                <w:sz w:val="24"/>
                <w:szCs w:val="24"/>
              </w:rPr>
              <w:t>Первая очередь</w:t>
            </w:r>
          </w:p>
          <w:p w:rsidR="002042BF" w:rsidRPr="002A5089" w:rsidRDefault="002042BF" w:rsidP="00F7235C">
            <w:pPr>
              <w:suppressAutoHyphens/>
              <w:jc w:val="left"/>
              <w:rPr>
                <w:sz w:val="24"/>
                <w:szCs w:val="24"/>
                <w:lang w:eastAsia="ar-SA"/>
              </w:rPr>
            </w:pPr>
          </w:p>
          <w:p w:rsidR="002042BF" w:rsidRPr="002A5089" w:rsidRDefault="002042BF" w:rsidP="00F7235C">
            <w:pPr>
              <w:suppressAutoHyphens/>
              <w:jc w:val="left"/>
              <w:rPr>
                <w:sz w:val="24"/>
                <w:szCs w:val="24"/>
              </w:rPr>
            </w:pPr>
            <w:r w:rsidRPr="002A5089">
              <w:rPr>
                <w:sz w:val="24"/>
                <w:szCs w:val="24"/>
              </w:rPr>
              <w:t>Реконструкция</w:t>
            </w:r>
          </w:p>
        </w:tc>
        <w:tc>
          <w:tcPr>
            <w:tcW w:w="2551" w:type="dxa"/>
            <w:shd w:val="clear" w:color="auto" w:fill="auto"/>
          </w:tcPr>
          <w:p w:rsidR="002042BF" w:rsidRPr="002042BF" w:rsidRDefault="002042BF" w:rsidP="00F7235C">
            <w:pPr>
              <w:suppressAutoHyphens/>
              <w:jc w:val="left"/>
              <w:rPr>
                <w:sz w:val="24"/>
                <w:szCs w:val="24"/>
              </w:rPr>
            </w:pPr>
            <w:r w:rsidRPr="002042BF">
              <w:rPr>
                <w:sz w:val="24"/>
                <w:szCs w:val="24"/>
              </w:rPr>
              <w:t>село Оскуй</w:t>
            </w:r>
          </w:p>
        </w:tc>
        <w:tc>
          <w:tcPr>
            <w:tcW w:w="2552" w:type="dxa"/>
            <w:shd w:val="clear" w:color="auto" w:fill="auto"/>
          </w:tcPr>
          <w:p w:rsidR="002042BF" w:rsidRDefault="002042BF" w:rsidP="003D143F">
            <w:pPr>
              <w:suppressAutoHyphens/>
              <w:autoSpaceDE w:val="0"/>
              <w:autoSpaceDN w:val="0"/>
              <w:adjustRightInd w:val="0"/>
              <w:jc w:val="left"/>
              <w:rPr>
                <w:sz w:val="24"/>
                <w:szCs w:val="24"/>
                <w:lang w:eastAsia="ar-SA"/>
              </w:rPr>
            </w:pPr>
          </w:p>
        </w:tc>
      </w:tr>
      <w:tr w:rsidR="002042BF" w:rsidRPr="00676DEE" w:rsidTr="003D143F">
        <w:tc>
          <w:tcPr>
            <w:tcW w:w="597" w:type="dxa"/>
            <w:shd w:val="clear" w:color="auto" w:fill="auto"/>
          </w:tcPr>
          <w:p w:rsidR="002042BF" w:rsidRDefault="002042BF" w:rsidP="003D143F">
            <w:pPr>
              <w:suppressAutoHyphens/>
              <w:ind w:left="360" w:hanging="326"/>
              <w:jc w:val="left"/>
              <w:rPr>
                <w:szCs w:val="24"/>
              </w:rPr>
            </w:pPr>
            <w:r>
              <w:rPr>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2BF" w:rsidRPr="002A5089" w:rsidRDefault="002042BF" w:rsidP="00F7235C">
            <w:pPr>
              <w:suppressAutoHyphens/>
              <w:autoSpaceDE w:val="0"/>
              <w:autoSpaceDN w:val="0"/>
              <w:adjustRightInd w:val="0"/>
              <w:jc w:val="left"/>
              <w:rPr>
                <w:sz w:val="24"/>
                <w:szCs w:val="24"/>
              </w:rPr>
            </w:pPr>
            <w:r w:rsidRPr="002A5089">
              <w:rPr>
                <w:sz w:val="24"/>
                <w:szCs w:val="24"/>
              </w:rPr>
              <w:t xml:space="preserve"> Культурно-досуговый комплекс сельского поселения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042BF" w:rsidRPr="002A5089" w:rsidRDefault="002042BF" w:rsidP="00F7235C">
            <w:pPr>
              <w:suppressAutoHyphens/>
              <w:autoSpaceDE w:val="0"/>
              <w:autoSpaceDN w:val="0"/>
              <w:adjustRightInd w:val="0"/>
              <w:jc w:val="left"/>
              <w:rPr>
                <w:sz w:val="24"/>
                <w:szCs w:val="24"/>
              </w:rPr>
            </w:pPr>
            <w:r w:rsidRPr="002A5089">
              <w:rPr>
                <w:sz w:val="24"/>
                <w:szCs w:val="24"/>
              </w:rPr>
              <w:t>Объект культурно-досугового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042BF" w:rsidRPr="002A5089" w:rsidRDefault="002042BF" w:rsidP="00F7235C">
            <w:pPr>
              <w:suppressAutoHyphens/>
              <w:autoSpaceDE w:val="0"/>
              <w:autoSpaceDN w:val="0"/>
              <w:adjustRightInd w:val="0"/>
              <w:jc w:val="left"/>
              <w:rPr>
                <w:sz w:val="24"/>
                <w:szCs w:val="24"/>
              </w:rPr>
            </w:pPr>
            <w:r w:rsidRPr="002A5089">
              <w:rPr>
                <w:sz w:val="24"/>
                <w:szCs w:val="24"/>
              </w:rPr>
              <w:t xml:space="preserve">Обеспечение и организация культурно-досуговой деятельности населения </w:t>
            </w:r>
          </w:p>
        </w:tc>
        <w:tc>
          <w:tcPr>
            <w:tcW w:w="2221" w:type="dxa"/>
            <w:shd w:val="clear" w:color="auto" w:fill="auto"/>
          </w:tcPr>
          <w:p w:rsidR="002042BF" w:rsidRPr="002A5089" w:rsidRDefault="002042BF" w:rsidP="00F7235C">
            <w:pPr>
              <w:suppressAutoHyphens/>
              <w:jc w:val="left"/>
              <w:rPr>
                <w:sz w:val="24"/>
                <w:szCs w:val="24"/>
                <w:lang w:eastAsia="ar-SA"/>
              </w:rPr>
            </w:pPr>
            <w:r w:rsidRPr="002A5089">
              <w:rPr>
                <w:sz w:val="24"/>
                <w:szCs w:val="24"/>
              </w:rPr>
              <w:t>Первая очередь</w:t>
            </w:r>
          </w:p>
          <w:p w:rsidR="002042BF" w:rsidRPr="002A5089" w:rsidRDefault="002042BF" w:rsidP="00F7235C">
            <w:pPr>
              <w:suppressAutoHyphens/>
              <w:jc w:val="left"/>
              <w:rPr>
                <w:sz w:val="24"/>
                <w:szCs w:val="24"/>
                <w:lang w:eastAsia="ar-SA"/>
              </w:rPr>
            </w:pPr>
          </w:p>
          <w:p w:rsidR="002042BF" w:rsidRPr="002A5089" w:rsidRDefault="002042BF" w:rsidP="00F7235C">
            <w:pPr>
              <w:suppressAutoHyphens/>
              <w:jc w:val="left"/>
              <w:rPr>
                <w:sz w:val="24"/>
                <w:szCs w:val="24"/>
              </w:rPr>
            </w:pPr>
            <w:r w:rsidRPr="002A5089">
              <w:rPr>
                <w:sz w:val="24"/>
                <w:szCs w:val="24"/>
              </w:rPr>
              <w:t>Реконструкция</w:t>
            </w:r>
          </w:p>
        </w:tc>
        <w:tc>
          <w:tcPr>
            <w:tcW w:w="2551" w:type="dxa"/>
            <w:shd w:val="clear" w:color="auto" w:fill="auto"/>
          </w:tcPr>
          <w:p w:rsidR="002042BF" w:rsidRPr="002042BF" w:rsidRDefault="002042BF" w:rsidP="00F7235C">
            <w:pPr>
              <w:suppressAutoHyphens/>
              <w:jc w:val="left"/>
              <w:rPr>
                <w:sz w:val="24"/>
                <w:szCs w:val="24"/>
              </w:rPr>
            </w:pPr>
            <w:r w:rsidRPr="002042BF">
              <w:rPr>
                <w:sz w:val="24"/>
                <w:szCs w:val="24"/>
              </w:rPr>
              <w:t>поселок</w:t>
            </w:r>
            <w:r w:rsidRPr="002042BF">
              <w:t xml:space="preserve"> </w:t>
            </w:r>
            <w:r w:rsidRPr="002042BF">
              <w:rPr>
                <w:sz w:val="24"/>
                <w:szCs w:val="24"/>
              </w:rPr>
              <w:t>Краснофарфорный</w:t>
            </w:r>
          </w:p>
        </w:tc>
        <w:tc>
          <w:tcPr>
            <w:tcW w:w="2552" w:type="dxa"/>
            <w:shd w:val="clear" w:color="auto" w:fill="auto"/>
          </w:tcPr>
          <w:p w:rsidR="002042BF" w:rsidRDefault="002042BF" w:rsidP="003D143F">
            <w:pPr>
              <w:suppressAutoHyphens/>
              <w:autoSpaceDE w:val="0"/>
              <w:autoSpaceDN w:val="0"/>
              <w:adjustRightInd w:val="0"/>
              <w:jc w:val="left"/>
              <w:rPr>
                <w:sz w:val="24"/>
                <w:szCs w:val="24"/>
                <w:lang w:eastAsia="ar-SA"/>
              </w:rPr>
            </w:pPr>
          </w:p>
        </w:tc>
      </w:tr>
      <w:bookmarkEnd w:id="258"/>
    </w:tbl>
    <w:p w:rsidR="00AF74C4" w:rsidRPr="00A27834" w:rsidRDefault="00AF74C4" w:rsidP="00AF74C4">
      <w:pPr>
        <w:sectPr w:rsidR="00AF74C4" w:rsidRPr="00A27834" w:rsidSect="002920B8">
          <w:pgSz w:w="15840" w:h="12240" w:orient="landscape"/>
          <w:pgMar w:top="1135" w:right="531" w:bottom="1134" w:left="709" w:header="709" w:footer="709" w:gutter="0"/>
          <w:cols w:space="708"/>
          <w:docGrid w:linePitch="360"/>
        </w:sectPr>
      </w:pPr>
    </w:p>
    <w:p w:rsidR="00C9028D" w:rsidRPr="00AA000A" w:rsidRDefault="00C9028D" w:rsidP="00EC6CBD">
      <w:pPr>
        <w:pStyle w:val="20"/>
        <w:ind w:left="709" w:hanging="709"/>
      </w:pPr>
      <w:bookmarkStart w:id="259" w:name="_Toc371262318"/>
      <w:bookmarkStart w:id="260" w:name="_Toc371594182"/>
      <w:bookmarkStart w:id="261" w:name="_Toc389545855"/>
      <w:bookmarkStart w:id="262" w:name="_Toc408941693"/>
      <w:bookmarkStart w:id="263" w:name="_Toc77676681"/>
      <w:r w:rsidRPr="00AA000A">
        <w:lastRenderedPageBreak/>
        <w:t>Определение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bookmarkEnd w:id="259"/>
      <w:bookmarkEnd w:id="260"/>
      <w:bookmarkEnd w:id="261"/>
      <w:bookmarkEnd w:id="262"/>
      <w:bookmarkEnd w:id="263"/>
    </w:p>
    <w:p w:rsidR="00C70F36" w:rsidRDefault="002042BF" w:rsidP="00C70F36">
      <w:pPr>
        <w:ind w:firstLine="709"/>
      </w:pPr>
      <w:bookmarkStart w:id="264" w:name="_Toc371262319"/>
      <w:bookmarkStart w:id="265" w:name="_Toc371594183"/>
      <w:bookmarkStart w:id="266" w:name="_Toc389545856"/>
      <w:bookmarkStart w:id="267" w:name="_Toc408941694"/>
      <w:bookmarkStart w:id="268" w:name="_Toc433033534"/>
      <w:bookmarkStart w:id="269" w:name="_Toc431382003"/>
      <w:r>
        <w:rPr>
          <w:rFonts w:eastAsia="Calibri"/>
        </w:rPr>
        <w:t>С</w:t>
      </w:r>
      <w:r w:rsidRPr="00AA000A">
        <w:rPr>
          <w:rFonts w:eastAsia="Calibri"/>
        </w:rPr>
        <w:t>хем</w:t>
      </w:r>
      <w:r>
        <w:rPr>
          <w:rFonts w:eastAsia="Calibri"/>
        </w:rPr>
        <w:t>ой</w:t>
      </w:r>
      <w:r w:rsidRPr="00AA000A">
        <w:rPr>
          <w:rFonts w:eastAsia="Calibri"/>
        </w:rPr>
        <w:t xml:space="preserve"> территориального планирования </w:t>
      </w:r>
      <w:r>
        <w:rPr>
          <w:szCs w:val="28"/>
        </w:rPr>
        <w:t>Чудовского</w:t>
      </w:r>
      <w:r w:rsidRPr="00AA000A">
        <w:t xml:space="preserve"> муниципального района</w:t>
      </w:r>
      <w:r>
        <w:t xml:space="preserve"> </w:t>
      </w:r>
      <w:r>
        <w:rPr>
          <w:szCs w:val="28"/>
        </w:rPr>
        <w:t>Новгородской области, утвержденной Решением Думы Чудовского</w:t>
      </w:r>
      <w:r w:rsidRPr="002B1A6C">
        <w:rPr>
          <w:szCs w:val="28"/>
        </w:rPr>
        <w:t xml:space="preserve"> муниципального района </w:t>
      </w:r>
      <w:r w:rsidRPr="00ED6034">
        <w:rPr>
          <w:szCs w:val="28"/>
        </w:rPr>
        <w:t>2</w:t>
      </w:r>
      <w:r>
        <w:rPr>
          <w:szCs w:val="28"/>
        </w:rPr>
        <w:t>7</w:t>
      </w:r>
      <w:r w:rsidRPr="00ED6034">
        <w:rPr>
          <w:szCs w:val="28"/>
        </w:rPr>
        <w:t>.</w:t>
      </w:r>
      <w:r>
        <w:rPr>
          <w:szCs w:val="28"/>
        </w:rPr>
        <w:t>11</w:t>
      </w:r>
      <w:r w:rsidRPr="00ED6034">
        <w:rPr>
          <w:szCs w:val="28"/>
        </w:rPr>
        <w:t>.20</w:t>
      </w:r>
      <w:r>
        <w:rPr>
          <w:szCs w:val="28"/>
        </w:rPr>
        <w:t xml:space="preserve">18 № 294 (УИН в ФГИС ТП № </w:t>
      </w:r>
      <w:r w:rsidRPr="00F23DEB">
        <w:rPr>
          <w:szCs w:val="28"/>
        </w:rPr>
        <w:t>4965000002010301201812072</w:t>
      </w:r>
      <w:r w:rsidRPr="00A4574B">
        <w:rPr>
          <w:szCs w:val="28"/>
        </w:rPr>
        <w:t>)</w:t>
      </w:r>
      <w:r>
        <w:rPr>
          <w:szCs w:val="28"/>
        </w:rPr>
        <w:t xml:space="preserve"> </w:t>
      </w:r>
      <w:r w:rsidR="00D52EB3">
        <w:rPr>
          <w:szCs w:val="28"/>
        </w:rPr>
        <w:t xml:space="preserve">(далее – СТП Чуд. мр) </w:t>
      </w:r>
      <w:r w:rsidR="00DA33BF" w:rsidRPr="00DA33BF">
        <w:rPr>
          <w:rFonts w:eastAsia="Calibri"/>
        </w:rPr>
        <w:t xml:space="preserve">запланированы к размещению на территории </w:t>
      </w:r>
      <w:r w:rsidRPr="002042BF">
        <w:rPr>
          <w:color w:val="000000"/>
          <w:highlight w:val="green"/>
        </w:rPr>
        <w:t>Грузин</w:t>
      </w:r>
      <w:r w:rsidR="00DA33BF" w:rsidRPr="002042BF">
        <w:rPr>
          <w:color w:val="000000"/>
          <w:highlight w:val="green"/>
        </w:rPr>
        <w:t>ско</w:t>
      </w:r>
      <w:r w:rsidR="00873277" w:rsidRPr="002042BF">
        <w:rPr>
          <w:color w:val="000000"/>
          <w:highlight w:val="green"/>
        </w:rPr>
        <w:t>го</w:t>
      </w:r>
      <w:r w:rsidR="00DA33BF">
        <w:rPr>
          <w:color w:val="000000"/>
        </w:rPr>
        <w:t xml:space="preserve"> сельско</w:t>
      </w:r>
      <w:r w:rsidR="00873277">
        <w:rPr>
          <w:color w:val="000000"/>
        </w:rPr>
        <w:t>го</w:t>
      </w:r>
      <w:r w:rsidR="00DA33BF">
        <w:rPr>
          <w:color w:val="000000"/>
        </w:rPr>
        <w:t xml:space="preserve"> поселени</w:t>
      </w:r>
      <w:r w:rsidR="00873277">
        <w:rPr>
          <w:color w:val="000000"/>
        </w:rPr>
        <w:t>я</w:t>
      </w:r>
      <w:r w:rsidR="00DA33BF" w:rsidRPr="00DA33BF">
        <w:rPr>
          <w:rFonts w:eastAsia="Calibri"/>
        </w:rPr>
        <w:t xml:space="preserve"> объект</w:t>
      </w:r>
      <w:r w:rsidR="00D52EB3">
        <w:rPr>
          <w:rFonts w:eastAsia="Calibri"/>
        </w:rPr>
        <w:t>ы</w:t>
      </w:r>
      <w:r w:rsidR="00DA33BF" w:rsidRPr="00DA33BF">
        <w:rPr>
          <w:rFonts w:eastAsia="Calibri"/>
        </w:rPr>
        <w:t xml:space="preserve"> местного значения муниципального района, в связи с </w:t>
      </w:r>
      <w:r w:rsidR="00D52EB3">
        <w:rPr>
          <w:rFonts w:eastAsia="Calibri"/>
        </w:rPr>
        <w:t>че</w:t>
      </w:r>
      <w:r w:rsidR="00DA33BF" w:rsidRPr="00DA33BF">
        <w:rPr>
          <w:rFonts w:eastAsia="Calibri"/>
        </w:rPr>
        <w:t xml:space="preserve">м </w:t>
      </w:r>
      <w:r w:rsidR="00DA33BF" w:rsidRPr="001F7B07">
        <w:t>требуется</w:t>
      </w:r>
      <w:r w:rsidR="00DA33BF" w:rsidRPr="00DA33BF">
        <w:rPr>
          <w:rFonts w:eastAsia="Calibri"/>
        </w:rPr>
        <w:t xml:space="preserve"> выполн</w:t>
      </w:r>
      <w:r w:rsidR="00DA33BF">
        <w:rPr>
          <w:rFonts w:eastAsia="Calibri"/>
        </w:rPr>
        <w:t>и</w:t>
      </w:r>
      <w:r w:rsidR="00DA33BF" w:rsidRPr="00DA33BF">
        <w:rPr>
          <w:rFonts w:eastAsia="Calibri"/>
        </w:rPr>
        <w:t>ть о</w:t>
      </w:r>
      <w:r w:rsidR="00DA33BF" w:rsidRPr="001F7B07">
        <w:t>пределение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p>
    <w:p w:rsidR="00C70F36" w:rsidRPr="006C7BAF" w:rsidRDefault="00DA33BF" w:rsidP="00C70F36">
      <w:pPr>
        <w:ind w:firstLine="851"/>
        <w:rPr>
          <w:szCs w:val="28"/>
        </w:rPr>
      </w:pPr>
      <w:r w:rsidRPr="00DA33BF">
        <w:rPr>
          <w:szCs w:val="28"/>
        </w:rPr>
        <w:t xml:space="preserve">Объекты </w:t>
      </w:r>
      <w:r w:rsidR="00C70F36" w:rsidRPr="001F7B07">
        <w:t xml:space="preserve">местного значения муниципального района </w:t>
      </w:r>
      <w:r w:rsidRPr="00D52EB3">
        <w:rPr>
          <w:szCs w:val="28"/>
        </w:rPr>
        <w:t>«</w:t>
      </w:r>
      <w:r w:rsidR="00D52EB3" w:rsidRPr="00D52EB3">
        <w:rPr>
          <w:szCs w:val="28"/>
        </w:rPr>
        <w:t>Газопровод распределительный среднего давления</w:t>
      </w:r>
      <w:r w:rsidRPr="00D52EB3">
        <w:rPr>
          <w:szCs w:val="28"/>
        </w:rPr>
        <w:t>»</w:t>
      </w:r>
      <w:r w:rsidRPr="00DA33BF">
        <w:rPr>
          <w:szCs w:val="28"/>
        </w:rPr>
        <w:t xml:space="preserve"> </w:t>
      </w:r>
      <w:r w:rsidR="00D52EB3">
        <w:rPr>
          <w:szCs w:val="28"/>
        </w:rPr>
        <w:t>(п. 3 ПТП СТП Чуд. мр),</w:t>
      </w:r>
      <w:r w:rsidRPr="00DA33BF">
        <w:rPr>
          <w:szCs w:val="28"/>
        </w:rPr>
        <w:t xml:space="preserve"> </w:t>
      </w:r>
      <w:r w:rsidRPr="00D52EB3">
        <w:rPr>
          <w:szCs w:val="28"/>
        </w:rPr>
        <w:t>«</w:t>
      </w:r>
      <w:r w:rsidR="00D52EB3" w:rsidRPr="00D52EB3">
        <w:rPr>
          <w:szCs w:val="28"/>
        </w:rPr>
        <w:t>Котельная</w:t>
      </w:r>
      <w:r w:rsidRPr="00D52EB3">
        <w:rPr>
          <w:szCs w:val="28"/>
        </w:rPr>
        <w:t xml:space="preserve">» </w:t>
      </w:r>
      <w:r w:rsidR="00D52EB3" w:rsidRPr="00D52EB3">
        <w:rPr>
          <w:szCs w:val="28"/>
        </w:rPr>
        <w:t>(</w:t>
      </w:r>
      <w:r w:rsidR="00D52EB3">
        <w:rPr>
          <w:szCs w:val="28"/>
        </w:rPr>
        <w:t xml:space="preserve">п. 6 ПТП СТП Чуд. </w:t>
      </w:r>
      <w:r w:rsidR="00D52EB3" w:rsidRPr="00D52EB3">
        <w:rPr>
          <w:szCs w:val="28"/>
        </w:rPr>
        <w:t>мр), «Водозаборные сооружения» (п.</w:t>
      </w:r>
      <w:r w:rsidR="00D52EB3">
        <w:rPr>
          <w:szCs w:val="28"/>
        </w:rPr>
        <w:t xml:space="preserve"> 9, 10 ПТП СТП Чуд. мр), </w:t>
      </w:r>
      <w:r w:rsidR="00D52EB3" w:rsidRPr="00D52EB3">
        <w:rPr>
          <w:szCs w:val="28"/>
        </w:rPr>
        <w:t>«Водоочистные сооружения»</w:t>
      </w:r>
      <w:r w:rsidR="00D52EB3">
        <w:rPr>
          <w:sz w:val="24"/>
          <w:szCs w:val="24"/>
        </w:rPr>
        <w:t xml:space="preserve"> </w:t>
      </w:r>
      <w:r w:rsidR="00D52EB3">
        <w:rPr>
          <w:szCs w:val="28"/>
        </w:rPr>
        <w:t>(п. 13 ПТП СТП Чуд. мр), «</w:t>
      </w:r>
      <w:r w:rsidR="00D52EB3" w:rsidRPr="00A262E0">
        <w:rPr>
          <w:sz w:val="24"/>
          <w:szCs w:val="24"/>
        </w:rPr>
        <w:t>Насосная станция</w:t>
      </w:r>
      <w:r w:rsidR="00D52EB3">
        <w:rPr>
          <w:sz w:val="24"/>
          <w:szCs w:val="24"/>
        </w:rPr>
        <w:t xml:space="preserve">» </w:t>
      </w:r>
      <w:r w:rsidR="00D52EB3">
        <w:rPr>
          <w:szCs w:val="28"/>
        </w:rPr>
        <w:t>(п. 15, 16, 17 ПТП СТП Чуд. мр</w:t>
      </w:r>
      <w:r w:rsidR="00D52EB3" w:rsidRPr="00D52EB3">
        <w:rPr>
          <w:szCs w:val="28"/>
        </w:rPr>
        <w:t>), «</w:t>
      </w:r>
      <w:r w:rsidR="00D52EB3" w:rsidRPr="00D52EB3">
        <w:rPr>
          <w:szCs w:val="28"/>
          <w:lang w:eastAsia="ar-SA"/>
        </w:rPr>
        <w:t xml:space="preserve">Водопроводные сети» </w:t>
      </w:r>
      <w:r w:rsidR="00D52EB3" w:rsidRPr="00D52EB3">
        <w:rPr>
          <w:szCs w:val="28"/>
        </w:rPr>
        <w:t>(п. 19 ПТП</w:t>
      </w:r>
      <w:r w:rsidR="00D52EB3">
        <w:rPr>
          <w:szCs w:val="28"/>
        </w:rPr>
        <w:t xml:space="preserve"> СТП Чуд. мр), «</w:t>
      </w:r>
      <w:r w:rsidR="00D52EB3" w:rsidRPr="00EC5630">
        <w:rPr>
          <w:sz w:val="24"/>
          <w:szCs w:val="24"/>
        </w:rPr>
        <w:t>Сети хозяйственно-бытовой канализации</w:t>
      </w:r>
      <w:r w:rsidR="00D52EB3">
        <w:rPr>
          <w:sz w:val="24"/>
          <w:szCs w:val="24"/>
        </w:rPr>
        <w:t xml:space="preserve">» </w:t>
      </w:r>
      <w:r w:rsidR="00D52EB3" w:rsidRPr="00D52EB3">
        <w:rPr>
          <w:szCs w:val="28"/>
        </w:rPr>
        <w:t xml:space="preserve">(п. </w:t>
      </w:r>
      <w:r w:rsidR="00D52EB3">
        <w:rPr>
          <w:szCs w:val="28"/>
        </w:rPr>
        <w:t>22, 23, 25</w:t>
      </w:r>
      <w:r w:rsidR="00D52EB3" w:rsidRPr="00D52EB3">
        <w:rPr>
          <w:szCs w:val="28"/>
        </w:rPr>
        <w:t xml:space="preserve"> ПТП</w:t>
      </w:r>
      <w:r w:rsidR="00D52EB3">
        <w:rPr>
          <w:szCs w:val="28"/>
        </w:rPr>
        <w:t xml:space="preserve"> СТП Чуд. </w:t>
      </w:r>
      <w:r w:rsidR="00D52EB3" w:rsidRPr="00D52EB3">
        <w:rPr>
          <w:szCs w:val="28"/>
        </w:rPr>
        <w:t>мр), «Канализационные очистные сооружения для хозяйственно-бытовых и ливневых стоков (локальные очистные сооружения)» (п. 26</w:t>
      </w:r>
      <w:r w:rsidR="00D52EB3">
        <w:rPr>
          <w:szCs w:val="28"/>
        </w:rPr>
        <w:t>, 27, 28</w:t>
      </w:r>
      <w:r w:rsidR="00D52EB3" w:rsidRPr="00D52EB3">
        <w:rPr>
          <w:szCs w:val="28"/>
        </w:rPr>
        <w:t xml:space="preserve"> ПТП СТП Чуд. мр), «Дошкольное образовательное учреждение» (п. 32 ПТП СТП Чуд. мр</w:t>
      </w:r>
      <w:r w:rsidR="00D52EB3" w:rsidRPr="00C70F36">
        <w:rPr>
          <w:szCs w:val="28"/>
        </w:rPr>
        <w:t xml:space="preserve">), </w:t>
      </w:r>
      <w:r w:rsidR="00C70F36" w:rsidRPr="00C70F36">
        <w:rPr>
          <w:szCs w:val="28"/>
        </w:rPr>
        <w:t>«Открытая спортивная площадка» (п. 36 ПТП СТП Чуд. мр), «Культурно-досуговый комплекс сельского поселения» (п. 39, 40 ПТП СТП Чуд. мр)</w:t>
      </w:r>
      <w:r w:rsidR="00D52EB3" w:rsidRPr="00DA33BF">
        <w:rPr>
          <w:szCs w:val="28"/>
          <w:u w:val="single"/>
        </w:rPr>
        <w:t xml:space="preserve"> </w:t>
      </w:r>
      <w:r w:rsidRPr="00DA33BF">
        <w:rPr>
          <w:szCs w:val="28"/>
          <w:u w:val="single"/>
        </w:rPr>
        <w:t xml:space="preserve">отображению на картах </w:t>
      </w:r>
      <w:r w:rsidR="00EC6CBD">
        <w:rPr>
          <w:szCs w:val="28"/>
          <w:u w:val="single"/>
        </w:rPr>
        <w:t>г</w:t>
      </w:r>
      <w:r w:rsidRPr="00DA33BF">
        <w:rPr>
          <w:szCs w:val="28"/>
          <w:u w:val="single"/>
        </w:rPr>
        <w:t>енерального плана не подлежат</w:t>
      </w:r>
      <w:r w:rsidRPr="006D6E29">
        <w:rPr>
          <w:szCs w:val="28"/>
        </w:rPr>
        <w:t xml:space="preserve"> в связи с отсутствием </w:t>
      </w:r>
      <w:r w:rsidRPr="00DA33BF">
        <w:rPr>
          <w:szCs w:val="28"/>
        </w:rPr>
        <w:t>сведений о местах размещения объектов (</w:t>
      </w:r>
      <w:r w:rsidR="006D6E29">
        <w:rPr>
          <w:szCs w:val="28"/>
        </w:rPr>
        <w:t>фактическое отсутствие сведений о разработке, реализации процедур, установленных ст. 5.1 Градостроительного Кодека Российской Федерации, и утверждения</w:t>
      </w:r>
      <w:r w:rsidRPr="00DA33BF">
        <w:rPr>
          <w:szCs w:val="28"/>
        </w:rPr>
        <w:t xml:space="preserve"> проектов планировки территории</w:t>
      </w:r>
      <w:r w:rsidR="006D6E29">
        <w:rPr>
          <w:szCs w:val="28"/>
        </w:rPr>
        <w:t xml:space="preserve"> в отношение указанных объектов</w:t>
      </w:r>
      <w:r w:rsidRPr="00DA33BF">
        <w:rPr>
          <w:szCs w:val="28"/>
        </w:rPr>
        <w:t>)</w:t>
      </w:r>
      <w:r>
        <w:rPr>
          <w:szCs w:val="28"/>
        </w:rPr>
        <w:t>.</w:t>
      </w:r>
      <w:r w:rsidR="00C70F36" w:rsidRPr="00C70F36">
        <w:rPr>
          <w:szCs w:val="28"/>
        </w:rPr>
        <w:t xml:space="preserve"> </w:t>
      </w:r>
    </w:p>
    <w:p w:rsidR="00C70F36" w:rsidRPr="00266A9F" w:rsidRDefault="00C70F36" w:rsidP="00C70F36">
      <w:pPr>
        <w:ind w:firstLine="851"/>
        <w:rPr>
          <w:rFonts w:eastAsiaTheme="majorEastAsia"/>
          <w:bCs/>
          <w:color w:val="000000" w:themeColor="text1"/>
          <w:szCs w:val="28"/>
        </w:rPr>
      </w:pPr>
      <w:r w:rsidRPr="00266A9F">
        <w:rPr>
          <w:rFonts w:eastAsia="Calibri"/>
        </w:rPr>
        <w:t>.</w:t>
      </w:r>
      <w:r w:rsidRPr="00266A9F">
        <w:rPr>
          <w:b/>
          <w:color w:val="000000" w:themeColor="text1"/>
        </w:rPr>
        <w:t xml:space="preserve"> </w:t>
      </w:r>
      <w:r w:rsidRPr="00266A9F">
        <w:rPr>
          <w:b/>
          <w:color w:val="000000" w:themeColor="text1"/>
        </w:rPr>
        <w:br w:type="page"/>
      </w:r>
    </w:p>
    <w:p w:rsidR="005E6F85" w:rsidRPr="00AA000A" w:rsidRDefault="005E6F85" w:rsidP="00EC6CBD">
      <w:pPr>
        <w:pStyle w:val="1"/>
        <w:ind w:left="709" w:hanging="709"/>
      </w:pPr>
      <w:bookmarkStart w:id="270" w:name="_Toc77676682"/>
      <w:r w:rsidRPr="00AA000A">
        <w:lastRenderedPageBreak/>
        <w:t xml:space="preserve">Сведения о </w:t>
      </w:r>
      <w:r w:rsidRPr="00EC6CBD">
        <w:t>необходимости</w:t>
      </w:r>
      <w:r w:rsidRPr="00AA000A">
        <w:t xml:space="preserve"> согласовании проекта </w:t>
      </w:r>
      <w:r>
        <w:t xml:space="preserve">внесения изменений в </w:t>
      </w:r>
      <w:r w:rsidRPr="00AA000A">
        <w:t>генеральн</w:t>
      </w:r>
      <w:r>
        <w:t>ый</w:t>
      </w:r>
      <w:r w:rsidRPr="00AA000A">
        <w:t xml:space="preserve"> план </w:t>
      </w:r>
      <w:r>
        <w:t>в соответствии с</w:t>
      </w:r>
      <w:r w:rsidR="00DB1212">
        <w:t>о</w:t>
      </w:r>
      <w:r>
        <w:t xml:space="preserve"> статьей</w:t>
      </w:r>
      <w:r w:rsidRPr="00AA000A">
        <w:t xml:space="preserve"> 25 Градостроительного кодекса Российской Федерации</w:t>
      </w:r>
      <w:bookmarkEnd w:id="270"/>
    </w:p>
    <w:p w:rsidR="005E6F85" w:rsidRPr="00166EEE" w:rsidRDefault="005E6F85" w:rsidP="00CA08C0">
      <w:pPr>
        <w:ind w:firstLine="851"/>
      </w:pPr>
      <w:r w:rsidRPr="00AA000A">
        <w:t xml:space="preserve">Случаи, в которых необходимо организовывать процедуру согласования проекта </w:t>
      </w:r>
      <w:r w:rsidRPr="00C427DD">
        <w:t xml:space="preserve">внесения изменений в </w:t>
      </w:r>
      <w:r w:rsidR="00873277">
        <w:t>Г</w:t>
      </w:r>
      <w:r w:rsidRPr="00C427DD">
        <w:t xml:space="preserve">енеральный план </w:t>
      </w:r>
      <w:r w:rsidRPr="00AA000A">
        <w:t>с соответствующими органами, устанавливаются в статье 25 Градостроительно</w:t>
      </w:r>
      <w:r w:rsidR="007A35B8">
        <w:t>го кодекса Российской Федерации.</w:t>
      </w:r>
      <w:r w:rsidR="007A6590">
        <w:t xml:space="preserve"> </w:t>
      </w:r>
      <w:r w:rsidR="007A35B8">
        <w:t>Т</w:t>
      </w:r>
      <w:r>
        <w:t xml:space="preserve">аким </w:t>
      </w:r>
      <w:r w:rsidR="00C15A62">
        <w:t>образом,</w:t>
      </w:r>
      <w:r w:rsidR="007A6590">
        <w:t xml:space="preserve"> </w:t>
      </w:r>
      <w:r>
        <w:rPr>
          <w:rFonts w:eastAsia="Calibri"/>
        </w:rPr>
        <w:t xml:space="preserve">при </w:t>
      </w:r>
      <w:r w:rsidRPr="00C427DD">
        <w:rPr>
          <w:rFonts w:eastAsia="Calibri"/>
        </w:rPr>
        <w:t>внесен</w:t>
      </w:r>
      <w:r>
        <w:rPr>
          <w:rFonts w:eastAsia="Calibri"/>
        </w:rPr>
        <w:t>ии</w:t>
      </w:r>
      <w:r w:rsidRPr="00C427DD">
        <w:rPr>
          <w:rFonts w:eastAsia="Calibri"/>
        </w:rPr>
        <w:t xml:space="preserve"> изменений в </w:t>
      </w:r>
      <w:r w:rsidR="00873277">
        <w:rPr>
          <w:rFonts w:eastAsia="Calibri"/>
        </w:rPr>
        <w:t>Г</w:t>
      </w:r>
      <w:r w:rsidRPr="00C427DD">
        <w:rPr>
          <w:rFonts w:eastAsia="Calibri"/>
        </w:rPr>
        <w:t>енеральный план</w:t>
      </w:r>
      <w:r w:rsidR="007A35B8">
        <w:rPr>
          <w:rFonts w:eastAsia="Calibri"/>
        </w:rPr>
        <w:t xml:space="preserve"> </w:t>
      </w:r>
      <w:r w:rsidR="00B3166E" w:rsidRPr="00B3166E">
        <w:rPr>
          <w:rFonts w:eastAsia="Calibri"/>
          <w:highlight w:val="green"/>
        </w:rPr>
        <w:t>Грузинского</w:t>
      </w:r>
      <w:r w:rsidR="007A35B8">
        <w:rPr>
          <w:rFonts w:eastAsia="Calibri"/>
        </w:rPr>
        <w:t xml:space="preserve"> сельского поселения</w:t>
      </w:r>
      <w:r>
        <w:rPr>
          <w:rFonts w:eastAsia="Calibri"/>
        </w:rPr>
        <w:t>:</w:t>
      </w:r>
    </w:p>
    <w:p w:rsidR="006E46CF" w:rsidRDefault="005E6F85" w:rsidP="006E46CF">
      <w:pPr>
        <w:ind w:firstLine="851"/>
        <w:rPr>
          <w:rFonts w:eastAsia="Calibri"/>
        </w:rPr>
      </w:pPr>
      <w:r w:rsidRPr="00166EEE">
        <w:rPr>
          <w:rFonts w:eastAsia="Calibri"/>
        </w:rPr>
        <w:t xml:space="preserve">не требуется согласования с уполномоченным Правительством Российской Федерации федеральным органом исполнительной власти (Министерство экономического развития Российской Федерации) в связи с отсутствием случаев, установленных в </w:t>
      </w:r>
      <w:r w:rsidR="00C15A62">
        <w:rPr>
          <w:rFonts w:eastAsia="Calibri"/>
        </w:rPr>
        <w:t>част</w:t>
      </w:r>
      <w:r w:rsidR="0050773B">
        <w:rPr>
          <w:rFonts w:eastAsia="Calibri"/>
        </w:rPr>
        <w:t>ях</w:t>
      </w:r>
      <w:r w:rsidR="00C15A62">
        <w:rPr>
          <w:rFonts w:eastAsia="Calibri"/>
        </w:rPr>
        <w:t xml:space="preserve"> 1 </w:t>
      </w:r>
      <w:r w:rsidR="0050773B">
        <w:rPr>
          <w:rFonts w:eastAsia="Calibri"/>
        </w:rPr>
        <w:t xml:space="preserve">и 4.1 </w:t>
      </w:r>
      <w:r w:rsidRPr="00166EEE">
        <w:rPr>
          <w:rFonts w:eastAsia="Calibri"/>
        </w:rPr>
        <w:t>стать</w:t>
      </w:r>
      <w:r w:rsidR="00C15A62">
        <w:rPr>
          <w:rFonts w:eastAsia="Calibri"/>
        </w:rPr>
        <w:t>и</w:t>
      </w:r>
      <w:r w:rsidRPr="00166EEE">
        <w:rPr>
          <w:rFonts w:eastAsia="Calibri"/>
        </w:rPr>
        <w:t xml:space="preserve"> 25 Градостроительног</w:t>
      </w:r>
      <w:r w:rsidR="006E46CF">
        <w:rPr>
          <w:rFonts w:eastAsia="Calibri"/>
        </w:rPr>
        <w:t>о кодекса Российской Федерации;</w:t>
      </w:r>
    </w:p>
    <w:p w:rsidR="005E6F85" w:rsidRPr="00FC58FC" w:rsidRDefault="005E6F85" w:rsidP="006E46CF">
      <w:pPr>
        <w:ind w:firstLine="851"/>
        <w:rPr>
          <w:rFonts w:eastAsia="Calibri"/>
          <w:szCs w:val="28"/>
        </w:rPr>
      </w:pPr>
      <w:r w:rsidRPr="00166EEE">
        <w:rPr>
          <w:rFonts w:eastAsia="Calibri"/>
        </w:rPr>
        <w:t xml:space="preserve">требуется согласование с высшим исполнительным органом государственной власти субъекта Российской Федерации, в границах которого находится поселение (Правительство Новгородской области), в связи с </w:t>
      </w:r>
      <w:r w:rsidR="006E46CF">
        <w:rPr>
          <w:rFonts w:eastAsia="Calibri"/>
        </w:rPr>
        <w:t>наличием</w:t>
      </w:r>
      <w:r w:rsidR="007A6590">
        <w:rPr>
          <w:rFonts w:eastAsia="Calibri"/>
        </w:rPr>
        <w:t xml:space="preserve"> </w:t>
      </w:r>
      <w:r w:rsidR="000F3470">
        <w:rPr>
          <w:rFonts w:eastAsia="Calibri"/>
        </w:rPr>
        <w:t>случа</w:t>
      </w:r>
      <w:r w:rsidR="00FC58FC">
        <w:rPr>
          <w:rFonts w:eastAsia="Calibri"/>
        </w:rPr>
        <w:t>ев</w:t>
      </w:r>
      <w:r w:rsidR="000F3470">
        <w:rPr>
          <w:rFonts w:eastAsia="Calibri"/>
        </w:rPr>
        <w:t>, предусмотренн</w:t>
      </w:r>
      <w:r w:rsidR="00FC58FC">
        <w:rPr>
          <w:rFonts w:eastAsia="Calibri"/>
        </w:rPr>
        <w:t>ых</w:t>
      </w:r>
      <w:r w:rsidR="007A6590">
        <w:rPr>
          <w:rFonts w:eastAsia="Calibri"/>
        </w:rPr>
        <w:t xml:space="preserve"> </w:t>
      </w:r>
      <w:r w:rsidR="006E46CF">
        <w:rPr>
          <w:rFonts w:eastAsia="Calibri"/>
        </w:rPr>
        <w:t xml:space="preserve">пунктом 2 </w:t>
      </w:r>
      <w:r w:rsidR="000F3470">
        <w:rPr>
          <w:rFonts w:eastAsia="Calibri"/>
        </w:rPr>
        <w:t>част</w:t>
      </w:r>
      <w:r w:rsidR="006E46CF">
        <w:rPr>
          <w:rFonts w:eastAsia="Calibri"/>
        </w:rPr>
        <w:t>и</w:t>
      </w:r>
      <w:r w:rsidR="000F3470">
        <w:rPr>
          <w:rFonts w:eastAsia="Calibri"/>
        </w:rPr>
        <w:t xml:space="preserve"> 2 статьи 25 Градостроительно</w:t>
      </w:r>
      <w:r w:rsidR="000D4BD8">
        <w:rPr>
          <w:rFonts w:eastAsia="Calibri"/>
        </w:rPr>
        <w:t>го кодекса Российской Федерации:</w:t>
      </w:r>
      <w:r w:rsidR="000F3470">
        <w:rPr>
          <w:rFonts w:eastAsia="Calibri"/>
        </w:rPr>
        <w:t xml:space="preserve"> </w:t>
      </w:r>
      <w:r w:rsidR="000F3470" w:rsidRPr="006E46CF">
        <w:rPr>
          <w:rFonts w:eastAsia="Calibri"/>
          <w:szCs w:val="28"/>
        </w:rPr>
        <w:t>«</w:t>
      </w:r>
      <w:r w:rsidR="006E46CF" w:rsidRPr="006E46CF">
        <w:rPr>
          <w:szCs w:val="28"/>
        </w:rPr>
        <w:t>предусматривается в соответствии с указанным проектом включение в границы населенных</w:t>
      </w:r>
      <w:r w:rsidR="007A6590">
        <w:rPr>
          <w:szCs w:val="28"/>
        </w:rPr>
        <w:t xml:space="preserve"> </w:t>
      </w:r>
      <w:r w:rsidR="006E46CF" w:rsidRPr="006E46CF">
        <w:rPr>
          <w:szCs w:val="28"/>
        </w:rPr>
        <w:t>пунктов (в том числе образуемых населенных пунктов), входящих в состав поселения, городского</w:t>
      </w:r>
      <w:r w:rsidR="007A6590">
        <w:rPr>
          <w:szCs w:val="28"/>
        </w:rPr>
        <w:t xml:space="preserve"> </w:t>
      </w:r>
      <w:r w:rsidR="006E46CF" w:rsidRPr="006E46CF">
        <w:rPr>
          <w:szCs w:val="28"/>
        </w:rPr>
        <w:t xml:space="preserve">округа, земельных участков из земель сельскохозяйственного </w:t>
      </w:r>
      <w:r w:rsidR="006E46CF" w:rsidRPr="00FC58FC">
        <w:rPr>
          <w:szCs w:val="28"/>
        </w:rPr>
        <w:t>назначения или исключение из границ</w:t>
      </w:r>
      <w:r w:rsidR="007A6590" w:rsidRPr="00FC58FC">
        <w:rPr>
          <w:szCs w:val="28"/>
        </w:rPr>
        <w:t xml:space="preserve"> </w:t>
      </w:r>
      <w:r w:rsidR="006E46CF" w:rsidRPr="00FC58FC">
        <w:rPr>
          <w:szCs w:val="28"/>
        </w:rPr>
        <w:t>этих населенных пунктов земельных участков, которые планируется отнести к категории земель</w:t>
      </w:r>
      <w:r w:rsidR="007A6590" w:rsidRPr="00FC58FC">
        <w:rPr>
          <w:szCs w:val="28"/>
        </w:rPr>
        <w:t xml:space="preserve"> </w:t>
      </w:r>
      <w:r w:rsidR="006E46CF" w:rsidRPr="00FC58FC">
        <w:rPr>
          <w:szCs w:val="28"/>
        </w:rPr>
        <w:t>сельскохозяйственного назначения</w:t>
      </w:r>
      <w:r w:rsidR="000F3470" w:rsidRPr="00FC58FC">
        <w:rPr>
          <w:rFonts w:eastAsia="Calibri"/>
          <w:szCs w:val="28"/>
        </w:rPr>
        <w:t>»</w:t>
      </w:r>
      <w:r w:rsidRPr="00FC58FC">
        <w:rPr>
          <w:rFonts w:eastAsia="Calibri"/>
          <w:szCs w:val="28"/>
        </w:rPr>
        <w:t>;</w:t>
      </w:r>
    </w:p>
    <w:p w:rsidR="005E6F85" w:rsidRPr="00FC58FC" w:rsidRDefault="005E6F85" w:rsidP="00477FF9">
      <w:pPr>
        <w:ind w:firstLine="851"/>
        <w:rPr>
          <w:rFonts w:eastAsia="Calibri"/>
        </w:rPr>
      </w:pPr>
      <w:r w:rsidRPr="00FC58FC">
        <w:rPr>
          <w:rFonts w:eastAsia="Calibri"/>
        </w:rPr>
        <w:t xml:space="preserve">требуется согласование </w:t>
      </w:r>
      <w:r w:rsidRPr="00FC58FC">
        <w:rPr>
          <w:rFonts w:eastAsia="Calibri"/>
          <w:szCs w:val="28"/>
        </w:rPr>
        <w:t xml:space="preserve">с органами местного самоуправления </w:t>
      </w:r>
      <w:r w:rsidR="00B3166E">
        <w:rPr>
          <w:rFonts w:eastAsia="Calibri"/>
          <w:szCs w:val="28"/>
        </w:rPr>
        <w:t>Чудов</w:t>
      </w:r>
      <w:r w:rsidR="00DA33BF" w:rsidRPr="00FC58FC">
        <w:rPr>
          <w:rFonts w:eastAsia="Calibri"/>
          <w:szCs w:val="28"/>
        </w:rPr>
        <w:t>ского</w:t>
      </w:r>
      <w:r w:rsidRPr="00FC58FC">
        <w:rPr>
          <w:rFonts w:eastAsia="Calibri"/>
          <w:szCs w:val="28"/>
        </w:rPr>
        <w:t xml:space="preserve"> муниципального района, в границах которого находится поселение</w:t>
      </w:r>
      <w:r w:rsidRPr="00FC58FC">
        <w:rPr>
          <w:rFonts w:eastAsia="Calibri"/>
        </w:rPr>
        <w:t>,</w:t>
      </w:r>
      <w:r w:rsidR="007A6590" w:rsidRPr="00FC58FC">
        <w:rPr>
          <w:rFonts w:eastAsia="Calibri"/>
        </w:rPr>
        <w:t xml:space="preserve"> </w:t>
      </w:r>
      <w:r w:rsidRPr="00FC58FC">
        <w:rPr>
          <w:rFonts w:eastAsia="Calibri"/>
        </w:rPr>
        <w:t xml:space="preserve">в связи </w:t>
      </w:r>
      <w:r w:rsidR="000F3470" w:rsidRPr="00FC58FC">
        <w:rPr>
          <w:rFonts w:eastAsia="Calibri"/>
        </w:rPr>
        <w:t xml:space="preserve">с наличием случая, предусмотренного пунктом 1) части 4 статьи 25 Градостроительного кодекса Российской Федерации: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w:t>
      </w:r>
      <w:r w:rsidR="00B3166E" w:rsidRPr="00B3166E">
        <w:rPr>
          <w:rFonts w:eastAsia="Calibri"/>
          <w:highlight w:val="green"/>
        </w:rPr>
        <w:t>Грузин</w:t>
      </w:r>
      <w:r w:rsidR="00DA33BF" w:rsidRPr="00B3166E">
        <w:rPr>
          <w:rFonts w:eastAsia="Calibri"/>
          <w:highlight w:val="green"/>
        </w:rPr>
        <w:t>ского</w:t>
      </w:r>
      <w:r w:rsidR="00DA33BF" w:rsidRPr="00FC58FC">
        <w:rPr>
          <w:rFonts w:eastAsia="Calibri"/>
        </w:rPr>
        <w:t xml:space="preserve"> сельского</w:t>
      </w:r>
      <w:r w:rsidR="007A6590" w:rsidRPr="00FC58FC">
        <w:rPr>
          <w:rFonts w:eastAsia="Calibri"/>
        </w:rPr>
        <w:t xml:space="preserve"> </w:t>
      </w:r>
      <w:r w:rsidR="000F3470" w:rsidRPr="00FC58FC">
        <w:rPr>
          <w:rFonts w:eastAsia="Calibri"/>
        </w:rPr>
        <w:t>поселения»</w:t>
      </w:r>
      <w:r w:rsidRPr="00FC58FC">
        <w:rPr>
          <w:rFonts w:eastAsia="Calibri"/>
        </w:rPr>
        <w:t>;</w:t>
      </w:r>
    </w:p>
    <w:p w:rsidR="005E6F85" w:rsidRPr="00FC58FC" w:rsidRDefault="005E6F85" w:rsidP="00477FF9">
      <w:pPr>
        <w:ind w:firstLine="851"/>
        <w:rPr>
          <w:rFonts w:eastAsia="Calibri"/>
        </w:rPr>
      </w:pPr>
      <w:r w:rsidRPr="00FC58FC">
        <w:rPr>
          <w:rFonts w:eastAsia="Calibri"/>
        </w:rPr>
        <w:t xml:space="preserve">не требуется согласования с заинтересованными органами местного самоуправления муниципальных образований, имеющих общую границу с поселением, в связи с отсутствием случаев, установленных в </w:t>
      </w:r>
      <w:r w:rsidR="00DA33BF" w:rsidRPr="00FC58FC">
        <w:rPr>
          <w:rFonts w:eastAsia="Calibri"/>
        </w:rPr>
        <w:t xml:space="preserve">части 3 </w:t>
      </w:r>
      <w:r w:rsidRPr="00FC58FC">
        <w:rPr>
          <w:rFonts w:eastAsia="Calibri"/>
        </w:rPr>
        <w:t>статье 25 Градостроительного кодекса Российской Федерации.</w:t>
      </w:r>
    </w:p>
    <w:p w:rsidR="00B3166E" w:rsidRDefault="005E6F85" w:rsidP="00B3166E">
      <w:pPr>
        <w:ind w:firstLine="851"/>
        <w:rPr>
          <w:rFonts w:eastAsia="Calibri"/>
        </w:rPr>
      </w:pPr>
      <w:r w:rsidRPr="00FC58FC">
        <w:rPr>
          <w:rFonts w:eastAsia="Calibri"/>
        </w:rPr>
        <w:t xml:space="preserve">Согласно части 5 статьи 25 Градостроительного кодекса Российской Федерации иные вопросы, кроме указанных в частях 1 </w:t>
      </w:r>
      <w:r w:rsidR="000F3470" w:rsidRPr="00FC58FC">
        <w:rPr>
          <w:rFonts w:eastAsia="Calibri"/>
        </w:rPr>
        <w:t>–</w:t>
      </w:r>
      <w:r w:rsidRPr="00FC58FC">
        <w:rPr>
          <w:rFonts w:eastAsia="Calibri"/>
        </w:rPr>
        <w:t xml:space="preserve"> 4.1 статьи 25 Градостроительного </w:t>
      </w:r>
      <w:r w:rsidRPr="00AA000A">
        <w:rPr>
          <w:rFonts w:eastAsia="Calibri"/>
        </w:rPr>
        <w:t xml:space="preserve">кодекса Российской Федерации вопросов, не могут рассматриваться при согласовании проекта </w:t>
      </w:r>
      <w:r w:rsidR="00873277">
        <w:rPr>
          <w:rFonts w:eastAsia="Calibri"/>
        </w:rPr>
        <w:t>Г</w:t>
      </w:r>
      <w:r w:rsidRPr="00AA000A">
        <w:rPr>
          <w:rFonts w:eastAsia="Calibri"/>
        </w:rPr>
        <w:t>енерального плана.</w:t>
      </w:r>
    </w:p>
    <w:p w:rsidR="00B3166E" w:rsidRDefault="00B3166E" w:rsidP="00B3166E">
      <w:pPr>
        <w:ind w:firstLine="851"/>
        <w:rPr>
          <w:rFonts w:eastAsia="Calibri"/>
        </w:rPr>
      </w:pPr>
    </w:p>
    <w:p w:rsidR="00B3166E" w:rsidRPr="00266A9F" w:rsidRDefault="00B3166E" w:rsidP="00B3166E">
      <w:pPr>
        <w:ind w:firstLine="851"/>
        <w:rPr>
          <w:rFonts w:eastAsiaTheme="majorEastAsia"/>
          <w:bCs/>
          <w:color w:val="000000" w:themeColor="text1"/>
          <w:szCs w:val="28"/>
        </w:rPr>
      </w:pPr>
      <w:r w:rsidRPr="00266A9F">
        <w:rPr>
          <w:b/>
          <w:color w:val="000000" w:themeColor="text1"/>
        </w:rPr>
        <w:br w:type="page"/>
      </w:r>
    </w:p>
    <w:p w:rsidR="00C9028D" w:rsidRDefault="00C9028D" w:rsidP="00EC6CBD">
      <w:pPr>
        <w:pStyle w:val="1"/>
        <w:ind w:left="709" w:hanging="709"/>
      </w:pPr>
      <w:bookmarkStart w:id="271" w:name="_Toc77676683"/>
      <w:bookmarkEnd w:id="264"/>
      <w:bookmarkEnd w:id="265"/>
      <w:bookmarkEnd w:id="266"/>
      <w:bookmarkEnd w:id="267"/>
      <w:bookmarkEnd w:id="268"/>
      <w:bookmarkEnd w:id="269"/>
      <w:r>
        <w:lastRenderedPageBreak/>
        <w:t>П</w:t>
      </w:r>
      <w:r w:rsidRPr="00C9028D">
        <w:t>еречень и характеристик</w:t>
      </w:r>
      <w:r>
        <w:t>а</w:t>
      </w:r>
      <w:r w:rsidRPr="00C9028D">
        <w:t xml:space="preserve"> основных факторов риска возникновения чрезвычайных ситуаций природного и техногенного характера</w:t>
      </w:r>
      <w:bookmarkEnd w:id="271"/>
    </w:p>
    <w:p w:rsidR="00A376AA" w:rsidRPr="004A3030" w:rsidRDefault="00A376AA" w:rsidP="00A376AA">
      <w:pPr>
        <w:autoSpaceDE w:val="0"/>
        <w:autoSpaceDN w:val="0"/>
        <w:ind w:firstLine="709"/>
        <w:rPr>
          <w:szCs w:val="28"/>
        </w:rPr>
      </w:pPr>
      <w:r w:rsidRPr="00BE4CCF">
        <w:rPr>
          <w:szCs w:val="28"/>
        </w:rPr>
        <w:t xml:space="preserve">Раздел «Перечень и характеристика основных факторов риска возникновения чрезвычайных ситуаций </w:t>
      </w:r>
      <w:r>
        <w:rPr>
          <w:szCs w:val="28"/>
        </w:rPr>
        <w:t xml:space="preserve">(далее – ЧС) </w:t>
      </w:r>
      <w:r w:rsidRPr="00BE4CCF">
        <w:rPr>
          <w:szCs w:val="28"/>
        </w:rPr>
        <w:t xml:space="preserve">природного и техногенного характера» материалов по обоснованию </w:t>
      </w:r>
      <w:r>
        <w:rPr>
          <w:szCs w:val="28"/>
        </w:rPr>
        <w:t>г</w:t>
      </w:r>
      <w:r w:rsidRPr="00BE4CCF">
        <w:rPr>
          <w:szCs w:val="28"/>
        </w:rPr>
        <w:t xml:space="preserve">енерального </w:t>
      </w:r>
      <w:r w:rsidRPr="004A3030">
        <w:rPr>
          <w:szCs w:val="28"/>
        </w:rPr>
        <w:t xml:space="preserve">плана </w:t>
      </w:r>
      <w:r w:rsidRPr="00B3166E">
        <w:rPr>
          <w:rFonts w:eastAsia="Calibri"/>
          <w:highlight w:val="green"/>
        </w:rPr>
        <w:t>Грузинского</w:t>
      </w:r>
      <w:r w:rsidRPr="00FC58FC">
        <w:rPr>
          <w:rFonts w:eastAsia="Calibri"/>
        </w:rPr>
        <w:t xml:space="preserve"> сельского поселения</w:t>
      </w:r>
      <w:r w:rsidRPr="004A3030">
        <w:rPr>
          <w:rFonts w:eastAsia="Calibri"/>
          <w:szCs w:val="28"/>
        </w:rPr>
        <w:t xml:space="preserve"> </w:t>
      </w:r>
      <w:r>
        <w:rPr>
          <w:rFonts w:eastAsia="Calibri"/>
          <w:szCs w:val="28"/>
        </w:rPr>
        <w:t>Чудо</w:t>
      </w:r>
      <w:r w:rsidRPr="004A3030">
        <w:rPr>
          <w:rFonts w:eastAsia="Calibri"/>
          <w:szCs w:val="28"/>
        </w:rPr>
        <w:t>в</w:t>
      </w:r>
      <w:r w:rsidRPr="004A3030">
        <w:rPr>
          <w:szCs w:val="28"/>
        </w:rPr>
        <w:t xml:space="preserve">ского муниципального района </w:t>
      </w:r>
      <w:r>
        <w:rPr>
          <w:szCs w:val="28"/>
        </w:rPr>
        <w:t>Новгородской области</w:t>
      </w:r>
      <w:r w:rsidRPr="004A3030">
        <w:rPr>
          <w:szCs w:val="28"/>
        </w:rPr>
        <w:t xml:space="preserve"> разработан с учетом пункта 6 части 7 и пункта 8 части 8 статьи 23 Градостроительного кодекса Российской Федерации.</w:t>
      </w:r>
    </w:p>
    <w:p w:rsidR="00A376AA" w:rsidRPr="004A3030" w:rsidRDefault="00A376AA" w:rsidP="00A376AA">
      <w:pPr>
        <w:autoSpaceDE w:val="0"/>
        <w:autoSpaceDN w:val="0"/>
        <w:ind w:firstLine="709"/>
        <w:rPr>
          <w:szCs w:val="28"/>
        </w:rPr>
      </w:pPr>
      <w:r w:rsidRPr="004A3030">
        <w:rPr>
          <w:szCs w:val="28"/>
        </w:rPr>
        <w:t xml:space="preserve">Перечень возможных источников ЧС природного характера, которые могут оказывать воздействие на территорию </w:t>
      </w:r>
      <w:r w:rsidRPr="00B3166E">
        <w:rPr>
          <w:rFonts w:eastAsia="Calibri"/>
          <w:highlight w:val="green"/>
        </w:rPr>
        <w:t>Грузинского</w:t>
      </w:r>
      <w:r w:rsidRPr="00FC58FC">
        <w:rPr>
          <w:rFonts w:eastAsia="Calibri"/>
        </w:rPr>
        <w:t xml:space="preserve"> сельского поселения</w:t>
      </w:r>
      <w:r w:rsidRPr="004A3030">
        <w:rPr>
          <w:szCs w:val="28"/>
        </w:rPr>
        <w:t>:</w:t>
      </w:r>
    </w:p>
    <w:p w:rsidR="00A376AA" w:rsidRDefault="00A376AA" w:rsidP="00A376AA">
      <w:pPr>
        <w:autoSpaceDE w:val="0"/>
        <w:autoSpaceDN w:val="0"/>
        <w:ind w:firstLine="709"/>
        <w:rPr>
          <w:szCs w:val="28"/>
        </w:rPr>
      </w:pPr>
      <w:r w:rsidRPr="004A3030">
        <w:rPr>
          <w:szCs w:val="28"/>
        </w:rPr>
        <w:t>источники ЧС природного характера;</w:t>
      </w:r>
    </w:p>
    <w:p w:rsidR="00A376AA" w:rsidRDefault="00A376AA" w:rsidP="00A376AA">
      <w:pPr>
        <w:autoSpaceDE w:val="0"/>
        <w:autoSpaceDN w:val="0"/>
        <w:ind w:firstLine="709"/>
        <w:rPr>
          <w:szCs w:val="28"/>
        </w:rPr>
      </w:pPr>
      <w:r>
        <w:rPr>
          <w:szCs w:val="28"/>
        </w:rPr>
        <w:t>источники</w:t>
      </w:r>
      <w:r w:rsidRPr="00535CF3">
        <w:rPr>
          <w:szCs w:val="28"/>
        </w:rPr>
        <w:t xml:space="preserve"> </w:t>
      </w:r>
      <w:r w:rsidRPr="006F1632">
        <w:rPr>
          <w:szCs w:val="28"/>
        </w:rPr>
        <w:t>ЧС техногенного характера</w:t>
      </w:r>
      <w:r>
        <w:rPr>
          <w:szCs w:val="28"/>
        </w:rPr>
        <w:t>.</w:t>
      </w:r>
    </w:p>
    <w:p w:rsidR="00A376AA" w:rsidRDefault="00A376AA" w:rsidP="00A376AA">
      <w:pPr>
        <w:autoSpaceDE w:val="0"/>
        <w:autoSpaceDN w:val="0"/>
        <w:ind w:firstLine="709"/>
        <w:rPr>
          <w:szCs w:val="28"/>
        </w:rPr>
      </w:pPr>
      <w:r>
        <w:rPr>
          <w:szCs w:val="28"/>
        </w:rPr>
        <w:t>Возможные источники</w:t>
      </w:r>
      <w:r w:rsidRPr="006F1632">
        <w:rPr>
          <w:szCs w:val="28"/>
        </w:rPr>
        <w:t xml:space="preserve"> ЧС биолого-социального характера </w:t>
      </w:r>
      <w:r>
        <w:rPr>
          <w:szCs w:val="28"/>
        </w:rPr>
        <w:t>не рассматриваются, т.к. какие-либо сведения и условия для данных источников ЧС на момент разработки настоящих изменений в генеральный план отсутствуют.</w:t>
      </w:r>
    </w:p>
    <w:p w:rsidR="00A376AA" w:rsidRDefault="00A376AA" w:rsidP="00A376AA">
      <w:pPr>
        <w:ind w:firstLine="851"/>
        <w:rPr>
          <w:szCs w:val="28"/>
        </w:rPr>
      </w:pPr>
      <w:r>
        <w:rPr>
          <w:szCs w:val="28"/>
        </w:rPr>
        <w:t>Графическая часть раздела</w:t>
      </w:r>
      <w:r w:rsidRPr="00535CF3">
        <w:rPr>
          <w:szCs w:val="28"/>
        </w:rPr>
        <w:t xml:space="preserve"> </w:t>
      </w:r>
      <w:r>
        <w:rPr>
          <w:szCs w:val="28"/>
        </w:rPr>
        <w:t>настоящих изменений в генеральный план содержит, в том числе, к</w:t>
      </w:r>
      <w:r w:rsidRPr="006F1632">
        <w:rPr>
          <w:szCs w:val="28"/>
        </w:rPr>
        <w:t>арт</w:t>
      </w:r>
      <w:r>
        <w:rPr>
          <w:szCs w:val="28"/>
        </w:rPr>
        <w:t>у</w:t>
      </w:r>
      <w:r w:rsidRPr="006F1632">
        <w:rPr>
          <w:szCs w:val="28"/>
        </w:rPr>
        <w:t xml:space="preserve"> «Территории, подверженные риску возникновения чрезвычайных ситуаций природного и техногенного характера (пункт 8 части 8 статьи 23 Градостроительного кодекса Российской Федерации)»</w:t>
      </w:r>
      <w:r>
        <w:rPr>
          <w:szCs w:val="28"/>
        </w:rPr>
        <w:t xml:space="preserve"> (далее – карта), н</w:t>
      </w:r>
      <w:r w:rsidRPr="006F1632">
        <w:rPr>
          <w:szCs w:val="28"/>
        </w:rPr>
        <w:t xml:space="preserve">а </w:t>
      </w:r>
      <w:r>
        <w:rPr>
          <w:szCs w:val="28"/>
        </w:rPr>
        <w:t>которой</w:t>
      </w:r>
      <w:r w:rsidRPr="006F1632">
        <w:rPr>
          <w:szCs w:val="28"/>
        </w:rPr>
        <w:t xml:space="preserve"> отображены территории, подверженные риску возникновения чрезвычайных ситуаций природного</w:t>
      </w:r>
      <w:r>
        <w:rPr>
          <w:szCs w:val="28"/>
        </w:rPr>
        <w:t xml:space="preserve"> и техногенного характера.</w:t>
      </w:r>
    </w:p>
    <w:p w:rsidR="00A376AA" w:rsidRDefault="00A376AA" w:rsidP="00A376AA">
      <w:pPr>
        <w:ind w:firstLine="851"/>
      </w:pPr>
      <w:r>
        <w:t>Основными задачами при разработке настоящего раздела генерального плана, н</w:t>
      </w:r>
      <w:r w:rsidRPr="00A505F1">
        <w:t xml:space="preserve">а основе анализа факторов риска возникновения </w:t>
      </w:r>
      <w:r w:rsidRPr="00C91A92">
        <w:t xml:space="preserve">чрезвычайных ситуаций </w:t>
      </w:r>
      <w:r w:rsidRPr="00A505F1">
        <w:t>природного и техногенного характера, в том числе</w:t>
      </w:r>
      <w:r>
        <w:t>,</w:t>
      </w:r>
      <w:r w:rsidRPr="00A505F1">
        <w:t xml:space="preserve"> включая </w:t>
      </w:r>
      <w:r w:rsidRPr="00AF69A4">
        <w:t>чрезвычайны</w:t>
      </w:r>
      <w:r>
        <w:t>е</w:t>
      </w:r>
      <w:r w:rsidRPr="00AF69A4">
        <w:t xml:space="preserve"> ситуаци</w:t>
      </w:r>
      <w:r>
        <w:t>и</w:t>
      </w:r>
      <w:r w:rsidRPr="00AF69A4">
        <w:t xml:space="preserve"> </w:t>
      </w:r>
      <w:r w:rsidRPr="00A505F1">
        <w:t>биолого-социального характера и ины</w:t>
      </w:r>
      <w:r>
        <w:t>е</w:t>
      </w:r>
      <w:r w:rsidRPr="00A505F1">
        <w:t xml:space="preserve"> угроз</w:t>
      </w:r>
      <w:r>
        <w:t>ы на</w:t>
      </w:r>
      <w:r w:rsidRPr="00A505F1">
        <w:t xml:space="preserve"> рассматриваемой территории</w:t>
      </w:r>
      <w:r>
        <w:t>, являются:</w:t>
      </w:r>
    </w:p>
    <w:p w:rsidR="00A376AA" w:rsidRPr="00A505F1" w:rsidRDefault="00A376AA" w:rsidP="008A733E">
      <w:pPr>
        <w:numPr>
          <w:ilvl w:val="0"/>
          <w:numId w:val="34"/>
        </w:numPr>
        <w:ind w:left="0" w:firstLine="709"/>
      </w:pPr>
      <w:r>
        <w:t>О</w:t>
      </w:r>
      <w:r w:rsidRPr="00A505F1">
        <w:t>предел</w:t>
      </w:r>
      <w:r>
        <w:t>ение</w:t>
      </w:r>
      <w:r w:rsidRPr="00A505F1">
        <w:t xml:space="preserve"> территори</w:t>
      </w:r>
      <w:r>
        <w:t>й</w:t>
      </w:r>
      <w:r w:rsidRPr="00A505F1">
        <w:t>, подверженны</w:t>
      </w:r>
      <w:r>
        <w:t>х</w:t>
      </w:r>
      <w:r w:rsidRPr="00A505F1">
        <w:t xml:space="preserve"> риску возникновения чрезвычайных ситуаций природного и техногенного характера;</w:t>
      </w:r>
    </w:p>
    <w:p w:rsidR="00A376AA" w:rsidRPr="00A505F1" w:rsidRDefault="00A376AA" w:rsidP="008A733E">
      <w:pPr>
        <w:numPr>
          <w:ilvl w:val="0"/>
          <w:numId w:val="34"/>
        </w:numPr>
        <w:ind w:left="0" w:firstLine="709"/>
      </w:pPr>
      <w:r>
        <w:t>Определение</w:t>
      </w:r>
      <w:r w:rsidRPr="00A505F1">
        <w:t xml:space="preserve"> услови</w:t>
      </w:r>
      <w:r>
        <w:t>й</w:t>
      </w:r>
      <w:r w:rsidRPr="00A505F1">
        <w:t xml:space="preserve"> для последующей разработки проектных мероприятий по минимизации их последствий с учетом </w:t>
      </w:r>
      <w:r>
        <w:t>инженерно-технических мероприятий гражданской обороны</w:t>
      </w:r>
      <w:r w:rsidRPr="00A505F1">
        <w:t xml:space="preserve">, предупреждения </w:t>
      </w:r>
      <w:r w:rsidRPr="00C91A92">
        <w:t>чрезвычайных ситуаций</w:t>
      </w:r>
      <w:r w:rsidRPr="00A505F1">
        <w:t xml:space="preserve"> и обеспечения пожарной безопасности;</w:t>
      </w:r>
    </w:p>
    <w:p w:rsidR="00A376AA" w:rsidRPr="00A505F1" w:rsidRDefault="00A376AA" w:rsidP="008A733E">
      <w:pPr>
        <w:numPr>
          <w:ilvl w:val="0"/>
          <w:numId w:val="34"/>
        </w:numPr>
        <w:ind w:left="0" w:firstLine="709"/>
      </w:pPr>
      <w:r>
        <w:t>В</w:t>
      </w:r>
      <w:r w:rsidRPr="00A505F1">
        <w:t>ыяв</w:t>
      </w:r>
      <w:r>
        <w:t>ление</w:t>
      </w:r>
      <w:r w:rsidRPr="00A505F1">
        <w:t xml:space="preserve"> территори</w:t>
      </w:r>
      <w:r>
        <w:t>й</w:t>
      </w:r>
      <w:r w:rsidRPr="00A505F1">
        <w:t xml:space="preserve">, возможности застройки и хозяйственного использования которых, ограничены действием указанных факторов; </w:t>
      </w:r>
    </w:p>
    <w:p w:rsidR="00A376AA" w:rsidRDefault="00A376AA" w:rsidP="008A733E">
      <w:pPr>
        <w:numPr>
          <w:ilvl w:val="0"/>
          <w:numId w:val="34"/>
        </w:numPr>
        <w:ind w:left="0" w:firstLine="709"/>
      </w:pPr>
      <w:r>
        <w:t>О</w:t>
      </w:r>
      <w:r w:rsidRPr="00A505F1">
        <w:t>беспеч</w:t>
      </w:r>
      <w:r>
        <w:t>ение</w:t>
      </w:r>
      <w:r w:rsidRPr="00A505F1">
        <w:t xml:space="preserve"> при территориальном планировании выполнени</w:t>
      </w:r>
      <w:r>
        <w:t>я</w:t>
      </w:r>
      <w:r w:rsidRPr="00A505F1">
        <w:t xml:space="preserve"> требований соответствующих </w:t>
      </w:r>
      <w:r w:rsidR="00F7235C">
        <w:t xml:space="preserve">норм </w:t>
      </w:r>
      <w:r w:rsidRPr="00A505F1">
        <w:t>технических регламентов и законодательства в области безопасности.</w:t>
      </w:r>
    </w:p>
    <w:p w:rsidR="00A376AA" w:rsidRPr="005A346F" w:rsidRDefault="00A376AA" w:rsidP="00A376AA">
      <w:pPr>
        <w:pStyle w:val="20"/>
        <w:ind w:left="709" w:hanging="709"/>
      </w:pPr>
      <w:bookmarkStart w:id="272" w:name="_Toc27308520"/>
      <w:bookmarkStart w:id="273" w:name="_Toc62987031"/>
      <w:bookmarkStart w:id="274" w:name="_Toc77676684"/>
      <w:r w:rsidRPr="00A376AA">
        <w:t>Основные</w:t>
      </w:r>
      <w:r w:rsidRPr="005A346F">
        <w:t xml:space="preserve"> понятия и положения</w:t>
      </w:r>
      <w:bookmarkEnd w:id="272"/>
      <w:bookmarkEnd w:id="273"/>
      <w:bookmarkEnd w:id="274"/>
    </w:p>
    <w:p w:rsidR="00A376AA" w:rsidRDefault="00A376AA" w:rsidP="00A376AA">
      <w:pPr>
        <w:autoSpaceDE w:val="0"/>
        <w:autoSpaceDN w:val="0"/>
        <w:ind w:firstLine="709"/>
        <w:rPr>
          <w:szCs w:val="28"/>
        </w:rPr>
      </w:pPr>
      <w:r w:rsidRPr="006F1632">
        <w:rPr>
          <w:szCs w:val="28"/>
        </w:rPr>
        <w:t xml:space="preserve">Чрезвычайная ситуация </w:t>
      </w:r>
      <w:r>
        <w:rPr>
          <w:szCs w:val="28"/>
        </w:rPr>
        <w:t>(ЧС) –</w:t>
      </w:r>
      <w:r w:rsidRPr="006F1632">
        <w:rPr>
          <w:szCs w:val="28"/>
        </w:rPr>
        <w:t xml:space="preserve"> это обстановка на определенной территории, сложившаяся в результате аварии, опасного природного явления, катастрофы, </w:t>
      </w:r>
      <w:r w:rsidRPr="006F1632">
        <w:rPr>
          <w:szCs w:val="28"/>
        </w:rPr>
        <w:lastRenderedPageBreak/>
        <w:t>стихийного или иного бедствия,</w:t>
      </w:r>
      <w:r>
        <w:rPr>
          <w:szCs w:val="28"/>
        </w:rPr>
        <w:t xml:space="preserve"> каждая из которых может</w:t>
      </w:r>
      <w:r w:rsidRPr="006F1632">
        <w:rPr>
          <w:szCs w:val="28"/>
        </w:rPr>
        <w:t xml:space="preserve"> повлечь или повлекл</w:t>
      </w:r>
      <w:r>
        <w:rPr>
          <w:szCs w:val="28"/>
        </w:rPr>
        <w:t>а</w:t>
      </w:r>
      <w:r w:rsidRPr="006F1632">
        <w:rPr>
          <w:szCs w:val="28"/>
        </w:rPr>
        <w:t xml:space="preserve"> за собой человеческие жертвы, ущерб здоровью людей или окружающей</w:t>
      </w:r>
      <w:r>
        <w:rPr>
          <w:szCs w:val="28"/>
        </w:rPr>
        <w:t xml:space="preserve"> среде, значительные материальные </w:t>
      </w:r>
      <w:r w:rsidRPr="006F1632">
        <w:rPr>
          <w:szCs w:val="28"/>
        </w:rPr>
        <w:t xml:space="preserve">потери и нарушение </w:t>
      </w:r>
      <w:r>
        <w:rPr>
          <w:szCs w:val="28"/>
        </w:rPr>
        <w:t xml:space="preserve">условий жизнедеятельности людей </w:t>
      </w:r>
      <w:r w:rsidRPr="006F1632">
        <w:rPr>
          <w:szCs w:val="28"/>
        </w:rPr>
        <w:t xml:space="preserve">(в ред. Федерального закона от 30.12.2008 </w:t>
      </w:r>
      <w:r>
        <w:rPr>
          <w:szCs w:val="28"/>
        </w:rPr>
        <w:t xml:space="preserve">№ </w:t>
      </w:r>
      <w:r w:rsidRPr="006F1632">
        <w:rPr>
          <w:szCs w:val="28"/>
        </w:rPr>
        <w:t>309-ФЗ)</w:t>
      </w:r>
      <w:r>
        <w:rPr>
          <w:szCs w:val="28"/>
        </w:rPr>
        <w:t>.</w:t>
      </w:r>
    </w:p>
    <w:p w:rsidR="00A376AA" w:rsidRDefault="00A376AA" w:rsidP="00A376AA">
      <w:pPr>
        <w:autoSpaceDE w:val="0"/>
        <w:autoSpaceDN w:val="0"/>
        <w:ind w:firstLine="709"/>
        <w:rPr>
          <w:szCs w:val="28"/>
        </w:rPr>
      </w:pPr>
      <w:r w:rsidRPr="006F1632">
        <w:rPr>
          <w:szCs w:val="28"/>
        </w:rPr>
        <w:t xml:space="preserve">Предупреждение чрезвычайных ситуаций </w:t>
      </w:r>
      <w:r>
        <w:rPr>
          <w:szCs w:val="28"/>
        </w:rPr>
        <w:t>–</w:t>
      </w:r>
      <w:r w:rsidRPr="006F1632">
        <w:rPr>
          <w:szCs w:val="28"/>
        </w:rPr>
        <w:t xml:space="preserve">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w:t>
      </w:r>
      <w:r>
        <w:rPr>
          <w:szCs w:val="28"/>
        </w:rPr>
        <w:t xml:space="preserve">терь в случае их возникновения </w:t>
      </w:r>
      <w:r w:rsidRPr="006F1632">
        <w:rPr>
          <w:szCs w:val="28"/>
        </w:rPr>
        <w:t xml:space="preserve">(в ред. Федерального закона от 30.12.2008 </w:t>
      </w:r>
      <w:r>
        <w:rPr>
          <w:szCs w:val="28"/>
        </w:rPr>
        <w:t>№</w:t>
      </w:r>
      <w:r w:rsidRPr="006F1632">
        <w:rPr>
          <w:szCs w:val="28"/>
        </w:rPr>
        <w:t xml:space="preserve"> 309-ФЗ)</w:t>
      </w:r>
      <w:r>
        <w:rPr>
          <w:szCs w:val="28"/>
        </w:rPr>
        <w:t>.</w:t>
      </w:r>
    </w:p>
    <w:p w:rsidR="00A376AA" w:rsidRDefault="00A376AA" w:rsidP="00A376AA">
      <w:pPr>
        <w:autoSpaceDE w:val="0"/>
        <w:autoSpaceDN w:val="0"/>
        <w:ind w:firstLine="709"/>
        <w:rPr>
          <w:szCs w:val="28"/>
        </w:rPr>
      </w:pPr>
      <w:r w:rsidRPr="006F1632">
        <w:rPr>
          <w:szCs w:val="28"/>
        </w:rPr>
        <w:t xml:space="preserve">Ликвидация чрезвычайных ситуаций </w:t>
      </w:r>
      <w:r>
        <w:rPr>
          <w:szCs w:val="28"/>
        </w:rPr>
        <w:t>–</w:t>
      </w:r>
      <w:r w:rsidRPr="006F1632">
        <w:rPr>
          <w:szCs w:val="28"/>
        </w:rPr>
        <w:t xml:space="preserve">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w:t>
      </w:r>
      <w:r>
        <w:rPr>
          <w:szCs w:val="28"/>
        </w:rPr>
        <w:t xml:space="preserve">ерных для них опасных факторов </w:t>
      </w:r>
      <w:r w:rsidRPr="006F1632">
        <w:rPr>
          <w:szCs w:val="28"/>
        </w:rPr>
        <w:t xml:space="preserve">(в ред. Федерального закона от 30.12.2008 </w:t>
      </w:r>
      <w:r>
        <w:rPr>
          <w:szCs w:val="28"/>
        </w:rPr>
        <w:t>№</w:t>
      </w:r>
      <w:r w:rsidRPr="006F1632">
        <w:rPr>
          <w:szCs w:val="28"/>
        </w:rPr>
        <w:t xml:space="preserve"> 309-ФЗ)</w:t>
      </w:r>
      <w:r>
        <w:rPr>
          <w:szCs w:val="28"/>
        </w:rPr>
        <w:t>.</w:t>
      </w:r>
    </w:p>
    <w:p w:rsidR="00A376AA" w:rsidRDefault="00A376AA" w:rsidP="00A376AA">
      <w:pPr>
        <w:autoSpaceDE w:val="0"/>
        <w:autoSpaceDN w:val="0"/>
        <w:ind w:firstLine="709"/>
        <w:rPr>
          <w:szCs w:val="28"/>
        </w:rPr>
      </w:pPr>
      <w:r w:rsidRPr="006F1632">
        <w:rPr>
          <w:szCs w:val="28"/>
        </w:rPr>
        <w:t xml:space="preserve">Зона чрезвычайной ситуации </w:t>
      </w:r>
      <w:r>
        <w:rPr>
          <w:szCs w:val="28"/>
        </w:rPr>
        <w:t>–</w:t>
      </w:r>
      <w:r w:rsidRPr="006F1632">
        <w:rPr>
          <w:szCs w:val="28"/>
        </w:rPr>
        <w:t xml:space="preserve"> это территория, на которой сложилась чрезвы</w:t>
      </w:r>
      <w:r>
        <w:rPr>
          <w:szCs w:val="28"/>
        </w:rPr>
        <w:t>чайная ситуация.</w:t>
      </w:r>
    </w:p>
    <w:p w:rsidR="00A376AA" w:rsidRDefault="00A376AA" w:rsidP="00A376AA">
      <w:pPr>
        <w:autoSpaceDE w:val="0"/>
        <w:autoSpaceDN w:val="0"/>
        <w:ind w:firstLine="709"/>
        <w:rPr>
          <w:szCs w:val="28"/>
        </w:rPr>
      </w:pPr>
      <w:r w:rsidRPr="006F1632">
        <w:rPr>
          <w:szCs w:val="28"/>
        </w:rPr>
        <w:t xml:space="preserve">Риск возникновения природных </w:t>
      </w:r>
      <w:r w:rsidR="00B0705D" w:rsidRPr="006F1632">
        <w:rPr>
          <w:szCs w:val="28"/>
        </w:rPr>
        <w:t>чрезвычайных ситуаций</w:t>
      </w:r>
      <w:r w:rsidRPr="006F1632">
        <w:rPr>
          <w:szCs w:val="28"/>
        </w:rPr>
        <w:t xml:space="preserve"> </w:t>
      </w:r>
      <w:r>
        <w:rPr>
          <w:szCs w:val="28"/>
        </w:rPr>
        <w:t>–</w:t>
      </w:r>
      <w:r w:rsidRPr="006F1632">
        <w:rPr>
          <w:szCs w:val="28"/>
        </w:rPr>
        <w:t xml:space="preserve"> это вероятность возникновения неблагоприятных (негативных) последствий воздействия поражающих факторов источников природных ЧС на население, территори</w:t>
      </w:r>
      <w:r>
        <w:rPr>
          <w:szCs w:val="28"/>
        </w:rPr>
        <w:t>ю и окружающую природную среду.</w:t>
      </w:r>
    </w:p>
    <w:p w:rsidR="00A376AA" w:rsidRDefault="00A376AA" w:rsidP="00A376AA">
      <w:pPr>
        <w:autoSpaceDE w:val="0"/>
        <w:autoSpaceDN w:val="0"/>
        <w:ind w:firstLine="709"/>
        <w:rPr>
          <w:szCs w:val="28"/>
        </w:rPr>
      </w:pPr>
      <w:r w:rsidRPr="006F1632">
        <w:rPr>
          <w:szCs w:val="28"/>
        </w:rPr>
        <w:t xml:space="preserve">Риск возникновения источников природных </w:t>
      </w:r>
      <w:r w:rsidR="00B0705D" w:rsidRPr="006F1632">
        <w:rPr>
          <w:szCs w:val="28"/>
        </w:rPr>
        <w:t>чрезвычайных ситуаций</w:t>
      </w:r>
      <w:r w:rsidRPr="006F1632">
        <w:rPr>
          <w:szCs w:val="28"/>
        </w:rPr>
        <w:t xml:space="preserve"> – это вероятность (частота) возникновения в течение определенного промежутка времени источника п</w:t>
      </w:r>
      <w:r>
        <w:rPr>
          <w:szCs w:val="28"/>
        </w:rPr>
        <w:t>риродных чрезвычайных ситуаций.</w:t>
      </w:r>
    </w:p>
    <w:p w:rsidR="00B0705D" w:rsidRPr="005A346F" w:rsidRDefault="00B0705D" w:rsidP="00B0705D">
      <w:pPr>
        <w:pStyle w:val="20"/>
        <w:ind w:left="709" w:hanging="709"/>
      </w:pPr>
      <w:bookmarkStart w:id="275" w:name="_Toc62987032"/>
      <w:bookmarkStart w:id="276" w:name="_Toc77676685"/>
      <w:r w:rsidRPr="00B0705D">
        <w:t>Возможные</w:t>
      </w:r>
      <w:r w:rsidRPr="005A346F">
        <w:t xml:space="preserve"> чрезвычайные ситуации природного характера на территории сельского поселения</w:t>
      </w:r>
      <w:bookmarkEnd w:id="275"/>
      <w:bookmarkEnd w:id="276"/>
    </w:p>
    <w:p w:rsidR="00B0705D" w:rsidRPr="00E320C0" w:rsidRDefault="00B0705D" w:rsidP="00B0705D">
      <w:pPr>
        <w:spacing w:line="240" w:lineRule="atLeast"/>
        <w:ind w:firstLine="709"/>
        <w:rPr>
          <w:rFonts w:eastAsia="Calibri"/>
          <w:szCs w:val="28"/>
        </w:rPr>
      </w:pPr>
      <w:r w:rsidRPr="00E320C0">
        <w:rPr>
          <w:szCs w:val="28"/>
        </w:rPr>
        <w:t>По результатам обследования, на территории поселения</w:t>
      </w:r>
      <w:r w:rsidRPr="00E320C0">
        <w:rPr>
          <w:b/>
          <w:szCs w:val="28"/>
        </w:rPr>
        <w:t xml:space="preserve">, </w:t>
      </w:r>
      <w:r w:rsidRPr="00E320C0">
        <w:rPr>
          <w:szCs w:val="28"/>
        </w:rPr>
        <w:t>наблюдаются следующие возможные источники чрезвычайных ситуаций природного характера: порывисты</w:t>
      </w:r>
      <w:r>
        <w:rPr>
          <w:szCs w:val="28"/>
        </w:rPr>
        <w:t>е</w:t>
      </w:r>
      <w:r w:rsidRPr="00E320C0">
        <w:rPr>
          <w:szCs w:val="28"/>
        </w:rPr>
        <w:t xml:space="preserve"> </w:t>
      </w:r>
      <w:r>
        <w:rPr>
          <w:szCs w:val="28"/>
        </w:rPr>
        <w:t xml:space="preserve">сильные </w:t>
      </w:r>
      <w:r w:rsidRPr="00E320C0">
        <w:rPr>
          <w:szCs w:val="28"/>
        </w:rPr>
        <w:t>вет</w:t>
      </w:r>
      <w:r>
        <w:rPr>
          <w:szCs w:val="28"/>
        </w:rPr>
        <w:t>ры</w:t>
      </w:r>
      <w:r w:rsidRPr="00E320C0">
        <w:rPr>
          <w:szCs w:val="28"/>
        </w:rPr>
        <w:t xml:space="preserve">, </w:t>
      </w:r>
      <w:r>
        <w:rPr>
          <w:szCs w:val="28"/>
        </w:rPr>
        <w:t xml:space="preserve">молниевая активность, </w:t>
      </w:r>
      <w:r w:rsidRPr="00E320C0">
        <w:rPr>
          <w:szCs w:val="28"/>
        </w:rPr>
        <w:t xml:space="preserve">сильные морозы, сильные снегопады, обледенение, гололед, метель, </w:t>
      </w:r>
      <w:r>
        <w:rPr>
          <w:szCs w:val="28"/>
        </w:rPr>
        <w:t xml:space="preserve">град, </w:t>
      </w:r>
      <w:r w:rsidRPr="00E320C0">
        <w:rPr>
          <w:szCs w:val="28"/>
        </w:rPr>
        <w:t>ливневые дожди, туман</w:t>
      </w:r>
      <w:r>
        <w:rPr>
          <w:szCs w:val="28"/>
        </w:rPr>
        <w:t>, подтопление и затопление паводковыми водами, пожар</w:t>
      </w:r>
      <w:r w:rsidRPr="00E320C0">
        <w:rPr>
          <w:szCs w:val="28"/>
        </w:rPr>
        <w:t>.</w:t>
      </w:r>
    </w:p>
    <w:p w:rsidR="00B0705D" w:rsidRPr="00E320C0" w:rsidRDefault="00B0705D" w:rsidP="00B0705D">
      <w:pPr>
        <w:spacing w:line="240" w:lineRule="atLeast"/>
        <w:ind w:firstLine="709"/>
        <w:rPr>
          <w:rFonts w:eastAsia="Calibri"/>
          <w:szCs w:val="28"/>
        </w:rPr>
      </w:pPr>
      <w:r w:rsidRPr="00E320C0">
        <w:rPr>
          <w:szCs w:val="28"/>
        </w:rPr>
        <w:t>Основные факторы риска возникновения источников чрезвычайных ситуаций природного характера представлены ниже:</w:t>
      </w:r>
    </w:p>
    <w:tbl>
      <w:tblPr>
        <w:tblStyle w:val="1432"/>
        <w:tblW w:w="11058" w:type="dxa"/>
        <w:tblInd w:w="-318" w:type="dxa"/>
        <w:tblLayout w:type="fixed"/>
        <w:tblLook w:val="04A0" w:firstRow="1" w:lastRow="0" w:firstColumn="1" w:lastColumn="0" w:noHBand="0" w:noVBand="1"/>
      </w:tblPr>
      <w:tblGrid>
        <w:gridCol w:w="3120"/>
        <w:gridCol w:w="2409"/>
        <w:gridCol w:w="2410"/>
        <w:gridCol w:w="3119"/>
      </w:tblGrid>
      <w:tr w:rsidR="00B0705D" w:rsidRPr="003F1CA8" w:rsidTr="00B0705D">
        <w:trPr>
          <w:tblHeader/>
        </w:trPr>
        <w:tc>
          <w:tcPr>
            <w:tcW w:w="3120" w:type="dxa"/>
            <w:vAlign w:val="center"/>
          </w:tcPr>
          <w:p w:rsidR="00B0705D" w:rsidRPr="00E320C0" w:rsidRDefault="00B0705D" w:rsidP="00F7235C">
            <w:pPr>
              <w:jc w:val="center"/>
              <w:rPr>
                <w:szCs w:val="28"/>
              </w:rPr>
            </w:pPr>
            <w:r w:rsidRPr="00E320C0">
              <w:rPr>
                <w:szCs w:val="28"/>
              </w:rPr>
              <w:t xml:space="preserve">Наименование </w:t>
            </w:r>
          </w:p>
        </w:tc>
        <w:tc>
          <w:tcPr>
            <w:tcW w:w="2409" w:type="dxa"/>
            <w:vAlign w:val="center"/>
          </w:tcPr>
          <w:p w:rsidR="00B0705D" w:rsidRDefault="00B0705D" w:rsidP="00F7235C">
            <w:pPr>
              <w:jc w:val="center"/>
              <w:rPr>
                <w:szCs w:val="28"/>
              </w:rPr>
            </w:pPr>
            <w:r w:rsidRPr="00E320C0">
              <w:rPr>
                <w:szCs w:val="28"/>
              </w:rPr>
              <w:t>Средняя площадь зоны вероятной чрезвычайной ситуации</w:t>
            </w:r>
          </w:p>
          <w:p w:rsidR="00B0705D" w:rsidRPr="00E320C0" w:rsidRDefault="00B0705D" w:rsidP="00F7235C">
            <w:pPr>
              <w:jc w:val="center"/>
              <w:rPr>
                <w:szCs w:val="28"/>
              </w:rPr>
            </w:pPr>
            <w:r>
              <w:rPr>
                <w:szCs w:val="28"/>
              </w:rPr>
              <w:t>(</w:t>
            </w:r>
            <w:r w:rsidRPr="00E320C0">
              <w:rPr>
                <w:szCs w:val="28"/>
              </w:rPr>
              <w:t>км</w:t>
            </w:r>
            <w:r w:rsidRPr="00E320C0">
              <w:rPr>
                <w:szCs w:val="28"/>
                <w:vertAlign w:val="superscript"/>
              </w:rPr>
              <w:t>2</w:t>
            </w:r>
            <w:r>
              <w:rPr>
                <w:szCs w:val="28"/>
              </w:rPr>
              <w:t>)</w:t>
            </w:r>
          </w:p>
        </w:tc>
        <w:tc>
          <w:tcPr>
            <w:tcW w:w="2410" w:type="dxa"/>
            <w:vAlign w:val="center"/>
          </w:tcPr>
          <w:p w:rsidR="00B0705D" w:rsidRDefault="00B0705D" w:rsidP="00F7235C">
            <w:pPr>
              <w:jc w:val="center"/>
              <w:rPr>
                <w:szCs w:val="28"/>
              </w:rPr>
            </w:pPr>
            <w:r w:rsidRPr="00E320C0">
              <w:rPr>
                <w:szCs w:val="28"/>
              </w:rPr>
              <w:t>Численность населения в зоне вероятной чрезвычайной ситуации</w:t>
            </w:r>
          </w:p>
          <w:p w:rsidR="00B0705D" w:rsidRPr="00E320C0" w:rsidRDefault="00B0705D" w:rsidP="00F7235C">
            <w:pPr>
              <w:jc w:val="center"/>
              <w:rPr>
                <w:szCs w:val="28"/>
              </w:rPr>
            </w:pPr>
            <w:r>
              <w:rPr>
                <w:szCs w:val="28"/>
              </w:rPr>
              <w:t>(</w:t>
            </w:r>
            <w:r w:rsidRPr="00E320C0">
              <w:rPr>
                <w:szCs w:val="28"/>
              </w:rPr>
              <w:t>тыс. чел.</w:t>
            </w:r>
            <w:r>
              <w:rPr>
                <w:szCs w:val="28"/>
              </w:rPr>
              <w:t>)</w:t>
            </w:r>
          </w:p>
        </w:tc>
        <w:tc>
          <w:tcPr>
            <w:tcW w:w="3119" w:type="dxa"/>
            <w:vAlign w:val="center"/>
          </w:tcPr>
          <w:p w:rsidR="00B0705D" w:rsidRDefault="00B0705D" w:rsidP="00F7235C">
            <w:pPr>
              <w:jc w:val="center"/>
              <w:rPr>
                <w:szCs w:val="28"/>
              </w:rPr>
            </w:pPr>
            <w:r w:rsidRPr="00E320C0">
              <w:rPr>
                <w:szCs w:val="28"/>
              </w:rPr>
              <w:t>Среднемноголетняя частота возникновения чрезвычайной ситуации</w:t>
            </w:r>
          </w:p>
          <w:p w:rsidR="00B0705D" w:rsidRPr="00E320C0" w:rsidRDefault="00B0705D" w:rsidP="00F7235C">
            <w:pPr>
              <w:jc w:val="center"/>
              <w:rPr>
                <w:szCs w:val="28"/>
              </w:rPr>
            </w:pPr>
            <w:r>
              <w:rPr>
                <w:szCs w:val="28"/>
              </w:rPr>
              <w:t>(</w:t>
            </w:r>
            <w:r w:rsidRPr="00E320C0">
              <w:rPr>
                <w:szCs w:val="28"/>
              </w:rPr>
              <w:t>ед. в год</w:t>
            </w:r>
            <w:r>
              <w:rPr>
                <w:szCs w:val="28"/>
              </w:rPr>
              <w:t>)</w:t>
            </w:r>
          </w:p>
        </w:tc>
      </w:tr>
      <w:tr w:rsidR="00B0705D" w:rsidRPr="003F1CA8" w:rsidTr="00B0705D">
        <w:tc>
          <w:tcPr>
            <w:tcW w:w="3120" w:type="dxa"/>
          </w:tcPr>
          <w:p w:rsidR="00B0705D" w:rsidRPr="00E320C0" w:rsidRDefault="00B0705D" w:rsidP="00F7235C">
            <w:pPr>
              <w:rPr>
                <w:szCs w:val="28"/>
              </w:rPr>
            </w:pPr>
            <w:r w:rsidRPr="00E320C0">
              <w:rPr>
                <w:szCs w:val="28"/>
              </w:rPr>
              <w:t xml:space="preserve">Опасные геологические </w:t>
            </w:r>
            <w:r w:rsidRPr="00E320C0">
              <w:rPr>
                <w:szCs w:val="28"/>
              </w:rPr>
              <w:lastRenderedPageBreak/>
              <w:t>процессы</w:t>
            </w:r>
          </w:p>
        </w:tc>
        <w:tc>
          <w:tcPr>
            <w:tcW w:w="2409" w:type="dxa"/>
            <w:vAlign w:val="center"/>
          </w:tcPr>
          <w:p w:rsidR="00B0705D" w:rsidRPr="00E320C0" w:rsidRDefault="00B0705D" w:rsidP="00F7235C">
            <w:pPr>
              <w:rPr>
                <w:szCs w:val="28"/>
              </w:rPr>
            </w:pPr>
            <w:r w:rsidRPr="00E320C0">
              <w:rPr>
                <w:szCs w:val="28"/>
              </w:rPr>
              <w:lastRenderedPageBreak/>
              <w:t xml:space="preserve">подвержена вся </w:t>
            </w:r>
            <w:r w:rsidRPr="00E320C0">
              <w:rPr>
                <w:szCs w:val="28"/>
              </w:rPr>
              <w:lastRenderedPageBreak/>
              <w:t xml:space="preserve">территория </w:t>
            </w:r>
            <w:r>
              <w:rPr>
                <w:szCs w:val="28"/>
              </w:rPr>
              <w:t>поселения</w:t>
            </w:r>
          </w:p>
        </w:tc>
        <w:tc>
          <w:tcPr>
            <w:tcW w:w="2410" w:type="dxa"/>
            <w:vAlign w:val="center"/>
          </w:tcPr>
          <w:p w:rsidR="00B0705D" w:rsidRPr="00E320C0" w:rsidRDefault="00B0705D" w:rsidP="00B0705D">
            <w:pPr>
              <w:rPr>
                <w:szCs w:val="28"/>
              </w:rPr>
            </w:pPr>
            <w:r w:rsidRPr="00E320C0">
              <w:rPr>
                <w:szCs w:val="28"/>
              </w:rPr>
              <w:lastRenderedPageBreak/>
              <w:t xml:space="preserve">до </w:t>
            </w:r>
            <w:r>
              <w:rPr>
                <w:szCs w:val="28"/>
              </w:rPr>
              <w:t>1,5</w:t>
            </w:r>
          </w:p>
        </w:tc>
        <w:tc>
          <w:tcPr>
            <w:tcW w:w="3119" w:type="dxa"/>
            <w:vAlign w:val="center"/>
          </w:tcPr>
          <w:p w:rsidR="00B0705D" w:rsidRPr="00E320C0" w:rsidRDefault="00B0705D" w:rsidP="00B0705D">
            <w:pPr>
              <w:rPr>
                <w:szCs w:val="28"/>
              </w:rPr>
            </w:pPr>
            <w:r w:rsidRPr="00E320C0">
              <w:rPr>
                <w:szCs w:val="28"/>
              </w:rPr>
              <w:t xml:space="preserve">1 раз </w:t>
            </w:r>
            <w:r>
              <w:rPr>
                <w:szCs w:val="28"/>
              </w:rPr>
              <w:t>в 10</w:t>
            </w:r>
            <w:r w:rsidRPr="00E320C0">
              <w:rPr>
                <w:szCs w:val="28"/>
              </w:rPr>
              <w:t xml:space="preserve"> </w:t>
            </w:r>
            <w:r>
              <w:rPr>
                <w:szCs w:val="28"/>
              </w:rPr>
              <w:t>лет</w:t>
            </w:r>
          </w:p>
        </w:tc>
      </w:tr>
      <w:tr w:rsidR="00B0705D" w:rsidRPr="003F1CA8" w:rsidTr="00B0705D">
        <w:tc>
          <w:tcPr>
            <w:tcW w:w="3120" w:type="dxa"/>
          </w:tcPr>
          <w:p w:rsidR="00B0705D" w:rsidRPr="00E320C0" w:rsidRDefault="00B0705D" w:rsidP="00F7235C">
            <w:pPr>
              <w:rPr>
                <w:szCs w:val="28"/>
              </w:rPr>
            </w:pPr>
            <w:r w:rsidRPr="00E320C0">
              <w:rPr>
                <w:szCs w:val="28"/>
              </w:rPr>
              <w:lastRenderedPageBreak/>
              <w:t>Опасные гидрологические явления и процессы</w:t>
            </w:r>
          </w:p>
        </w:tc>
        <w:tc>
          <w:tcPr>
            <w:tcW w:w="2409" w:type="dxa"/>
            <w:vAlign w:val="center"/>
          </w:tcPr>
          <w:p w:rsidR="00B0705D" w:rsidRPr="00E320C0" w:rsidRDefault="00B0705D" w:rsidP="00F7235C">
            <w:pPr>
              <w:rPr>
                <w:szCs w:val="28"/>
              </w:rPr>
            </w:pPr>
            <w:r w:rsidRPr="00E320C0">
              <w:rPr>
                <w:szCs w:val="28"/>
              </w:rPr>
              <w:t xml:space="preserve">подвержена вся территория </w:t>
            </w:r>
            <w:r>
              <w:rPr>
                <w:szCs w:val="28"/>
              </w:rPr>
              <w:t>поселения</w:t>
            </w:r>
          </w:p>
        </w:tc>
        <w:tc>
          <w:tcPr>
            <w:tcW w:w="2410" w:type="dxa"/>
            <w:vAlign w:val="center"/>
          </w:tcPr>
          <w:p w:rsidR="00B0705D" w:rsidRPr="00E320C0" w:rsidRDefault="00B0705D" w:rsidP="00F7235C">
            <w:pPr>
              <w:rPr>
                <w:szCs w:val="28"/>
              </w:rPr>
            </w:pPr>
            <w:r w:rsidRPr="00E320C0">
              <w:rPr>
                <w:szCs w:val="28"/>
              </w:rPr>
              <w:t xml:space="preserve">до </w:t>
            </w:r>
            <w:r>
              <w:rPr>
                <w:szCs w:val="28"/>
              </w:rPr>
              <w:t>1,5</w:t>
            </w:r>
          </w:p>
        </w:tc>
        <w:tc>
          <w:tcPr>
            <w:tcW w:w="3119" w:type="dxa"/>
            <w:vAlign w:val="center"/>
          </w:tcPr>
          <w:p w:rsidR="00B0705D" w:rsidRPr="00E320C0" w:rsidRDefault="00B0705D" w:rsidP="00F7235C">
            <w:pPr>
              <w:rPr>
                <w:szCs w:val="28"/>
              </w:rPr>
            </w:pPr>
            <w:r w:rsidRPr="00E320C0">
              <w:rPr>
                <w:szCs w:val="28"/>
              </w:rPr>
              <w:t xml:space="preserve">1 раз </w:t>
            </w:r>
            <w:r>
              <w:rPr>
                <w:szCs w:val="28"/>
              </w:rPr>
              <w:t>в 2 – 3</w:t>
            </w:r>
            <w:r w:rsidRPr="00E320C0">
              <w:rPr>
                <w:szCs w:val="28"/>
              </w:rPr>
              <w:t xml:space="preserve"> </w:t>
            </w:r>
            <w:r>
              <w:rPr>
                <w:szCs w:val="28"/>
              </w:rPr>
              <w:t>года</w:t>
            </w:r>
          </w:p>
        </w:tc>
      </w:tr>
      <w:tr w:rsidR="00B0705D" w:rsidRPr="003F1CA8" w:rsidTr="00B0705D">
        <w:tc>
          <w:tcPr>
            <w:tcW w:w="3120" w:type="dxa"/>
          </w:tcPr>
          <w:p w:rsidR="00B0705D" w:rsidRPr="00E320C0" w:rsidRDefault="00B0705D" w:rsidP="00F7235C">
            <w:pPr>
              <w:rPr>
                <w:szCs w:val="28"/>
              </w:rPr>
            </w:pPr>
            <w:r w:rsidRPr="00E320C0">
              <w:rPr>
                <w:szCs w:val="28"/>
              </w:rPr>
              <w:t>Опасные метеорологические (атмосферные) явления и процессы</w:t>
            </w:r>
          </w:p>
        </w:tc>
        <w:tc>
          <w:tcPr>
            <w:tcW w:w="2409" w:type="dxa"/>
            <w:vAlign w:val="center"/>
          </w:tcPr>
          <w:p w:rsidR="00B0705D" w:rsidRPr="00E320C0" w:rsidRDefault="00B0705D" w:rsidP="00F7235C">
            <w:pPr>
              <w:rPr>
                <w:szCs w:val="28"/>
              </w:rPr>
            </w:pPr>
            <w:r w:rsidRPr="00E320C0">
              <w:rPr>
                <w:szCs w:val="28"/>
              </w:rPr>
              <w:t xml:space="preserve">подвержена вся территория </w:t>
            </w:r>
            <w:r>
              <w:rPr>
                <w:szCs w:val="28"/>
              </w:rPr>
              <w:t>поселения</w:t>
            </w:r>
          </w:p>
        </w:tc>
        <w:tc>
          <w:tcPr>
            <w:tcW w:w="2410" w:type="dxa"/>
            <w:vAlign w:val="center"/>
          </w:tcPr>
          <w:p w:rsidR="00B0705D" w:rsidRPr="00E320C0" w:rsidRDefault="00B0705D" w:rsidP="00F7235C">
            <w:pPr>
              <w:rPr>
                <w:szCs w:val="28"/>
              </w:rPr>
            </w:pPr>
            <w:r w:rsidRPr="00E320C0">
              <w:rPr>
                <w:szCs w:val="28"/>
              </w:rPr>
              <w:t xml:space="preserve">до </w:t>
            </w:r>
            <w:r>
              <w:rPr>
                <w:szCs w:val="28"/>
              </w:rPr>
              <w:t>1,5</w:t>
            </w:r>
          </w:p>
        </w:tc>
        <w:tc>
          <w:tcPr>
            <w:tcW w:w="3119" w:type="dxa"/>
            <w:vAlign w:val="center"/>
          </w:tcPr>
          <w:p w:rsidR="00B0705D" w:rsidRPr="00E320C0" w:rsidRDefault="00B0705D" w:rsidP="00F7235C">
            <w:pPr>
              <w:rPr>
                <w:szCs w:val="28"/>
              </w:rPr>
            </w:pPr>
            <w:r w:rsidRPr="00E320C0">
              <w:rPr>
                <w:szCs w:val="28"/>
              </w:rPr>
              <w:t xml:space="preserve">1 раз </w:t>
            </w:r>
            <w:r>
              <w:rPr>
                <w:szCs w:val="28"/>
              </w:rPr>
              <w:t>в 2 – 3</w:t>
            </w:r>
            <w:r w:rsidRPr="00E320C0">
              <w:rPr>
                <w:szCs w:val="28"/>
              </w:rPr>
              <w:t xml:space="preserve"> </w:t>
            </w:r>
            <w:r>
              <w:rPr>
                <w:szCs w:val="28"/>
              </w:rPr>
              <w:t>года</w:t>
            </w:r>
          </w:p>
        </w:tc>
      </w:tr>
      <w:tr w:rsidR="00B0705D" w:rsidRPr="003F1CA8" w:rsidTr="00B0705D">
        <w:tc>
          <w:tcPr>
            <w:tcW w:w="3120" w:type="dxa"/>
          </w:tcPr>
          <w:p w:rsidR="00B0705D" w:rsidRPr="00E320C0" w:rsidRDefault="00B0705D" w:rsidP="00F7235C">
            <w:pPr>
              <w:rPr>
                <w:szCs w:val="28"/>
              </w:rPr>
            </w:pPr>
            <w:r w:rsidRPr="00E320C0">
              <w:rPr>
                <w:szCs w:val="28"/>
              </w:rPr>
              <w:t>Природные пожары</w:t>
            </w:r>
          </w:p>
        </w:tc>
        <w:tc>
          <w:tcPr>
            <w:tcW w:w="2409" w:type="dxa"/>
            <w:vAlign w:val="center"/>
          </w:tcPr>
          <w:p w:rsidR="00B0705D" w:rsidRPr="00E320C0" w:rsidRDefault="00B0705D" w:rsidP="00F7235C">
            <w:pPr>
              <w:rPr>
                <w:szCs w:val="28"/>
              </w:rPr>
            </w:pPr>
            <w:r w:rsidRPr="00E320C0">
              <w:rPr>
                <w:szCs w:val="28"/>
              </w:rPr>
              <w:t xml:space="preserve">до </w:t>
            </w:r>
            <w:r>
              <w:rPr>
                <w:szCs w:val="28"/>
              </w:rPr>
              <w:t>10</w:t>
            </w:r>
          </w:p>
        </w:tc>
        <w:tc>
          <w:tcPr>
            <w:tcW w:w="2410" w:type="dxa"/>
            <w:vAlign w:val="center"/>
          </w:tcPr>
          <w:p w:rsidR="00B0705D" w:rsidRPr="00E320C0" w:rsidRDefault="00B0705D" w:rsidP="00F7235C">
            <w:pPr>
              <w:rPr>
                <w:szCs w:val="28"/>
              </w:rPr>
            </w:pPr>
            <w:r w:rsidRPr="00E320C0">
              <w:rPr>
                <w:szCs w:val="28"/>
              </w:rPr>
              <w:t>до 0,1</w:t>
            </w:r>
          </w:p>
        </w:tc>
        <w:tc>
          <w:tcPr>
            <w:tcW w:w="3119" w:type="dxa"/>
            <w:vAlign w:val="center"/>
          </w:tcPr>
          <w:p w:rsidR="00B0705D" w:rsidRPr="00E320C0" w:rsidRDefault="00B0705D" w:rsidP="00F7235C">
            <w:pPr>
              <w:rPr>
                <w:szCs w:val="28"/>
              </w:rPr>
            </w:pPr>
            <w:r w:rsidRPr="00E320C0">
              <w:rPr>
                <w:szCs w:val="28"/>
              </w:rPr>
              <w:t>0,</w:t>
            </w:r>
            <w:r>
              <w:rPr>
                <w:szCs w:val="28"/>
              </w:rPr>
              <w:t>01 – 0</w:t>
            </w:r>
            <w:r w:rsidRPr="00E320C0">
              <w:rPr>
                <w:szCs w:val="28"/>
              </w:rPr>
              <w:t>,</w:t>
            </w:r>
            <w:r>
              <w:rPr>
                <w:szCs w:val="28"/>
              </w:rPr>
              <w:t>1</w:t>
            </w:r>
            <w:r w:rsidRPr="00E320C0">
              <w:rPr>
                <w:szCs w:val="28"/>
              </w:rPr>
              <w:t>0 ед. в год</w:t>
            </w:r>
          </w:p>
        </w:tc>
      </w:tr>
    </w:tbl>
    <w:p w:rsidR="00B0705D" w:rsidRPr="00E320C0" w:rsidRDefault="00B0705D" w:rsidP="00B0705D">
      <w:pPr>
        <w:spacing w:before="240"/>
        <w:ind w:firstLine="709"/>
        <w:rPr>
          <w:szCs w:val="28"/>
        </w:rPr>
      </w:pPr>
      <w:r w:rsidRPr="00E320C0">
        <w:rPr>
          <w:szCs w:val="28"/>
        </w:rPr>
        <w:t>Показатели риска природных чрезвычайных ситуаций на территори</w:t>
      </w:r>
      <w:bookmarkStart w:id="277" w:name="_Hlk6060295"/>
      <w:r w:rsidRPr="00E320C0">
        <w:rPr>
          <w:szCs w:val="28"/>
        </w:rPr>
        <w:t>и поселения:</w:t>
      </w:r>
    </w:p>
    <w:tbl>
      <w:tblPr>
        <w:tblStyle w:val="ae"/>
        <w:tblW w:w="11058" w:type="dxa"/>
        <w:tblInd w:w="-318" w:type="dxa"/>
        <w:tblLook w:val="04A0" w:firstRow="1" w:lastRow="0" w:firstColumn="1" w:lastColumn="0" w:noHBand="0" w:noVBand="1"/>
      </w:tblPr>
      <w:tblGrid>
        <w:gridCol w:w="4537"/>
        <w:gridCol w:w="6521"/>
      </w:tblGrid>
      <w:tr w:rsidR="00B0705D" w:rsidRPr="00E320C0" w:rsidTr="00B0705D">
        <w:trPr>
          <w:tblHeader/>
        </w:trPr>
        <w:tc>
          <w:tcPr>
            <w:tcW w:w="4537" w:type="dxa"/>
            <w:vAlign w:val="center"/>
          </w:tcPr>
          <w:bookmarkEnd w:id="277"/>
          <w:p w:rsidR="00B0705D" w:rsidRPr="00E320C0" w:rsidRDefault="00B0705D" w:rsidP="00F7235C">
            <w:pPr>
              <w:jc w:val="center"/>
              <w:rPr>
                <w:szCs w:val="28"/>
              </w:rPr>
            </w:pPr>
            <w:r w:rsidRPr="00E320C0">
              <w:rPr>
                <w:szCs w:val="28"/>
              </w:rPr>
              <w:t>Показатели риска природных чрезвычайных ситуаций</w:t>
            </w:r>
          </w:p>
        </w:tc>
        <w:tc>
          <w:tcPr>
            <w:tcW w:w="6521" w:type="dxa"/>
            <w:vAlign w:val="center"/>
          </w:tcPr>
          <w:p w:rsidR="00B0705D" w:rsidRPr="00E320C0" w:rsidRDefault="00B0705D" w:rsidP="00F7235C">
            <w:pPr>
              <w:jc w:val="center"/>
              <w:rPr>
                <w:szCs w:val="28"/>
              </w:rPr>
            </w:pPr>
            <w:r w:rsidRPr="00E320C0">
              <w:rPr>
                <w:szCs w:val="28"/>
              </w:rPr>
              <w:t>Характеристика природных чрезвычайных ситуаций</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землетрясения</w:t>
            </w:r>
          </w:p>
        </w:tc>
        <w:tc>
          <w:tcPr>
            <w:tcW w:w="6521" w:type="dxa"/>
          </w:tcPr>
          <w:p w:rsidR="00B0705D" w:rsidRPr="00E320C0" w:rsidRDefault="00B0705D" w:rsidP="00F7235C">
            <w:pPr>
              <w:rPr>
                <w:szCs w:val="28"/>
              </w:rPr>
            </w:pPr>
            <w:r>
              <w:rPr>
                <w:szCs w:val="28"/>
              </w:rPr>
              <w:t>незначительная</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оползней</w:t>
            </w:r>
          </w:p>
        </w:tc>
        <w:tc>
          <w:tcPr>
            <w:tcW w:w="6521" w:type="dxa"/>
          </w:tcPr>
          <w:p w:rsidR="00B0705D" w:rsidRPr="00E320C0" w:rsidRDefault="00B0705D" w:rsidP="00B0705D">
            <w:pPr>
              <w:rPr>
                <w:szCs w:val="28"/>
              </w:rPr>
            </w:pPr>
            <w:r>
              <w:rPr>
                <w:szCs w:val="28"/>
              </w:rPr>
              <w:t>нет</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карстового процесса</w:t>
            </w:r>
          </w:p>
        </w:tc>
        <w:tc>
          <w:tcPr>
            <w:tcW w:w="6521" w:type="dxa"/>
          </w:tcPr>
          <w:p w:rsidR="00B0705D" w:rsidRPr="00E320C0" w:rsidRDefault="00B0705D" w:rsidP="00F7235C">
            <w:pPr>
              <w:rPr>
                <w:szCs w:val="28"/>
              </w:rPr>
            </w:pPr>
            <w:r w:rsidRPr="00E320C0">
              <w:rPr>
                <w:szCs w:val="28"/>
              </w:rPr>
              <w:t>умеренно опасный (поражённость территории – муниципальный, 3</w:t>
            </w:r>
            <w:r>
              <w:rPr>
                <w:szCs w:val="28"/>
              </w:rPr>
              <w:t>–</w:t>
            </w:r>
            <w:r w:rsidRPr="00E320C0">
              <w:rPr>
                <w:szCs w:val="28"/>
              </w:rPr>
              <w:t>1</w:t>
            </w:r>
            <w:r>
              <w:rPr>
                <w:szCs w:val="28"/>
              </w:rPr>
              <w:t>0</w:t>
            </w:r>
            <w:r w:rsidRPr="00E320C0">
              <w:rPr>
                <w:szCs w:val="28"/>
              </w:rPr>
              <w:t>%; диаметр поверхностных карстовых форм: средний – 3</w:t>
            </w:r>
            <w:r>
              <w:rPr>
                <w:szCs w:val="28"/>
              </w:rPr>
              <w:t>–</w:t>
            </w:r>
            <w:r w:rsidRPr="00E320C0">
              <w:rPr>
                <w:szCs w:val="28"/>
              </w:rPr>
              <w:t xml:space="preserve">10 м и максимальный – 30 м; </w:t>
            </w:r>
          </w:p>
          <w:p w:rsidR="00B0705D" w:rsidRPr="00E320C0" w:rsidRDefault="00B0705D" w:rsidP="00F7235C">
            <w:pPr>
              <w:rPr>
                <w:szCs w:val="28"/>
              </w:rPr>
            </w:pPr>
            <w:r w:rsidRPr="00E320C0">
              <w:rPr>
                <w:szCs w:val="28"/>
              </w:rPr>
              <w:t xml:space="preserve">преимущественный тип карста по литологическому составу – карбонатный известняково-доломитовый); </w:t>
            </w:r>
          </w:p>
          <w:p w:rsidR="00B0705D" w:rsidRPr="00E320C0" w:rsidRDefault="00B0705D" w:rsidP="00F7235C">
            <w:pPr>
              <w:rPr>
                <w:szCs w:val="28"/>
              </w:rPr>
            </w:pPr>
            <w:r w:rsidRPr="00E320C0">
              <w:rPr>
                <w:szCs w:val="28"/>
              </w:rPr>
              <w:t>плотность расположения карстовых форм (кол-во на 1 км</w:t>
            </w:r>
            <w:r w:rsidRPr="00E320C0">
              <w:rPr>
                <w:szCs w:val="28"/>
                <w:vertAlign w:val="superscript"/>
              </w:rPr>
              <w:t>2</w:t>
            </w:r>
            <w:r w:rsidRPr="00E320C0">
              <w:rPr>
                <w:szCs w:val="28"/>
              </w:rPr>
              <w:t>) – 1</w:t>
            </w:r>
            <w:r>
              <w:rPr>
                <w:szCs w:val="28"/>
              </w:rPr>
              <w:t>–</w:t>
            </w:r>
            <w:r w:rsidRPr="00E320C0">
              <w:rPr>
                <w:szCs w:val="28"/>
              </w:rPr>
              <w:t>10.</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просадок лессовых грунтов</w:t>
            </w:r>
          </w:p>
        </w:tc>
        <w:tc>
          <w:tcPr>
            <w:tcW w:w="6521" w:type="dxa"/>
          </w:tcPr>
          <w:p w:rsidR="00B0705D" w:rsidRPr="00E320C0" w:rsidRDefault="00B0705D" w:rsidP="00F7235C">
            <w:pPr>
              <w:rPr>
                <w:szCs w:val="28"/>
              </w:rPr>
            </w:pPr>
            <w:r w:rsidRPr="00E320C0">
              <w:rPr>
                <w:szCs w:val="28"/>
              </w:rPr>
              <w:t>нет</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геокриологических процессов</w:t>
            </w:r>
          </w:p>
        </w:tc>
        <w:tc>
          <w:tcPr>
            <w:tcW w:w="6521" w:type="dxa"/>
          </w:tcPr>
          <w:p w:rsidR="00B0705D" w:rsidRPr="00E320C0" w:rsidRDefault="00B0705D" w:rsidP="00F7235C">
            <w:pPr>
              <w:rPr>
                <w:szCs w:val="28"/>
              </w:rPr>
            </w:pPr>
            <w:r>
              <w:rPr>
                <w:szCs w:val="28"/>
              </w:rPr>
              <w:t>опасные процессы на площади 3–5</w:t>
            </w:r>
            <w:r w:rsidRPr="00E320C0">
              <w:rPr>
                <w:szCs w:val="28"/>
              </w:rPr>
              <w:t>% и умеренно опасные на площади 10</w:t>
            </w:r>
            <w:r>
              <w:rPr>
                <w:szCs w:val="28"/>
              </w:rPr>
              <w:t>–30</w:t>
            </w:r>
            <w:r w:rsidRPr="00E320C0">
              <w:rPr>
                <w:szCs w:val="28"/>
              </w:rPr>
              <w:t xml:space="preserve">% (термокарст, тепловая осадка грунтов – более 0,3 м/год; </w:t>
            </w:r>
          </w:p>
          <w:p w:rsidR="00B0705D" w:rsidRPr="00E320C0" w:rsidRDefault="00B0705D" w:rsidP="00F7235C">
            <w:pPr>
              <w:rPr>
                <w:szCs w:val="28"/>
              </w:rPr>
            </w:pPr>
            <w:r w:rsidRPr="00E320C0">
              <w:rPr>
                <w:szCs w:val="28"/>
              </w:rPr>
              <w:t>морозное пучение грунтов – более 0,3 м/год)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наледей</w:t>
            </w:r>
          </w:p>
        </w:tc>
        <w:tc>
          <w:tcPr>
            <w:tcW w:w="6521" w:type="dxa"/>
          </w:tcPr>
          <w:p w:rsidR="00B0705D" w:rsidRPr="00E320C0" w:rsidRDefault="00B0705D" w:rsidP="00F7235C">
            <w:pPr>
              <w:rPr>
                <w:szCs w:val="28"/>
              </w:rPr>
            </w:pPr>
            <w:r w:rsidRPr="00E320C0">
              <w:rPr>
                <w:szCs w:val="28"/>
              </w:rPr>
              <w:t>пониженный, средняя мощность наледей 0,25 м;</w:t>
            </w:r>
          </w:p>
          <w:p w:rsidR="00B0705D" w:rsidRPr="00E320C0" w:rsidRDefault="00B0705D" w:rsidP="00F7235C">
            <w:pPr>
              <w:rPr>
                <w:szCs w:val="28"/>
              </w:rPr>
            </w:pPr>
            <w:r w:rsidRPr="00E320C0">
              <w:rPr>
                <w:szCs w:val="28"/>
              </w:rPr>
              <w:t>относительна</w:t>
            </w:r>
            <w:r>
              <w:rPr>
                <w:szCs w:val="28"/>
              </w:rPr>
              <w:t>я наледность территории до 0,01</w:t>
            </w:r>
            <w:r w:rsidRPr="00E320C0">
              <w:rPr>
                <w:szCs w:val="28"/>
              </w:rPr>
              <w:t>%.</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овражной эрозии</w:t>
            </w:r>
          </w:p>
        </w:tc>
        <w:tc>
          <w:tcPr>
            <w:tcW w:w="6521" w:type="dxa"/>
          </w:tcPr>
          <w:p w:rsidR="00B0705D" w:rsidRPr="00E320C0" w:rsidRDefault="00B0705D" w:rsidP="00F7235C">
            <w:pPr>
              <w:rPr>
                <w:szCs w:val="28"/>
              </w:rPr>
            </w:pPr>
            <w:r>
              <w:rPr>
                <w:szCs w:val="28"/>
              </w:rPr>
              <w:t>средняя</w:t>
            </w:r>
            <w:r w:rsidRPr="00E320C0">
              <w:rPr>
                <w:szCs w:val="28"/>
              </w:rPr>
              <w:t xml:space="preserve"> (прогноз плотности овражной сети </w:t>
            </w:r>
            <w:r>
              <w:rPr>
                <w:szCs w:val="28"/>
              </w:rPr>
              <w:t>более 0,</w:t>
            </w:r>
            <w:r w:rsidRPr="00E320C0">
              <w:rPr>
                <w:szCs w:val="28"/>
              </w:rPr>
              <w:t>5 ед./ км</w:t>
            </w:r>
            <w:r w:rsidRPr="00E320C0">
              <w:rPr>
                <w:szCs w:val="28"/>
                <w:vertAlign w:val="superscript"/>
              </w:rPr>
              <w:t>2</w:t>
            </w:r>
            <w:r w:rsidRPr="00E320C0">
              <w:rPr>
                <w:szCs w:val="28"/>
              </w:rPr>
              <w:t xml:space="preserve">; прогноз густоты овражной сети – </w:t>
            </w:r>
            <w:r>
              <w:rPr>
                <w:szCs w:val="28"/>
              </w:rPr>
              <w:t xml:space="preserve">более </w:t>
            </w:r>
            <w:r w:rsidRPr="00E320C0">
              <w:rPr>
                <w:szCs w:val="28"/>
              </w:rPr>
              <w:t>0,1 км/км</w:t>
            </w:r>
            <w:r w:rsidRPr="00E320C0">
              <w:rPr>
                <w:szCs w:val="28"/>
                <w:vertAlign w:val="superscript"/>
              </w:rPr>
              <w:t>2</w:t>
            </w:r>
            <w:r w:rsidRPr="00E320C0">
              <w:rPr>
                <w:szCs w:val="28"/>
              </w:rPr>
              <w:t>).</w:t>
            </w:r>
          </w:p>
        </w:tc>
      </w:tr>
      <w:tr w:rsidR="00B0705D" w:rsidRPr="00E320C0" w:rsidTr="00B0705D">
        <w:tc>
          <w:tcPr>
            <w:tcW w:w="4537" w:type="dxa"/>
          </w:tcPr>
          <w:p w:rsidR="00B0705D" w:rsidRPr="00E320C0" w:rsidRDefault="00B0705D" w:rsidP="00F7235C">
            <w:pPr>
              <w:rPr>
                <w:szCs w:val="28"/>
              </w:rPr>
            </w:pPr>
            <w:r w:rsidRPr="00E320C0">
              <w:rPr>
                <w:szCs w:val="28"/>
              </w:rPr>
              <w:lastRenderedPageBreak/>
              <w:t>Степень опасности переработки берегов</w:t>
            </w:r>
          </w:p>
        </w:tc>
        <w:tc>
          <w:tcPr>
            <w:tcW w:w="6521" w:type="dxa"/>
          </w:tcPr>
          <w:p w:rsidR="00B0705D" w:rsidRPr="00E320C0" w:rsidRDefault="00B0705D" w:rsidP="00F7235C">
            <w:pPr>
              <w:rPr>
                <w:szCs w:val="28"/>
              </w:rPr>
            </w:pPr>
            <w:r w:rsidRPr="00E320C0">
              <w:rPr>
                <w:szCs w:val="28"/>
              </w:rPr>
              <w:t>нет</w:t>
            </w:r>
          </w:p>
        </w:tc>
      </w:tr>
      <w:tr w:rsidR="00B0705D" w:rsidRPr="00E320C0" w:rsidTr="00B0705D">
        <w:tc>
          <w:tcPr>
            <w:tcW w:w="4537" w:type="dxa"/>
          </w:tcPr>
          <w:p w:rsidR="00B0705D" w:rsidRPr="00E320C0" w:rsidRDefault="00B0705D" w:rsidP="00F7235C">
            <w:pPr>
              <w:rPr>
                <w:szCs w:val="28"/>
              </w:rPr>
            </w:pPr>
            <w:r w:rsidRPr="00E320C0">
              <w:rPr>
                <w:szCs w:val="28"/>
              </w:rPr>
              <w:t>Уровень риска гололедно-изморозевых явлений</w:t>
            </w:r>
          </w:p>
        </w:tc>
        <w:tc>
          <w:tcPr>
            <w:tcW w:w="6521" w:type="dxa"/>
          </w:tcPr>
          <w:p w:rsidR="00B0705D" w:rsidRPr="00E320C0" w:rsidRDefault="00B0705D" w:rsidP="00F7235C">
            <w:pPr>
              <w:rPr>
                <w:szCs w:val="28"/>
              </w:rPr>
            </w:pPr>
            <w:r w:rsidRPr="00E320C0">
              <w:rPr>
                <w:szCs w:val="28"/>
              </w:rPr>
              <w:t>высокий (по повторяемости более 1,0 раз</w:t>
            </w:r>
            <w:r>
              <w:rPr>
                <w:szCs w:val="28"/>
              </w:rPr>
              <w:t>а</w:t>
            </w:r>
            <w:r w:rsidRPr="00E320C0">
              <w:rPr>
                <w:szCs w:val="28"/>
              </w:rPr>
              <w:t xml:space="preserve"> в год)</w:t>
            </w:r>
          </w:p>
        </w:tc>
      </w:tr>
      <w:tr w:rsidR="00B0705D" w:rsidRPr="00E320C0" w:rsidTr="00B0705D">
        <w:tc>
          <w:tcPr>
            <w:tcW w:w="4537" w:type="dxa"/>
          </w:tcPr>
          <w:p w:rsidR="00B0705D" w:rsidRPr="00E320C0" w:rsidRDefault="00B0705D" w:rsidP="00F7235C">
            <w:pPr>
              <w:rPr>
                <w:szCs w:val="28"/>
              </w:rPr>
            </w:pPr>
            <w:r w:rsidRPr="00E320C0">
              <w:rPr>
                <w:szCs w:val="28"/>
              </w:rPr>
              <w:t>Уровень риска сильных туманов</w:t>
            </w:r>
          </w:p>
        </w:tc>
        <w:tc>
          <w:tcPr>
            <w:tcW w:w="6521" w:type="dxa"/>
          </w:tcPr>
          <w:p w:rsidR="00B0705D" w:rsidRPr="00E320C0" w:rsidRDefault="00B0705D" w:rsidP="00F7235C">
            <w:pPr>
              <w:rPr>
                <w:szCs w:val="28"/>
              </w:rPr>
            </w:pPr>
            <w:r w:rsidRPr="00E320C0">
              <w:rPr>
                <w:szCs w:val="28"/>
              </w:rPr>
              <w:t>высокий (по повторяемости более 1,0 раз</w:t>
            </w:r>
            <w:r>
              <w:rPr>
                <w:szCs w:val="28"/>
              </w:rPr>
              <w:t>а</w:t>
            </w:r>
            <w:r w:rsidRPr="00E320C0">
              <w:rPr>
                <w:szCs w:val="28"/>
              </w:rPr>
              <w:t xml:space="preserve"> в 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града</w:t>
            </w:r>
          </w:p>
        </w:tc>
        <w:tc>
          <w:tcPr>
            <w:tcW w:w="6521" w:type="dxa"/>
          </w:tcPr>
          <w:p w:rsidR="00B0705D" w:rsidRPr="00E320C0" w:rsidRDefault="00B0705D" w:rsidP="00F7235C">
            <w:pPr>
              <w:rPr>
                <w:szCs w:val="28"/>
              </w:rPr>
            </w:pPr>
            <w:r w:rsidRPr="00E320C0">
              <w:rPr>
                <w:szCs w:val="28"/>
              </w:rPr>
              <w:t xml:space="preserve">степень опасности – </w:t>
            </w:r>
            <w:r>
              <w:rPr>
                <w:szCs w:val="28"/>
              </w:rPr>
              <w:t>высокая</w:t>
            </w:r>
            <w:r w:rsidRPr="00E320C0">
              <w:rPr>
                <w:szCs w:val="28"/>
              </w:rPr>
              <w:t>;</w:t>
            </w:r>
          </w:p>
          <w:p w:rsidR="00B0705D" w:rsidRPr="00E320C0" w:rsidRDefault="00B0705D" w:rsidP="00F7235C">
            <w:pPr>
              <w:rPr>
                <w:szCs w:val="28"/>
              </w:rPr>
            </w:pPr>
            <w:r w:rsidRPr="00E320C0">
              <w:rPr>
                <w:szCs w:val="28"/>
              </w:rPr>
              <w:t>уровень риска – средний (0,1</w:t>
            </w:r>
            <w:r>
              <w:rPr>
                <w:szCs w:val="28"/>
              </w:rPr>
              <w:t>–</w:t>
            </w:r>
            <w:r w:rsidRPr="00E320C0">
              <w:rPr>
                <w:szCs w:val="28"/>
              </w:rPr>
              <w:t>1,0 раз в 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гроз и молний</w:t>
            </w:r>
          </w:p>
        </w:tc>
        <w:tc>
          <w:tcPr>
            <w:tcW w:w="6521" w:type="dxa"/>
          </w:tcPr>
          <w:p w:rsidR="00B0705D" w:rsidRPr="00E320C0" w:rsidRDefault="00B0705D" w:rsidP="00F7235C">
            <w:pPr>
              <w:rPr>
                <w:szCs w:val="28"/>
              </w:rPr>
            </w:pPr>
            <w:r w:rsidRPr="00E320C0">
              <w:rPr>
                <w:szCs w:val="28"/>
              </w:rPr>
              <w:t>степень опасности –</w:t>
            </w:r>
            <w:r>
              <w:rPr>
                <w:szCs w:val="28"/>
              </w:rPr>
              <w:t xml:space="preserve"> высокая</w:t>
            </w:r>
            <w:r w:rsidRPr="00E320C0">
              <w:rPr>
                <w:szCs w:val="28"/>
              </w:rPr>
              <w:t>;</w:t>
            </w:r>
          </w:p>
          <w:p w:rsidR="00B0705D" w:rsidRPr="00E320C0" w:rsidRDefault="00B0705D" w:rsidP="00B0705D">
            <w:pPr>
              <w:rPr>
                <w:szCs w:val="28"/>
              </w:rPr>
            </w:pPr>
            <w:r w:rsidRPr="00E320C0">
              <w:rPr>
                <w:szCs w:val="28"/>
              </w:rPr>
              <w:t xml:space="preserve">уровень риска – </w:t>
            </w:r>
            <w:r>
              <w:rPr>
                <w:szCs w:val="28"/>
              </w:rPr>
              <w:t>средний (0,</w:t>
            </w:r>
            <w:r w:rsidRPr="00E320C0">
              <w:rPr>
                <w:szCs w:val="28"/>
              </w:rPr>
              <w:t>1</w:t>
            </w:r>
            <w:r>
              <w:rPr>
                <w:szCs w:val="28"/>
              </w:rPr>
              <w:t>–</w:t>
            </w:r>
            <w:r w:rsidRPr="00E320C0">
              <w:rPr>
                <w:szCs w:val="28"/>
              </w:rPr>
              <w:t>1</w:t>
            </w:r>
            <w:r>
              <w:rPr>
                <w:szCs w:val="28"/>
              </w:rPr>
              <w:t>,0</w:t>
            </w:r>
            <w:r w:rsidRPr="00E320C0">
              <w:rPr>
                <w:szCs w:val="28"/>
              </w:rPr>
              <w:t xml:space="preserve"> раз в 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сильных дождей</w:t>
            </w:r>
          </w:p>
        </w:tc>
        <w:tc>
          <w:tcPr>
            <w:tcW w:w="6521" w:type="dxa"/>
          </w:tcPr>
          <w:p w:rsidR="00B0705D" w:rsidRPr="00E320C0" w:rsidRDefault="00B0705D" w:rsidP="00F7235C">
            <w:pPr>
              <w:rPr>
                <w:szCs w:val="28"/>
              </w:rPr>
            </w:pPr>
            <w:r w:rsidRPr="00E320C0">
              <w:rPr>
                <w:szCs w:val="28"/>
              </w:rPr>
              <w:t>степень опасности – средняя (возможн</w:t>
            </w:r>
            <w:r w:rsidR="00FA3BA1">
              <w:rPr>
                <w:szCs w:val="28"/>
              </w:rPr>
              <w:t>а</w:t>
            </w:r>
            <w:r w:rsidRPr="00E320C0">
              <w:rPr>
                <w:szCs w:val="28"/>
              </w:rPr>
              <w:t xml:space="preserve"> чрезвычайная ситуация межмуниципального уровня);</w:t>
            </w:r>
          </w:p>
          <w:p w:rsidR="00B0705D" w:rsidRPr="00E320C0" w:rsidRDefault="00B0705D" w:rsidP="00F7235C">
            <w:pPr>
              <w:rPr>
                <w:szCs w:val="28"/>
              </w:rPr>
            </w:pPr>
            <w:r w:rsidRPr="00E320C0">
              <w:rPr>
                <w:szCs w:val="28"/>
              </w:rPr>
              <w:t>уровень риска – средний (0,1</w:t>
            </w:r>
            <w:r>
              <w:rPr>
                <w:szCs w:val="28"/>
              </w:rPr>
              <w:t>–</w:t>
            </w:r>
            <w:r w:rsidRPr="00E320C0">
              <w:rPr>
                <w:szCs w:val="28"/>
              </w:rPr>
              <w:t>1,0 раз в 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сильных снегопадов</w:t>
            </w:r>
          </w:p>
        </w:tc>
        <w:tc>
          <w:tcPr>
            <w:tcW w:w="6521" w:type="dxa"/>
          </w:tcPr>
          <w:p w:rsidR="00B0705D" w:rsidRPr="00E320C0" w:rsidRDefault="00B0705D" w:rsidP="00F7235C">
            <w:pPr>
              <w:rPr>
                <w:szCs w:val="28"/>
              </w:rPr>
            </w:pPr>
            <w:r w:rsidRPr="00E320C0">
              <w:rPr>
                <w:szCs w:val="28"/>
              </w:rPr>
              <w:t>степень опасности –</w:t>
            </w:r>
            <w:r>
              <w:rPr>
                <w:szCs w:val="28"/>
              </w:rPr>
              <w:t xml:space="preserve"> средняя</w:t>
            </w:r>
            <w:r w:rsidRPr="00E320C0">
              <w:rPr>
                <w:szCs w:val="28"/>
              </w:rPr>
              <w:t xml:space="preserve"> (возможн</w:t>
            </w:r>
            <w:r w:rsidR="00FA3BA1">
              <w:rPr>
                <w:szCs w:val="28"/>
              </w:rPr>
              <w:t>а</w:t>
            </w:r>
            <w:r w:rsidRPr="00E320C0">
              <w:rPr>
                <w:szCs w:val="28"/>
              </w:rPr>
              <w:t xml:space="preserve"> чрезвычайная ситуация муниципального уровня);</w:t>
            </w:r>
          </w:p>
          <w:p w:rsidR="00B0705D" w:rsidRPr="00E320C0" w:rsidRDefault="00B0705D" w:rsidP="00F7235C">
            <w:pPr>
              <w:rPr>
                <w:szCs w:val="28"/>
              </w:rPr>
            </w:pPr>
            <w:r w:rsidRPr="00E320C0">
              <w:rPr>
                <w:szCs w:val="28"/>
              </w:rPr>
              <w:t>уровень риска – средний (0,1</w:t>
            </w:r>
            <w:r>
              <w:rPr>
                <w:szCs w:val="28"/>
              </w:rPr>
              <w:t>–</w:t>
            </w:r>
            <w:r w:rsidRPr="00E320C0">
              <w:rPr>
                <w:szCs w:val="28"/>
              </w:rPr>
              <w:t>1,0 раз в 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сильных метелей</w:t>
            </w:r>
          </w:p>
        </w:tc>
        <w:tc>
          <w:tcPr>
            <w:tcW w:w="6521" w:type="dxa"/>
          </w:tcPr>
          <w:p w:rsidR="00B0705D" w:rsidRPr="00E320C0" w:rsidRDefault="00B0705D" w:rsidP="00F7235C">
            <w:pPr>
              <w:rPr>
                <w:szCs w:val="28"/>
              </w:rPr>
            </w:pPr>
            <w:r w:rsidRPr="00E320C0">
              <w:rPr>
                <w:szCs w:val="28"/>
              </w:rPr>
              <w:t>степень опасности – средняя (возможн</w:t>
            </w:r>
            <w:r w:rsidR="00FA3BA1">
              <w:rPr>
                <w:szCs w:val="28"/>
              </w:rPr>
              <w:t>а</w:t>
            </w:r>
            <w:r w:rsidRPr="00E320C0">
              <w:rPr>
                <w:szCs w:val="28"/>
              </w:rPr>
              <w:t xml:space="preserve"> чрезвычайная ситуация муниципального и межмуниципального уровней);</w:t>
            </w:r>
          </w:p>
          <w:p w:rsidR="00B0705D" w:rsidRPr="00E320C0" w:rsidRDefault="00B0705D" w:rsidP="00F7235C">
            <w:pPr>
              <w:rPr>
                <w:szCs w:val="28"/>
              </w:rPr>
            </w:pPr>
            <w:r w:rsidRPr="00E320C0">
              <w:rPr>
                <w:szCs w:val="28"/>
              </w:rPr>
              <w:t>уровень риска – высокий (более 1,0 раз</w:t>
            </w:r>
            <w:r>
              <w:rPr>
                <w:szCs w:val="28"/>
              </w:rPr>
              <w:t>а</w:t>
            </w:r>
            <w:r w:rsidRPr="00E320C0">
              <w:rPr>
                <w:szCs w:val="28"/>
              </w:rPr>
              <w:t xml:space="preserve"> в 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сильных ветров</w:t>
            </w:r>
          </w:p>
        </w:tc>
        <w:tc>
          <w:tcPr>
            <w:tcW w:w="6521" w:type="dxa"/>
          </w:tcPr>
          <w:p w:rsidR="00B0705D" w:rsidRDefault="00B0705D" w:rsidP="00F7235C">
            <w:pPr>
              <w:rPr>
                <w:szCs w:val="28"/>
              </w:rPr>
            </w:pPr>
            <w:r w:rsidRPr="00E320C0">
              <w:rPr>
                <w:szCs w:val="28"/>
              </w:rPr>
              <w:t>степень опасности – выше средней (возможн</w:t>
            </w:r>
            <w:r w:rsidR="00FA3BA1">
              <w:rPr>
                <w:szCs w:val="28"/>
              </w:rPr>
              <w:t>а</w:t>
            </w:r>
            <w:r w:rsidRPr="00E320C0">
              <w:rPr>
                <w:szCs w:val="28"/>
              </w:rPr>
              <w:t xml:space="preserve"> чрезвычайная </w:t>
            </w:r>
            <w:r>
              <w:rPr>
                <w:szCs w:val="28"/>
              </w:rPr>
              <w:t>ситуация регионального уровня);</w:t>
            </w:r>
          </w:p>
          <w:p w:rsidR="00B0705D" w:rsidRPr="00E320C0" w:rsidRDefault="00B0705D" w:rsidP="00FA3BA1">
            <w:pPr>
              <w:rPr>
                <w:szCs w:val="28"/>
              </w:rPr>
            </w:pPr>
            <w:r w:rsidRPr="00E320C0">
              <w:rPr>
                <w:szCs w:val="28"/>
              </w:rPr>
              <w:t xml:space="preserve">уровень риска – высокий (скорость ветра </w:t>
            </w:r>
            <w:r w:rsidR="00FA3BA1">
              <w:rPr>
                <w:szCs w:val="28"/>
              </w:rPr>
              <w:t xml:space="preserve">до </w:t>
            </w:r>
            <w:r w:rsidRPr="00E320C0">
              <w:rPr>
                <w:szCs w:val="28"/>
              </w:rPr>
              <w:t>24 м/с, с вероятностью более 1 раза в год</w:t>
            </w:r>
            <w:r w:rsidR="00FA3BA1">
              <w:rPr>
                <w:szCs w:val="28"/>
              </w:rPr>
              <w:t xml:space="preserve">; </w:t>
            </w:r>
            <w:r w:rsidR="00FA3BA1" w:rsidRPr="00E320C0">
              <w:rPr>
                <w:szCs w:val="28"/>
              </w:rPr>
              <w:t xml:space="preserve">скорость ветра </w:t>
            </w:r>
            <w:r w:rsidR="00FA3BA1">
              <w:rPr>
                <w:szCs w:val="28"/>
              </w:rPr>
              <w:t xml:space="preserve">до </w:t>
            </w:r>
            <w:r w:rsidR="00FA3BA1" w:rsidRPr="00E320C0">
              <w:rPr>
                <w:szCs w:val="28"/>
              </w:rPr>
              <w:t>2</w:t>
            </w:r>
            <w:r w:rsidR="00FA3BA1">
              <w:rPr>
                <w:szCs w:val="28"/>
              </w:rPr>
              <w:t>9</w:t>
            </w:r>
            <w:r w:rsidR="00FA3BA1" w:rsidRPr="00E320C0">
              <w:rPr>
                <w:szCs w:val="28"/>
              </w:rPr>
              <w:t xml:space="preserve"> м/с, с вероятностью </w:t>
            </w:r>
            <w:r w:rsidR="00FA3BA1">
              <w:rPr>
                <w:szCs w:val="28"/>
              </w:rPr>
              <w:t>1 раз</w:t>
            </w:r>
            <w:r w:rsidR="00FA3BA1" w:rsidRPr="00E320C0">
              <w:rPr>
                <w:szCs w:val="28"/>
              </w:rPr>
              <w:t xml:space="preserve"> в </w:t>
            </w:r>
            <w:r w:rsidR="00FA3BA1">
              <w:rPr>
                <w:szCs w:val="28"/>
              </w:rPr>
              <w:t>10 лет</w:t>
            </w:r>
            <w:r w:rsidRPr="00E320C0">
              <w:rPr>
                <w:szCs w:val="28"/>
              </w:rPr>
              <w:t>).</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наводнений и паводков</w:t>
            </w:r>
          </w:p>
        </w:tc>
        <w:tc>
          <w:tcPr>
            <w:tcW w:w="6521" w:type="dxa"/>
          </w:tcPr>
          <w:p w:rsidR="00B0705D" w:rsidRDefault="00B0705D" w:rsidP="00F7235C">
            <w:pPr>
              <w:rPr>
                <w:szCs w:val="28"/>
              </w:rPr>
            </w:pPr>
            <w:r w:rsidRPr="00E320C0">
              <w:rPr>
                <w:szCs w:val="28"/>
              </w:rPr>
              <w:t>степень опасности – опасный (возможн</w:t>
            </w:r>
            <w:r>
              <w:rPr>
                <w:szCs w:val="28"/>
              </w:rPr>
              <w:t>а</w:t>
            </w:r>
            <w:r w:rsidRPr="00E320C0">
              <w:rPr>
                <w:szCs w:val="28"/>
              </w:rPr>
              <w:t xml:space="preserve"> чрезвычайная ситуация региональн</w:t>
            </w:r>
            <w:r>
              <w:rPr>
                <w:szCs w:val="28"/>
              </w:rPr>
              <w:t>ого уровня);</w:t>
            </w:r>
          </w:p>
          <w:p w:rsidR="00B0705D" w:rsidRPr="00E320C0" w:rsidRDefault="00B0705D" w:rsidP="00F7235C">
            <w:pPr>
              <w:rPr>
                <w:szCs w:val="28"/>
              </w:rPr>
            </w:pPr>
            <w:r w:rsidRPr="00E320C0">
              <w:rPr>
                <w:szCs w:val="28"/>
              </w:rPr>
              <w:t xml:space="preserve">уровень риска – высокий </w:t>
            </w:r>
            <w:r>
              <w:rPr>
                <w:szCs w:val="28"/>
              </w:rPr>
              <w:t>(</w:t>
            </w:r>
            <w:r w:rsidRPr="00E320C0">
              <w:rPr>
                <w:szCs w:val="28"/>
              </w:rPr>
              <w:t xml:space="preserve">максимальный уровень подъема воды – </w:t>
            </w:r>
            <w:r w:rsidR="00FA3BA1">
              <w:rPr>
                <w:szCs w:val="28"/>
              </w:rPr>
              <w:t>от 0,5 до 3</w:t>
            </w:r>
            <w:r w:rsidRPr="00E320C0">
              <w:rPr>
                <w:szCs w:val="28"/>
              </w:rPr>
              <w:t>,0 м</w:t>
            </w:r>
            <w:r w:rsidR="00FA3BA1">
              <w:rPr>
                <w:szCs w:val="28"/>
              </w:rPr>
              <w:t xml:space="preserve"> (</w:t>
            </w:r>
            <w:r w:rsidR="00FA3BA1" w:rsidRPr="00B14E5E">
              <w:rPr>
                <w:szCs w:val="28"/>
              </w:rPr>
              <w:t>пос</w:t>
            </w:r>
            <w:r w:rsidR="00FA3BA1">
              <w:rPr>
                <w:szCs w:val="28"/>
              </w:rPr>
              <w:t>.</w:t>
            </w:r>
            <w:r w:rsidR="00FA3BA1" w:rsidRPr="00B14E5E">
              <w:rPr>
                <w:szCs w:val="28"/>
              </w:rPr>
              <w:t xml:space="preserve"> Кр</w:t>
            </w:r>
            <w:r w:rsidR="00FA3BA1">
              <w:rPr>
                <w:szCs w:val="28"/>
              </w:rPr>
              <w:t xml:space="preserve">аснофарфорный, </w:t>
            </w:r>
            <w:r w:rsidR="00FA3BA1" w:rsidRPr="00B14E5E">
              <w:rPr>
                <w:szCs w:val="28"/>
              </w:rPr>
              <w:t>с. Грузино, с. Оскуй, д. Покровское, д. Крутиха, д. Мелехово</w:t>
            </w:r>
            <w:r w:rsidR="00FA3BA1">
              <w:rPr>
                <w:szCs w:val="28"/>
              </w:rPr>
              <w:t>)</w:t>
            </w:r>
            <w:r w:rsidRPr="00E320C0">
              <w:rPr>
                <w:szCs w:val="28"/>
              </w:rPr>
              <w:t>;</w:t>
            </w:r>
          </w:p>
          <w:p w:rsidR="00B0705D" w:rsidRPr="00E320C0" w:rsidRDefault="00B0705D" w:rsidP="00FA3BA1">
            <w:pPr>
              <w:rPr>
                <w:szCs w:val="28"/>
              </w:rPr>
            </w:pPr>
            <w:r w:rsidRPr="00E320C0">
              <w:rPr>
                <w:szCs w:val="28"/>
              </w:rPr>
              <w:t xml:space="preserve">площадь затопления поймы реки </w:t>
            </w:r>
            <w:r w:rsidR="00FA3BA1">
              <w:rPr>
                <w:szCs w:val="28"/>
              </w:rPr>
              <w:t>Волхов</w:t>
            </w:r>
            <w:r>
              <w:rPr>
                <w:szCs w:val="28"/>
              </w:rPr>
              <w:t xml:space="preserve"> </w:t>
            </w:r>
            <w:r w:rsidRPr="00E320C0">
              <w:rPr>
                <w:szCs w:val="28"/>
              </w:rPr>
              <w:t>60</w:t>
            </w:r>
            <w:r>
              <w:rPr>
                <w:szCs w:val="28"/>
              </w:rPr>
              <w:t>–75</w:t>
            </w:r>
            <w:r w:rsidRPr="00E320C0">
              <w:rPr>
                <w:szCs w:val="28"/>
              </w:rPr>
              <w:t xml:space="preserve">%, повторяемость превышения максимального уровня воды 1 раз в </w:t>
            </w:r>
            <w:r w:rsidRPr="00E320C0">
              <w:rPr>
                <w:szCs w:val="28"/>
                <w:lang w:val="en-US"/>
              </w:rPr>
              <w:t>n</w:t>
            </w:r>
            <w:r w:rsidRPr="00E320C0">
              <w:rPr>
                <w:szCs w:val="28"/>
              </w:rPr>
              <w:t xml:space="preserve"> лет</w:t>
            </w:r>
            <w:r>
              <w:rPr>
                <w:szCs w:val="28"/>
              </w:rPr>
              <w:t xml:space="preserve"> – </w:t>
            </w:r>
            <w:r w:rsidRPr="00E320C0">
              <w:rPr>
                <w:szCs w:val="28"/>
              </w:rPr>
              <w:t>20</w:t>
            </w:r>
            <w:r>
              <w:rPr>
                <w:szCs w:val="28"/>
              </w:rPr>
              <w:t>–</w:t>
            </w:r>
            <w:r w:rsidRPr="00E320C0">
              <w:rPr>
                <w:szCs w:val="28"/>
              </w:rPr>
              <w:t>50</w:t>
            </w:r>
            <w:r>
              <w:rPr>
                <w:szCs w:val="28"/>
              </w:rPr>
              <w:t>)</w:t>
            </w:r>
            <w:r w:rsidRPr="00E320C0">
              <w:rPr>
                <w:szCs w:val="28"/>
              </w:rPr>
              <w:t>.</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w:t>
            </w:r>
            <w:r>
              <w:rPr>
                <w:szCs w:val="28"/>
              </w:rPr>
              <w:t xml:space="preserve"> возникновения оползней, селей, камнепадов</w:t>
            </w:r>
          </w:p>
        </w:tc>
        <w:tc>
          <w:tcPr>
            <w:tcW w:w="6521" w:type="dxa"/>
          </w:tcPr>
          <w:p w:rsidR="00B0705D" w:rsidRPr="00E320C0" w:rsidRDefault="00FA3BA1" w:rsidP="00F7235C">
            <w:pPr>
              <w:rPr>
                <w:szCs w:val="28"/>
              </w:rPr>
            </w:pPr>
            <w:r>
              <w:rPr>
                <w:szCs w:val="28"/>
              </w:rPr>
              <w:t>нет</w:t>
            </w:r>
          </w:p>
        </w:tc>
      </w:tr>
    </w:tbl>
    <w:p w:rsidR="00B0705D" w:rsidRPr="005A346F" w:rsidRDefault="00B0705D" w:rsidP="00FA3BA1">
      <w:pPr>
        <w:pStyle w:val="20"/>
        <w:ind w:left="709" w:hanging="709"/>
      </w:pPr>
      <w:bookmarkStart w:id="278" w:name="_Toc27308519"/>
      <w:bookmarkStart w:id="279" w:name="_Toc62987033"/>
      <w:bookmarkStart w:id="280" w:name="_Toc77676686"/>
      <w:r w:rsidRPr="005A346F">
        <w:lastRenderedPageBreak/>
        <w:t xml:space="preserve">Возможные чрезвычайные ситуации техногенного характера на территории </w:t>
      </w:r>
      <w:r w:rsidRPr="00FA3BA1">
        <w:t>сельского</w:t>
      </w:r>
      <w:r w:rsidRPr="005A346F">
        <w:t xml:space="preserve"> поселения</w:t>
      </w:r>
      <w:bookmarkEnd w:id="278"/>
      <w:bookmarkEnd w:id="279"/>
      <w:bookmarkEnd w:id="280"/>
    </w:p>
    <w:p w:rsidR="00B0705D" w:rsidRDefault="00B0705D" w:rsidP="00B0705D">
      <w:pPr>
        <w:spacing w:line="240" w:lineRule="atLeast"/>
        <w:ind w:firstLine="709"/>
        <w:rPr>
          <w:szCs w:val="28"/>
        </w:rPr>
      </w:pPr>
      <w:r w:rsidRPr="00880F5B">
        <w:rPr>
          <w:szCs w:val="28"/>
        </w:rPr>
        <w:t>По результатам обследования, на территории поселения</w:t>
      </w:r>
      <w:r w:rsidRPr="00880F5B">
        <w:rPr>
          <w:b/>
          <w:szCs w:val="28"/>
        </w:rPr>
        <w:t xml:space="preserve">, </w:t>
      </w:r>
      <w:r w:rsidRPr="00880F5B">
        <w:rPr>
          <w:szCs w:val="28"/>
        </w:rPr>
        <w:t>наблюдаются следующие возможные источники чрезвычайных ситуаций техногенного характера: аварии на потенциально опасных производственных объектах</w:t>
      </w:r>
      <w:r w:rsidR="00653828">
        <w:rPr>
          <w:szCs w:val="28"/>
        </w:rPr>
        <w:t xml:space="preserve"> (участки магистральных газопроводов и газопроводов-отводов</w:t>
      </w:r>
      <w:r>
        <w:rPr>
          <w:szCs w:val="28"/>
        </w:rPr>
        <w:t xml:space="preserve">, </w:t>
      </w:r>
      <w:r w:rsidR="00653828">
        <w:rPr>
          <w:szCs w:val="28"/>
        </w:rPr>
        <w:t xml:space="preserve">АГРС «Красный фарфорист», </w:t>
      </w:r>
      <w:r>
        <w:rPr>
          <w:szCs w:val="28"/>
        </w:rPr>
        <w:t>АЗС, и пр.)</w:t>
      </w:r>
      <w:r w:rsidRPr="00880F5B">
        <w:rPr>
          <w:szCs w:val="28"/>
        </w:rPr>
        <w:t xml:space="preserve">; аварии на </w:t>
      </w:r>
      <w:r w:rsidR="00FA3BA1">
        <w:rPr>
          <w:szCs w:val="28"/>
        </w:rPr>
        <w:t xml:space="preserve">железнодорожном </w:t>
      </w:r>
      <w:r w:rsidRPr="00880F5B">
        <w:rPr>
          <w:szCs w:val="28"/>
        </w:rPr>
        <w:t>транспорте, аварии при перевозке опасных грузов</w:t>
      </w:r>
      <w:r w:rsidR="00FA3BA1">
        <w:rPr>
          <w:szCs w:val="28"/>
        </w:rPr>
        <w:t xml:space="preserve"> по автомобильным дорогам</w:t>
      </w:r>
      <w:r w:rsidRPr="00880F5B">
        <w:rPr>
          <w:szCs w:val="28"/>
        </w:rPr>
        <w:t>.</w:t>
      </w:r>
    </w:p>
    <w:p w:rsidR="00B0705D" w:rsidRDefault="00B0705D" w:rsidP="00B0705D">
      <w:pPr>
        <w:spacing w:line="240" w:lineRule="atLeast"/>
        <w:ind w:firstLine="709"/>
        <w:rPr>
          <w:szCs w:val="28"/>
        </w:rPr>
      </w:pPr>
      <w:r w:rsidRPr="00880F5B">
        <w:rPr>
          <w:szCs w:val="28"/>
        </w:rPr>
        <w:t>Основные факторы риска возникновения источников чрезвычайных ситуаций техногенного характера представлены ниже.</w:t>
      </w:r>
    </w:p>
    <w:p w:rsidR="00B0705D" w:rsidRPr="00880F5B" w:rsidRDefault="00B0705D" w:rsidP="00B0705D">
      <w:pPr>
        <w:spacing w:line="240" w:lineRule="atLeast"/>
        <w:ind w:firstLine="709"/>
        <w:rPr>
          <w:szCs w:val="28"/>
        </w:rPr>
      </w:pPr>
      <w:r w:rsidRPr="00880F5B">
        <w:rPr>
          <w:szCs w:val="28"/>
        </w:rPr>
        <w:t>Перечень и характеристики основных факторов чрезвычайных ситуаций техногенного характера</w:t>
      </w:r>
      <w:r w:rsidR="00FA3BA1">
        <w:rPr>
          <w:szCs w:val="28"/>
        </w:rPr>
        <w:t xml:space="preserve"> (на момент разработки настоящего раздела)</w:t>
      </w:r>
      <w:r w:rsidRPr="00880F5B">
        <w:rPr>
          <w:szCs w:val="28"/>
        </w:rPr>
        <w:t>:</w:t>
      </w:r>
    </w:p>
    <w:tbl>
      <w:tblPr>
        <w:tblStyle w:val="1432"/>
        <w:tblW w:w="10456" w:type="dxa"/>
        <w:tblLook w:val="04A0" w:firstRow="1" w:lastRow="0" w:firstColumn="1" w:lastColumn="0" w:noHBand="0" w:noVBand="1"/>
      </w:tblPr>
      <w:tblGrid>
        <w:gridCol w:w="3510"/>
        <w:gridCol w:w="2127"/>
        <w:gridCol w:w="2126"/>
        <w:gridCol w:w="2693"/>
      </w:tblGrid>
      <w:tr w:rsidR="00B0705D" w:rsidRPr="00880F5B" w:rsidTr="00F7235C">
        <w:trPr>
          <w:tblHeader/>
        </w:trPr>
        <w:tc>
          <w:tcPr>
            <w:tcW w:w="3510" w:type="dxa"/>
            <w:vAlign w:val="center"/>
          </w:tcPr>
          <w:p w:rsidR="00B0705D" w:rsidRPr="00880F5B" w:rsidRDefault="00B0705D" w:rsidP="00F7235C">
            <w:pPr>
              <w:jc w:val="center"/>
              <w:rPr>
                <w:szCs w:val="28"/>
              </w:rPr>
            </w:pPr>
            <w:r w:rsidRPr="00880F5B">
              <w:rPr>
                <w:szCs w:val="28"/>
              </w:rPr>
              <w:t xml:space="preserve">Наименование </w:t>
            </w:r>
          </w:p>
        </w:tc>
        <w:tc>
          <w:tcPr>
            <w:tcW w:w="2127" w:type="dxa"/>
            <w:vAlign w:val="center"/>
          </w:tcPr>
          <w:p w:rsidR="00B0705D" w:rsidRDefault="00B0705D" w:rsidP="00F7235C">
            <w:pPr>
              <w:jc w:val="center"/>
              <w:rPr>
                <w:szCs w:val="28"/>
              </w:rPr>
            </w:pPr>
            <w:r w:rsidRPr="00E320C0">
              <w:rPr>
                <w:szCs w:val="28"/>
              </w:rPr>
              <w:t>Средняя площадь зоны вероятной чрезвычайной ситуации</w:t>
            </w:r>
          </w:p>
          <w:p w:rsidR="00B0705D" w:rsidRPr="00E320C0" w:rsidRDefault="00B0705D" w:rsidP="00F7235C">
            <w:pPr>
              <w:jc w:val="center"/>
              <w:rPr>
                <w:szCs w:val="28"/>
              </w:rPr>
            </w:pPr>
            <w:r>
              <w:rPr>
                <w:szCs w:val="28"/>
              </w:rPr>
              <w:t>(</w:t>
            </w:r>
            <w:r w:rsidRPr="00E320C0">
              <w:rPr>
                <w:szCs w:val="28"/>
              </w:rPr>
              <w:t>км</w:t>
            </w:r>
            <w:r w:rsidRPr="00E320C0">
              <w:rPr>
                <w:szCs w:val="28"/>
                <w:vertAlign w:val="superscript"/>
              </w:rPr>
              <w:t>2</w:t>
            </w:r>
            <w:r>
              <w:rPr>
                <w:szCs w:val="28"/>
              </w:rPr>
              <w:t>)</w:t>
            </w:r>
          </w:p>
        </w:tc>
        <w:tc>
          <w:tcPr>
            <w:tcW w:w="2126" w:type="dxa"/>
            <w:vAlign w:val="center"/>
          </w:tcPr>
          <w:p w:rsidR="00B0705D" w:rsidRDefault="00B0705D" w:rsidP="00F7235C">
            <w:pPr>
              <w:jc w:val="center"/>
              <w:rPr>
                <w:szCs w:val="28"/>
              </w:rPr>
            </w:pPr>
            <w:r w:rsidRPr="00E320C0">
              <w:rPr>
                <w:szCs w:val="28"/>
              </w:rPr>
              <w:t>Численность населения в зоне вероятной чрезвычайной ситуации</w:t>
            </w:r>
          </w:p>
          <w:p w:rsidR="00B0705D" w:rsidRPr="00E320C0" w:rsidRDefault="00B0705D" w:rsidP="00F7235C">
            <w:pPr>
              <w:jc w:val="center"/>
              <w:rPr>
                <w:szCs w:val="28"/>
              </w:rPr>
            </w:pPr>
            <w:r>
              <w:rPr>
                <w:szCs w:val="28"/>
              </w:rPr>
              <w:t>(</w:t>
            </w:r>
            <w:r w:rsidRPr="00E320C0">
              <w:rPr>
                <w:szCs w:val="28"/>
              </w:rPr>
              <w:t>тыс. чел.</w:t>
            </w:r>
            <w:r>
              <w:rPr>
                <w:szCs w:val="28"/>
              </w:rPr>
              <w:t>)</w:t>
            </w:r>
          </w:p>
        </w:tc>
        <w:tc>
          <w:tcPr>
            <w:tcW w:w="2693" w:type="dxa"/>
            <w:vAlign w:val="center"/>
          </w:tcPr>
          <w:p w:rsidR="00B0705D" w:rsidRDefault="00B0705D" w:rsidP="00F7235C">
            <w:pPr>
              <w:jc w:val="center"/>
              <w:rPr>
                <w:szCs w:val="28"/>
              </w:rPr>
            </w:pPr>
            <w:r w:rsidRPr="00E320C0">
              <w:rPr>
                <w:szCs w:val="28"/>
              </w:rPr>
              <w:t>Среднемноголетняя частота возникновения чрезвычайной ситуации</w:t>
            </w:r>
          </w:p>
          <w:p w:rsidR="00B0705D" w:rsidRPr="00E320C0" w:rsidRDefault="00B0705D" w:rsidP="00F7235C">
            <w:pPr>
              <w:jc w:val="center"/>
              <w:rPr>
                <w:szCs w:val="28"/>
              </w:rPr>
            </w:pPr>
            <w:r>
              <w:rPr>
                <w:szCs w:val="28"/>
              </w:rPr>
              <w:t>(</w:t>
            </w:r>
            <w:r w:rsidRPr="00E320C0">
              <w:rPr>
                <w:szCs w:val="28"/>
              </w:rPr>
              <w:t>ед. в год</w:t>
            </w:r>
            <w:r>
              <w:rPr>
                <w:szCs w:val="28"/>
              </w:rPr>
              <w:t>)</w:t>
            </w:r>
          </w:p>
        </w:tc>
      </w:tr>
      <w:tr w:rsidR="00B0705D" w:rsidRPr="00880F5B" w:rsidTr="00F7235C">
        <w:tc>
          <w:tcPr>
            <w:tcW w:w="3510" w:type="dxa"/>
          </w:tcPr>
          <w:p w:rsidR="00B0705D" w:rsidRPr="00880F5B" w:rsidRDefault="00B0705D" w:rsidP="00F7235C">
            <w:pPr>
              <w:rPr>
                <w:szCs w:val="28"/>
              </w:rPr>
            </w:pPr>
            <w:r w:rsidRPr="00880F5B">
              <w:rPr>
                <w:szCs w:val="28"/>
              </w:rPr>
              <w:t>Химически опасные объекты</w:t>
            </w:r>
          </w:p>
        </w:tc>
        <w:tc>
          <w:tcPr>
            <w:tcW w:w="2127" w:type="dxa"/>
            <w:vAlign w:val="center"/>
          </w:tcPr>
          <w:p w:rsidR="00B0705D" w:rsidRPr="00880F5B" w:rsidRDefault="00B0705D" w:rsidP="00F7235C">
            <w:pPr>
              <w:rPr>
                <w:szCs w:val="28"/>
              </w:rPr>
            </w:pPr>
            <w:r w:rsidRPr="00880F5B">
              <w:rPr>
                <w:szCs w:val="28"/>
              </w:rPr>
              <w:t>нет</w:t>
            </w:r>
          </w:p>
        </w:tc>
        <w:tc>
          <w:tcPr>
            <w:tcW w:w="2126" w:type="dxa"/>
            <w:vAlign w:val="center"/>
          </w:tcPr>
          <w:p w:rsidR="00B0705D" w:rsidRPr="00880F5B" w:rsidRDefault="00B0705D" w:rsidP="00F7235C">
            <w:pPr>
              <w:rPr>
                <w:szCs w:val="28"/>
              </w:rPr>
            </w:pPr>
            <w:r w:rsidRPr="00880F5B">
              <w:rPr>
                <w:szCs w:val="28"/>
              </w:rPr>
              <w:t>нет</w:t>
            </w:r>
          </w:p>
        </w:tc>
        <w:tc>
          <w:tcPr>
            <w:tcW w:w="2693" w:type="dxa"/>
            <w:vAlign w:val="center"/>
          </w:tcPr>
          <w:p w:rsidR="00B0705D" w:rsidRPr="00880F5B" w:rsidRDefault="00B0705D" w:rsidP="00F7235C">
            <w:pPr>
              <w:rPr>
                <w:szCs w:val="28"/>
              </w:rPr>
            </w:pPr>
            <w:r w:rsidRPr="00880F5B">
              <w:rPr>
                <w:szCs w:val="28"/>
              </w:rPr>
              <w:t>нет</w:t>
            </w:r>
          </w:p>
        </w:tc>
      </w:tr>
      <w:tr w:rsidR="00B0705D" w:rsidRPr="00880F5B" w:rsidTr="00F7235C">
        <w:tc>
          <w:tcPr>
            <w:tcW w:w="3510" w:type="dxa"/>
          </w:tcPr>
          <w:p w:rsidR="00B0705D" w:rsidRPr="00880F5B" w:rsidRDefault="00FA3BA1" w:rsidP="00F7235C">
            <w:pPr>
              <w:rPr>
                <w:szCs w:val="28"/>
              </w:rPr>
            </w:pPr>
            <w:r>
              <w:rPr>
                <w:szCs w:val="28"/>
              </w:rPr>
              <w:t>Пожаро</w:t>
            </w:r>
            <w:r w:rsidR="00B0705D" w:rsidRPr="00880F5B">
              <w:rPr>
                <w:szCs w:val="28"/>
              </w:rPr>
              <w:t xml:space="preserve">взрывоопасные объекты </w:t>
            </w:r>
          </w:p>
        </w:tc>
        <w:tc>
          <w:tcPr>
            <w:tcW w:w="2127" w:type="dxa"/>
            <w:vAlign w:val="center"/>
          </w:tcPr>
          <w:p w:rsidR="00B0705D" w:rsidRPr="00880F5B" w:rsidRDefault="00B0705D" w:rsidP="00F7235C">
            <w:pPr>
              <w:rPr>
                <w:szCs w:val="28"/>
              </w:rPr>
            </w:pPr>
            <w:r w:rsidRPr="00880F5B">
              <w:rPr>
                <w:szCs w:val="28"/>
              </w:rPr>
              <w:t>4,1</w:t>
            </w:r>
          </w:p>
        </w:tc>
        <w:tc>
          <w:tcPr>
            <w:tcW w:w="2126" w:type="dxa"/>
            <w:vAlign w:val="center"/>
          </w:tcPr>
          <w:p w:rsidR="00B0705D" w:rsidRPr="00880F5B" w:rsidRDefault="00B0705D" w:rsidP="00F7235C">
            <w:pPr>
              <w:rPr>
                <w:szCs w:val="28"/>
              </w:rPr>
            </w:pPr>
            <w:r w:rsidRPr="00880F5B">
              <w:rPr>
                <w:szCs w:val="28"/>
              </w:rPr>
              <w:t>1,0</w:t>
            </w:r>
          </w:p>
        </w:tc>
        <w:tc>
          <w:tcPr>
            <w:tcW w:w="2693" w:type="dxa"/>
            <w:vAlign w:val="center"/>
          </w:tcPr>
          <w:p w:rsidR="00B0705D" w:rsidRPr="00880F5B" w:rsidRDefault="00B0705D" w:rsidP="00F7235C">
            <w:pPr>
              <w:rPr>
                <w:szCs w:val="28"/>
              </w:rPr>
            </w:pPr>
            <w:r w:rsidRPr="00880F5B">
              <w:rPr>
                <w:szCs w:val="28"/>
              </w:rPr>
              <w:t>менее 1 раза в 10 лет</w:t>
            </w:r>
          </w:p>
        </w:tc>
      </w:tr>
      <w:tr w:rsidR="00B0705D" w:rsidRPr="00880F5B" w:rsidTr="00F7235C">
        <w:tc>
          <w:tcPr>
            <w:tcW w:w="3510" w:type="dxa"/>
          </w:tcPr>
          <w:p w:rsidR="00B0705D" w:rsidRPr="00880F5B" w:rsidRDefault="00B0705D" w:rsidP="00F7235C">
            <w:pPr>
              <w:rPr>
                <w:szCs w:val="28"/>
              </w:rPr>
            </w:pPr>
            <w:r w:rsidRPr="00880F5B">
              <w:rPr>
                <w:szCs w:val="28"/>
              </w:rPr>
              <w:t>Радиационно-опасные объекты</w:t>
            </w:r>
          </w:p>
        </w:tc>
        <w:tc>
          <w:tcPr>
            <w:tcW w:w="2127" w:type="dxa"/>
            <w:vAlign w:val="center"/>
          </w:tcPr>
          <w:p w:rsidR="00B0705D" w:rsidRPr="00880F5B" w:rsidRDefault="00B0705D" w:rsidP="00F7235C">
            <w:pPr>
              <w:rPr>
                <w:szCs w:val="28"/>
              </w:rPr>
            </w:pPr>
            <w:r w:rsidRPr="00880F5B">
              <w:rPr>
                <w:szCs w:val="28"/>
              </w:rPr>
              <w:t>нет</w:t>
            </w:r>
          </w:p>
        </w:tc>
        <w:tc>
          <w:tcPr>
            <w:tcW w:w="2126" w:type="dxa"/>
            <w:vAlign w:val="center"/>
          </w:tcPr>
          <w:p w:rsidR="00B0705D" w:rsidRPr="00880F5B" w:rsidRDefault="00B0705D" w:rsidP="00F7235C">
            <w:pPr>
              <w:rPr>
                <w:szCs w:val="28"/>
              </w:rPr>
            </w:pPr>
            <w:r w:rsidRPr="00880F5B">
              <w:rPr>
                <w:szCs w:val="28"/>
              </w:rPr>
              <w:t>нет</w:t>
            </w:r>
          </w:p>
        </w:tc>
        <w:tc>
          <w:tcPr>
            <w:tcW w:w="2693" w:type="dxa"/>
            <w:vAlign w:val="center"/>
          </w:tcPr>
          <w:p w:rsidR="00B0705D" w:rsidRPr="00880F5B" w:rsidRDefault="00B0705D" w:rsidP="00F7235C">
            <w:pPr>
              <w:rPr>
                <w:szCs w:val="28"/>
              </w:rPr>
            </w:pPr>
            <w:r w:rsidRPr="00880F5B">
              <w:rPr>
                <w:szCs w:val="28"/>
              </w:rPr>
              <w:t>нет</w:t>
            </w:r>
          </w:p>
        </w:tc>
      </w:tr>
      <w:tr w:rsidR="00FA3BA1" w:rsidRPr="00880F5B" w:rsidTr="00F7235C">
        <w:tc>
          <w:tcPr>
            <w:tcW w:w="3510" w:type="dxa"/>
          </w:tcPr>
          <w:p w:rsidR="00FA3BA1" w:rsidRPr="00880F5B" w:rsidRDefault="00FA3BA1" w:rsidP="00F7235C">
            <w:pPr>
              <w:rPr>
                <w:szCs w:val="28"/>
              </w:rPr>
            </w:pPr>
            <w:bookmarkStart w:id="281" w:name="_Toc309924692"/>
            <w:bookmarkStart w:id="282" w:name="_Toc374968693"/>
            <w:bookmarkStart w:id="283" w:name="_Toc389545872"/>
            <w:bookmarkStart w:id="284" w:name="_Toc408941710"/>
            <w:r w:rsidRPr="00880F5B">
              <w:rPr>
                <w:szCs w:val="28"/>
              </w:rPr>
              <w:t>Гидродинамически опасные объекты</w:t>
            </w:r>
            <w:bookmarkEnd w:id="281"/>
            <w:bookmarkEnd w:id="282"/>
            <w:bookmarkEnd w:id="283"/>
            <w:bookmarkEnd w:id="284"/>
          </w:p>
        </w:tc>
        <w:tc>
          <w:tcPr>
            <w:tcW w:w="2127" w:type="dxa"/>
            <w:vAlign w:val="center"/>
          </w:tcPr>
          <w:p w:rsidR="00FA3BA1" w:rsidRPr="00880F5B" w:rsidRDefault="00FA3BA1" w:rsidP="00F7235C">
            <w:pPr>
              <w:rPr>
                <w:szCs w:val="28"/>
              </w:rPr>
            </w:pPr>
            <w:r w:rsidRPr="00880F5B">
              <w:rPr>
                <w:szCs w:val="28"/>
              </w:rPr>
              <w:t>нет</w:t>
            </w:r>
          </w:p>
        </w:tc>
        <w:tc>
          <w:tcPr>
            <w:tcW w:w="2126" w:type="dxa"/>
            <w:vAlign w:val="center"/>
          </w:tcPr>
          <w:p w:rsidR="00FA3BA1" w:rsidRPr="00880F5B" w:rsidRDefault="00FA3BA1" w:rsidP="00F7235C">
            <w:pPr>
              <w:rPr>
                <w:szCs w:val="28"/>
              </w:rPr>
            </w:pPr>
            <w:r w:rsidRPr="00880F5B">
              <w:rPr>
                <w:szCs w:val="28"/>
              </w:rPr>
              <w:t>нет</w:t>
            </w:r>
          </w:p>
        </w:tc>
        <w:tc>
          <w:tcPr>
            <w:tcW w:w="2693" w:type="dxa"/>
            <w:vAlign w:val="center"/>
          </w:tcPr>
          <w:p w:rsidR="00FA3BA1" w:rsidRPr="00880F5B" w:rsidRDefault="00FA3BA1" w:rsidP="00F7235C">
            <w:pPr>
              <w:rPr>
                <w:szCs w:val="28"/>
              </w:rPr>
            </w:pPr>
            <w:r w:rsidRPr="00880F5B">
              <w:rPr>
                <w:szCs w:val="28"/>
              </w:rPr>
              <w:t>нет</w:t>
            </w:r>
          </w:p>
        </w:tc>
      </w:tr>
      <w:tr w:rsidR="00B0705D" w:rsidRPr="00880F5B" w:rsidTr="00F7235C">
        <w:tc>
          <w:tcPr>
            <w:tcW w:w="3510" w:type="dxa"/>
          </w:tcPr>
          <w:p w:rsidR="00B0705D" w:rsidRPr="00880F5B" w:rsidRDefault="00B0705D" w:rsidP="00F7235C">
            <w:pPr>
              <w:rPr>
                <w:szCs w:val="28"/>
              </w:rPr>
            </w:pPr>
            <w:bookmarkStart w:id="285" w:name="_Toc309924693"/>
            <w:bookmarkStart w:id="286" w:name="_Toc374968694"/>
            <w:bookmarkStart w:id="287" w:name="_Toc389545873"/>
            <w:bookmarkStart w:id="288" w:name="_Toc408941711"/>
            <w:r w:rsidRPr="00880F5B">
              <w:rPr>
                <w:szCs w:val="28"/>
              </w:rPr>
              <w:t>Опасные происшествия на транспорте при перевозке опасных грузов по территории</w:t>
            </w:r>
            <w:bookmarkEnd w:id="285"/>
            <w:bookmarkEnd w:id="286"/>
            <w:bookmarkEnd w:id="287"/>
            <w:bookmarkEnd w:id="288"/>
            <w:r w:rsidRPr="00880F5B">
              <w:rPr>
                <w:szCs w:val="28"/>
              </w:rPr>
              <w:t>:</w:t>
            </w:r>
          </w:p>
        </w:tc>
        <w:tc>
          <w:tcPr>
            <w:tcW w:w="2127" w:type="dxa"/>
            <w:vAlign w:val="center"/>
          </w:tcPr>
          <w:p w:rsidR="00B0705D" w:rsidRPr="00880F5B" w:rsidRDefault="00B0705D" w:rsidP="00F7235C">
            <w:pPr>
              <w:rPr>
                <w:szCs w:val="28"/>
              </w:rPr>
            </w:pPr>
          </w:p>
        </w:tc>
        <w:tc>
          <w:tcPr>
            <w:tcW w:w="2126" w:type="dxa"/>
            <w:vAlign w:val="center"/>
          </w:tcPr>
          <w:p w:rsidR="00B0705D" w:rsidRPr="00880F5B" w:rsidRDefault="00B0705D" w:rsidP="00F7235C">
            <w:pPr>
              <w:rPr>
                <w:szCs w:val="28"/>
              </w:rPr>
            </w:pPr>
          </w:p>
        </w:tc>
        <w:tc>
          <w:tcPr>
            <w:tcW w:w="2693" w:type="dxa"/>
            <w:vAlign w:val="center"/>
          </w:tcPr>
          <w:p w:rsidR="00B0705D" w:rsidRPr="00880F5B" w:rsidRDefault="00B0705D" w:rsidP="00F7235C">
            <w:pPr>
              <w:rPr>
                <w:szCs w:val="28"/>
              </w:rPr>
            </w:pPr>
          </w:p>
        </w:tc>
      </w:tr>
      <w:tr w:rsidR="00B0705D" w:rsidRPr="00880F5B" w:rsidTr="00F7235C">
        <w:tc>
          <w:tcPr>
            <w:tcW w:w="3510" w:type="dxa"/>
          </w:tcPr>
          <w:p w:rsidR="00B0705D" w:rsidRPr="00880F5B" w:rsidRDefault="00B0705D" w:rsidP="00F7235C">
            <w:pPr>
              <w:rPr>
                <w:szCs w:val="28"/>
              </w:rPr>
            </w:pPr>
            <w:r w:rsidRPr="00880F5B">
              <w:rPr>
                <w:szCs w:val="28"/>
              </w:rPr>
              <w:t>на автомобильном транспорте</w:t>
            </w:r>
          </w:p>
        </w:tc>
        <w:tc>
          <w:tcPr>
            <w:tcW w:w="2127" w:type="dxa"/>
            <w:vAlign w:val="center"/>
          </w:tcPr>
          <w:p w:rsidR="00B0705D" w:rsidRPr="00880F5B" w:rsidRDefault="00B0705D" w:rsidP="00F7235C">
            <w:pPr>
              <w:rPr>
                <w:szCs w:val="28"/>
              </w:rPr>
            </w:pPr>
            <w:r w:rsidRPr="00880F5B">
              <w:rPr>
                <w:szCs w:val="28"/>
              </w:rPr>
              <w:t>0,1</w:t>
            </w:r>
          </w:p>
        </w:tc>
        <w:tc>
          <w:tcPr>
            <w:tcW w:w="2126" w:type="dxa"/>
            <w:vAlign w:val="center"/>
          </w:tcPr>
          <w:p w:rsidR="00B0705D" w:rsidRPr="00880F5B" w:rsidRDefault="00B0705D" w:rsidP="00F7235C">
            <w:pPr>
              <w:rPr>
                <w:szCs w:val="28"/>
              </w:rPr>
            </w:pPr>
            <w:r w:rsidRPr="00880F5B">
              <w:rPr>
                <w:szCs w:val="28"/>
              </w:rPr>
              <w:t>до 0,</w:t>
            </w:r>
            <w:r>
              <w:rPr>
                <w:szCs w:val="28"/>
              </w:rPr>
              <w:t>0</w:t>
            </w:r>
            <w:r w:rsidRPr="00880F5B">
              <w:rPr>
                <w:szCs w:val="28"/>
              </w:rPr>
              <w:t>5</w:t>
            </w:r>
          </w:p>
        </w:tc>
        <w:tc>
          <w:tcPr>
            <w:tcW w:w="2693" w:type="dxa"/>
            <w:vAlign w:val="center"/>
          </w:tcPr>
          <w:p w:rsidR="00B0705D" w:rsidRPr="00880F5B" w:rsidRDefault="00B0705D" w:rsidP="00F7235C">
            <w:pPr>
              <w:rPr>
                <w:szCs w:val="28"/>
              </w:rPr>
            </w:pPr>
            <w:r w:rsidRPr="00880F5B">
              <w:rPr>
                <w:szCs w:val="28"/>
              </w:rPr>
              <w:t xml:space="preserve">менее 0,1 раз в год </w:t>
            </w:r>
          </w:p>
        </w:tc>
      </w:tr>
      <w:tr w:rsidR="00B0705D" w:rsidRPr="00880F5B" w:rsidTr="00F7235C">
        <w:tc>
          <w:tcPr>
            <w:tcW w:w="3510" w:type="dxa"/>
          </w:tcPr>
          <w:p w:rsidR="00B0705D" w:rsidRPr="00880F5B" w:rsidRDefault="00B0705D" w:rsidP="00F7235C">
            <w:pPr>
              <w:rPr>
                <w:szCs w:val="28"/>
              </w:rPr>
            </w:pPr>
            <w:r w:rsidRPr="00880F5B">
              <w:rPr>
                <w:szCs w:val="28"/>
              </w:rPr>
              <w:t>на железнодорожном транспорте</w:t>
            </w:r>
          </w:p>
        </w:tc>
        <w:tc>
          <w:tcPr>
            <w:tcW w:w="2127" w:type="dxa"/>
            <w:vAlign w:val="center"/>
          </w:tcPr>
          <w:p w:rsidR="00B0705D" w:rsidRPr="00880F5B" w:rsidRDefault="00FA3BA1" w:rsidP="00F7235C">
            <w:pPr>
              <w:rPr>
                <w:szCs w:val="28"/>
              </w:rPr>
            </w:pPr>
            <w:r>
              <w:rPr>
                <w:szCs w:val="28"/>
              </w:rPr>
              <w:t>1,0</w:t>
            </w:r>
          </w:p>
        </w:tc>
        <w:tc>
          <w:tcPr>
            <w:tcW w:w="2126" w:type="dxa"/>
            <w:vAlign w:val="center"/>
          </w:tcPr>
          <w:p w:rsidR="00B0705D" w:rsidRPr="00880F5B" w:rsidRDefault="00FA3BA1" w:rsidP="00F7235C">
            <w:pPr>
              <w:rPr>
                <w:szCs w:val="28"/>
              </w:rPr>
            </w:pPr>
            <w:r>
              <w:rPr>
                <w:szCs w:val="28"/>
              </w:rPr>
              <w:t>до 1,0</w:t>
            </w:r>
          </w:p>
        </w:tc>
        <w:tc>
          <w:tcPr>
            <w:tcW w:w="2693" w:type="dxa"/>
            <w:vAlign w:val="center"/>
          </w:tcPr>
          <w:p w:rsidR="00B0705D" w:rsidRPr="00880F5B" w:rsidRDefault="00FA3BA1" w:rsidP="00F7235C">
            <w:pPr>
              <w:rPr>
                <w:szCs w:val="28"/>
              </w:rPr>
            </w:pPr>
            <w:r w:rsidRPr="00880F5B">
              <w:rPr>
                <w:szCs w:val="28"/>
              </w:rPr>
              <w:t>менее 1 раза в 10 лет</w:t>
            </w:r>
          </w:p>
        </w:tc>
      </w:tr>
      <w:tr w:rsidR="00B0705D" w:rsidRPr="00880F5B" w:rsidTr="00F7235C">
        <w:tc>
          <w:tcPr>
            <w:tcW w:w="3510" w:type="dxa"/>
          </w:tcPr>
          <w:p w:rsidR="00B0705D" w:rsidRPr="00880F5B" w:rsidRDefault="00B0705D" w:rsidP="00F7235C">
            <w:pPr>
              <w:rPr>
                <w:szCs w:val="28"/>
              </w:rPr>
            </w:pPr>
            <w:r w:rsidRPr="00880F5B">
              <w:rPr>
                <w:szCs w:val="28"/>
              </w:rPr>
              <w:t>на водном (речном и морском)</w:t>
            </w:r>
          </w:p>
        </w:tc>
        <w:tc>
          <w:tcPr>
            <w:tcW w:w="2127" w:type="dxa"/>
            <w:vAlign w:val="center"/>
          </w:tcPr>
          <w:p w:rsidR="00B0705D" w:rsidRPr="00880F5B" w:rsidRDefault="00B0705D" w:rsidP="00F7235C">
            <w:pPr>
              <w:rPr>
                <w:szCs w:val="28"/>
              </w:rPr>
            </w:pPr>
            <w:r w:rsidRPr="00880F5B">
              <w:rPr>
                <w:szCs w:val="28"/>
              </w:rPr>
              <w:t>нет</w:t>
            </w:r>
          </w:p>
        </w:tc>
        <w:tc>
          <w:tcPr>
            <w:tcW w:w="2126" w:type="dxa"/>
            <w:vAlign w:val="center"/>
          </w:tcPr>
          <w:p w:rsidR="00B0705D" w:rsidRPr="00880F5B" w:rsidRDefault="00B0705D" w:rsidP="00F7235C">
            <w:pPr>
              <w:rPr>
                <w:szCs w:val="28"/>
              </w:rPr>
            </w:pPr>
            <w:r w:rsidRPr="00880F5B">
              <w:rPr>
                <w:szCs w:val="28"/>
              </w:rPr>
              <w:t>нет</w:t>
            </w:r>
          </w:p>
        </w:tc>
        <w:tc>
          <w:tcPr>
            <w:tcW w:w="2693" w:type="dxa"/>
            <w:vAlign w:val="center"/>
          </w:tcPr>
          <w:p w:rsidR="00B0705D" w:rsidRPr="00880F5B" w:rsidRDefault="00B0705D" w:rsidP="00F7235C">
            <w:pPr>
              <w:rPr>
                <w:szCs w:val="28"/>
              </w:rPr>
            </w:pPr>
            <w:r w:rsidRPr="00880F5B">
              <w:rPr>
                <w:szCs w:val="28"/>
              </w:rPr>
              <w:t>нет</w:t>
            </w:r>
          </w:p>
        </w:tc>
      </w:tr>
      <w:tr w:rsidR="00B0705D" w:rsidRPr="00880F5B" w:rsidTr="00F7235C">
        <w:tc>
          <w:tcPr>
            <w:tcW w:w="3510" w:type="dxa"/>
          </w:tcPr>
          <w:p w:rsidR="00B0705D" w:rsidRPr="00880F5B" w:rsidRDefault="00B0705D" w:rsidP="00F7235C">
            <w:pPr>
              <w:rPr>
                <w:szCs w:val="28"/>
              </w:rPr>
            </w:pPr>
            <w:r w:rsidRPr="00880F5B">
              <w:rPr>
                <w:szCs w:val="28"/>
              </w:rPr>
              <w:t>на магистральном трубопроводном транспорте</w:t>
            </w:r>
          </w:p>
        </w:tc>
        <w:tc>
          <w:tcPr>
            <w:tcW w:w="2127" w:type="dxa"/>
            <w:vAlign w:val="center"/>
          </w:tcPr>
          <w:p w:rsidR="00B0705D" w:rsidRPr="00880F5B" w:rsidRDefault="00B0705D" w:rsidP="00FA3BA1">
            <w:pPr>
              <w:rPr>
                <w:szCs w:val="28"/>
              </w:rPr>
            </w:pPr>
            <w:r w:rsidRPr="00880F5B">
              <w:rPr>
                <w:szCs w:val="28"/>
              </w:rPr>
              <w:t>0,</w:t>
            </w:r>
            <w:r w:rsidR="00FA3BA1">
              <w:rPr>
                <w:szCs w:val="28"/>
              </w:rPr>
              <w:t>25</w:t>
            </w:r>
          </w:p>
        </w:tc>
        <w:tc>
          <w:tcPr>
            <w:tcW w:w="2126" w:type="dxa"/>
            <w:vAlign w:val="center"/>
          </w:tcPr>
          <w:p w:rsidR="00B0705D" w:rsidRPr="00880F5B" w:rsidRDefault="00B0705D" w:rsidP="00F7235C">
            <w:pPr>
              <w:rPr>
                <w:szCs w:val="28"/>
              </w:rPr>
            </w:pPr>
            <w:r>
              <w:rPr>
                <w:szCs w:val="28"/>
              </w:rPr>
              <w:t>0</w:t>
            </w:r>
            <w:r w:rsidRPr="00880F5B">
              <w:rPr>
                <w:szCs w:val="28"/>
              </w:rPr>
              <w:t>,0</w:t>
            </w:r>
            <w:r>
              <w:rPr>
                <w:szCs w:val="28"/>
              </w:rPr>
              <w:t>5</w:t>
            </w:r>
          </w:p>
        </w:tc>
        <w:tc>
          <w:tcPr>
            <w:tcW w:w="2693" w:type="dxa"/>
            <w:vAlign w:val="center"/>
          </w:tcPr>
          <w:p w:rsidR="00B0705D" w:rsidRPr="00880F5B" w:rsidRDefault="00B0705D" w:rsidP="00F7235C">
            <w:pPr>
              <w:rPr>
                <w:szCs w:val="28"/>
              </w:rPr>
            </w:pPr>
            <w:r w:rsidRPr="00880F5B">
              <w:rPr>
                <w:szCs w:val="28"/>
              </w:rPr>
              <w:t>менее 1 раза в 10 лет</w:t>
            </w:r>
          </w:p>
        </w:tc>
      </w:tr>
      <w:tr w:rsidR="00B0705D" w:rsidRPr="00880F5B" w:rsidTr="00F7235C">
        <w:tc>
          <w:tcPr>
            <w:tcW w:w="3510" w:type="dxa"/>
          </w:tcPr>
          <w:p w:rsidR="00B0705D" w:rsidRPr="00880F5B" w:rsidRDefault="00B0705D" w:rsidP="00F7235C">
            <w:pPr>
              <w:rPr>
                <w:szCs w:val="28"/>
              </w:rPr>
            </w:pPr>
            <w:r w:rsidRPr="00880F5B">
              <w:rPr>
                <w:szCs w:val="28"/>
              </w:rPr>
              <w:t>Биологически опасные объекты</w:t>
            </w:r>
          </w:p>
        </w:tc>
        <w:tc>
          <w:tcPr>
            <w:tcW w:w="2127" w:type="dxa"/>
            <w:vAlign w:val="center"/>
          </w:tcPr>
          <w:p w:rsidR="00B0705D" w:rsidRPr="00880F5B" w:rsidRDefault="00B0705D" w:rsidP="00F7235C">
            <w:pPr>
              <w:rPr>
                <w:szCs w:val="28"/>
              </w:rPr>
            </w:pPr>
            <w:r w:rsidRPr="00880F5B">
              <w:rPr>
                <w:szCs w:val="28"/>
              </w:rPr>
              <w:t>нет</w:t>
            </w:r>
          </w:p>
        </w:tc>
        <w:tc>
          <w:tcPr>
            <w:tcW w:w="2126" w:type="dxa"/>
            <w:vAlign w:val="center"/>
          </w:tcPr>
          <w:p w:rsidR="00B0705D" w:rsidRPr="00880F5B" w:rsidRDefault="00B0705D" w:rsidP="00F7235C">
            <w:pPr>
              <w:rPr>
                <w:szCs w:val="28"/>
              </w:rPr>
            </w:pPr>
            <w:r w:rsidRPr="00880F5B">
              <w:rPr>
                <w:szCs w:val="28"/>
              </w:rPr>
              <w:t>нет</w:t>
            </w:r>
          </w:p>
        </w:tc>
        <w:tc>
          <w:tcPr>
            <w:tcW w:w="2693" w:type="dxa"/>
            <w:vAlign w:val="center"/>
          </w:tcPr>
          <w:p w:rsidR="00B0705D" w:rsidRPr="00880F5B" w:rsidRDefault="00B0705D" w:rsidP="00F7235C">
            <w:pPr>
              <w:rPr>
                <w:szCs w:val="28"/>
              </w:rPr>
            </w:pPr>
            <w:r w:rsidRPr="00880F5B">
              <w:rPr>
                <w:szCs w:val="28"/>
              </w:rPr>
              <w:t>нет</w:t>
            </w:r>
          </w:p>
        </w:tc>
      </w:tr>
    </w:tbl>
    <w:p w:rsidR="00B0705D" w:rsidRDefault="00B0705D" w:rsidP="00B0705D">
      <w:pPr>
        <w:spacing w:line="240" w:lineRule="atLeast"/>
        <w:ind w:firstLine="709"/>
        <w:rPr>
          <w:szCs w:val="28"/>
        </w:rPr>
      </w:pPr>
      <w:r>
        <w:rPr>
          <w:szCs w:val="28"/>
        </w:rPr>
        <w:lastRenderedPageBreak/>
        <w:t>В границах</w:t>
      </w:r>
      <w:r w:rsidRPr="00D21C52">
        <w:rPr>
          <w:szCs w:val="28"/>
        </w:rPr>
        <w:t xml:space="preserve"> территории </w:t>
      </w:r>
      <w:r w:rsidR="00FA3BA1" w:rsidRPr="00FA3BA1">
        <w:rPr>
          <w:szCs w:val="28"/>
          <w:highlight w:val="green"/>
        </w:rPr>
        <w:t>Грузинск</w:t>
      </w:r>
      <w:r w:rsidRPr="00FA3BA1">
        <w:rPr>
          <w:szCs w:val="28"/>
          <w:highlight w:val="green"/>
        </w:rPr>
        <w:t>ого</w:t>
      </w:r>
      <w:r w:rsidRPr="004A3030">
        <w:rPr>
          <w:szCs w:val="28"/>
        </w:rPr>
        <w:t xml:space="preserve"> сельского</w:t>
      </w:r>
      <w:r>
        <w:rPr>
          <w:szCs w:val="28"/>
        </w:rPr>
        <w:t xml:space="preserve"> поселения установлены</w:t>
      </w:r>
      <w:r w:rsidRPr="00D21C52">
        <w:rPr>
          <w:szCs w:val="28"/>
        </w:rPr>
        <w:t xml:space="preserve"> следующие </w:t>
      </w:r>
      <w:r>
        <w:rPr>
          <w:szCs w:val="28"/>
        </w:rPr>
        <w:t xml:space="preserve">виды </w:t>
      </w:r>
      <w:r w:rsidRPr="00D21C52">
        <w:rPr>
          <w:szCs w:val="28"/>
        </w:rPr>
        <w:t>зон с особыми условиями использования территорий</w:t>
      </w:r>
      <w:r>
        <w:rPr>
          <w:szCs w:val="28"/>
        </w:rPr>
        <w:t xml:space="preserve"> (в соответствие с положениями статьи 105 Земельного кодекса Российской Федерации)</w:t>
      </w:r>
      <w:r w:rsidRPr="00D21C52">
        <w:rPr>
          <w:szCs w:val="28"/>
        </w:rPr>
        <w:t>:</w:t>
      </w:r>
    </w:p>
    <w:p w:rsidR="00B0705D" w:rsidRPr="0050284E" w:rsidRDefault="00B0705D" w:rsidP="00B0705D">
      <w:pPr>
        <w:spacing w:line="240" w:lineRule="atLeast"/>
        <w:ind w:firstLine="709"/>
        <w:rPr>
          <w:szCs w:val="28"/>
        </w:rPr>
      </w:pPr>
      <w:r w:rsidRPr="00F171D8">
        <w:rPr>
          <w:szCs w:val="28"/>
        </w:rPr>
        <w:t>санитарно-защитн</w:t>
      </w:r>
      <w:r>
        <w:rPr>
          <w:szCs w:val="28"/>
        </w:rPr>
        <w:t xml:space="preserve">ая </w:t>
      </w:r>
      <w:r w:rsidRPr="00F171D8">
        <w:rPr>
          <w:szCs w:val="28"/>
        </w:rPr>
        <w:t>зон</w:t>
      </w:r>
      <w:r>
        <w:rPr>
          <w:szCs w:val="28"/>
        </w:rPr>
        <w:t>а</w:t>
      </w:r>
      <w:r w:rsidRPr="00F171D8">
        <w:rPr>
          <w:szCs w:val="28"/>
        </w:rPr>
        <w:t>;</w:t>
      </w:r>
    </w:p>
    <w:p w:rsidR="00B0705D" w:rsidRPr="0050284E" w:rsidRDefault="00B0705D" w:rsidP="00B0705D">
      <w:pPr>
        <w:spacing w:line="240" w:lineRule="atLeast"/>
        <w:ind w:firstLine="709"/>
        <w:rPr>
          <w:szCs w:val="28"/>
        </w:rPr>
      </w:pPr>
      <w:r w:rsidRPr="0050284E">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r w:rsidRPr="0050284E">
        <w:rPr>
          <w:szCs w:val="28"/>
        </w:rPr>
        <w:t>;</w:t>
      </w:r>
    </w:p>
    <w:p w:rsidR="00B0705D" w:rsidRPr="0050284E" w:rsidRDefault="00B0705D" w:rsidP="00B0705D">
      <w:pPr>
        <w:spacing w:line="240" w:lineRule="atLeast"/>
        <w:ind w:firstLine="709"/>
        <w:rPr>
          <w:szCs w:val="28"/>
        </w:rPr>
      </w:pPr>
      <w:r w:rsidRPr="0050284E">
        <w:t>водоохранная (рыбоохранная) зона</w:t>
      </w:r>
      <w:r w:rsidRPr="0050284E">
        <w:rPr>
          <w:szCs w:val="28"/>
        </w:rPr>
        <w:t>;</w:t>
      </w:r>
    </w:p>
    <w:p w:rsidR="00B0705D" w:rsidRPr="0050284E" w:rsidRDefault="00B0705D" w:rsidP="00B0705D">
      <w:pPr>
        <w:spacing w:line="240" w:lineRule="atLeast"/>
        <w:ind w:firstLine="709"/>
        <w:rPr>
          <w:szCs w:val="28"/>
        </w:rPr>
      </w:pPr>
      <w:r w:rsidRPr="0050284E">
        <w:t>зон</w:t>
      </w:r>
      <w:r>
        <w:t>а</w:t>
      </w:r>
      <w:r w:rsidRPr="0050284E">
        <w:t xml:space="preserve"> охраны объектов культурного наследия</w:t>
      </w:r>
      <w:r w:rsidRPr="0050284E">
        <w:rPr>
          <w:szCs w:val="28"/>
        </w:rPr>
        <w:t>;</w:t>
      </w:r>
    </w:p>
    <w:p w:rsidR="00B0705D" w:rsidRPr="0050284E" w:rsidRDefault="00B0705D" w:rsidP="00B0705D">
      <w:pPr>
        <w:spacing w:line="240" w:lineRule="atLeast"/>
        <w:ind w:firstLine="709"/>
      </w:pPr>
      <w:r w:rsidRPr="0050284E">
        <w:t>защитная зона объекта культурного наследия;</w:t>
      </w:r>
    </w:p>
    <w:p w:rsidR="00B0705D" w:rsidRPr="0050284E" w:rsidRDefault="00B0705D" w:rsidP="00B0705D">
      <w:pPr>
        <w:spacing w:line="240" w:lineRule="atLeast"/>
        <w:ind w:firstLine="709"/>
        <w:rPr>
          <w:szCs w:val="28"/>
        </w:rPr>
      </w:pPr>
      <w:r w:rsidRPr="0050284E">
        <w:t>охранная зона объектов электроэнергетики (объектов электросетевого хозяйства и объектов по производству электрической энергии);</w:t>
      </w:r>
    </w:p>
    <w:p w:rsidR="00B0705D" w:rsidRPr="00FE0008" w:rsidRDefault="00B0705D" w:rsidP="00B0705D">
      <w:pPr>
        <w:spacing w:line="240" w:lineRule="atLeast"/>
        <w:ind w:firstLine="709"/>
        <w:rPr>
          <w:szCs w:val="28"/>
        </w:rPr>
      </w:pPr>
      <w:r w:rsidRPr="00FE0008">
        <w:rPr>
          <w:szCs w:val="28"/>
        </w:rPr>
        <w:t>охранная зона трубопроводов (газопроводов, нефтепроводов и нефтепродуктопроводов, аммиакопроводов);</w:t>
      </w:r>
    </w:p>
    <w:p w:rsidR="00B0705D" w:rsidRPr="0050284E" w:rsidRDefault="00B0705D" w:rsidP="00B0705D">
      <w:pPr>
        <w:spacing w:line="240" w:lineRule="atLeast"/>
        <w:ind w:firstLine="709"/>
      </w:pPr>
      <w:r w:rsidRPr="0050284E">
        <w:t>зона минимальных расстояний до магистральных или промышленных трубопроводов;</w:t>
      </w:r>
    </w:p>
    <w:p w:rsidR="00B0705D" w:rsidRPr="0050284E" w:rsidRDefault="00B0705D" w:rsidP="00B0705D">
      <w:pPr>
        <w:spacing w:line="240" w:lineRule="atLeast"/>
        <w:ind w:firstLine="709"/>
      </w:pPr>
      <w:r w:rsidRPr="0050284E">
        <w:t>зона охраняемого объекта;</w:t>
      </w:r>
    </w:p>
    <w:p w:rsidR="00B0705D" w:rsidRPr="0050284E" w:rsidRDefault="00B0705D" w:rsidP="00B0705D">
      <w:pPr>
        <w:spacing w:line="240" w:lineRule="atLeast"/>
        <w:ind w:firstLine="709"/>
      </w:pPr>
      <w:r w:rsidRPr="0050284E">
        <w:t>охранная зона линий и сооружений связи;</w:t>
      </w:r>
    </w:p>
    <w:p w:rsidR="00B0705D" w:rsidRPr="0050284E" w:rsidRDefault="00B0705D" w:rsidP="00B0705D">
      <w:pPr>
        <w:spacing w:line="240" w:lineRule="atLeast"/>
        <w:ind w:firstLine="709"/>
      </w:pPr>
      <w:r w:rsidRPr="0050284E">
        <w:t>прибрежная защитная полоса;</w:t>
      </w:r>
    </w:p>
    <w:p w:rsidR="00B0705D" w:rsidRPr="0050284E" w:rsidRDefault="00B0705D" w:rsidP="00B0705D">
      <w:pPr>
        <w:spacing w:line="240" w:lineRule="atLeast"/>
        <w:ind w:firstLine="709"/>
      </w:pPr>
      <w:r w:rsidRPr="0050284E">
        <w:t>зоны затопления и подтопления;</w:t>
      </w:r>
    </w:p>
    <w:p w:rsidR="00B0705D" w:rsidRPr="0050284E" w:rsidRDefault="00B0705D" w:rsidP="00B0705D">
      <w:pPr>
        <w:spacing w:line="240" w:lineRule="atLeast"/>
        <w:ind w:firstLine="709"/>
        <w:rPr>
          <w:szCs w:val="28"/>
        </w:rPr>
      </w:pPr>
      <w:r w:rsidRPr="0050284E">
        <w:t>охранная зона пунктов государственной геодезической сети, государственной нивелирной сети и государственной гравиметрической сети;</w:t>
      </w:r>
    </w:p>
    <w:p w:rsidR="00B0705D" w:rsidRDefault="00B0705D" w:rsidP="00B0705D">
      <w:pPr>
        <w:spacing w:line="240" w:lineRule="atLeast"/>
        <w:ind w:firstLine="709"/>
        <w:rPr>
          <w:szCs w:val="28"/>
        </w:rPr>
      </w:pPr>
      <w:r w:rsidRPr="0050284E">
        <w:rPr>
          <w:szCs w:val="28"/>
        </w:rPr>
        <w:t>придоро</w:t>
      </w:r>
      <w:r>
        <w:rPr>
          <w:szCs w:val="28"/>
        </w:rPr>
        <w:t>жные полосы автомобильных дорог;</w:t>
      </w:r>
    </w:p>
    <w:p w:rsidR="00B0705D" w:rsidRDefault="00B0705D" w:rsidP="00B0705D">
      <w:pPr>
        <w:ind w:firstLine="708"/>
      </w:pPr>
      <w:r>
        <w:t>зона ограничений передающего радиотехнического объекта, являющегося объектом капитального строительства.</w:t>
      </w:r>
    </w:p>
    <w:p w:rsidR="00F7235C" w:rsidRPr="00500D15" w:rsidRDefault="00F7235C" w:rsidP="00F7235C">
      <w:pPr>
        <w:pStyle w:val="20"/>
        <w:ind w:left="709" w:hanging="709"/>
      </w:pPr>
      <w:bookmarkStart w:id="289" w:name="_Toc382304322"/>
      <w:bookmarkStart w:id="290" w:name="_Toc62987538"/>
      <w:bookmarkStart w:id="291" w:name="_Toc77676687"/>
      <w:r w:rsidRPr="00500D15">
        <w:t>Мероприятия по обеспечению пожарной безопасности.</w:t>
      </w:r>
      <w:bookmarkEnd w:id="289"/>
      <w:bookmarkEnd w:id="290"/>
      <w:bookmarkEnd w:id="291"/>
    </w:p>
    <w:p w:rsidR="00F7235C" w:rsidRDefault="00F7235C" w:rsidP="00F7235C">
      <w:pPr>
        <w:pStyle w:val="a6"/>
        <w:ind w:firstLine="709"/>
        <w:rPr>
          <w:rFonts w:eastAsia="Calibri"/>
          <w:lang w:eastAsia="en-US"/>
        </w:rPr>
      </w:pPr>
      <w:r w:rsidRPr="00174319">
        <w:rPr>
          <w:rFonts w:eastAsia="Calibri"/>
          <w:lang w:eastAsia="en-US"/>
        </w:rPr>
        <w:t>На последующих стадиях проектирования</w:t>
      </w:r>
      <w:r w:rsidRPr="00766513">
        <w:rPr>
          <w:rFonts w:eastAsia="Calibri"/>
          <w:lang w:eastAsia="en-US"/>
        </w:rPr>
        <w:t xml:space="preserve"> </w:t>
      </w:r>
      <w:r w:rsidRPr="00174319">
        <w:rPr>
          <w:rFonts w:eastAsia="Calibri"/>
          <w:lang w:eastAsia="en-US"/>
        </w:rPr>
        <w:t xml:space="preserve">должны выполняться </w:t>
      </w:r>
      <w:r>
        <w:rPr>
          <w:rFonts w:eastAsia="Calibri"/>
          <w:lang w:eastAsia="en-US"/>
        </w:rPr>
        <w:t>т</w:t>
      </w:r>
      <w:r w:rsidRPr="00786C2F">
        <w:rPr>
          <w:rFonts w:eastAsia="Calibri"/>
          <w:lang w:eastAsia="en-US"/>
        </w:rPr>
        <w:t>ребования к документации при планировке территорий поселений</w:t>
      </w:r>
      <w:r w:rsidRPr="00174319">
        <w:rPr>
          <w:rFonts w:eastAsia="Calibri"/>
          <w:lang w:eastAsia="en-US"/>
        </w:rPr>
        <w:t xml:space="preserve"> в соответствии с Федеральным законом от 22.07.2008 </w:t>
      </w:r>
      <w:r>
        <w:rPr>
          <w:rFonts w:eastAsia="Calibri"/>
          <w:lang w:eastAsia="en-US"/>
        </w:rPr>
        <w:t>№</w:t>
      </w:r>
      <w:r w:rsidRPr="00174319">
        <w:rPr>
          <w:rFonts w:eastAsia="Calibri"/>
          <w:lang w:eastAsia="en-US"/>
        </w:rPr>
        <w:t xml:space="preserve"> 123-ФЗ «Технический регламент о требованиях пожарной безопасности».</w:t>
      </w:r>
    </w:p>
    <w:p w:rsidR="00F7235C" w:rsidRPr="00AE6542" w:rsidRDefault="00F7235C" w:rsidP="00F7235C">
      <w:pPr>
        <w:pStyle w:val="31"/>
      </w:pPr>
      <w:bookmarkStart w:id="292" w:name="_Toc298513127"/>
      <w:bookmarkStart w:id="293" w:name="_Toc62987539"/>
      <w:bookmarkStart w:id="294" w:name="_Toc77676688"/>
      <w:r w:rsidRPr="00AE6542">
        <w:t>Места дислокации подразделений пожарной охраны</w:t>
      </w:r>
      <w:bookmarkEnd w:id="292"/>
      <w:bookmarkEnd w:id="293"/>
      <w:bookmarkEnd w:id="294"/>
    </w:p>
    <w:p w:rsidR="00F7235C" w:rsidRPr="00174319" w:rsidRDefault="00F7235C" w:rsidP="00F7235C">
      <w:pPr>
        <w:pStyle w:val="a6"/>
        <w:ind w:firstLine="708"/>
        <w:rPr>
          <w:rFonts w:eastAsia="Calibri"/>
          <w:u w:val="single"/>
          <w:lang w:eastAsia="en-US"/>
        </w:rPr>
      </w:pPr>
      <w:r w:rsidRPr="00174319">
        <w:rPr>
          <w:rFonts w:eastAsia="Calibri"/>
          <w:u w:val="single"/>
          <w:lang w:eastAsia="en-US"/>
        </w:rPr>
        <w:t>Существующее положение</w:t>
      </w:r>
    </w:p>
    <w:p w:rsidR="00F7235C" w:rsidRPr="005D7FC1" w:rsidRDefault="00F7235C" w:rsidP="00F7235C">
      <w:pPr>
        <w:ind w:firstLine="708"/>
      </w:pPr>
      <w:r w:rsidRPr="005D7FC1">
        <w:t xml:space="preserve">По состоянию на дату разработки </w:t>
      </w:r>
      <w:r>
        <w:t>материалов по обоснованию</w:t>
      </w:r>
      <w:r w:rsidRPr="005D7FC1">
        <w:t xml:space="preserve">, на территории поселения </w:t>
      </w:r>
      <w:r w:rsidRPr="00AD15D8">
        <w:t>отсутствует пожарное депо.</w:t>
      </w:r>
    </w:p>
    <w:p w:rsidR="00F7235C" w:rsidRDefault="00F7235C" w:rsidP="00F7235C">
      <w:pPr>
        <w:ind w:firstLine="708"/>
      </w:pPr>
      <w:r>
        <w:t>Планирование работ по проектированию в целях последующего размещения</w:t>
      </w:r>
      <w:r w:rsidRPr="005D7FC1">
        <w:t xml:space="preserve"> </w:t>
      </w:r>
      <w:r>
        <w:t>на территории поселения объекта «</w:t>
      </w:r>
      <w:r w:rsidRPr="00B568C5">
        <w:t>пожарн</w:t>
      </w:r>
      <w:r>
        <w:t>ое</w:t>
      </w:r>
      <w:r w:rsidRPr="00B568C5">
        <w:t xml:space="preserve"> депо на 2 автомобиля</w:t>
      </w:r>
      <w:r>
        <w:t xml:space="preserve"> в срок до 2032 года в посёлке </w:t>
      </w:r>
      <w:r w:rsidRPr="00B568C5">
        <w:t>Краснофарфорный</w:t>
      </w:r>
      <w:r>
        <w:t xml:space="preserve">» предусмотрено пунктом 2.2 тома «Положение о территориальном планировании» </w:t>
      </w:r>
      <w:r w:rsidRPr="004664BB">
        <w:t>Схем</w:t>
      </w:r>
      <w:r>
        <w:t>ы</w:t>
      </w:r>
      <w:r w:rsidRPr="004664BB">
        <w:t xml:space="preserve"> территориального планирования </w:t>
      </w:r>
      <w:r w:rsidRPr="004664BB">
        <w:lastRenderedPageBreak/>
        <w:t>Новгородской области</w:t>
      </w:r>
      <w:r>
        <w:t xml:space="preserve">, </w:t>
      </w:r>
      <w:r w:rsidRPr="004664BB">
        <w:rPr>
          <w:rFonts w:eastAsia="Calibri"/>
        </w:rPr>
        <w:t>утвержденн</w:t>
      </w:r>
      <w:r>
        <w:rPr>
          <w:rFonts w:eastAsia="Calibri"/>
        </w:rPr>
        <w:t>ой</w:t>
      </w:r>
      <w:r w:rsidRPr="004664BB">
        <w:rPr>
          <w:rFonts w:eastAsia="Calibri"/>
        </w:rPr>
        <w:t xml:space="preserve"> постановлением администрации Новгородской области от 29.06.2012 № 370 «Об утверждении схемы территориального планирования Новгородской области» </w:t>
      </w:r>
      <w:r>
        <w:rPr>
          <w:color w:val="000000"/>
        </w:rPr>
        <w:t xml:space="preserve">(в редакции </w:t>
      </w:r>
      <w:r w:rsidRPr="005F44B8">
        <w:rPr>
          <w:szCs w:val="28"/>
        </w:rPr>
        <w:t>Постановлени</w:t>
      </w:r>
      <w:r>
        <w:rPr>
          <w:szCs w:val="28"/>
        </w:rPr>
        <w:t>я</w:t>
      </w:r>
      <w:r w:rsidRPr="005F44B8">
        <w:rPr>
          <w:szCs w:val="28"/>
        </w:rPr>
        <w:t xml:space="preserve"> Правительства Новгородской области от 25.09.2019 № 380, УИН в ФГИС ТП 49020202201812112</w:t>
      </w:r>
      <w:r>
        <w:rPr>
          <w:color w:val="000000"/>
        </w:rPr>
        <w:t>)</w:t>
      </w:r>
      <w:r>
        <w:t>.</w:t>
      </w:r>
    </w:p>
    <w:p w:rsidR="00F7235C" w:rsidRDefault="00F7235C" w:rsidP="00F7235C">
      <w:pPr>
        <w:ind w:firstLine="708"/>
      </w:pPr>
      <w:r w:rsidRPr="005D7FC1">
        <w:t xml:space="preserve">Полномочия по размещению и проектированию депо установлены за органами исполнительной власти субъекта и ГУ МЧС </w:t>
      </w:r>
      <w:r>
        <w:t>Новгородской области</w:t>
      </w:r>
      <w:r w:rsidRPr="005D7FC1">
        <w:t>.</w:t>
      </w:r>
    </w:p>
    <w:p w:rsidR="00F7235C" w:rsidRPr="009D668B" w:rsidRDefault="00F7235C" w:rsidP="00F7235C">
      <w:pPr>
        <w:pStyle w:val="a6"/>
        <w:ind w:firstLine="709"/>
        <w:rPr>
          <w:rFonts w:eastAsia="Calibri"/>
          <w:szCs w:val="28"/>
          <w:lang w:eastAsia="en-US"/>
        </w:rPr>
      </w:pPr>
      <w:r w:rsidRPr="009D668B">
        <w:rPr>
          <w:rFonts w:eastAsia="Calibri"/>
          <w:szCs w:val="28"/>
          <w:lang w:eastAsia="en-US"/>
        </w:rPr>
        <w:t xml:space="preserve">Пожаротушение осуществляется пожарной частью, расположенной в г. Чудово, </w:t>
      </w:r>
      <w:r w:rsidR="009D668B">
        <w:rPr>
          <w:bCs/>
          <w:color w:val="000000"/>
          <w:szCs w:val="28"/>
          <w:shd w:val="clear" w:color="auto" w:fill="FFFFFF"/>
        </w:rPr>
        <w:t>ПСЧ № 9 ФГКУ «</w:t>
      </w:r>
      <w:r w:rsidR="009D668B" w:rsidRPr="009D668B">
        <w:rPr>
          <w:bCs/>
          <w:color w:val="000000"/>
          <w:szCs w:val="28"/>
          <w:shd w:val="clear" w:color="auto" w:fill="FFFFFF"/>
        </w:rPr>
        <w:t>1-й отряд ФПС по Новгородской области</w:t>
      </w:r>
      <w:r w:rsidR="009D668B">
        <w:rPr>
          <w:bCs/>
          <w:color w:val="000000"/>
          <w:szCs w:val="28"/>
          <w:shd w:val="clear" w:color="auto" w:fill="FFFFFF"/>
        </w:rPr>
        <w:t>»</w:t>
      </w:r>
      <w:r w:rsidR="009D668B" w:rsidRPr="009D668B">
        <w:rPr>
          <w:bCs/>
          <w:color w:val="000000"/>
          <w:szCs w:val="28"/>
          <w:shd w:val="clear" w:color="auto" w:fill="FFFFFF"/>
        </w:rPr>
        <w:t xml:space="preserve">, </w:t>
      </w:r>
      <w:r w:rsidR="009D668B" w:rsidRPr="009D668B">
        <w:rPr>
          <w:color w:val="202124"/>
          <w:szCs w:val="28"/>
          <w:shd w:val="clear" w:color="auto" w:fill="FFFFFF"/>
        </w:rPr>
        <w:t>улица Ленина, 80 МЧС</w:t>
      </w:r>
      <w:r w:rsidRPr="009D668B">
        <w:rPr>
          <w:rFonts w:eastAsia="Calibri"/>
          <w:szCs w:val="28"/>
          <w:lang w:eastAsia="en-US"/>
        </w:rPr>
        <w:t>.</w:t>
      </w:r>
    </w:p>
    <w:p w:rsidR="00F7235C" w:rsidRPr="00AE6542" w:rsidRDefault="00F7235C" w:rsidP="009D668B">
      <w:pPr>
        <w:pStyle w:val="31"/>
      </w:pPr>
      <w:bookmarkStart w:id="295" w:name="_Toc200446894"/>
      <w:bookmarkStart w:id="296" w:name="_Toc298513128"/>
      <w:bookmarkStart w:id="297" w:name="_Toc62987540"/>
      <w:bookmarkStart w:id="298" w:name="_Toc77676689"/>
      <w:r w:rsidRPr="00AE6542">
        <w:t>Противопожарное водоснабжение</w:t>
      </w:r>
      <w:bookmarkEnd w:id="295"/>
      <w:bookmarkEnd w:id="296"/>
      <w:bookmarkEnd w:id="297"/>
      <w:bookmarkEnd w:id="298"/>
    </w:p>
    <w:p w:rsidR="00F7235C" w:rsidRDefault="00F7235C" w:rsidP="00F7235C">
      <w:pPr>
        <w:pStyle w:val="a6"/>
        <w:ind w:firstLine="709"/>
        <w:rPr>
          <w:rFonts w:eastAsia="Calibri"/>
          <w:lang w:eastAsia="en-US"/>
        </w:rPr>
      </w:pPr>
      <w:r w:rsidRPr="00174319">
        <w:rPr>
          <w:rFonts w:eastAsia="Calibri"/>
          <w:lang w:eastAsia="en-US"/>
        </w:rPr>
        <w:t>Противопожарное водоснабжение поселений должно производиться в соответствии с требованиями</w:t>
      </w:r>
      <w:r w:rsidRPr="00B84352">
        <w:rPr>
          <w:rFonts w:eastAsia="Calibri"/>
          <w:lang w:eastAsia="en-US"/>
        </w:rPr>
        <w:t xml:space="preserve"> </w:t>
      </w:r>
      <w:r w:rsidRPr="00174319">
        <w:rPr>
          <w:rFonts w:eastAsia="Calibri"/>
          <w:lang w:eastAsia="en-US"/>
        </w:rPr>
        <w:t xml:space="preserve">Федерального закона от 22.07.2008 </w:t>
      </w:r>
      <w:r>
        <w:rPr>
          <w:rFonts w:eastAsia="Calibri"/>
          <w:lang w:eastAsia="en-US"/>
        </w:rPr>
        <w:t>№</w:t>
      </w:r>
      <w:r w:rsidRPr="00174319">
        <w:rPr>
          <w:rFonts w:eastAsia="Calibri"/>
          <w:lang w:eastAsia="en-US"/>
        </w:rPr>
        <w:t xml:space="preserve"> 123-ФЗ </w:t>
      </w:r>
      <w:r>
        <w:rPr>
          <w:rFonts w:eastAsia="Calibri"/>
          <w:lang w:eastAsia="en-US"/>
        </w:rPr>
        <w:t>«</w:t>
      </w:r>
      <w:r w:rsidRPr="00174319">
        <w:rPr>
          <w:rFonts w:eastAsia="Calibri"/>
          <w:lang w:eastAsia="en-US"/>
        </w:rPr>
        <w:t>Технический регламент о требованиях пожарной безопасности</w:t>
      </w:r>
      <w:r>
        <w:rPr>
          <w:rFonts w:eastAsia="Calibri"/>
          <w:lang w:eastAsia="en-US"/>
        </w:rPr>
        <w:t>» (далее –</w:t>
      </w:r>
      <w:r w:rsidRPr="00174319">
        <w:rPr>
          <w:rFonts w:eastAsia="Calibri"/>
          <w:lang w:eastAsia="en-US"/>
        </w:rPr>
        <w:t>Федеральн</w:t>
      </w:r>
      <w:r>
        <w:rPr>
          <w:rFonts w:eastAsia="Calibri"/>
          <w:lang w:eastAsia="en-US"/>
        </w:rPr>
        <w:t>ый закон</w:t>
      </w:r>
      <w:r w:rsidRPr="00174319">
        <w:rPr>
          <w:rFonts w:eastAsia="Calibri"/>
          <w:lang w:eastAsia="en-US"/>
        </w:rPr>
        <w:t xml:space="preserve"> от 22.07.2008 </w:t>
      </w:r>
      <w:r>
        <w:rPr>
          <w:rFonts w:eastAsia="Calibri"/>
          <w:lang w:eastAsia="en-US"/>
        </w:rPr>
        <w:t>№</w:t>
      </w:r>
      <w:r w:rsidRPr="00174319">
        <w:rPr>
          <w:rFonts w:eastAsia="Calibri"/>
          <w:lang w:eastAsia="en-US"/>
        </w:rPr>
        <w:t xml:space="preserve"> 123-ФЗ</w:t>
      </w:r>
      <w:r>
        <w:rPr>
          <w:rFonts w:eastAsia="Calibri"/>
          <w:lang w:eastAsia="en-US"/>
        </w:rPr>
        <w:t>).</w:t>
      </w:r>
    </w:p>
    <w:p w:rsidR="00F7235C" w:rsidRPr="00786C2F" w:rsidRDefault="00F7235C" w:rsidP="00F7235C">
      <w:pPr>
        <w:pStyle w:val="a6"/>
        <w:ind w:firstLine="709"/>
        <w:rPr>
          <w:rFonts w:eastAsia="Calibri"/>
          <w:lang w:eastAsia="en-US"/>
        </w:rPr>
      </w:pPr>
      <w:r>
        <w:rPr>
          <w:rFonts w:eastAsia="Calibri"/>
          <w:lang w:eastAsia="en-US"/>
        </w:rPr>
        <w:t xml:space="preserve">Согласно статье 68 </w:t>
      </w:r>
      <w:r w:rsidRPr="00174319">
        <w:rPr>
          <w:rFonts w:eastAsia="Calibri"/>
          <w:lang w:eastAsia="en-US"/>
        </w:rPr>
        <w:t xml:space="preserve">Федерального закона от 22.07.2008 </w:t>
      </w:r>
      <w:r>
        <w:rPr>
          <w:rFonts w:eastAsia="Calibri"/>
          <w:lang w:eastAsia="en-US"/>
        </w:rPr>
        <w:t>№</w:t>
      </w:r>
      <w:r w:rsidRPr="00174319">
        <w:rPr>
          <w:rFonts w:eastAsia="Calibri"/>
          <w:lang w:eastAsia="en-US"/>
        </w:rPr>
        <w:t xml:space="preserve"> 123-ФЗ </w:t>
      </w:r>
      <w:r>
        <w:rPr>
          <w:rFonts w:eastAsia="Calibri"/>
          <w:lang w:eastAsia="en-US"/>
        </w:rPr>
        <w:t>н</w:t>
      </w:r>
      <w:r w:rsidRPr="00786C2F">
        <w:rPr>
          <w:rFonts w:eastAsia="Calibri"/>
          <w:lang w:eastAsia="en-US"/>
        </w:rPr>
        <w:t>а территориях поселений должны быть источники наружного противопожарного водоснабжения.</w:t>
      </w:r>
    </w:p>
    <w:p w:rsidR="00F7235C" w:rsidRPr="00786C2F" w:rsidRDefault="00F7235C" w:rsidP="00F7235C">
      <w:pPr>
        <w:pStyle w:val="a6"/>
        <w:ind w:firstLine="709"/>
        <w:rPr>
          <w:rFonts w:eastAsia="Calibri"/>
          <w:lang w:eastAsia="en-US"/>
        </w:rPr>
      </w:pPr>
      <w:r w:rsidRPr="00786C2F">
        <w:rPr>
          <w:rFonts w:eastAsia="Calibri"/>
          <w:lang w:eastAsia="en-US"/>
        </w:rPr>
        <w:t>К источникам наружного противопожарного водоснабжения относятся:</w:t>
      </w:r>
    </w:p>
    <w:p w:rsidR="00F7235C" w:rsidRPr="00786C2F" w:rsidRDefault="00F7235C" w:rsidP="00F7235C">
      <w:pPr>
        <w:pStyle w:val="a6"/>
        <w:ind w:firstLine="709"/>
        <w:rPr>
          <w:rFonts w:eastAsia="Calibri"/>
          <w:lang w:eastAsia="en-US"/>
        </w:rPr>
      </w:pPr>
      <w:r w:rsidRPr="00786C2F">
        <w:rPr>
          <w:rFonts w:eastAsia="Calibri"/>
          <w:lang w:eastAsia="en-US"/>
        </w:rPr>
        <w:t>1) наружные водопроводные сети с пожарными гидрантами;</w:t>
      </w:r>
    </w:p>
    <w:p w:rsidR="00F7235C" w:rsidRPr="00786C2F" w:rsidRDefault="00F7235C" w:rsidP="00F7235C">
      <w:pPr>
        <w:pStyle w:val="a6"/>
        <w:ind w:firstLine="709"/>
        <w:rPr>
          <w:rFonts w:eastAsia="Calibri"/>
          <w:lang w:eastAsia="en-US"/>
        </w:rPr>
      </w:pPr>
      <w:r w:rsidRPr="00786C2F">
        <w:rPr>
          <w:rFonts w:eastAsia="Calibri"/>
          <w:lang w:eastAsia="en-US"/>
        </w:rPr>
        <w:t>2) водные объекты, используемые для целей пожаротушения в соответствии с законодательством Российской Федерации;</w:t>
      </w:r>
    </w:p>
    <w:p w:rsidR="00F7235C" w:rsidRPr="00786C2F" w:rsidRDefault="00F7235C" w:rsidP="00F7235C">
      <w:pPr>
        <w:pStyle w:val="a6"/>
        <w:ind w:firstLine="709"/>
        <w:rPr>
          <w:rFonts w:eastAsia="Calibri"/>
          <w:lang w:eastAsia="en-US"/>
        </w:rPr>
      </w:pPr>
      <w:r w:rsidRPr="00786C2F">
        <w:rPr>
          <w:rFonts w:eastAsia="Calibri"/>
          <w:lang w:eastAsia="en-US"/>
        </w:rPr>
        <w:t>3) противопожарные резервуары</w:t>
      </w:r>
      <w:r>
        <w:rPr>
          <w:rFonts w:eastAsia="Calibri"/>
          <w:lang w:eastAsia="en-US"/>
        </w:rPr>
        <w:t xml:space="preserve"> (природные или искусственные водоемы)</w:t>
      </w:r>
      <w:r w:rsidRPr="00786C2F">
        <w:rPr>
          <w:rFonts w:eastAsia="Calibri"/>
          <w:lang w:eastAsia="en-US"/>
        </w:rPr>
        <w:t>.</w:t>
      </w:r>
    </w:p>
    <w:p w:rsidR="00F7235C" w:rsidRDefault="00F7235C" w:rsidP="00F7235C">
      <w:pPr>
        <w:pStyle w:val="a6"/>
        <w:ind w:firstLine="709"/>
        <w:rPr>
          <w:rFonts w:eastAsia="Calibri"/>
          <w:lang w:eastAsia="en-US"/>
        </w:rPr>
      </w:pPr>
      <w:r w:rsidRPr="00786C2F">
        <w:rPr>
          <w:rFonts w:eastAsia="Calibri"/>
          <w:lang w:eastAsia="en-US"/>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7235C" w:rsidRPr="00786C2F" w:rsidRDefault="00F7235C" w:rsidP="00F7235C">
      <w:pPr>
        <w:pStyle w:val="a6"/>
        <w:ind w:firstLine="709"/>
        <w:rPr>
          <w:rFonts w:eastAsia="Calibri"/>
          <w:lang w:eastAsia="en-US"/>
        </w:rPr>
      </w:pPr>
      <w:r w:rsidRPr="00786C2F">
        <w:rPr>
          <w:rFonts w:eastAsia="Calibri"/>
          <w:lang w:eastAsia="en-US"/>
        </w:rPr>
        <w:t xml:space="preserve">В поселениях и городских округах с количеством жителей до 5000 человек, </w:t>
      </w:r>
      <w:r>
        <w:rPr>
          <w:rFonts w:eastAsia="Calibri"/>
          <w:lang w:eastAsia="en-US"/>
        </w:rPr>
        <w:t xml:space="preserve">в </w:t>
      </w:r>
      <w:r w:rsidRPr="00786C2F">
        <w:rPr>
          <w:rFonts w:eastAsia="Calibri"/>
          <w:lang w:eastAsia="en-US"/>
        </w:rPr>
        <w:t>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w:t>
      </w:r>
      <w:r>
        <w:rPr>
          <w:rFonts w:eastAsia="Calibri"/>
          <w:lang w:eastAsia="en-US"/>
        </w:rPr>
        <w:t xml:space="preserve"> в</w:t>
      </w:r>
      <w:r w:rsidRPr="00786C2F">
        <w:rPr>
          <w:rFonts w:eastAsia="Calibri"/>
          <w:lang w:eastAsia="en-US"/>
        </w:rPr>
        <w:t xml:space="preserve">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w:t>
      </w:r>
      <w:r>
        <w:rPr>
          <w:rFonts w:eastAsia="Calibri"/>
          <w:lang w:eastAsia="en-US"/>
        </w:rPr>
        <w:t xml:space="preserve">на </w:t>
      </w:r>
      <w:r w:rsidRPr="00786C2F">
        <w:rPr>
          <w:rFonts w:eastAsia="Calibri"/>
          <w:lang w:eastAsia="en-US"/>
        </w:rPr>
        <w:t xml:space="preserve">складах минеральных удобрений объемом до 5000 кубических метров, в зданиях радиотелевизионных передающих станций, </w:t>
      </w:r>
      <w:r>
        <w:rPr>
          <w:rFonts w:eastAsia="Calibri"/>
          <w:lang w:eastAsia="en-US"/>
        </w:rPr>
        <w:t xml:space="preserve">в </w:t>
      </w:r>
      <w:r w:rsidRPr="00786C2F">
        <w:rPr>
          <w:rFonts w:eastAsia="Calibri"/>
          <w:lang w:eastAsia="en-US"/>
        </w:rPr>
        <w:t xml:space="preserve">зданиях холодильников и хранилищ овощей и фруктов </w:t>
      </w:r>
      <w:r w:rsidRPr="006D6EAF">
        <w:rPr>
          <w:rFonts w:eastAsia="Calibri"/>
          <w:u w:val="single"/>
          <w:lang w:eastAsia="en-US"/>
        </w:rPr>
        <w:t>допускается предусматривать в качестве источников наружного противопожарного водоснабжения природные или искусственные водоемы</w:t>
      </w:r>
      <w:r w:rsidRPr="00786C2F">
        <w:rPr>
          <w:rFonts w:eastAsia="Calibri"/>
          <w:lang w:eastAsia="en-US"/>
        </w:rPr>
        <w:t>.</w:t>
      </w:r>
    </w:p>
    <w:p w:rsidR="00F7235C" w:rsidRDefault="00F7235C" w:rsidP="00F7235C">
      <w:pPr>
        <w:pStyle w:val="a6"/>
        <w:ind w:firstLine="709"/>
        <w:rPr>
          <w:rFonts w:eastAsia="Calibri"/>
          <w:lang w:eastAsia="en-US"/>
        </w:rPr>
      </w:pPr>
      <w:r w:rsidRPr="00786C2F">
        <w:rPr>
          <w:rFonts w:eastAsia="Calibri"/>
          <w:lang w:eastAsia="en-US"/>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w:t>
      </w:r>
      <w:r w:rsidRPr="00786C2F">
        <w:rPr>
          <w:rFonts w:eastAsia="Calibri"/>
          <w:lang w:eastAsia="en-US"/>
        </w:rPr>
        <w:lastRenderedPageBreak/>
        <w:t>одновременно могут находиться до 50 человек и объем которых не более 1000 кубических метров.</w:t>
      </w:r>
    </w:p>
    <w:p w:rsidR="00F7235C" w:rsidRPr="00AE6542" w:rsidRDefault="00F7235C" w:rsidP="009D668B">
      <w:pPr>
        <w:pStyle w:val="31"/>
      </w:pPr>
      <w:bookmarkStart w:id="299" w:name="_Toc200446895"/>
      <w:bookmarkStart w:id="300" w:name="_Toc298513131"/>
      <w:bookmarkStart w:id="301" w:name="_Toc62987541"/>
      <w:bookmarkStart w:id="302" w:name="_Toc77676690"/>
      <w:r w:rsidRPr="009D668B">
        <w:t>Водные</w:t>
      </w:r>
      <w:r w:rsidRPr="00AE6542">
        <w:t xml:space="preserve"> объекты, используемые для целей пожаротушения</w:t>
      </w:r>
      <w:bookmarkEnd w:id="299"/>
      <w:bookmarkEnd w:id="300"/>
      <w:bookmarkEnd w:id="301"/>
      <w:bookmarkEnd w:id="302"/>
    </w:p>
    <w:p w:rsidR="00F7235C" w:rsidRDefault="00F7235C" w:rsidP="00F7235C">
      <w:pPr>
        <w:pStyle w:val="a6"/>
        <w:ind w:firstLine="709"/>
        <w:rPr>
          <w:rFonts w:eastAsia="Calibri"/>
          <w:lang w:eastAsia="en-US"/>
        </w:rPr>
      </w:pPr>
      <w:r w:rsidRPr="00174319">
        <w:rPr>
          <w:rFonts w:eastAsia="Calibri"/>
          <w:lang w:eastAsia="en-US"/>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7235C" w:rsidRDefault="00F7235C" w:rsidP="00F7235C">
      <w:pPr>
        <w:pStyle w:val="a6"/>
        <w:ind w:firstLine="709"/>
        <w:rPr>
          <w:rFonts w:eastAsia="Calibri"/>
          <w:lang w:eastAsia="en-US"/>
        </w:rPr>
      </w:pPr>
      <w:r w:rsidRPr="00174319">
        <w:rPr>
          <w:rFonts w:eastAsia="Calibri"/>
          <w:lang w:eastAsia="en-US"/>
        </w:rPr>
        <w:t>Число водоемов (резервуаров) и их расположение определяются требованиями СП 31.13330</w:t>
      </w:r>
      <w:r>
        <w:rPr>
          <w:rFonts w:eastAsia="Calibri"/>
          <w:lang w:eastAsia="en-US"/>
        </w:rPr>
        <w:t>.2012</w:t>
      </w:r>
      <w:r w:rsidRPr="00174319">
        <w:rPr>
          <w:rFonts w:eastAsia="Calibri"/>
          <w:lang w:eastAsia="en-US"/>
        </w:rPr>
        <w:t xml:space="preserve"> (СНиП 2.04.02-84*</w:t>
      </w:r>
      <w:r>
        <w:rPr>
          <w:rFonts w:eastAsia="Calibri"/>
          <w:lang w:eastAsia="en-US"/>
        </w:rPr>
        <w:t xml:space="preserve"> </w:t>
      </w:r>
      <w:r w:rsidRPr="00174319">
        <w:rPr>
          <w:rFonts w:eastAsia="Calibri"/>
          <w:lang w:eastAsia="en-US"/>
        </w:rPr>
        <w:t>Водоснабжение. Наружные сети и сооружения).</w:t>
      </w:r>
    </w:p>
    <w:p w:rsidR="00F7235C" w:rsidRPr="00174319" w:rsidRDefault="00F7235C" w:rsidP="00F7235C">
      <w:pPr>
        <w:pStyle w:val="a6"/>
        <w:ind w:firstLine="709"/>
        <w:rPr>
          <w:rFonts w:eastAsia="Calibri"/>
          <w:lang w:eastAsia="en-US"/>
        </w:rPr>
      </w:pPr>
      <w:r>
        <w:rPr>
          <w:rFonts w:eastAsia="Calibri"/>
          <w:lang w:eastAsia="en-US"/>
        </w:rPr>
        <w:t xml:space="preserve">В соответствие с требованиями </w:t>
      </w:r>
      <w:r w:rsidRPr="00174319">
        <w:rPr>
          <w:rFonts w:eastAsia="Calibri"/>
          <w:lang w:eastAsia="en-US"/>
        </w:rPr>
        <w:t>СП 31.13330</w:t>
      </w:r>
      <w:r>
        <w:rPr>
          <w:rFonts w:eastAsia="Calibri"/>
          <w:lang w:eastAsia="en-US"/>
        </w:rPr>
        <w:t>.2012:</w:t>
      </w:r>
    </w:p>
    <w:p w:rsidR="00F7235C" w:rsidRPr="00174319" w:rsidRDefault="00F7235C" w:rsidP="00F7235C">
      <w:pPr>
        <w:pStyle w:val="a6"/>
        <w:ind w:firstLine="709"/>
        <w:rPr>
          <w:rFonts w:eastAsia="Calibri"/>
          <w:lang w:eastAsia="en-US"/>
        </w:rPr>
      </w:pPr>
      <w:r>
        <w:rPr>
          <w:rFonts w:eastAsia="Calibri"/>
          <w:lang w:eastAsia="en-US"/>
        </w:rPr>
        <w:t>д</w:t>
      </w:r>
      <w:r w:rsidRPr="00174319">
        <w:rPr>
          <w:rFonts w:eastAsia="Calibri"/>
          <w:lang w:eastAsia="en-US"/>
        </w:rPr>
        <w:t>ля обеспечения пожаротушения, при отсутствии централизованного водоснабжения, на территории общего пользования садоводческого, дачного объединения должны предусматриваться противопожарные водоемы</w:t>
      </w:r>
      <w:r>
        <w:rPr>
          <w:rFonts w:eastAsia="Calibri"/>
          <w:lang w:eastAsia="en-US"/>
        </w:rPr>
        <w:t xml:space="preserve"> или резервуары вместимостью (м</w:t>
      </w:r>
      <w:r>
        <w:rPr>
          <w:rFonts w:eastAsia="Calibri"/>
          <w:vertAlign w:val="superscript"/>
          <w:lang w:eastAsia="en-US"/>
        </w:rPr>
        <w:t>3</w:t>
      </w:r>
      <w:r>
        <w:rPr>
          <w:rFonts w:eastAsia="Calibri"/>
          <w:lang w:eastAsia="en-US"/>
        </w:rPr>
        <w:t>)</w:t>
      </w:r>
      <w:r w:rsidRPr="00174319">
        <w:rPr>
          <w:rFonts w:eastAsia="Calibri"/>
          <w:lang w:eastAsia="en-US"/>
        </w:rPr>
        <w:t xml:space="preserve">, при числе участков: до 300 </w:t>
      </w:r>
      <w:r>
        <w:rPr>
          <w:rFonts w:eastAsia="Calibri"/>
          <w:lang w:eastAsia="en-US"/>
        </w:rPr>
        <w:t>–</w:t>
      </w:r>
      <w:r w:rsidRPr="00174319">
        <w:rPr>
          <w:rFonts w:eastAsia="Calibri"/>
          <w:lang w:eastAsia="en-US"/>
        </w:rPr>
        <w:t xml:space="preserve"> не менее 25, более 300 </w:t>
      </w:r>
      <w:r>
        <w:rPr>
          <w:rFonts w:eastAsia="Calibri"/>
          <w:lang w:eastAsia="en-US"/>
        </w:rPr>
        <w:t>–</w:t>
      </w:r>
      <w:r w:rsidRPr="00174319">
        <w:rPr>
          <w:rFonts w:eastAsia="Calibri"/>
          <w:lang w:eastAsia="en-US"/>
        </w:rPr>
        <w:t xml:space="preserve"> не менее 60 (каждый</w:t>
      </w:r>
      <w:r>
        <w:rPr>
          <w:rFonts w:eastAsia="Calibri"/>
          <w:lang w:eastAsia="en-US"/>
        </w:rPr>
        <w:t>,</w:t>
      </w:r>
      <w:r w:rsidRPr="00174319">
        <w:rPr>
          <w:rFonts w:eastAsia="Calibri"/>
          <w:lang w:eastAsia="en-US"/>
        </w:rPr>
        <w:t xml:space="preserve"> с площадками для установки пожарной техники, с возможностью забора воды насосами и организацией подъезда не менее двух пожарных автомобилей).</w:t>
      </w:r>
    </w:p>
    <w:p w:rsidR="00F7235C" w:rsidRPr="00174319" w:rsidRDefault="00F7235C" w:rsidP="00F7235C">
      <w:pPr>
        <w:pStyle w:val="a6"/>
        <w:ind w:firstLine="709"/>
        <w:rPr>
          <w:rFonts w:eastAsia="Calibri"/>
          <w:lang w:eastAsia="en-US"/>
        </w:rPr>
      </w:pPr>
      <w:r>
        <w:rPr>
          <w:rFonts w:eastAsia="Calibri"/>
          <w:lang w:eastAsia="en-US"/>
        </w:rPr>
        <w:t>с</w:t>
      </w:r>
      <w:r w:rsidRPr="00174319">
        <w:rPr>
          <w:rFonts w:eastAsia="Calibri"/>
          <w:lang w:eastAsia="en-US"/>
        </w:rPr>
        <w:t xml:space="preserve">адоводческие, дачные объединения, включающие до 300 садовых участков, в противопожарных целях должны иметь переносную мотопомпу; при числе участков от 301 до 1000 </w:t>
      </w:r>
      <w:r>
        <w:rPr>
          <w:rFonts w:eastAsia="Calibri"/>
          <w:lang w:eastAsia="en-US"/>
        </w:rPr>
        <w:t>–</w:t>
      </w:r>
      <w:r w:rsidRPr="00174319">
        <w:rPr>
          <w:rFonts w:eastAsia="Calibri"/>
          <w:lang w:eastAsia="en-US"/>
        </w:rPr>
        <w:t xml:space="preserve"> прицепную мотопомпу; при числе участков более 1000 </w:t>
      </w:r>
      <w:r>
        <w:rPr>
          <w:rFonts w:eastAsia="Calibri"/>
          <w:lang w:eastAsia="en-US"/>
        </w:rPr>
        <w:t>–</w:t>
      </w:r>
      <w:r w:rsidRPr="00174319">
        <w:rPr>
          <w:rFonts w:eastAsia="Calibri"/>
          <w:lang w:eastAsia="en-US"/>
        </w:rPr>
        <w:t xml:space="preserve"> н</w:t>
      </w:r>
      <w:r>
        <w:rPr>
          <w:rFonts w:eastAsia="Calibri"/>
          <w:lang w:eastAsia="en-US"/>
        </w:rPr>
        <w:t>е менее двух прицепных мотопомп;</w:t>
      </w:r>
    </w:p>
    <w:p w:rsidR="00F7235C" w:rsidRDefault="00F7235C" w:rsidP="00F7235C">
      <w:pPr>
        <w:pStyle w:val="a6"/>
        <w:ind w:firstLine="709"/>
        <w:rPr>
          <w:rFonts w:eastAsia="Calibri"/>
          <w:lang w:eastAsia="en-US"/>
        </w:rPr>
      </w:pPr>
      <w:r>
        <w:rPr>
          <w:rFonts w:eastAsia="Calibri"/>
          <w:lang w:eastAsia="en-US"/>
        </w:rPr>
        <w:t>д</w:t>
      </w:r>
      <w:r w:rsidRPr="00174319">
        <w:rPr>
          <w:rFonts w:eastAsia="Calibri"/>
          <w:lang w:eastAsia="en-US"/>
        </w:rPr>
        <w:t>ля хранения мотопомп обязательно строительство специального помещения.</w:t>
      </w:r>
    </w:p>
    <w:p w:rsidR="009D668B" w:rsidRDefault="009D668B" w:rsidP="009D668B">
      <w:pPr>
        <w:pStyle w:val="a6"/>
        <w:ind w:firstLine="709"/>
        <w:rPr>
          <w:rFonts w:eastAsia="Calibri"/>
          <w:szCs w:val="28"/>
          <w:lang w:eastAsia="en-US"/>
        </w:rPr>
      </w:pPr>
      <w:r w:rsidRPr="00A573E3">
        <w:rPr>
          <w:bCs/>
          <w:szCs w:val="28"/>
        </w:rPr>
        <w:t>Программ</w:t>
      </w:r>
      <w:r>
        <w:rPr>
          <w:bCs/>
          <w:szCs w:val="28"/>
        </w:rPr>
        <w:t>ой</w:t>
      </w:r>
      <w:r w:rsidRPr="00A573E3">
        <w:rPr>
          <w:bCs/>
          <w:szCs w:val="28"/>
        </w:rPr>
        <w:t xml:space="preserve"> комплексного развития систем коммунальной инфраструктуры </w:t>
      </w:r>
      <w:r w:rsidRPr="00173199">
        <w:rPr>
          <w:rFonts w:eastAsia="Calibri"/>
          <w:highlight w:val="green"/>
          <w:lang w:eastAsia="en-US"/>
        </w:rPr>
        <w:t>Грузинского</w:t>
      </w:r>
      <w:r w:rsidRPr="00A573E3">
        <w:rPr>
          <w:bCs/>
          <w:szCs w:val="28"/>
        </w:rPr>
        <w:t xml:space="preserve"> сельско</w:t>
      </w:r>
      <w:r>
        <w:rPr>
          <w:bCs/>
          <w:szCs w:val="28"/>
        </w:rPr>
        <w:t>го</w:t>
      </w:r>
      <w:r w:rsidRPr="00A573E3">
        <w:rPr>
          <w:bCs/>
          <w:szCs w:val="28"/>
        </w:rPr>
        <w:t xml:space="preserve"> поселени</w:t>
      </w:r>
      <w:r>
        <w:rPr>
          <w:bCs/>
          <w:szCs w:val="28"/>
        </w:rPr>
        <w:t>я</w:t>
      </w:r>
      <w:r w:rsidRPr="00A573E3">
        <w:rPr>
          <w:bCs/>
          <w:szCs w:val="28"/>
        </w:rPr>
        <w:t xml:space="preserve"> на 201</w:t>
      </w:r>
      <w:r>
        <w:rPr>
          <w:bCs/>
          <w:szCs w:val="28"/>
        </w:rPr>
        <w:t xml:space="preserve">6 – </w:t>
      </w:r>
      <w:r w:rsidRPr="00A573E3">
        <w:rPr>
          <w:bCs/>
          <w:szCs w:val="28"/>
        </w:rPr>
        <w:t>20</w:t>
      </w:r>
      <w:r>
        <w:rPr>
          <w:bCs/>
          <w:szCs w:val="28"/>
        </w:rPr>
        <w:t>33</w:t>
      </w:r>
      <w:r w:rsidRPr="00A573E3">
        <w:rPr>
          <w:bCs/>
          <w:szCs w:val="28"/>
        </w:rPr>
        <w:t xml:space="preserve"> годы</w:t>
      </w:r>
      <w:r>
        <w:rPr>
          <w:szCs w:val="28"/>
        </w:rPr>
        <w:t>, утвержденной Решением Думы Чудовского муниципального района от 27</w:t>
      </w:r>
      <w:r w:rsidRPr="00241DA5">
        <w:rPr>
          <w:szCs w:val="28"/>
        </w:rPr>
        <w:t>.</w:t>
      </w:r>
      <w:r>
        <w:rPr>
          <w:szCs w:val="28"/>
        </w:rPr>
        <w:t>10</w:t>
      </w:r>
      <w:r w:rsidRPr="00241DA5">
        <w:rPr>
          <w:szCs w:val="28"/>
        </w:rPr>
        <w:t>.201</w:t>
      </w:r>
      <w:r>
        <w:rPr>
          <w:szCs w:val="28"/>
        </w:rPr>
        <w:t xml:space="preserve">6 № 116 (УИН в ФГИС ТП № </w:t>
      </w:r>
      <w:r w:rsidRPr="00243404">
        <w:rPr>
          <w:szCs w:val="28"/>
        </w:rPr>
        <w:t>496504022120170823209</w:t>
      </w:r>
      <w:r>
        <w:rPr>
          <w:szCs w:val="28"/>
        </w:rPr>
        <w:t>)</w:t>
      </w:r>
      <w:r w:rsidR="00F7235C" w:rsidRPr="00AD15D8">
        <w:rPr>
          <w:szCs w:val="28"/>
        </w:rPr>
        <w:t xml:space="preserve">, </w:t>
      </w:r>
      <w:r>
        <w:rPr>
          <w:szCs w:val="28"/>
        </w:rPr>
        <w:t xml:space="preserve">не </w:t>
      </w:r>
      <w:r w:rsidR="00F7235C" w:rsidRPr="00AD15D8">
        <w:rPr>
          <w:szCs w:val="28"/>
        </w:rPr>
        <w:t>предусм</w:t>
      </w:r>
      <w:r>
        <w:rPr>
          <w:szCs w:val="28"/>
        </w:rPr>
        <w:t>а</w:t>
      </w:r>
      <w:r w:rsidR="00F7235C" w:rsidRPr="00AD15D8">
        <w:rPr>
          <w:szCs w:val="28"/>
        </w:rPr>
        <w:t>тр</w:t>
      </w:r>
      <w:r>
        <w:rPr>
          <w:szCs w:val="28"/>
        </w:rPr>
        <w:t>ивается</w:t>
      </w:r>
      <w:r w:rsidR="00F7235C" w:rsidRPr="00AD15D8">
        <w:rPr>
          <w:szCs w:val="28"/>
        </w:rPr>
        <w:t xml:space="preserve"> </w:t>
      </w:r>
      <w:r w:rsidR="00F7235C" w:rsidRPr="00AD15D8">
        <w:rPr>
          <w:color w:val="000000"/>
          <w:szCs w:val="28"/>
        </w:rPr>
        <w:t>оборудование</w:t>
      </w:r>
      <w:r w:rsidR="00F7235C" w:rsidRPr="00B95EF8">
        <w:rPr>
          <w:color w:val="000000"/>
          <w:szCs w:val="28"/>
        </w:rPr>
        <w:t xml:space="preserve"> подъездов с твердым покрытием к открытым водоемам для забора воды в целях пожаротушения</w:t>
      </w:r>
      <w:r>
        <w:rPr>
          <w:color w:val="000000"/>
          <w:szCs w:val="28"/>
        </w:rPr>
        <w:t>, строительство резервуаров запаса воды в целях пожаротушения</w:t>
      </w:r>
      <w:r w:rsidR="00F7235C" w:rsidRPr="00B95EF8">
        <w:rPr>
          <w:color w:val="000000"/>
          <w:szCs w:val="28"/>
        </w:rPr>
        <w:t>.</w:t>
      </w:r>
    </w:p>
    <w:p w:rsidR="00F7235C" w:rsidRDefault="009D668B" w:rsidP="009D668B">
      <w:pPr>
        <w:pStyle w:val="a6"/>
        <w:ind w:firstLine="709"/>
        <w:rPr>
          <w:szCs w:val="28"/>
        </w:rPr>
      </w:pPr>
      <w:r w:rsidRPr="009D668B">
        <w:rPr>
          <w:rFonts w:eastAsia="Calibri"/>
          <w:szCs w:val="28"/>
          <w:lang w:eastAsia="en-US"/>
        </w:rPr>
        <w:t xml:space="preserve">Указанной Программой предусмотрено проектирование и строительство </w:t>
      </w:r>
      <w:r w:rsidRPr="009D668B">
        <w:rPr>
          <w:szCs w:val="28"/>
        </w:rPr>
        <w:t>участков кольцевой сети объединенного хозяйственно-питьевого и противопожарного водопроводов с тупиковыми участками в селе Оскуй</w:t>
      </w:r>
      <w:r>
        <w:rPr>
          <w:szCs w:val="28"/>
        </w:rPr>
        <w:t>.</w:t>
      </w:r>
    </w:p>
    <w:p w:rsidR="009D668B" w:rsidRPr="009D668B" w:rsidRDefault="009D668B" w:rsidP="009D668B">
      <w:pPr>
        <w:pStyle w:val="a6"/>
        <w:ind w:firstLine="709"/>
        <w:rPr>
          <w:rFonts w:eastAsia="Calibri"/>
          <w:szCs w:val="28"/>
          <w:lang w:eastAsia="en-US"/>
        </w:rPr>
      </w:pPr>
      <w:r>
        <w:rPr>
          <w:szCs w:val="28"/>
        </w:rPr>
        <w:t xml:space="preserve">На момент разработки настоящих материалов предложения по размещению объектов обеспечения </w:t>
      </w:r>
      <w:r w:rsidRPr="00AA000A">
        <w:t>первичных мер пожарной безопасности в границах населенных пунктов поселения</w:t>
      </w:r>
      <w:r>
        <w:rPr>
          <w:szCs w:val="28"/>
        </w:rPr>
        <w:t xml:space="preserve"> от администрации Грузинского сельского поселения не поступили, в связи с чем, на основании </w:t>
      </w:r>
      <w:r w:rsidRPr="00C66986">
        <w:rPr>
          <w:szCs w:val="28"/>
        </w:rPr>
        <w:t>положени</w:t>
      </w:r>
      <w:r>
        <w:rPr>
          <w:szCs w:val="28"/>
        </w:rPr>
        <w:t>й</w:t>
      </w:r>
      <w:r w:rsidRPr="00C66986">
        <w:rPr>
          <w:szCs w:val="28"/>
        </w:rPr>
        <w:t>, установленны</w:t>
      </w:r>
      <w:r>
        <w:rPr>
          <w:szCs w:val="28"/>
        </w:rPr>
        <w:t>х</w:t>
      </w:r>
      <w:r w:rsidRPr="00C66986">
        <w:rPr>
          <w:szCs w:val="28"/>
        </w:rPr>
        <w:t xml:space="preserve"> частью 5.4 статьи 26 Градостроительного кодекса Российской Федерации</w:t>
      </w:r>
      <w:r>
        <w:rPr>
          <w:szCs w:val="28"/>
        </w:rPr>
        <w:t xml:space="preserve">, </w:t>
      </w:r>
      <w:r w:rsidRPr="00A573E3">
        <w:rPr>
          <w:bCs/>
          <w:szCs w:val="28"/>
        </w:rPr>
        <w:t>Программ</w:t>
      </w:r>
      <w:r>
        <w:rPr>
          <w:bCs/>
          <w:szCs w:val="28"/>
        </w:rPr>
        <w:t>а</w:t>
      </w:r>
      <w:r w:rsidRPr="00A573E3">
        <w:rPr>
          <w:bCs/>
          <w:szCs w:val="28"/>
        </w:rPr>
        <w:t xml:space="preserve"> комплексного развития систем коммунальной инфраструктуры </w:t>
      </w:r>
      <w:r w:rsidRPr="00173199">
        <w:rPr>
          <w:rFonts w:eastAsia="Calibri"/>
          <w:highlight w:val="green"/>
          <w:lang w:eastAsia="en-US"/>
        </w:rPr>
        <w:t>Грузинского</w:t>
      </w:r>
      <w:r w:rsidRPr="00A573E3">
        <w:rPr>
          <w:bCs/>
          <w:szCs w:val="28"/>
        </w:rPr>
        <w:t xml:space="preserve"> сельско</w:t>
      </w:r>
      <w:r>
        <w:rPr>
          <w:bCs/>
          <w:szCs w:val="28"/>
        </w:rPr>
        <w:t>го</w:t>
      </w:r>
      <w:r w:rsidRPr="00A573E3">
        <w:rPr>
          <w:bCs/>
          <w:szCs w:val="28"/>
        </w:rPr>
        <w:t xml:space="preserve"> поселени</w:t>
      </w:r>
      <w:r>
        <w:rPr>
          <w:bCs/>
          <w:szCs w:val="28"/>
        </w:rPr>
        <w:t>я</w:t>
      </w:r>
      <w:r w:rsidRPr="00A573E3">
        <w:rPr>
          <w:bCs/>
          <w:szCs w:val="28"/>
        </w:rPr>
        <w:t xml:space="preserve"> на 201</w:t>
      </w:r>
      <w:r>
        <w:rPr>
          <w:bCs/>
          <w:szCs w:val="28"/>
        </w:rPr>
        <w:t xml:space="preserve">6 – </w:t>
      </w:r>
      <w:r w:rsidRPr="00A573E3">
        <w:rPr>
          <w:bCs/>
          <w:szCs w:val="28"/>
        </w:rPr>
        <w:t>20</w:t>
      </w:r>
      <w:r>
        <w:rPr>
          <w:bCs/>
          <w:szCs w:val="28"/>
        </w:rPr>
        <w:t>33</w:t>
      </w:r>
      <w:r w:rsidRPr="00A573E3">
        <w:rPr>
          <w:bCs/>
          <w:szCs w:val="28"/>
        </w:rPr>
        <w:t xml:space="preserve"> годы</w:t>
      </w:r>
      <w:r>
        <w:rPr>
          <w:szCs w:val="28"/>
        </w:rPr>
        <w:t>, утвержденная Решением Думы Чудовского муниципального района от 27</w:t>
      </w:r>
      <w:r w:rsidRPr="00241DA5">
        <w:rPr>
          <w:szCs w:val="28"/>
        </w:rPr>
        <w:t>.</w:t>
      </w:r>
      <w:r>
        <w:rPr>
          <w:szCs w:val="28"/>
        </w:rPr>
        <w:t>10</w:t>
      </w:r>
      <w:r w:rsidRPr="00241DA5">
        <w:rPr>
          <w:szCs w:val="28"/>
        </w:rPr>
        <w:t>.201</w:t>
      </w:r>
      <w:r>
        <w:rPr>
          <w:szCs w:val="28"/>
        </w:rPr>
        <w:t xml:space="preserve">6 № 116 (УИН в ФГИС ТП № </w:t>
      </w:r>
      <w:r w:rsidRPr="00243404">
        <w:rPr>
          <w:szCs w:val="28"/>
        </w:rPr>
        <w:t>496504022120170823209</w:t>
      </w:r>
      <w:r>
        <w:rPr>
          <w:szCs w:val="28"/>
        </w:rPr>
        <w:t xml:space="preserve">), подлежит доработке в части касающейся дополнения </w:t>
      </w:r>
      <w:r w:rsidR="005B09CE">
        <w:rPr>
          <w:szCs w:val="28"/>
        </w:rPr>
        <w:t xml:space="preserve">необходимыми </w:t>
      </w:r>
      <w:r>
        <w:rPr>
          <w:szCs w:val="28"/>
        </w:rPr>
        <w:t xml:space="preserve">объектами обеспечения </w:t>
      </w:r>
      <w:r w:rsidRPr="00AA000A">
        <w:t>первичных мер пожарной безопасности в границах населенных пунктов поселения</w:t>
      </w:r>
      <w:r w:rsidR="005B09CE">
        <w:t xml:space="preserve">, установленных требованиями </w:t>
      </w:r>
      <w:r w:rsidR="005B09CE" w:rsidRPr="00174319">
        <w:rPr>
          <w:rFonts w:eastAsia="Calibri"/>
          <w:lang w:eastAsia="en-US"/>
        </w:rPr>
        <w:t>СП 31.13330</w:t>
      </w:r>
      <w:r w:rsidR="005B09CE">
        <w:rPr>
          <w:rFonts w:eastAsia="Calibri"/>
          <w:lang w:eastAsia="en-US"/>
        </w:rPr>
        <w:t>.2012</w:t>
      </w:r>
      <w:r w:rsidR="005B09CE">
        <w:t>.</w:t>
      </w:r>
    </w:p>
    <w:p w:rsidR="00F7235C" w:rsidRPr="00AE6542" w:rsidRDefault="00F7235C" w:rsidP="005B09CE">
      <w:pPr>
        <w:pStyle w:val="31"/>
      </w:pPr>
      <w:bookmarkStart w:id="303" w:name="_Toc298513132"/>
      <w:bookmarkStart w:id="304" w:name="_Toc62987542"/>
      <w:bookmarkStart w:id="305" w:name="_Toc77676691"/>
      <w:r w:rsidRPr="00AE6542">
        <w:lastRenderedPageBreak/>
        <w:t>Противопожарные расстояния</w:t>
      </w:r>
      <w:bookmarkEnd w:id="303"/>
      <w:bookmarkEnd w:id="304"/>
      <w:bookmarkEnd w:id="305"/>
      <w:r w:rsidRPr="00AE6542">
        <w:t xml:space="preserve"> </w:t>
      </w:r>
    </w:p>
    <w:p w:rsidR="00F7235C" w:rsidRPr="00F318C7" w:rsidRDefault="00F7235C" w:rsidP="00F7235C">
      <w:pPr>
        <w:autoSpaceDE w:val="0"/>
        <w:autoSpaceDN w:val="0"/>
        <w:adjustRightInd w:val="0"/>
        <w:ind w:firstLine="709"/>
        <w:rPr>
          <w:szCs w:val="28"/>
        </w:rPr>
      </w:pPr>
      <w:r w:rsidRPr="00F318C7">
        <w:rPr>
          <w:rFonts w:eastAsia="Calibri"/>
          <w:szCs w:val="28"/>
          <w:lang w:eastAsia="en-US"/>
        </w:rPr>
        <w:t xml:space="preserve">Противопожарные расстояния </w:t>
      </w:r>
      <w:r>
        <w:rPr>
          <w:rFonts w:eastAsia="Calibri"/>
          <w:szCs w:val="28"/>
          <w:lang w:eastAsia="en-US"/>
        </w:rPr>
        <w:t xml:space="preserve">(минимальные расстояния) </w:t>
      </w:r>
      <w:r w:rsidRPr="00F318C7">
        <w:rPr>
          <w:rFonts w:eastAsia="Calibri"/>
          <w:szCs w:val="28"/>
          <w:lang w:eastAsia="en-US"/>
        </w:rPr>
        <w:t xml:space="preserve">от магистральных трубопроводов (газопроводов и нефтепродуктопроводов) до границ поселений и отдельных объектов, зданий и сооружений не должны быть менее </w:t>
      </w:r>
      <w:r>
        <w:rPr>
          <w:rFonts w:eastAsia="Calibri"/>
          <w:szCs w:val="28"/>
          <w:lang w:eastAsia="en-US"/>
        </w:rPr>
        <w:t>установленных</w:t>
      </w:r>
      <w:r w:rsidRPr="00F318C7">
        <w:rPr>
          <w:rFonts w:eastAsia="Calibri"/>
          <w:szCs w:val="28"/>
          <w:lang w:eastAsia="en-US"/>
        </w:rPr>
        <w:t xml:space="preserve"> в </w:t>
      </w:r>
      <w:r>
        <w:rPr>
          <w:rFonts w:eastAsia="Calibri"/>
          <w:szCs w:val="28"/>
          <w:lang w:eastAsia="en-US"/>
        </w:rPr>
        <w:t xml:space="preserve">табл. 4 </w:t>
      </w:r>
      <w:r w:rsidRPr="00F318C7">
        <w:rPr>
          <w:szCs w:val="28"/>
        </w:rPr>
        <w:t>СП 36.13330.2012</w:t>
      </w:r>
      <w:r>
        <w:rPr>
          <w:szCs w:val="28"/>
        </w:rPr>
        <w:t xml:space="preserve"> </w:t>
      </w:r>
      <w:r w:rsidRPr="00F318C7">
        <w:rPr>
          <w:szCs w:val="28"/>
        </w:rPr>
        <w:t xml:space="preserve">«Свод правил. Магистральные трубопроводы. Актуализированная редакция </w:t>
      </w:r>
      <w:r w:rsidRPr="00F318C7">
        <w:rPr>
          <w:rFonts w:eastAsia="Calibri"/>
          <w:szCs w:val="28"/>
          <w:lang w:eastAsia="en-US"/>
        </w:rPr>
        <w:t>СНиП 2.05.06-85*».</w:t>
      </w:r>
    </w:p>
    <w:p w:rsidR="00F7235C" w:rsidRDefault="00F7235C" w:rsidP="00F7235C">
      <w:pPr>
        <w:pStyle w:val="a6"/>
        <w:ind w:firstLine="709"/>
        <w:rPr>
          <w:rFonts w:eastAsia="Calibri"/>
          <w:lang w:eastAsia="en-US"/>
        </w:rPr>
      </w:pPr>
      <w:r w:rsidRPr="00174319">
        <w:rPr>
          <w:rFonts w:eastAsia="Calibri"/>
          <w:lang w:eastAsia="en-US"/>
        </w:rPr>
        <w:t xml:space="preserve">Противопожарные расстояния от границ застройки сельских поселений с одно-, двухэтажной индивидуальной застройкой до лесных массивов </w:t>
      </w:r>
      <w:r>
        <w:rPr>
          <w:rFonts w:eastAsia="Calibri"/>
          <w:lang w:eastAsia="en-US"/>
        </w:rPr>
        <w:t xml:space="preserve">должны быть </w:t>
      </w:r>
      <w:r w:rsidRPr="00174319">
        <w:rPr>
          <w:rFonts w:eastAsia="Calibri"/>
          <w:lang w:eastAsia="en-US"/>
        </w:rPr>
        <w:t xml:space="preserve">не менее </w:t>
      </w:r>
      <w:smartTag w:uri="urn:schemas-microsoft-com:office:smarttags" w:element="metricconverter">
        <w:smartTagPr>
          <w:attr w:name="ProductID" w:val="15 метров"/>
        </w:smartTagPr>
        <w:r w:rsidRPr="00174319">
          <w:rPr>
            <w:rFonts w:eastAsia="Calibri"/>
            <w:lang w:eastAsia="en-US"/>
          </w:rPr>
          <w:t>15 метров</w:t>
        </w:r>
      </w:smartTag>
      <w:r w:rsidRPr="00174319">
        <w:rPr>
          <w:rFonts w:eastAsia="Calibri"/>
          <w:lang w:eastAsia="en-US"/>
        </w:rPr>
        <w:t>.</w:t>
      </w:r>
    </w:p>
    <w:p w:rsidR="005B09CE" w:rsidRPr="005B09CE" w:rsidRDefault="005B09CE" w:rsidP="005B09CE">
      <w:pPr>
        <w:pStyle w:val="20"/>
        <w:ind w:left="709" w:hanging="709"/>
      </w:pPr>
      <w:bookmarkStart w:id="306" w:name="_Toc309924703"/>
      <w:bookmarkStart w:id="307" w:name="_Toc374968704"/>
      <w:bookmarkStart w:id="308" w:name="_Toc389545883"/>
      <w:bookmarkStart w:id="309" w:name="_Toc408941721"/>
      <w:bookmarkStart w:id="310" w:name="_Toc62987543"/>
      <w:bookmarkStart w:id="311" w:name="_Toc77676692"/>
      <w:r w:rsidRPr="005B09CE">
        <w:t>Мероприятия по минимизации последствий возникновения чрезвычайных ситуаций природного и техногенного характера, предупреждения чрезвычайных ситуаций и обеспечения пожарной безопасности</w:t>
      </w:r>
      <w:bookmarkEnd w:id="306"/>
      <w:bookmarkEnd w:id="307"/>
      <w:bookmarkEnd w:id="308"/>
      <w:bookmarkEnd w:id="309"/>
      <w:bookmarkEnd w:id="310"/>
      <w:bookmarkEnd w:id="311"/>
    </w:p>
    <w:p w:rsidR="005B09CE" w:rsidRPr="005B09CE" w:rsidRDefault="005B09CE" w:rsidP="005B09CE">
      <w:pPr>
        <w:ind w:firstLine="709"/>
      </w:pPr>
      <w:r w:rsidRPr="005B09CE">
        <w:t>Система предупреждения чрезвычайных ситуаций на территории базируется на «Положении о единой системе предупреждения и ликвидации чрезвычайных ситуаций» (РСЧС).</w:t>
      </w:r>
    </w:p>
    <w:p w:rsidR="005B09CE" w:rsidRPr="005B09CE" w:rsidRDefault="005B09CE" w:rsidP="005B09CE">
      <w:pPr>
        <w:ind w:firstLine="709"/>
      </w:pPr>
      <w:r w:rsidRPr="005B09CE">
        <w:t>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 характера».</w:t>
      </w:r>
    </w:p>
    <w:p w:rsidR="005B09CE" w:rsidRPr="005B09CE" w:rsidRDefault="005B09CE" w:rsidP="005B09CE">
      <w:pPr>
        <w:ind w:firstLine="709"/>
      </w:pPr>
      <w:r w:rsidRPr="005B09CE">
        <w:t>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5B09CE" w:rsidRPr="005B09CE" w:rsidRDefault="005B09CE" w:rsidP="005B09CE">
      <w:pPr>
        <w:ind w:firstLine="709"/>
      </w:pPr>
      <w:r w:rsidRPr="005B09CE">
        <w:t>на федеральном уровне – межведомственная комиссия по предупреждению и ликвидации чрезвычайных ситуаций и обеспечению пожарной безопасности;</w:t>
      </w:r>
    </w:p>
    <w:p w:rsidR="005B09CE" w:rsidRDefault="005B09CE" w:rsidP="005B09CE">
      <w:pPr>
        <w:ind w:firstLine="709"/>
      </w:pPr>
      <w:r w:rsidRPr="005B09CE">
        <w:t>на региональном уровне – комиссия по предупреждению и ли</w:t>
      </w:r>
      <w:r>
        <w:t>квидации чрезвычайных ситуаций;</w:t>
      </w:r>
    </w:p>
    <w:p w:rsidR="005B09CE" w:rsidRPr="005B09CE" w:rsidRDefault="005B09CE" w:rsidP="005B09CE">
      <w:pPr>
        <w:ind w:firstLine="709"/>
      </w:pPr>
      <w:r w:rsidRPr="005B09CE">
        <w:t>на муниципальном уровне (в пределах муниципального района), на объектовом уровне – комиссия по предупреждению и ликвидации чрезвычайных ситуаций.</w:t>
      </w:r>
    </w:p>
    <w:p w:rsidR="005B09CE" w:rsidRPr="005B09CE" w:rsidRDefault="005B09CE" w:rsidP="005B09CE">
      <w:pPr>
        <w:ind w:firstLine="709"/>
      </w:pPr>
      <w:r w:rsidRPr="005B09CE">
        <w:t>Стихийные бедствия, аварии и катастрофы опасны своей внезапностью, что требует от администрации поселения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в пострадавших районах может вводиться чрезвычайное положение.</w:t>
      </w:r>
    </w:p>
    <w:p w:rsidR="005B09CE" w:rsidRPr="005B09CE" w:rsidRDefault="005B09CE" w:rsidP="005B09CE">
      <w:pPr>
        <w:ind w:firstLine="709"/>
      </w:pPr>
      <w:r w:rsidRPr="005B09CE">
        <w:t xml:space="preserve">В большинстве случаев первоочередными мерами обеспечения безопасности являются меры предупреждения аварии. В перспективе развития территории поселения </w:t>
      </w:r>
      <w:r w:rsidRPr="005B09CE">
        <w:lastRenderedPageBreak/>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5B09CE" w:rsidRPr="005B09CE" w:rsidRDefault="005B09CE" w:rsidP="005B09CE">
      <w:pPr>
        <w:ind w:firstLine="709"/>
      </w:pPr>
      <w:r w:rsidRPr="005B09CE">
        <w:t>мониторинг и прогнозирование чрезвычайных ситуаций;</w:t>
      </w:r>
    </w:p>
    <w:p w:rsidR="005B09CE" w:rsidRPr="005B09CE" w:rsidRDefault="005B09CE" w:rsidP="005B09CE">
      <w:pPr>
        <w:ind w:firstLine="709"/>
      </w:pPr>
      <w:r w:rsidRPr="005B09CE">
        <w:t>рациональное размещение производительных сил по территории района с учетом природной и техногенной безопасности;</w:t>
      </w:r>
    </w:p>
    <w:p w:rsidR="005B09CE" w:rsidRPr="005B09CE" w:rsidRDefault="005B09CE" w:rsidP="005B09CE">
      <w:pPr>
        <w:ind w:firstLine="709"/>
      </w:pPr>
      <w:r w:rsidRPr="005B09CE">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5B09CE" w:rsidRPr="005B09CE" w:rsidRDefault="005B09CE" w:rsidP="005B09CE">
      <w:pPr>
        <w:ind w:firstLine="709"/>
      </w:pPr>
      <w:r w:rsidRPr="005B09CE">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5B09CE" w:rsidRPr="005B09CE" w:rsidRDefault="005B09CE" w:rsidP="005B09CE">
      <w:pPr>
        <w:ind w:firstLine="709"/>
      </w:pPr>
      <w:r w:rsidRPr="005B09CE">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5B09CE" w:rsidRPr="005B09CE" w:rsidRDefault="005B09CE" w:rsidP="005B09CE">
      <w:pPr>
        <w:ind w:firstLine="709"/>
      </w:pPr>
      <w:r w:rsidRPr="005B09CE">
        <w:t>подготовка объектов экономики и систем жизнеобеспечения населения к работе в условиях чрезвычайных ситуаций;</w:t>
      </w:r>
    </w:p>
    <w:p w:rsidR="005B09CE" w:rsidRPr="005B09CE" w:rsidRDefault="005B09CE" w:rsidP="005B09CE">
      <w:pPr>
        <w:ind w:firstLine="709"/>
      </w:pPr>
      <w:r w:rsidRPr="005B09CE">
        <w:t>декларирование промышленной безопасности;</w:t>
      </w:r>
    </w:p>
    <w:p w:rsidR="005B09CE" w:rsidRPr="005B09CE" w:rsidRDefault="005B09CE" w:rsidP="005B09CE">
      <w:pPr>
        <w:ind w:firstLine="709"/>
      </w:pPr>
      <w:r w:rsidRPr="005B09CE">
        <w:t>лицензирование деятельности опасных производственных объектов;</w:t>
      </w:r>
    </w:p>
    <w:p w:rsidR="005B09CE" w:rsidRPr="005B09CE" w:rsidRDefault="005B09CE" w:rsidP="005B09CE">
      <w:pPr>
        <w:ind w:firstLine="709"/>
      </w:pPr>
      <w:r w:rsidRPr="005B09CE">
        <w:t>страхование ответственности за причинение вреда при эксплуатации опасного производственного объекта;</w:t>
      </w:r>
    </w:p>
    <w:p w:rsidR="005B09CE" w:rsidRPr="005B09CE" w:rsidRDefault="005B09CE" w:rsidP="005B09CE">
      <w:pPr>
        <w:ind w:firstLine="709"/>
      </w:pPr>
      <w:r w:rsidRPr="005B09CE">
        <w:t>проведение государственной экспертизы в области предупреждения чрезвычайных ситуаций;</w:t>
      </w:r>
    </w:p>
    <w:p w:rsidR="005B09CE" w:rsidRPr="005B09CE" w:rsidRDefault="005B09CE" w:rsidP="005B09CE">
      <w:pPr>
        <w:ind w:firstLine="709"/>
      </w:pPr>
      <w:r w:rsidRPr="005B09CE">
        <w:t>государственный надзор и контроль по вопросам природной и техногенной безопасности;</w:t>
      </w:r>
    </w:p>
    <w:p w:rsidR="005B09CE" w:rsidRPr="005B09CE" w:rsidRDefault="005B09CE" w:rsidP="005B09CE">
      <w:pPr>
        <w:ind w:firstLine="709"/>
      </w:pPr>
      <w:r w:rsidRPr="005B09CE">
        <w:t>информирование населения о потенциальных природных и техногенных угрозах на территории проживания;</w:t>
      </w:r>
    </w:p>
    <w:p w:rsidR="005B09CE" w:rsidRPr="005B09CE" w:rsidRDefault="005B09CE" w:rsidP="005B09CE">
      <w:pPr>
        <w:ind w:firstLine="709"/>
      </w:pPr>
      <w:r w:rsidRPr="005B09CE">
        <w:t>подготовка населения в области защиты от чрезвычайных ситуаций.</w:t>
      </w:r>
    </w:p>
    <w:p w:rsidR="005B09CE" w:rsidRPr="005B09CE" w:rsidRDefault="005B09CE" w:rsidP="005B09CE">
      <w:pPr>
        <w:ind w:firstLine="709"/>
      </w:pPr>
      <w:r w:rsidRPr="005B09CE">
        <w:t>Выбор планируемых для внедрения мер безопасности имеет следующие приоритеты:</w:t>
      </w:r>
    </w:p>
    <w:p w:rsidR="005B09CE" w:rsidRPr="005B09CE" w:rsidRDefault="005B09CE" w:rsidP="005B09CE">
      <w:pPr>
        <w:ind w:firstLine="709"/>
      </w:pPr>
      <w:r w:rsidRPr="005B09CE">
        <w:t>Меры уменьшения вероятности возникновения аварийной ситуации, включающие:</w:t>
      </w:r>
    </w:p>
    <w:p w:rsidR="005B09CE" w:rsidRPr="005B09CE" w:rsidRDefault="005B09CE" w:rsidP="005B09CE">
      <w:pPr>
        <w:ind w:firstLine="709"/>
      </w:pPr>
      <w:r>
        <w:t xml:space="preserve">А) </w:t>
      </w:r>
      <w:r w:rsidRPr="005B09CE">
        <w:t>меры уменьшения вероятности возникновения инцидента;</w:t>
      </w:r>
    </w:p>
    <w:p w:rsidR="005B09CE" w:rsidRPr="005B09CE" w:rsidRDefault="005B09CE" w:rsidP="005B09CE">
      <w:pPr>
        <w:ind w:firstLine="709"/>
      </w:pPr>
      <w:r>
        <w:t xml:space="preserve">Б) </w:t>
      </w:r>
      <w:r w:rsidRPr="005B09CE">
        <w:t>меры уменьшения вероятности перерастания инцидента в аварийную ситуацию.</w:t>
      </w:r>
    </w:p>
    <w:p w:rsidR="005B09CE" w:rsidRPr="005B09CE" w:rsidRDefault="005B09CE" w:rsidP="005B09CE">
      <w:pPr>
        <w:ind w:firstLine="709"/>
      </w:pPr>
      <w:r w:rsidRPr="005B09CE">
        <w:t>Меры уменьшения тяжести последствий аварии, которые, в свою очередь, имеют следующие приоритеты:</w:t>
      </w:r>
    </w:p>
    <w:p w:rsidR="005B09CE" w:rsidRPr="005B09CE" w:rsidRDefault="005B09CE" w:rsidP="005B09CE">
      <w:pPr>
        <w:ind w:firstLine="709"/>
      </w:pPr>
      <w:r>
        <w:t xml:space="preserve">А) </w:t>
      </w:r>
      <w:r w:rsidRPr="005B09CE">
        <w:t>меры, предусматриваемые при проектировании опасного объекта;</w:t>
      </w:r>
    </w:p>
    <w:p w:rsidR="005B09CE" w:rsidRPr="005B09CE" w:rsidRDefault="005B09CE" w:rsidP="005B09CE">
      <w:pPr>
        <w:ind w:firstLine="709"/>
      </w:pPr>
      <w:r>
        <w:t xml:space="preserve">Б) </w:t>
      </w:r>
      <w:r w:rsidRPr="005B09CE">
        <w:t>меры, касающиеся готовности эксплуатирующей организации к лока</w:t>
      </w:r>
      <w:r w:rsidRPr="005B09CE">
        <w:softHyphen/>
        <w:t>лизации и ликвидации последствий аварий.</w:t>
      </w:r>
    </w:p>
    <w:p w:rsidR="005B09CE" w:rsidRPr="005B09CE" w:rsidRDefault="005B09CE" w:rsidP="005B09CE">
      <w:pPr>
        <w:ind w:firstLine="709"/>
      </w:pPr>
      <w:r w:rsidRPr="005B09CE">
        <w:t>При необходимости обоснования и оценки эффективности мер уменьшения риска рекомендуется придерживаться двух альтернативных целей их оптимизации:</w:t>
      </w:r>
    </w:p>
    <w:p w:rsidR="005B09CE" w:rsidRPr="005B09CE" w:rsidRDefault="005B09CE" w:rsidP="005B09CE">
      <w:pPr>
        <w:ind w:firstLine="709"/>
      </w:pPr>
      <w:r>
        <w:lastRenderedPageBreak/>
        <w:t xml:space="preserve">А) </w:t>
      </w:r>
      <w:r w:rsidRPr="005B09CE">
        <w:t>при заданных средствах обеспечить максимальное снижение риска эксплуатации опасного производственного объекта;</w:t>
      </w:r>
    </w:p>
    <w:p w:rsidR="005B09CE" w:rsidRPr="005B09CE" w:rsidRDefault="005B09CE" w:rsidP="005B09CE">
      <w:pPr>
        <w:ind w:firstLine="709"/>
      </w:pPr>
      <w:r>
        <w:t xml:space="preserve">Б) </w:t>
      </w:r>
      <w:r w:rsidRPr="005B09CE">
        <w:t>обеспечить снижение риска до приемлемого уровня при минимальных затратах.</w:t>
      </w:r>
    </w:p>
    <w:p w:rsidR="005B09CE" w:rsidRPr="005B09CE" w:rsidRDefault="005B09CE" w:rsidP="005B09CE">
      <w:pPr>
        <w:ind w:firstLine="851"/>
      </w:pPr>
      <w:r w:rsidRPr="005B09CE">
        <w:t>Для определения приоритетности выполнения мер по уменьшению риска в условиях заданных средств или ограниченности ресурсов следует:</w:t>
      </w:r>
    </w:p>
    <w:p w:rsidR="005B09CE" w:rsidRPr="005B09CE" w:rsidRDefault="005B09CE" w:rsidP="005B09CE">
      <w:pPr>
        <w:ind w:firstLine="851"/>
      </w:pPr>
      <w:r>
        <w:t xml:space="preserve">А) </w:t>
      </w:r>
      <w:r w:rsidRPr="005B09CE">
        <w:t>определить совокупность мер, которые могут быть реализованы при заданных объёмах финансирования;</w:t>
      </w:r>
    </w:p>
    <w:p w:rsidR="005B09CE" w:rsidRPr="005B09CE" w:rsidRDefault="005B09CE" w:rsidP="005B09CE">
      <w:pPr>
        <w:ind w:firstLine="851"/>
      </w:pPr>
      <w:r>
        <w:t xml:space="preserve">Б) </w:t>
      </w:r>
      <w:r w:rsidRPr="005B09CE">
        <w:t>ранжировать эти меры по показателю «эффективность – затраты» обосновать и оценить эффективность предлагаемых мер.</w:t>
      </w:r>
    </w:p>
    <w:p w:rsidR="005B09CE" w:rsidRPr="005B09CE" w:rsidRDefault="005B09CE" w:rsidP="005B09CE">
      <w:pPr>
        <w:pStyle w:val="31"/>
      </w:pPr>
      <w:bookmarkStart w:id="312" w:name="_Toc309924705"/>
      <w:bookmarkStart w:id="313" w:name="_Toc374968706"/>
      <w:bookmarkStart w:id="314" w:name="_Toc389545885"/>
      <w:bookmarkStart w:id="315" w:name="_Toc408941723"/>
      <w:bookmarkStart w:id="316" w:name="_Toc62987544"/>
      <w:bookmarkStart w:id="317" w:name="_Toc77676693"/>
      <w:r w:rsidRPr="005B09CE">
        <w:t>Перечень мероприятий по предупреждению (снижению) последствий, защите населения и территорий при функционировании промышленных предприятий</w:t>
      </w:r>
      <w:bookmarkEnd w:id="312"/>
      <w:bookmarkEnd w:id="313"/>
      <w:bookmarkEnd w:id="314"/>
      <w:bookmarkEnd w:id="315"/>
      <w:bookmarkEnd w:id="316"/>
      <w:bookmarkEnd w:id="317"/>
    </w:p>
    <w:p w:rsidR="005B09CE" w:rsidRPr="005B09CE" w:rsidRDefault="005B09CE" w:rsidP="005B09CE">
      <w:pPr>
        <w:ind w:firstLine="709"/>
      </w:pPr>
      <w:r w:rsidRPr="005B09CE">
        <w:t xml:space="preserve">В техногенной сфере работа по предупреждению аварий должна проводиться на конкретных объектах и производствах. Для этого необходимо предусмотреть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w:t>
      </w:r>
    </w:p>
    <w:p w:rsidR="005B09CE" w:rsidRPr="005B09CE" w:rsidRDefault="005B09CE" w:rsidP="005B09CE">
      <w:pPr>
        <w:ind w:firstLine="709"/>
      </w:pPr>
      <w:r w:rsidRPr="005B09CE">
        <w:t xml:space="preserve">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w:t>
      </w:r>
    </w:p>
    <w:p w:rsidR="005B09CE" w:rsidRPr="005B09CE" w:rsidRDefault="005B09CE" w:rsidP="005B09CE">
      <w:pPr>
        <w:ind w:firstLine="709"/>
      </w:pPr>
      <w:r w:rsidRPr="005B09CE">
        <w:t xml:space="preserve">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w:t>
      </w:r>
    </w:p>
    <w:p w:rsidR="005B09CE" w:rsidRPr="005B09CE" w:rsidRDefault="005B09CE" w:rsidP="005B09CE">
      <w:pPr>
        <w:ind w:firstLine="709"/>
      </w:pPr>
      <w:r w:rsidRPr="005B09CE">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5B09CE" w:rsidRPr="005B09CE" w:rsidRDefault="005B09CE" w:rsidP="005B09CE">
      <w:pPr>
        <w:pStyle w:val="31"/>
      </w:pPr>
      <w:bookmarkStart w:id="318" w:name="_Toc309924706"/>
      <w:bookmarkStart w:id="319" w:name="_Toc374968707"/>
      <w:bookmarkStart w:id="320" w:name="_Toc389545886"/>
      <w:bookmarkStart w:id="321" w:name="_Toc408941724"/>
      <w:bookmarkStart w:id="322" w:name="_Toc62987545"/>
      <w:bookmarkStart w:id="323" w:name="_Toc77676694"/>
      <w:r w:rsidRPr="005B09CE">
        <w:t>Перечень мероприятий по предупреждению (снижению) последствий, в зонах химически опасных объектов</w:t>
      </w:r>
      <w:bookmarkEnd w:id="318"/>
      <w:bookmarkEnd w:id="319"/>
      <w:bookmarkEnd w:id="320"/>
      <w:bookmarkEnd w:id="321"/>
      <w:bookmarkEnd w:id="322"/>
      <w:bookmarkEnd w:id="323"/>
    </w:p>
    <w:p w:rsidR="005B09CE" w:rsidRPr="005B09CE" w:rsidRDefault="005B09CE" w:rsidP="005B09CE">
      <w:pPr>
        <w:ind w:firstLine="709"/>
      </w:pPr>
      <w:r w:rsidRPr="005B09CE">
        <w:t>Мероприятия по предупреждению (снижению) последствий, защите населения, сельскохозяйственных животных и растений в зонах взрыво- и пожароопасных объектов:</w:t>
      </w:r>
    </w:p>
    <w:p w:rsidR="005B09CE" w:rsidRPr="005B09CE" w:rsidRDefault="005B09CE" w:rsidP="005B09CE">
      <w:pPr>
        <w:ind w:firstLine="709"/>
      </w:pPr>
      <w:r w:rsidRPr="005B09CE">
        <w:t xml:space="preserve">проведение профилактических работ по проверке состояния технологического оборудования; </w:t>
      </w:r>
    </w:p>
    <w:p w:rsidR="005B09CE" w:rsidRPr="005B09CE" w:rsidRDefault="005B09CE" w:rsidP="005B09CE">
      <w:pPr>
        <w:ind w:firstLine="709"/>
      </w:pPr>
      <w:r w:rsidRPr="005B09CE">
        <w:t xml:space="preserve">подготовка формирований для проведения ремонтно-восстановительных работ, оказания медицинской помощи пострадавшим, эвакуации пострадавших; </w:t>
      </w:r>
    </w:p>
    <w:p w:rsidR="005B09CE" w:rsidRPr="005B09CE" w:rsidRDefault="005B09CE" w:rsidP="005B09CE">
      <w:pPr>
        <w:ind w:firstLine="709"/>
      </w:pPr>
      <w:r w:rsidRPr="005B09CE">
        <w:t xml:space="preserve">проведение тренировок персонала по предупреждению аварий и травматизма; </w:t>
      </w:r>
    </w:p>
    <w:p w:rsidR="005B09CE" w:rsidRPr="005B09CE" w:rsidRDefault="005B09CE" w:rsidP="005B09CE">
      <w:pPr>
        <w:ind w:firstLine="709"/>
      </w:pPr>
      <w:r w:rsidRPr="005B09CE">
        <w:lastRenderedPageBreak/>
        <w:t xml:space="preserve">выполнение условий промышленной безопасности объектов в соответствии с предписаниями органов Ростехнадзора; </w:t>
      </w:r>
    </w:p>
    <w:p w:rsidR="005B09CE" w:rsidRPr="005B09CE" w:rsidRDefault="005B09CE" w:rsidP="005B09CE">
      <w:pPr>
        <w:ind w:firstLine="709"/>
      </w:pPr>
      <w:r w:rsidRPr="005B09CE">
        <w:t xml:space="preserve">обеспечение пожарной безопасности объекта; </w:t>
      </w:r>
    </w:p>
    <w:p w:rsidR="005B09CE" w:rsidRPr="005B09CE" w:rsidRDefault="005B09CE" w:rsidP="005B09CE">
      <w:pPr>
        <w:ind w:firstLine="709"/>
      </w:pPr>
      <w:r w:rsidRPr="005B09CE">
        <w:t>проведение обследований (дефектоскопия) трубопроводов;</w:t>
      </w:r>
    </w:p>
    <w:p w:rsidR="005B09CE" w:rsidRPr="005B09CE" w:rsidRDefault="005B09CE" w:rsidP="005B09CE">
      <w:pPr>
        <w:ind w:firstLine="709"/>
      </w:pPr>
      <w:r w:rsidRPr="005B09CE">
        <w:t xml:space="preserve">подготовка формирований; </w:t>
      </w:r>
    </w:p>
    <w:p w:rsidR="005B09CE" w:rsidRPr="005B09CE" w:rsidRDefault="005B09CE" w:rsidP="005B09CE">
      <w:pPr>
        <w:ind w:firstLine="709"/>
      </w:pPr>
      <w:r w:rsidRPr="005B09CE">
        <w:t xml:space="preserve">подготовка к действиям в чрезвычайных ситуациях дежурно-диспетчерских служб, персонала объектов и населения; </w:t>
      </w:r>
    </w:p>
    <w:p w:rsidR="005B09CE" w:rsidRPr="005B09CE" w:rsidRDefault="005B09CE" w:rsidP="005B09CE">
      <w:pPr>
        <w:ind w:firstLine="709"/>
      </w:pPr>
      <w:r w:rsidRPr="005B09CE">
        <w:t>создани</w:t>
      </w:r>
      <w:r>
        <w:t>е запасов дегазирующих веществ;</w:t>
      </w:r>
    </w:p>
    <w:p w:rsidR="005B09CE" w:rsidRPr="005B09CE" w:rsidRDefault="005B09CE" w:rsidP="005B09CE">
      <w:pPr>
        <w:ind w:firstLine="709"/>
      </w:pPr>
      <w:r w:rsidRPr="005B09CE">
        <w:t>создан</w:t>
      </w:r>
      <w:r>
        <w:t>ие локальных систем оповещения.</w:t>
      </w:r>
    </w:p>
    <w:p w:rsidR="005B09CE" w:rsidRPr="005B09CE" w:rsidRDefault="005B09CE" w:rsidP="005B09CE">
      <w:pPr>
        <w:pStyle w:val="31"/>
      </w:pPr>
      <w:bookmarkStart w:id="324" w:name="_Toc309924707"/>
      <w:bookmarkStart w:id="325" w:name="_Toc374968708"/>
      <w:bookmarkStart w:id="326" w:name="_Toc389545887"/>
      <w:bookmarkStart w:id="327" w:name="_Toc408941725"/>
      <w:bookmarkStart w:id="328" w:name="_Toc62987546"/>
      <w:bookmarkStart w:id="329" w:name="_Toc77676695"/>
      <w:r w:rsidRPr="005B09CE">
        <w:t>Перечень мероприятий по защите территории от наводнений</w:t>
      </w:r>
      <w:bookmarkEnd w:id="324"/>
      <w:bookmarkEnd w:id="325"/>
      <w:bookmarkEnd w:id="326"/>
      <w:bookmarkEnd w:id="327"/>
      <w:bookmarkEnd w:id="328"/>
      <w:bookmarkEnd w:id="329"/>
    </w:p>
    <w:p w:rsidR="005B09CE" w:rsidRPr="005B09CE" w:rsidRDefault="005B09CE" w:rsidP="005B09CE">
      <w:pPr>
        <w:ind w:firstLine="709"/>
      </w:pPr>
      <w:r w:rsidRPr="005B09CE">
        <w:t>Мероприятия по защите территорий от затоплений и подтоплений должны быть направлены на:</w:t>
      </w:r>
    </w:p>
    <w:p w:rsidR="005B09CE" w:rsidRPr="005B09CE" w:rsidRDefault="005B09CE" w:rsidP="005B09CE">
      <w:pPr>
        <w:ind w:firstLine="709"/>
      </w:pPr>
      <w:r w:rsidRPr="005B09CE">
        <w:t>искусственное повышение поверхности территорий;</w:t>
      </w:r>
    </w:p>
    <w:p w:rsidR="005B09CE" w:rsidRPr="005B09CE" w:rsidRDefault="005B09CE" w:rsidP="005B09CE">
      <w:pPr>
        <w:ind w:firstLine="709"/>
      </w:pPr>
      <w:r w:rsidRPr="005B09CE">
        <w:t>устройство дамб и обвалований;</w:t>
      </w:r>
    </w:p>
    <w:p w:rsidR="005B09CE" w:rsidRPr="005B09CE" w:rsidRDefault="005B09CE" w:rsidP="005B09CE">
      <w:pPr>
        <w:ind w:firstLine="709"/>
      </w:pPr>
      <w:r w:rsidRPr="005B09CE">
        <w:t>регулирование стока и отвода поверхностных и подземных вод;</w:t>
      </w:r>
    </w:p>
    <w:p w:rsidR="005B09CE" w:rsidRPr="005B09CE" w:rsidRDefault="005B09CE" w:rsidP="005B09CE">
      <w:pPr>
        <w:ind w:firstLine="709"/>
      </w:pPr>
      <w:r w:rsidRPr="005B09CE">
        <w:t>устройство дренажных систем и отдельных дренажей;</w:t>
      </w:r>
    </w:p>
    <w:p w:rsidR="005B09CE" w:rsidRPr="005B09CE" w:rsidRDefault="005B09CE" w:rsidP="005B09CE">
      <w:pPr>
        <w:ind w:firstLine="709"/>
      </w:pPr>
      <w:r w:rsidRPr="005B09CE">
        <w:t>регулирование русел и стока рек;</w:t>
      </w:r>
    </w:p>
    <w:p w:rsidR="005B09CE" w:rsidRPr="005B09CE" w:rsidRDefault="005B09CE" w:rsidP="005B09CE">
      <w:pPr>
        <w:ind w:firstLine="709"/>
      </w:pPr>
      <w:r w:rsidRPr="005B09CE">
        <w:t>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5B09CE" w:rsidRPr="005B09CE" w:rsidRDefault="005B09CE" w:rsidP="005B09CE">
      <w:pPr>
        <w:ind w:firstLine="709"/>
      </w:pPr>
      <w:r w:rsidRPr="005B09CE">
        <w:t>реализация мероприятий по агролесомелиорации;</w:t>
      </w:r>
    </w:p>
    <w:p w:rsidR="005B09CE" w:rsidRPr="005B09CE" w:rsidRDefault="005B09CE" w:rsidP="005B09CE">
      <w:pPr>
        <w:ind w:firstLine="709"/>
      </w:pPr>
      <w:r w:rsidRPr="005B09CE">
        <w:t>регулирование стока рек (перераспределение максимального стока между водохранилищами, переброска стока между бассейнами и внутри речного бассейна);</w:t>
      </w:r>
    </w:p>
    <w:p w:rsidR="005B09CE" w:rsidRPr="005B09CE" w:rsidRDefault="005B09CE" w:rsidP="005B09CE">
      <w:pPr>
        <w:ind w:firstLine="709"/>
      </w:pPr>
      <w:r w:rsidRPr="005B09CE">
        <w:t>ограждение территорий дамбами (системами обвалования);</w:t>
      </w:r>
    </w:p>
    <w:p w:rsidR="005B09CE" w:rsidRPr="005B09CE" w:rsidRDefault="005B09CE" w:rsidP="005B09CE">
      <w:pPr>
        <w:ind w:firstLine="709"/>
      </w:pPr>
      <w:r w:rsidRPr="005B09CE">
        <w:t>увеличение пропускной способности речного русла (расчистка, углубление, расширение, спрямление русла);</w:t>
      </w:r>
    </w:p>
    <w:p w:rsidR="005B09CE" w:rsidRPr="005B09CE" w:rsidRDefault="005B09CE" w:rsidP="005B09CE">
      <w:pPr>
        <w:ind w:firstLine="709"/>
      </w:pPr>
      <w:r w:rsidRPr="005B09CE">
        <w:t>повышение отметок защищаемой территории (устройство насыпных территорий, свайных оснований, подсыпка на пойменных землях при расширении и застройке новых городских территорий);</w:t>
      </w:r>
    </w:p>
    <w:p w:rsidR="005B09CE" w:rsidRPr="005B09CE" w:rsidRDefault="005B09CE" w:rsidP="005B09CE">
      <w:pPr>
        <w:ind w:firstLine="709"/>
      </w:pPr>
      <w:r w:rsidRPr="005B09CE">
        <w:t>изменение характера хозяйственной деятельности на затапливаемых территориях, контроль за хозяйственным использованием опасных зон;</w:t>
      </w:r>
    </w:p>
    <w:p w:rsidR="005B09CE" w:rsidRPr="005B09CE" w:rsidRDefault="005B09CE" w:rsidP="005B09CE">
      <w:pPr>
        <w:ind w:firstLine="709"/>
      </w:pPr>
      <w:r w:rsidRPr="005B09CE">
        <w:t>вынос объектов с затапливаемых территорий;</w:t>
      </w:r>
    </w:p>
    <w:p w:rsidR="005B09CE" w:rsidRPr="005B09CE" w:rsidRDefault="005B09CE" w:rsidP="005B09CE">
      <w:pPr>
        <w:ind w:firstLine="709"/>
      </w:pPr>
      <w:r w:rsidRPr="005B09CE">
        <w:t>проведение защитных работ в период паводка;</w:t>
      </w:r>
    </w:p>
    <w:p w:rsidR="005B09CE" w:rsidRPr="005B09CE" w:rsidRDefault="005B09CE" w:rsidP="005B09CE">
      <w:pPr>
        <w:ind w:firstLine="709"/>
      </w:pPr>
      <w:r w:rsidRPr="005B09CE">
        <w:t>эвакуация населения и материальных ценностей из зон затопления;</w:t>
      </w:r>
    </w:p>
    <w:p w:rsidR="005B09CE" w:rsidRPr="005B09CE" w:rsidRDefault="005B09CE" w:rsidP="005B09CE">
      <w:pPr>
        <w:ind w:firstLine="709"/>
      </w:pPr>
      <w:r w:rsidRPr="005B09CE">
        <w:t>ликвидация последствий наводнения;</w:t>
      </w:r>
    </w:p>
    <w:p w:rsidR="005B09CE" w:rsidRPr="005B09CE" w:rsidRDefault="005B09CE" w:rsidP="005B09CE">
      <w:pPr>
        <w:ind w:firstLine="709"/>
      </w:pPr>
      <w:r w:rsidRPr="005B09CE">
        <w:t>строительство защитных сооружений (плотин, дамб, обвалований);</w:t>
      </w:r>
    </w:p>
    <w:p w:rsidR="005B09CE" w:rsidRPr="005B09CE" w:rsidRDefault="005B09CE" w:rsidP="005B09CE">
      <w:pPr>
        <w:ind w:firstLine="709"/>
      </w:pPr>
      <w:r w:rsidRPr="005B09CE">
        <w:t>реконструкция существующих защитных сооружений;</w:t>
      </w:r>
    </w:p>
    <w:p w:rsidR="005B09CE" w:rsidRPr="005B09CE" w:rsidRDefault="005B09CE" w:rsidP="005B09CE">
      <w:pPr>
        <w:ind w:firstLine="709"/>
      </w:pPr>
      <w:r w:rsidRPr="005B09CE">
        <w:t>использование противопаводковых емкостей существующих водохранилищ с целью срезки пика половодий, паводков и других природных явлений.</w:t>
      </w:r>
    </w:p>
    <w:p w:rsidR="005B09CE" w:rsidRPr="005B09CE" w:rsidRDefault="005B09CE" w:rsidP="005B09CE">
      <w:pPr>
        <w:pStyle w:val="31"/>
      </w:pPr>
      <w:bookmarkStart w:id="330" w:name="_Toc309924708"/>
      <w:bookmarkStart w:id="331" w:name="_Toc374968709"/>
      <w:bookmarkStart w:id="332" w:name="_Toc389545888"/>
      <w:bookmarkStart w:id="333" w:name="_Toc408941726"/>
      <w:bookmarkStart w:id="334" w:name="_Toc62987547"/>
      <w:bookmarkStart w:id="335" w:name="_Toc77676696"/>
      <w:r w:rsidRPr="005B09CE">
        <w:lastRenderedPageBreak/>
        <w:t>Перечень мероприятий по защите людей и имущества от воздействия опасных факторов пожара</w:t>
      </w:r>
      <w:bookmarkEnd w:id="330"/>
      <w:bookmarkEnd w:id="331"/>
      <w:bookmarkEnd w:id="332"/>
      <w:bookmarkEnd w:id="333"/>
      <w:bookmarkEnd w:id="334"/>
      <w:bookmarkEnd w:id="335"/>
    </w:p>
    <w:p w:rsidR="005B09CE" w:rsidRPr="005B09CE" w:rsidRDefault="005B09CE" w:rsidP="005B09CE">
      <w:pPr>
        <w:ind w:firstLine="709"/>
      </w:pPr>
      <w:r w:rsidRPr="005B09CE">
        <w:t>Мероприятия по защите территорий, людей и имущества от воздействия опасных факторов пожара должны быть направлены на:</w:t>
      </w:r>
    </w:p>
    <w:p w:rsidR="005B09CE" w:rsidRPr="005B09CE" w:rsidRDefault="005B09CE" w:rsidP="005B09CE">
      <w:pPr>
        <w:ind w:firstLine="709"/>
      </w:pPr>
      <w:r w:rsidRPr="005B09CE">
        <w:t>применение объемно-планировочных решений и средств, обеспечивающих ограничение распространения пожара за пределы очага;</w:t>
      </w:r>
    </w:p>
    <w:p w:rsidR="005B09CE" w:rsidRPr="005B09CE" w:rsidRDefault="005B09CE" w:rsidP="005B09CE">
      <w:pPr>
        <w:ind w:firstLine="709"/>
      </w:pPr>
      <w:r w:rsidRPr="005B09CE">
        <w:t>устройство эвакуационных путей, удовлетворяющих требованиям безопасной эвакуации людей при пожаре;</w:t>
      </w:r>
    </w:p>
    <w:p w:rsidR="005B09CE" w:rsidRPr="005B09CE" w:rsidRDefault="005B09CE" w:rsidP="005B09CE">
      <w:pPr>
        <w:ind w:firstLine="709"/>
      </w:pPr>
      <w:r w:rsidRPr="005B09CE">
        <w:t>устройство систем обнаружения пожара (установок и систем пожарной сигнализации), оповещения и управления эвакуацией людей при пожаре;</w:t>
      </w:r>
    </w:p>
    <w:p w:rsidR="005B09CE" w:rsidRPr="005B09CE" w:rsidRDefault="005B09CE" w:rsidP="005B09CE">
      <w:pPr>
        <w:ind w:firstLine="709"/>
      </w:pPr>
      <w:r w:rsidRPr="005B09CE">
        <w:t>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5B09CE" w:rsidRPr="005B09CE" w:rsidRDefault="005B09CE" w:rsidP="005B09CE">
      <w:pPr>
        <w:ind w:firstLine="709"/>
      </w:pPr>
      <w:r w:rsidRPr="005B09CE">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5B09CE" w:rsidRPr="005B09CE" w:rsidRDefault="005B09CE" w:rsidP="005B09CE">
      <w:pPr>
        <w:ind w:firstLine="709"/>
      </w:pPr>
      <w:r w:rsidRPr="005B09CE">
        <w:t>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5B09CE" w:rsidRPr="005B09CE" w:rsidRDefault="005B09CE" w:rsidP="005B09CE">
      <w:pPr>
        <w:ind w:firstLine="709"/>
      </w:pPr>
      <w:r w:rsidRPr="005B09CE">
        <w:t>устройство аварийного слива пожароопасных жидкостей и аварийного стравливания горючих газов из аппаратуры;</w:t>
      </w:r>
    </w:p>
    <w:p w:rsidR="005B09CE" w:rsidRPr="005B09CE" w:rsidRDefault="005B09CE" w:rsidP="005B09CE">
      <w:pPr>
        <w:ind w:firstLine="709"/>
      </w:pPr>
      <w:r w:rsidRPr="005B09CE">
        <w:t>устройство на технологическом оборудовании систем противовзрывной защиты;</w:t>
      </w:r>
    </w:p>
    <w:p w:rsidR="005B09CE" w:rsidRPr="005B09CE" w:rsidRDefault="005B09CE" w:rsidP="005B09CE">
      <w:pPr>
        <w:ind w:firstLine="709"/>
      </w:pPr>
      <w:r w:rsidRPr="005B09CE">
        <w:t>применение первичных средств пожаротушения;</w:t>
      </w:r>
    </w:p>
    <w:p w:rsidR="005B09CE" w:rsidRPr="005B09CE" w:rsidRDefault="005B09CE" w:rsidP="005B09CE">
      <w:pPr>
        <w:ind w:firstLine="709"/>
      </w:pPr>
      <w:r w:rsidRPr="005B09CE">
        <w:t>применение автоматических установок пожаротушения;</w:t>
      </w:r>
    </w:p>
    <w:p w:rsidR="005B09CE" w:rsidRPr="005B09CE" w:rsidRDefault="005B09CE" w:rsidP="005B09CE">
      <w:pPr>
        <w:ind w:firstLine="709"/>
      </w:pPr>
      <w:r w:rsidRPr="005B09CE">
        <w:t>организация деятельности подразделений пожарной охраны.</w:t>
      </w:r>
    </w:p>
    <w:p w:rsidR="005B09CE" w:rsidRPr="005B09CE" w:rsidRDefault="005B09CE" w:rsidP="005B09CE">
      <w:pPr>
        <w:ind w:firstLine="709"/>
      </w:pPr>
      <w:r w:rsidRPr="005B09CE">
        <w:t>На территориях, подлежащих хозяйственному освоению, в целях обнаружения объектов, обладающих признаками объекта культурного наследия, до проведения земляных работ необходимо проведение археологических полевых работ в соответствии с Федеральным законом от 25.06.2002 № 73-ФЗ «Об объектах культурного наследия (памятниках истории и культуры) народов Российской федерации».</w:t>
      </w:r>
    </w:p>
    <w:p w:rsidR="005B09CE" w:rsidRPr="005B09CE" w:rsidRDefault="005B09CE" w:rsidP="005B09CE">
      <w:pPr>
        <w:ind w:firstLine="709"/>
      </w:pPr>
      <w:r w:rsidRPr="005B09CE">
        <w:t>Для оценки требуемого принятия мер, по минимизации (уменьшению) риска чрезвычайной ситуации природного и техногенного характера, рекомендуется применять комплексный подход, основанный на сопоставлении частоты реализации опасности случаев в год и прогноза возможного социального ущерба.</w:t>
      </w:r>
    </w:p>
    <w:p w:rsidR="005B09CE" w:rsidRDefault="005B09CE" w:rsidP="005B09CE">
      <w:pPr>
        <w:ind w:firstLine="709"/>
      </w:pPr>
      <w:r w:rsidRPr="005B09CE">
        <w:t>Таблица оценки требуемого принятия мер, по минимизации (уменьшению) риска ЧС природного и техногенного характера, приводится:</w:t>
      </w:r>
    </w:p>
    <w:p w:rsidR="005B09CE" w:rsidRDefault="005B09CE" w:rsidP="005B09CE">
      <w:pPr>
        <w:ind w:firstLine="709"/>
      </w:pPr>
    </w:p>
    <w:p w:rsidR="005B09CE" w:rsidRDefault="005B09CE" w:rsidP="005B09CE">
      <w:pPr>
        <w:ind w:firstLine="709"/>
      </w:pPr>
    </w:p>
    <w:p w:rsidR="005B09CE" w:rsidRPr="005B09CE" w:rsidRDefault="005B09CE" w:rsidP="005B09CE">
      <w:pPr>
        <w:ind w:firstLine="709"/>
      </w:pPr>
    </w:p>
    <w:tbl>
      <w:tblPr>
        <w:tblW w:w="10217" w:type="dxa"/>
        <w:tblInd w:w="98" w:type="dxa"/>
        <w:tblLayout w:type="fixed"/>
        <w:tblLook w:val="04A0" w:firstRow="1" w:lastRow="0" w:firstColumn="1" w:lastColumn="0" w:noHBand="0" w:noVBand="1"/>
      </w:tblPr>
      <w:tblGrid>
        <w:gridCol w:w="1711"/>
        <w:gridCol w:w="1560"/>
        <w:gridCol w:w="185"/>
        <w:gridCol w:w="1417"/>
        <w:gridCol w:w="1560"/>
        <w:gridCol w:w="1941"/>
        <w:gridCol w:w="1843"/>
      </w:tblGrid>
      <w:tr w:rsidR="005B09CE" w:rsidRPr="005B09CE" w:rsidTr="005B09CE">
        <w:trPr>
          <w:trHeight w:val="406"/>
        </w:trPr>
        <w:tc>
          <w:tcPr>
            <w:tcW w:w="17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09CE" w:rsidRPr="005B09CE" w:rsidRDefault="005B09CE" w:rsidP="005B09CE">
            <w:r w:rsidRPr="005B09CE">
              <w:lastRenderedPageBreak/>
              <w:t>Частота реализации опасности случаев/в год</w:t>
            </w:r>
          </w:p>
        </w:tc>
        <w:tc>
          <w:tcPr>
            <w:tcW w:w="8506" w:type="dxa"/>
            <w:gridSpan w:val="6"/>
            <w:tcBorders>
              <w:top w:val="single" w:sz="8" w:space="0" w:color="auto"/>
              <w:left w:val="nil"/>
              <w:bottom w:val="single" w:sz="8" w:space="0" w:color="auto"/>
              <w:right w:val="single" w:sz="8" w:space="0" w:color="000000"/>
            </w:tcBorders>
            <w:shd w:val="clear" w:color="auto" w:fill="auto"/>
            <w:noWrap/>
            <w:vAlign w:val="center"/>
            <w:hideMark/>
          </w:tcPr>
          <w:p w:rsidR="005B09CE" w:rsidRPr="005B09CE" w:rsidRDefault="005B09CE" w:rsidP="005B09CE">
            <w:r w:rsidRPr="005B09CE">
              <w:t>Социальный ущерб</w:t>
            </w:r>
          </w:p>
        </w:tc>
      </w:tr>
      <w:tr w:rsidR="005B09CE" w:rsidRPr="005B09CE" w:rsidTr="005B09CE">
        <w:trPr>
          <w:trHeight w:val="1545"/>
        </w:trPr>
        <w:tc>
          <w:tcPr>
            <w:tcW w:w="1711" w:type="dxa"/>
            <w:vMerge/>
            <w:tcBorders>
              <w:top w:val="single" w:sz="8" w:space="0" w:color="auto"/>
              <w:left w:val="single" w:sz="8" w:space="0" w:color="auto"/>
              <w:bottom w:val="single" w:sz="8" w:space="0" w:color="000000"/>
              <w:right w:val="single" w:sz="8" w:space="0" w:color="auto"/>
            </w:tcBorders>
            <w:vAlign w:val="center"/>
            <w:hideMark/>
          </w:tcPr>
          <w:p w:rsidR="005B09CE" w:rsidRPr="005B09CE" w:rsidRDefault="005B09CE" w:rsidP="005B09CE"/>
        </w:tc>
        <w:tc>
          <w:tcPr>
            <w:tcW w:w="1560" w:type="dxa"/>
            <w:tcBorders>
              <w:top w:val="nil"/>
              <w:left w:val="nil"/>
              <w:bottom w:val="single" w:sz="8" w:space="0" w:color="auto"/>
              <w:right w:val="single" w:sz="8" w:space="0" w:color="auto"/>
            </w:tcBorders>
            <w:shd w:val="clear" w:color="auto" w:fill="auto"/>
            <w:vAlign w:val="center"/>
            <w:hideMark/>
          </w:tcPr>
          <w:p w:rsidR="005B09CE" w:rsidRPr="005B09CE" w:rsidRDefault="005B09CE" w:rsidP="005B09CE">
            <w:r w:rsidRPr="005B09CE">
              <w:t>Погибло более 1 чел., имеются пострадав-шие</w:t>
            </w:r>
          </w:p>
        </w:tc>
        <w:tc>
          <w:tcPr>
            <w:tcW w:w="1602" w:type="dxa"/>
            <w:gridSpan w:val="2"/>
            <w:tcBorders>
              <w:top w:val="nil"/>
              <w:left w:val="nil"/>
              <w:bottom w:val="single" w:sz="8" w:space="0" w:color="auto"/>
              <w:right w:val="single" w:sz="8" w:space="0" w:color="auto"/>
            </w:tcBorders>
            <w:shd w:val="clear" w:color="auto" w:fill="auto"/>
            <w:vAlign w:val="center"/>
            <w:hideMark/>
          </w:tcPr>
          <w:p w:rsidR="005B09CE" w:rsidRPr="005B09CE" w:rsidRDefault="005B09CE" w:rsidP="005B09CE">
            <w:r w:rsidRPr="005B09CE">
              <w:t>Погиб 1 человек, имеются пострадав-шие</w:t>
            </w:r>
          </w:p>
        </w:tc>
        <w:tc>
          <w:tcPr>
            <w:tcW w:w="1560" w:type="dxa"/>
            <w:tcBorders>
              <w:top w:val="nil"/>
              <w:left w:val="nil"/>
              <w:bottom w:val="single" w:sz="8" w:space="0" w:color="auto"/>
              <w:right w:val="single" w:sz="8" w:space="0" w:color="auto"/>
            </w:tcBorders>
            <w:shd w:val="clear" w:color="auto" w:fill="auto"/>
            <w:vAlign w:val="center"/>
            <w:hideMark/>
          </w:tcPr>
          <w:p w:rsidR="005B09CE" w:rsidRPr="005B09CE" w:rsidRDefault="005B09CE" w:rsidP="005B09CE">
            <w:r w:rsidRPr="005B09CE">
              <w:t>Погибших нет, имеются серьезно пострадав-шие</w:t>
            </w:r>
          </w:p>
        </w:tc>
        <w:tc>
          <w:tcPr>
            <w:tcW w:w="1941" w:type="dxa"/>
            <w:tcBorders>
              <w:top w:val="nil"/>
              <w:left w:val="nil"/>
              <w:bottom w:val="single" w:sz="8" w:space="0" w:color="auto"/>
              <w:right w:val="single" w:sz="8" w:space="0" w:color="auto"/>
            </w:tcBorders>
            <w:shd w:val="clear" w:color="auto" w:fill="auto"/>
            <w:vAlign w:val="center"/>
            <w:hideMark/>
          </w:tcPr>
          <w:p w:rsidR="005B09CE" w:rsidRPr="005B09CE" w:rsidRDefault="005B09CE" w:rsidP="005B09CE">
            <w:r w:rsidRPr="005B09CE">
              <w:t>Серьезно пострадавших нет, имеются потери трудоспособ-ности</w:t>
            </w:r>
          </w:p>
        </w:tc>
        <w:tc>
          <w:tcPr>
            <w:tcW w:w="1843" w:type="dxa"/>
            <w:tcBorders>
              <w:top w:val="nil"/>
              <w:left w:val="nil"/>
              <w:bottom w:val="single" w:sz="8" w:space="0" w:color="auto"/>
              <w:right w:val="single" w:sz="8" w:space="0" w:color="auto"/>
            </w:tcBorders>
            <w:shd w:val="clear" w:color="auto" w:fill="auto"/>
            <w:vAlign w:val="center"/>
            <w:hideMark/>
          </w:tcPr>
          <w:p w:rsidR="005B09CE" w:rsidRPr="005B09CE" w:rsidRDefault="005B09CE" w:rsidP="005B09CE">
            <w:r w:rsidRPr="005B09CE">
              <w:t>Лиц с потерей трудоспособности нет</w:t>
            </w:r>
          </w:p>
        </w:tc>
      </w:tr>
      <w:tr w:rsidR="005B09CE" w:rsidRPr="005B09CE" w:rsidTr="005B09CE">
        <w:trPr>
          <w:trHeight w:val="255"/>
        </w:trPr>
        <w:tc>
          <w:tcPr>
            <w:tcW w:w="1711" w:type="dxa"/>
            <w:tcBorders>
              <w:top w:val="nil"/>
              <w:left w:val="single" w:sz="8" w:space="0" w:color="auto"/>
              <w:bottom w:val="single" w:sz="4" w:space="0" w:color="auto"/>
              <w:right w:val="single" w:sz="8" w:space="0" w:color="auto"/>
            </w:tcBorders>
            <w:shd w:val="clear" w:color="auto" w:fill="auto"/>
            <w:vAlign w:val="center"/>
            <w:hideMark/>
          </w:tcPr>
          <w:p w:rsidR="005B09CE" w:rsidRPr="005B09CE" w:rsidRDefault="005B09CE" w:rsidP="005B09CE">
            <w:r w:rsidRPr="005B09CE">
              <w:t>&gt; 1</w:t>
            </w:r>
          </w:p>
        </w:tc>
        <w:tc>
          <w:tcPr>
            <w:tcW w:w="4722" w:type="dxa"/>
            <w:gridSpan w:val="4"/>
            <w:tcBorders>
              <w:top w:val="single" w:sz="8" w:space="0" w:color="auto"/>
              <w:left w:val="nil"/>
              <w:bottom w:val="nil"/>
              <w:right w:val="nil"/>
            </w:tcBorders>
            <w:shd w:val="clear" w:color="000000" w:fill="FF0000"/>
            <w:noWrap/>
            <w:vAlign w:val="bottom"/>
            <w:hideMark/>
          </w:tcPr>
          <w:p w:rsidR="005B09CE" w:rsidRPr="005B09CE" w:rsidRDefault="005B09CE" w:rsidP="005B09CE">
            <w:r w:rsidRPr="005B09CE">
              <w:t>Зона неприемлимого риска, необходимы</w:t>
            </w:r>
          </w:p>
        </w:tc>
        <w:tc>
          <w:tcPr>
            <w:tcW w:w="1941" w:type="dxa"/>
            <w:tcBorders>
              <w:top w:val="nil"/>
              <w:left w:val="nil"/>
              <w:bottom w:val="single" w:sz="4" w:space="0" w:color="auto"/>
              <w:right w:val="single" w:sz="4" w:space="0" w:color="auto"/>
            </w:tcBorders>
            <w:shd w:val="clear" w:color="000000" w:fill="FF0000"/>
            <w:vAlign w:val="bottom"/>
            <w:hideMark/>
          </w:tcPr>
          <w:p w:rsidR="005B09CE" w:rsidRPr="005B09CE" w:rsidRDefault="005B09CE" w:rsidP="005B09CE">
            <w:r w:rsidRPr="005B09CE">
              <w:t> </w:t>
            </w:r>
          </w:p>
        </w:tc>
        <w:tc>
          <w:tcPr>
            <w:tcW w:w="1843" w:type="dxa"/>
            <w:tcBorders>
              <w:top w:val="nil"/>
              <w:left w:val="nil"/>
              <w:bottom w:val="nil"/>
              <w:right w:val="single" w:sz="8" w:space="0" w:color="auto"/>
            </w:tcBorders>
            <w:shd w:val="clear" w:color="000000" w:fill="FFFF00"/>
            <w:noWrap/>
            <w:vAlign w:val="center"/>
            <w:hideMark/>
          </w:tcPr>
          <w:p w:rsidR="005B09CE" w:rsidRPr="005B09CE" w:rsidRDefault="005B09CE" w:rsidP="005B09CE">
            <w:r w:rsidRPr="005B09CE">
              <w:t>Зона</w:t>
            </w:r>
          </w:p>
        </w:tc>
      </w:tr>
      <w:tr w:rsidR="005B09CE" w:rsidRPr="005B09CE" w:rsidTr="005B09CE">
        <w:trPr>
          <w:trHeight w:val="255"/>
        </w:trPr>
        <w:tc>
          <w:tcPr>
            <w:tcW w:w="1711" w:type="dxa"/>
            <w:tcBorders>
              <w:top w:val="nil"/>
              <w:left w:val="single" w:sz="8" w:space="0" w:color="auto"/>
              <w:bottom w:val="single" w:sz="4" w:space="0" w:color="auto"/>
              <w:right w:val="single" w:sz="8" w:space="0" w:color="auto"/>
            </w:tcBorders>
            <w:shd w:val="clear" w:color="auto" w:fill="auto"/>
            <w:vAlign w:val="center"/>
            <w:hideMark/>
          </w:tcPr>
          <w:p w:rsidR="005B09CE" w:rsidRPr="005B09CE" w:rsidRDefault="005B09CE" w:rsidP="005B09CE">
            <w:r w:rsidRPr="005B09CE">
              <w:t>1÷10-1</w:t>
            </w:r>
          </w:p>
        </w:tc>
        <w:tc>
          <w:tcPr>
            <w:tcW w:w="3162" w:type="dxa"/>
            <w:gridSpan w:val="3"/>
            <w:tcBorders>
              <w:top w:val="nil"/>
              <w:left w:val="nil"/>
              <w:bottom w:val="nil"/>
              <w:right w:val="nil"/>
            </w:tcBorders>
            <w:shd w:val="clear" w:color="000000" w:fill="FF0000"/>
            <w:noWrap/>
            <w:vAlign w:val="bottom"/>
            <w:hideMark/>
          </w:tcPr>
          <w:p w:rsidR="005B09CE" w:rsidRPr="005B09CE" w:rsidRDefault="005B09CE" w:rsidP="005B09CE">
            <w:r w:rsidRPr="005B09CE">
              <w:t>неотложные меры</w:t>
            </w:r>
          </w:p>
        </w:tc>
        <w:tc>
          <w:tcPr>
            <w:tcW w:w="1560" w:type="dxa"/>
            <w:tcBorders>
              <w:top w:val="nil"/>
              <w:left w:val="nil"/>
              <w:bottom w:val="single" w:sz="4" w:space="0" w:color="auto"/>
              <w:right w:val="single" w:sz="4" w:space="0" w:color="auto"/>
            </w:tcBorders>
            <w:shd w:val="clear" w:color="000000" w:fill="FF0000"/>
            <w:vAlign w:val="bottom"/>
            <w:hideMark/>
          </w:tcPr>
          <w:p w:rsidR="005B09CE" w:rsidRPr="005B09CE" w:rsidRDefault="005B09CE" w:rsidP="005B09CE">
            <w:r w:rsidRPr="005B09CE">
              <w:t> </w:t>
            </w:r>
          </w:p>
        </w:tc>
        <w:tc>
          <w:tcPr>
            <w:tcW w:w="3784" w:type="dxa"/>
            <w:gridSpan w:val="2"/>
            <w:tcBorders>
              <w:top w:val="nil"/>
              <w:left w:val="nil"/>
              <w:bottom w:val="nil"/>
              <w:right w:val="single" w:sz="8" w:space="0" w:color="auto"/>
            </w:tcBorders>
            <w:shd w:val="clear" w:color="000000" w:fill="FFFF00"/>
            <w:noWrap/>
            <w:vAlign w:val="bottom"/>
            <w:hideMark/>
          </w:tcPr>
          <w:p w:rsidR="005B09CE" w:rsidRPr="005B09CE" w:rsidRDefault="005B09CE" w:rsidP="005B09CE">
            <w:r w:rsidRPr="005B09CE">
              <w:t>жесткого контроля</w:t>
            </w:r>
          </w:p>
          <w:p w:rsidR="005B09CE" w:rsidRPr="005B09CE" w:rsidRDefault="005B09CE" w:rsidP="005B09CE">
            <w:r w:rsidRPr="005B09CE">
              <w:t> </w:t>
            </w:r>
          </w:p>
        </w:tc>
      </w:tr>
      <w:tr w:rsidR="005B09CE" w:rsidRPr="005B09CE" w:rsidTr="005B09CE">
        <w:trPr>
          <w:trHeight w:val="660"/>
        </w:trPr>
        <w:tc>
          <w:tcPr>
            <w:tcW w:w="1711" w:type="dxa"/>
            <w:tcBorders>
              <w:top w:val="nil"/>
              <w:left w:val="single" w:sz="8" w:space="0" w:color="auto"/>
              <w:bottom w:val="single" w:sz="4" w:space="0" w:color="auto"/>
              <w:right w:val="single" w:sz="8" w:space="0" w:color="auto"/>
            </w:tcBorders>
            <w:shd w:val="clear" w:color="auto" w:fill="auto"/>
            <w:vAlign w:val="center"/>
            <w:hideMark/>
          </w:tcPr>
          <w:p w:rsidR="005B09CE" w:rsidRPr="005B09CE" w:rsidRDefault="005B09CE" w:rsidP="005B09CE">
            <w:r w:rsidRPr="005B09CE">
              <w:t>10-1÷10-2</w:t>
            </w:r>
          </w:p>
        </w:tc>
        <w:tc>
          <w:tcPr>
            <w:tcW w:w="3162" w:type="dxa"/>
            <w:gridSpan w:val="3"/>
            <w:tcBorders>
              <w:top w:val="nil"/>
              <w:left w:val="nil"/>
              <w:bottom w:val="nil"/>
              <w:right w:val="single" w:sz="4" w:space="0" w:color="auto"/>
            </w:tcBorders>
            <w:shd w:val="clear" w:color="000000" w:fill="FF0000"/>
            <w:noWrap/>
            <w:hideMark/>
          </w:tcPr>
          <w:p w:rsidR="005B09CE" w:rsidRPr="005B09CE" w:rsidRDefault="005B09CE" w:rsidP="005B09CE">
            <w:r w:rsidRPr="005B09CE">
              <w:t>по уменьшению риска</w:t>
            </w:r>
          </w:p>
          <w:p w:rsidR="005B09CE" w:rsidRPr="005B09CE" w:rsidRDefault="005B09CE" w:rsidP="005B09CE"/>
        </w:tc>
        <w:tc>
          <w:tcPr>
            <w:tcW w:w="3501" w:type="dxa"/>
            <w:gridSpan w:val="2"/>
            <w:tcBorders>
              <w:top w:val="nil"/>
              <w:left w:val="nil"/>
              <w:bottom w:val="nil"/>
              <w:right w:val="single" w:sz="4" w:space="0" w:color="auto"/>
            </w:tcBorders>
            <w:shd w:val="clear" w:color="000000" w:fill="FFFF00"/>
            <w:noWrap/>
            <w:vAlign w:val="center"/>
            <w:hideMark/>
          </w:tcPr>
          <w:p w:rsidR="005B09CE" w:rsidRPr="005B09CE" w:rsidRDefault="005B09CE" w:rsidP="005B09CE">
            <w:r w:rsidRPr="005B09CE">
              <w:t>необходима оценка</w:t>
            </w:r>
          </w:p>
          <w:p w:rsidR="005B09CE" w:rsidRPr="005B09CE" w:rsidRDefault="005B09CE" w:rsidP="005B09CE">
            <w:r w:rsidRPr="005B09CE">
              <w:t> </w:t>
            </w:r>
          </w:p>
        </w:tc>
        <w:tc>
          <w:tcPr>
            <w:tcW w:w="1843" w:type="dxa"/>
            <w:tcBorders>
              <w:top w:val="nil"/>
              <w:left w:val="nil"/>
              <w:bottom w:val="nil"/>
              <w:right w:val="single" w:sz="8" w:space="0" w:color="auto"/>
            </w:tcBorders>
            <w:shd w:val="clear" w:color="000000" w:fill="9BBB59"/>
            <w:noWrap/>
            <w:vAlign w:val="center"/>
            <w:hideMark/>
          </w:tcPr>
          <w:p w:rsidR="005B09CE" w:rsidRPr="005B09CE" w:rsidRDefault="005B09CE" w:rsidP="005B09CE">
            <w:r w:rsidRPr="005B09CE">
              <w:t>Зона</w:t>
            </w:r>
          </w:p>
        </w:tc>
      </w:tr>
      <w:tr w:rsidR="005B09CE" w:rsidRPr="005B09CE" w:rsidTr="005B09CE">
        <w:trPr>
          <w:trHeight w:val="255"/>
        </w:trPr>
        <w:tc>
          <w:tcPr>
            <w:tcW w:w="1711" w:type="dxa"/>
            <w:tcBorders>
              <w:top w:val="nil"/>
              <w:left w:val="single" w:sz="8" w:space="0" w:color="auto"/>
              <w:bottom w:val="single" w:sz="4" w:space="0" w:color="auto"/>
              <w:right w:val="single" w:sz="8" w:space="0" w:color="auto"/>
            </w:tcBorders>
            <w:shd w:val="clear" w:color="auto" w:fill="auto"/>
            <w:vAlign w:val="center"/>
            <w:hideMark/>
          </w:tcPr>
          <w:p w:rsidR="005B09CE" w:rsidRPr="005B09CE" w:rsidRDefault="005B09CE" w:rsidP="005B09CE">
            <w:r w:rsidRPr="005B09CE">
              <w:t>10-2÷10-3</w:t>
            </w:r>
          </w:p>
        </w:tc>
        <w:tc>
          <w:tcPr>
            <w:tcW w:w="1745" w:type="dxa"/>
            <w:gridSpan w:val="2"/>
            <w:tcBorders>
              <w:top w:val="nil"/>
              <w:left w:val="nil"/>
              <w:bottom w:val="single" w:sz="4" w:space="0" w:color="auto"/>
              <w:right w:val="single" w:sz="4" w:space="0" w:color="auto"/>
            </w:tcBorders>
            <w:shd w:val="clear" w:color="000000" w:fill="FF0000"/>
            <w:vAlign w:val="bottom"/>
            <w:hideMark/>
          </w:tcPr>
          <w:p w:rsidR="005B09CE" w:rsidRPr="005B09CE" w:rsidRDefault="005B09CE" w:rsidP="005B09CE">
            <w:r w:rsidRPr="005B09CE">
              <w:t> </w:t>
            </w:r>
          </w:p>
        </w:tc>
        <w:tc>
          <w:tcPr>
            <w:tcW w:w="2977" w:type="dxa"/>
            <w:gridSpan w:val="2"/>
            <w:tcBorders>
              <w:top w:val="nil"/>
              <w:left w:val="nil"/>
              <w:bottom w:val="nil"/>
              <w:right w:val="single" w:sz="4" w:space="0" w:color="000000"/>
            </w:tcBorders>
            <w:shd w:val="clear" w:color="000000" w:fill="FFFF00"/>
            <w:noWrap/>
            <w:vAlign w:val="bottom"/>
            <w:hideMark/>
          </w:tcPr>
          <w:p w:rsidR="005B09CE" w:rsidRPr="005B09CE" w:rsidRDefault="005B09CE" w:rsidP="005B09CE">
            <w:r w:rsidRPr="005B09CE">
              <w:t>целесообразности мер</w:t>
            </w:r>
          </w:p>
        </w:tc>
        <w:tc>
          <w:tcPr>
            <w:tcW w:w="1941" w:type="dxa"/>
            <w:tcBorders>
              <w:top w:val="nil"/>
              <w:left w:val="nil"/>
              <w:bottom w:val="nil"/>
              <w:right w:val="nil"/>
            </w:tcBorders>
            <w:shd w:val="clear" w:color="000000" w:fill="9BBB59"/>
            <w:noWrap/>
            <w:vAlign w:val="center"/>
            <w:hideMark/>
          </w:tcPr>
          <w:p w:rsidR="005B09CE" w:rsidRPr="005B09CE" w:rsidRDefault="005B09CE" w:rsidP="005B09CE">
            <w:r w:rsidRPr="005B09CE">
              <w:t> </w:t>
            </w:r>
          </w:p>
        </w:tc>
        <w:tc>
          <w:tcPr>
            <w:tcW w:w="1843" w:type="dxa"/>
            <w:tcBorders>
              <w:top w:val="nil"/>
              <w:left w:val="nil"/>
              <w:bottom w:val="nil"/>
              <w:right w:val="single" w:sz="8" w:space="0" w:color="auto"/>
            </w:tcBorders>
            <w:shd w:val="clear" w:color="000000" w:fill="9BBB59"/>
            <w:vAlign w:val="bottom"/>
            <w:hideMark/>
          </w:tcPr>
          <w:p w:rsidR="005B09CE" w:rsidRPr="005B09CE" w:rsidRDefault="005B09CE" w:rsidP="005B09CE">
            <w:r w:rsidRPr="005B09CE">
              <w:t> </w:t>
            </w:r>
          </w:p>
        </w:tc>
      </w:tr>
      <w:tr w:rsidR="005B09CE" w:rsidRPr="005B09CE" w:rsidTr="005B09CE">
        <w:trPr>
          <w:trHeight w:val="405"/>
        </w:trPr>
        <w:tc>
          <w:tcPr>
            <w:tcW w:w="1711" w:type="dxa"/>
            <w:tcBorders>
              <w:top w:val="nil"/>
              <w:left w:val="single" w:sz="8" w:space="0" w:color="auto"/>
              <w:bottom w:val="single" w:sz="4" w:space="0" w:color="auto"/>
              <w:right w:val="single" w:sz="8" w:space="0" w:color="auto"/>
            </w:tcBorders>
            <w:shd w:val="clear" w:color="auto" w:fill="auto"/>
            <w:vAlign w:val="center"/>
            <w:hideMark/>
          </w:tcPr>
          <w:p w:rsidR="005B09CE" w:rsidRPr="005B09CE" w:rsidRDefault="005B09CE" w:rsidP="005B09CE">
            <w:r w:rsidRPr="005B09CE">
              <w:t>10-3÷10-4</w:t>
            </w:r>
          </w:p>
        </w:tc>
        <w:tc>
          <w:tcPr>
            <w:tcW w:w="1745" w:type="dxa"/>
            <w:gridSpan w:val="2"/>
            <w:tcBorders>
              <w:top w:val="nil"/>
              <w:left w:val="nil"/>
              <w:bottom w:val="nil"/>
              <w:right w:val="nil"/>
            </w:tcBorders>
            <w:shd w:val="clear" w:color="000000" w:fill="FFFF00"/>
            <w:noWrap/>
            <w:vAlign w:val="center"/>
            <w:hideMark/>
          </w:tcPr>
          <w:p w:rsidR="005B09CE" w:rsidRPr="005B09CE" w:rsidRDefault="005B09CE" w:rsidP="005B09CE"/>
        </w:tc>
        <w:tc>
          <w:tcPr>
            <w:tcW w:w="2977" w:type="dxa"/>
            <w:gridSpan w:val="2"/>
            <w:tcBorders>
              <w:top w:val="nil"/>
              <w:left w:val="nil"/>
              <w:bottom w:val="single" w:sz="4" w:space="0" w:color="auto"/>
              <w:right w:val="single" w:sz="4" w:space="0" w:color="auto"/>
            </w:tcBorders>
            <w:shd w:val="clear" w:color="000000" w:fill="FFFF00"/>
            <w:vAlign w:val="bottom"/>
            <w:hideMark/>
          </w:tcPr>
          <w:p w:rsidR="005B09CE" w:rsidRPr="005B09CE" w:rsidRDefault="005B09CE" w:rsidP="005B09CE">
            <w:r w:rsidRPr="005B09CE">
              <w:t> по уменьшению риска</w:t>
            </w:r>
          </w:p>
          <w:p w:rsidR="005B09CE" w:rsidRPr="005B09CE" w:rsidRDefault="005B09CE" w:rsidP="005B09CE">
            <w:r w:rsidRPr="005B09CE">
              <w:t> </w:t>
            </w:r>
          </w:p>
        </w:tc>
        <w:tc>
          <w:tcPr>
            <w:tcW w:w="3784" w:type="dxa"/>
            <w:gridSpan w:val="2"/>
            <w:tcBorders>
              <w:top w:val="nil"/>
              <w:left w:val="nil"/>
              <w:bottom w:val="nil"/>
              <w:right w:val="single" w:sz="8" w:space="0" w:color="000000"/>
            </w:tcBorders>
            <w:shd w:val="clear" w:color="000000" w:fill="9BBB59"/>
            <w:noWrap/>
            <w:vAlign w:val="center"/>
            <w:hideMark/>
          </w:tcPr>
          <w:p w:rsidR="005B09CE" w:rsidRPr="005B09CE" w:rsidRDefault="005B09CE" w:rsidP="005B09CE">
            <w:r w:rsidRPr="005B09CE">
              <w:t>приемлемого риска,</w:t>
            </w:r>
          </w:p>
        </w:tc>
      </w:tr>
      <w:tr w:rsidR="005B09CE" w:rsidRPr="005B09CE" w:rsidTr="005B09CE">
        <w:trPr>
          <w:trHeight w:val="431"/>
        </w:trPr>
        <w:tc>
          <w:tcPr>
            <w:tcW w:w="1711" w:type="dxa"/>
            <w:tcBorders>
              <w:top w:val="nil"/>
              <w:left w:val="single" w:sz="8" w:space="0" w:color="auto"/>
              <w:bottom w:val="single" w:sz="4" w:space="0" w:color="auto"/>
              <w:right w:val="single" w:sz="8" w:space="0" w:color="auto"/>
            </w:tcBorders>
            <w:shd w:val="clear" w:color="auto" w:fill="auto"/>
            <w:vAlign w:val="center"/>
            <w:hideMark/>
          </w:tcPr>
          <w:p w:rsidR="005B09CE" w:rsidRPr="005B09CE" w:rsidRDefault="005B09CE" w:rsidP="005B09CE">
            <w:r w:rsidRPr="005B09CE">
              <w:t>10-4÷10-5</w:t>
            </w:r>
          </w:p>
        </w:tc>
        <w:tc>
          <w:tcPr>
            <w:tcW w:w="1745" w:type="dxa"/>
            <w:gridSpan w:val="2"/>
            <w:tcBorders>
              <w:top w:val="nil"/>
              <w:left w:val="nil"/>
              <w:bottom w:val="single" w:sz="4" w:space="0" w:color="auto"/>
              <w:right w:val="single" w:sz="4" w:space="0" w:color="auto"/>
            </w:tcBorders>
            <w:shd w:val="clear" w:color="000000" w:fill="FFFF00"/>
            <w:vAlign w:val="bottom"/>
            <w:hideMark/>
          </w:tcPr>
          <w:p w:rsidR="005B09CE" w:rsidRPr="005B09CE" w:rsidRDefault="005B09CE" w:rsidP="005B09CE"/>
        </w:tc>
        <w:tc>
          <w:tcPr>
            <w:tcW w:w="1417" w:type="dxa"/>
            <w:tcBorders>
              <w:top w:val="nil"/>
              <w:left w:val="nil"/>
              <w:bottom w:val="nil"/>
              <w:right w:val="nil"/>
            </w:tcBorders>
            <w:shd w:val="clear" w:color="000000" w:fill="9BBB59"/>
            <w:noWrap/>
            <w:vAlign w:val="center"/>
            <w:hideMark/>
          </w:tcPr>
          <w:p w:rsidR="005B09CE" w:rsidRPr="005B09CE" w:rsidRDefault="005B09CE" w:rsidP="005B09CE"/>
        </w:tc>
        <w:tc>
          <w:tcPr>
            <w:tcW w:w="1560" w:type="dxa"/>
            <w:tcBorders>
              <w:top w:val="nil"/>
              <w:left w:val="nil"/>
              <w:bottom w:val="nil"/>
              <w:right w:val="nil"/>
            </w:tcBorders>
            <w:shd w:val="clear" w:color="000000" w:fill="9BBB59"/>
            <w:vAlign w:val="bottom"/>
            <w:hideMark/>
          </w:tcPr>
          <w:p w:rsidR="005B09CE" w:rsidRPr="005B09CE" w:rsidRDefault="005B09CE" w:rsidP="005B09CE">
            <w:r w:rsidRPr="005B09CE">
              <w:t> </w:t>
            </w:r>
          </w:p>
        </w:tc>
        <w:tc>
          <w:tcPr>
            <w:tcW w:w="1941" w:type="dxa"/>
            <w:tcBorders>
              <w:top w:val="nil"/>
              <w:left w:val="nil"/>
              <w:bottom w:val="nil"/>
              <w:right w:val="nil"/>
            </w:tcBorders>
            <w:shd w:val="clear" w:color="000000" w:fill="9BBB59"/>
            <w:vAlign w:val="bottom"/>
            <w:hideMark/>
          </w:tcPr>
          <w:p w:rsidR="005B09CE" w:rsidRPr="005B09CE" w:rsidRDefault="005B09CE" w:rsidP="005B09CE">
            <w:r w:rsidRPr="005B09CE">
              <w:t> </w:t>
            </w:r>
          </w:p>
        </w:tc>
        <w:tc>
          <w:tcPr>
            <w:tcW w:w="1843" w:type="dxa"/>
            <w:tcBorders>
              <w:top w:val="nil"/>
              <w:left w:val="nil"/>
              <w:bottom w:val="nil"/>
              <w:right w:val="single" w:sz="8" w:space="0" w:color="auto"/>
            </w:tcBorders>
            <w:shd w:val="clear" w:color="000000" w:fill="9BBB59"/>
            <w:vAlign w:val="bottom"/>
            <w:hideMark/>
          </w:tcPr>
          <w:p w:rsidR="005B09CE" w:rsidRPr="005B09CE" w:rsidRDefault="005B09CE" w:rsidP="005B09CE">
            <w:r w:rsidRPr="005B09CE">
              <w:t> </w:t>
            </w:r>
          </w:p>
        </w:tc>
      </w:tr>
      <w:tr w:rsidR="005B09CE" w:rsidRPr="005B09CE" w:rsidTr="005B09CE">
        <w:trPr>
          <w:trHeight w:val="315"/>
        </w:trPr>
        <w:tc>
          <w:tcPr>
            <w:tcW w:w="1711" w:type="dxa"/>
            <w:tcBorders>
              <w:top w:val="nil"/>
              <w:left w:val="single" w:sz="8" w:space="0" w:color="auto"/>
              <w:bottom w:val="single" w:sz="4" w:space="0" w:color="auto"/>
              <w:right w:val="single" w:sz="8" w:space="0" w:color="auto"/>
            </w:tcBorders>
            <w:shd w:val="clear" w:color="auto" w:fill="auto"/>
            <w:vAlign w:val="center"/>
            <w:hideMark/>
          </w:tcPr>
          <w:p w:rsidR="005B09CE" w:rsidRPr="005B09CE" w:rsidRDefault="005B09CE" w:rsidP="005B09CE">
            <w:r w:rsidRPr="005B09CE">
              <w:t>10-5÷10-6</w:t>
            </w:r>
          </w:p>
        </w:tc>
        <w:tc>
          <w:tcPr>
            <w:tcW w:w="1745" w:type="dxa"/>
            <w:gridSpan w:val="2"/>
            <w:tcBorders>
              <w:top w:val="nil"/>
              <w:left w:val="nil"/>
              <w:bottom w:val="nil"/>
              <w:right w:val="nil"/>
            </w:tcBorders>
            <w:shd w:val="clear" w:color="000000" w:fill="9BBB59"/>
            <w:vAlign w:val="bottom"/>
            <w:hideMark/>
          </w:tcPr>
          <w:p w:rsidR="005B09CE" w:rsidRPr="005B09CE" w:rsidRDefault="005B09CE" w:rsidP="005B09CE"/>
        </w:tc>
        <w:tc>
          <w:tcPr>
            <w:tcW w:w="6761" w:type="dxa"/>
            <w:gridSpan w:val="4"/>
            <w:tcBorders>
              <w:top w:val="nil"/>
              <w:left w:val="nil"/>
              <w:bottom w:val="nil"/>
              <w:right w:val="single" w:sz="8" w:space="0" w:color="000000"/>
            </w:tcBorders>
            <w:shd w:val="clear" w:color="000000" w:fill="9BBB59"/>
            <w:noWrap/>
            <w:vAlign w:val="center"/>
            <w:hideMark/>
          </w:tcPr>
          <w:p w:rsidR="005B09CE" w:rsidRPr="005B09CE" w:rsidRDefault="005B09CE" w:rsidP="005B09CE">
            <w:r w:rsidRPr="005B09CE">
              <w:t>нет необходимости в мероприятиях по уменьшению риска</w:t>
            </w:r>
          </w:p>
        </w:tc>
      </w:tr>
      <w:tr w:rsidR="005B09CE" w:rsidRPr="005B09CE" w:rsidTr="005B09CE">
        <w:trPr>
          <w:trHeight w:val="270"/>
        </w:trPr>
        <w:tc>
          <w:tcPr>
            <w:tcW w:w="1711" w:type="dxa"/>
            <w:tcBorders>
              <w:top w:val="nil"/>
              <w:left w:val="single" w:sz="8" w:space="0" w:color="auto"/>
              <w:bottom w:val="single" w:sz="8" w:space="0" w:color="auto"/>
              <w:right w:val="single" w:sz="8" w:space="0" w:color="auto"/>
            </w:tcBorders>
            <w:shd w:val="clear" w:color="auto" w:fill="auto"/>
            <w:vAlign w:val="bottom"/>
            <w:hideMark/>
          </w:tcPr>
          <w:p w:rsidR="005B09CE" w:rsidRPr="005B09CE" w:rsidRDefault="005B09CE" w:rsidP="005B09CE">
            <w:r w:rsidRPr="005B09CE">
              <w:t> &lt;10-6</w:t>
            </w:r>
          </w:p>
        </w:tc>
        <w:tc>
          <w:tcPr>
            <w:tcW w:w="1745" w:type="dxa"/>
            <w:gridSpan w:val="2"/>
            <w:tcBorders>
              <w:top w:val="nil"/>
              <w:left w:val="nil"/>
              <w:bottom w:val="single" w:sz="8" w:space="0" w:color="auto"/>
              <w:right w:val="nil"/>
            </w:tcBorders>
            <w:shd w:val="clear" w:color="000000" w:fill="9BBB59"/>
            <w:vAlign w:val="bottom"/>
            <w:hideMark/>
          </w:tcPr>
          <w:p w:rsidR="005B09CE" w:rsidRPr="005B09CE" w:rsidRDefault="005B09CE" w:rsidP="005B09CE"/>
        </w:tc>
        <w:tc>
          <w:tcPr>
            <w:tcW w:w="1417" w:type="dxa"/>
            <w:tcBorders>
              <w:top w:val="nil"/>
              <w:left w:val="nil"/>
              <w:bottom w:val="single" w:sz="8" w:space="0" w:color="auto"/>
              <w:right w:val="nil"/>
            </w:tcBorders>
            <w:shd w:val="clear" w:color="000000" w:fill="9BBB59"/>
            <w:vAlign w:val="bottom"/>
            <w:hideMark/>
          </w:tcPr>
          <w:p w:rsidR="005B09CE" w:rsidRPr="005B09CE" w:rsidRDefault="005B09CE" w:rsidP="005B09CE"/>
        </w:tc>
        <w:tc>
          <w:tcPr>
            <w:tcW w:w="1560" w:type="dxa"/>
            <w:tcBorders>
              <w:top w:val="nil"/>
              <w:left w:val="nil"/>
              <w:bottom w:val="single" w:sz="8" w:space="0" w:color="auto"/>
              <w:right w:val="nil"/>
            </w:tcBorders>
            <w:shd w:val="clear" w:color="000000" w:fill="9BBB59"/>
            <w:vAlign w:val="bottom"/>
            <w:hideMark/>
          </w:tcPr>
          <w:p w:rsidR="005B09CE" w:rsidRPr="005B09CE" w:rsidRDefault="005B09CE" w:rsidP="005B09CE"/>
        </w:tc>
        <w:tc>
          <w:tcPr>
            <w:tcW w:w="1941" w:type="dxa"/>
            <w:tcBorders>
              <w:top w:val="nil"/>
              <w:left w:val="nil"/>
              <w:bottom w:val="single" w:sz="8" w:space="0" w:color="auto"/>
              <w:right w:val="nil"/>
            </w:tcBorders>
            <w:shd w:val="clear" w:color="000000" w:fill="9BBB59"/>
            <w:vAlign w:val="bottom"/>
            <w:hideMark/>
          </w:tcPr>
          <w:p w:rsidR="005B09CE" w:rsidRPr="005B09CE" w:rsidRDefault="005B09CE" w:rsidP="005B09CE"/>
        </w:tc>
        <w:tc>
          <w:tcPr>
            <w:tcW w:w="1843" w:type="dxa"/>
            <w:tcBorders>
              <w:top w:val="nil"/>
              <w:left w:val="nil"/>
              <w:bottom w:val="single" w:sz="8" w:space="0" w:color="auto"/>
              <w:right w:val="single" w:sz="8" w:space="0" w:color="auto"/>
            </w:tcBorders>
            <w:shd w:val="clear" w:color="000000" w:fill="9BBB59"/>
            <w:vAlign w:val="bottom"/>
            <w:hideMark/>
          </w:tcPr>
          <w:p w:rsidR="005B09CE" w:rsidRPr="005B09CE" w:rsidRDefault="005B09CE" w:rsidP="005B09CE"/>
        </w:tc>
      </w:tr>
    </w:tbl>
    <w:p w:rsidR="005B09CE" w:rsidRPr="005B09CE" w:rsidRDefault="005B09CE" w:rsidP="005B09CE">
      <w:pPr>
        <w:pStyle w:val="20"/>
        <w:ind w:left="709" w:hanging="709"/>
      </w:pPr>
      <w:bookmarkStart w:id="336" w:name="_Toc62987548"/>
      <w:bookmarkStart w:id="337" w:name="_Toc77676697"/>
      <w:r w:rsidRPr="005B09CE">
        <w:rPr>
          <w:rFonts w:eastAsia="Calibri"/>
        </w:rPr>
        <w:t>Инженерно-технические мероприятия по предупреждению чрезвычайных ситуаций природного и техногенного</w:t>
      </w:r>
      <w:bookmarkEnd w:id="336"/>
      <w:r w:rsidRPr="005B09CE">
        <w:rPr>
          <w:rFonts w:eastAsia="Calibri"/>
        </w:rPr>
        <w:t xml:space="preserve"> </w:t>
      </w:r>
      <w:r>
        <w:rPr>
          <w:rFonts w:eastAsia="Calibri"/>
        </w:rPr>
        <w:t>характера</w:t>
      </w:r>
      <w:bookmarkEnd w:id="337"/>
    </w:p>
    <w:p w:rsidR="005B09CE" w:rsidRPr="005B09CE" w:rsidRDefault="005B09CE" w:rsidP="005B09CE">
      <w:pPr>
        <w:pStyle w:val="31"/>
      </w:pPr>
      <w:bookmarkStart w:id="338" w:name="_Toc253405151"/>
      <w:bookmarkStart w:id="339" w:name="_Toc254098537"/>
      <w:bookmarkStart w:id="340" w:name="_Toc382304319"/>
      <w:bookmarkStart w:id="341" w:name="_Toc62987549"/>
      <w:bookmarkStart w:id="342" w:name="_Toc77676698"/>
      <w:r w:rsidRPr="005B09CE">
        <w:t>Мероприятия по предупреждению ЧС природного характера</w:t>
      </w:r>
      <w:bookmarkEnd w:id="338"/>
      <w:bookmarkEnd w:id="339"/>
      <w:bookmarkEnd w:id="340"/>
      <w:bookmarkEnd w:id="341"/>
      <w:bookmarkEnd w:id="342"/>
    </w:p>
    <w:p w:rsidR="005B09CE" w:rsidRPr="005B09CE" w:rsidRDefault="005B09CE" w:rsidP="00630078">
      <w:pPr>
        <w:ind w:firstLine="709"/>
        <w:rPr>
          <w:rFonts w:eastAsia="Calibri"/>
        </w:rPr>
      </w:pPr>
      <w:r w:rsidRPr="005B09CE">
        <w:rPr>
          <w:rFonts w:eastAsia="Calibri"/>
        </w:rPr>
        <w:t xml:space="preserve">Вся территория поселения подвержена следующим стихийным гидрометеорологическим явлениям (СГЯ): </w:t>
      </w:r>
      <w:r w:rsidR="00630078">
        <w:rPr>
          <w:rFonts w:eastAsia="Calibri"/>
        </w:rPr>
        <w:t>сильные</w:t>
      </w:r>
      <w:r w:rsidRPr="005B09CE">
        <w:rPr>
          <w:rFonts w:eastAsia="Calibri"/>
        </w:rPr>
        <w:t xml:space="preserve"> ветры, сильные морозы, снегопады, град, обледенение, гололед, ливневые дожди.</w:t>
      </w:r>
    </w:p>
    <w:p w:rsidR="005B09CE" w:rsidRPr="005B09CE" w:rsidRDefault="005B09CE" w:rsidP="00630078">
      <w:pPr>
        <w:ind w:firstLine="709"/>
        <w:rPr>
          <w:rFonts w:eastAsia="Calibri"/>
        </w:rPr>
      </w:pPr>
      <w:r w:rsidRPr="005B09CE">
        <w:rPr>
          <w:rFonts w:eastAsia="Calibri"/>
        </w:rPr>
        <w:t>В соответствии со СНиП 22-01-95:</w:t>
      </w:r>
    </w:p>
    <w:p w:rsidR="005B09CE" w:rsidRPr="005B09CE" w:rsidRDefault="005B09CE" w:rsidP="00630078">
      <w:pPr>
        <w:ind w:firstLine="709"/>
        <w:rPr>
          <w:rFonts w:eastAsia="Calibri"/>
        </w:rPr>
      </w:pPr>
      <w:r w:rsidRPr="005B09CE">
        <w:rPr>
          <w:rFonts w:eastAsia="Calibri"/>
        </w:rPr>
        <w:t>1) категория оценки сложности природных условий – простая;</w:t>
      </w:r>
    </w:p>
    <w:p w:rsidR="005B09CE" w:rsidRPr="005B09CE" w:rsidRDefault="005B09CE" w:rsidP="00630078">
      <w:pPr>
        <w:ind w:firstLine="709"/>
        <w:rPr>
          <w:rFonts w:eastAsia="Calibri"/>
        </w:rPr>
      </w:pPr>
      <w:r w:rsidRPr="005B09CE">
        <w:rPr>
          <w:rFonts w:eastAsia="Calibri"/>
        </w:rPr>
        <w:t>2) категория опасности природных процессов – умеренно опасные.</w:t>
      </w:r>
    </w:p>
    <w:p w:rsidR="005B09CE" w:rsidRPr="00630078" w:rsidRDefault="005B09CE" w:rsidP="00630078">
      <w:pPr>
        <w:pStyle w:val="40"/>
        <w:rPr>
          <w:rFonts w:ascii="Times New Roman" w:hAnsi="Times New Roman"/>
          <w:i w:val="0"/>
          <w:color w:val="auto"/>
        </w:rPr>
      </w:pPr>
      <w:bookmarkStart w:id="343" w:name="_Toc62987550"/>
      <w:r w:rsidRPr="00630078">
        <w:rPr>
          <w:rFonts w:ascii="Times New Roman" w:hAnsi="Times New Roman"/>
          <w:i w:val="0"/>
          <w:color w:val="auto"/>
        </w:rPr>
        <w:t>Защита от опасных метеорологических явлений</w:t>
      </w:r>
      <w:bookmarkEnd w:id="343"/>
    </w:p>
    <w:p w:rsidR="005B09CE" w:rsidRPr="005B09CE" w:rsidRDefault="005B09CE" w:rsidP="00630078">
      <w:pPr>
        <w:ind w:firstLine="709"/>
        <w:rPr>
          <w:rFonts w:eastAsia="Calibri"/>
        </w:rPr>
      </w:pPr>
      <w:r w:rsidRPr="005B09CE">
        <w:rPr>
          <w:rFonts w:eastAsia="Calibri"/>
        </w:rPr>
        <w:t xml:space="preserve">Опасные метеорологические явления необходимо учитывать при подготовке проектной документации на различные виды объектов капитального строительства (объекты производственного и непроизводственного назначения, линейные объекты). В частности, должны учитываться ветровые, снеговые и гололедные нагрузки для района проектирования. </w:t>
      </w:r>
    </w:p>
    <w:p w:rsidR="005B09CE" w:rsidRPr="005B09CE" w:rsidRDefault="005B09CE" w:rsidP="00630078">
      <w:pPr>
        <w:ind w:firstLine="709"/>
        <w:rPr>
          <w:rFonts w:eastAsia="Calibri"/>
        </w:rPr>
      </w:pPr>
      <w:r w:rsidRPr="005B09CE">
        <w:rPr>
          <w:rFonts w:eastAsia="Calibri"/>
        </w:rPr>
        <w:t xml:space="preserve">При строительстве зданий, сооружений и промышленных коммуникаций должно предусматриваться устройство их молниезащиты. </w:t>
      </w:r>
    </w:p>
    <w:p w:rsidR="005B09CE" w:rsidRPr="005B09CE" w:rsidRDefault="005B09CE" w:rsidP="00630078">
      <w:pPr>
        <w:ind w:firstLine="709"/>
        <w:rPr>
          <w:rFonts w:eastAsia="Calibri"/>
        </w:rPr>
      </w:pPr>
      <w:r w:rsidRPr="005B09CE">
        <w:rPr>
          <w:rFonts w:eastAsia="Calibri"/>
        </w:rPr>
        <w:lastRenderedPageBreak/>
        <w:t>Проектом предусматриваются: организация поверхностного стока, благоустройство водотоков и оврагов, рекультивация нарушенных территорий.</w:t>
      </w:r>
    </w:p>
    <w:p w:rsidR="005B09CE" w:rsidRPr="00630078" w:rsidRDefault="005B09CE" w:rsidP="00630078">
      <w:pPr>
        <w:pStyle w:val="40"/>
        <w:rPr>
          <w:rFonts w:ascii="Times New Roman" w:hAnsi="Times New Roman"/>
          <w:i w:val="0"/>
          <w:color w:val="auto"/>
        </w:rPr>
      </w:pPr>
      <w:bookmarkStart w:id="344" w:name="_Toc62987551"/>
      <w:r w:rsidRPr="00630078">
        <w:rPr>
          <w:rFonts w:ascii="Times New Roman" w:hAnsi="Times New Roman"/>
          <w:i w:val="0"/>
          <w:color w:val="auto"/>
        </w:rPr>
        <w:t>Организация поверхностного стока</w:t>
      </w:r>
      <w:bookmarkEnd w:id="344"/>
    </w:p>
    <w:p w:rsidR="005B09CE" w:rsidRPr="005B09CE" w:rsidRDefault="005B09CE" w:rsidP="00630078">
      <w:pPr>
        <w:ind w:firstLine="709"/>
        <w:rPr>
          <w:rFonts w:eastAsia="Calibri"/>
        </w:rPr>
      </w:pPr>
      <w:r w:rsidRPr="005B09CE">
        <w:rPr>
          <w:rFonts w:eastAsia="Calibri"/>
        </w:rPr>
        <w:t xml:space="preserve">Рельеф проектируемой территории слабохолмистый, с наличием плоских участков. </w:t>
      </w:r>
      <w:r w:rsidR="00630078">
        <w:rPr>
          <w:rFonts w:eastAsia="Calibri"/>
        </w:rPr>
        <w:t>Ч</w:t>
      </w:r>
      <w:r w:rsidRPr="005B09CE">
        <w:rPr>
          <w:rFonts w:eastAsia="Calibri"/>
        </w:rPr>
        <w:t>асть территории покрыта сетью осушительных канав.</w:t>
      </w:r>
    </w:p>
    <w:p w:rsidR="005B09CE" w:rsidRPr="005B09CE" w:rsidRDefault="005B09CE" w:rsidP="00630078">
      <w:pPr>
        <w:ind w:firstLine="709"/>
        <w:rPr>
          <w:rFonts w:eastAsia="Calibri"/>
        </w:rPr>
      </w:pPr>
      <w:r w:rsidRPr="005B09CE">
        <w:rPr>
          <w:rFonts w:eastAsia="Calibri"/>
        </w:rPr>
        <w:t>Для отвода дождевых и талых вод с застраиваемых территорий предусматривается организация самотечных локальных водосточных сетей с выпуском поверхностных стоков после очистки в реки. При проектировании поверхностного водоотвода определены основные направления отвода поверхностных вод. Существующие осушительные сети по мере переключения стоков в дождевую канализацию должны быть ликвидированы.</w:t>
      </w:r>
    </w:p>
    <w:p w:rsidR="005B09CE" w:rsidRPr="005B09CE" w:rsidRDefault="005B09CE" w:rsidP="00630078">
      <w:pPr>
        <w:ind w:firstLine="709"/>
        <w:rPr>
          <w:rFonts w:eastAsia="Calibri"/>
        </w:rPr>
      </w:pPr>
      <w:r w:rsidRPr="005B09CE">
        <w:rPr>
          <w:rFonts w:eastAsia="Calibri"/>
        </w:rPr>
        <w:t>Начальные участки водостоков могут быть выполнены в виде грунтовых лотков трапецеидального сечения с укреплением откосов георешетками (в зонах усадебной застройки и зонах зеленых насаждений) или в виде лотков постоянного или переменного сечения из бетона или новых конструктивных материалов, перекрытых дождеприемными решетками или тротуарными плитами. Из лотков поверхностные стоки будут поступать или непосредственно в водотоки, или в коллекторы закрытой дождевой канализации.</w:t>
      </w:r>
    </w:p>
    <w:p w:rsidR="005B09CE" w:rsidRPr="005B09CE" w:rsidRDefault="005B09CE" w:rsidP="00630078">
      <w:pPr>
        <w:ind w:firstLine="709"/>
        <w:rPr>
          <w:rFonts w:eastAsia="Calibri"/>
        </w:rPr>
      </w:pPr>
      <w:r w:rsidRPr="005B09CE">
        <w:rPr>
          <w:rFonts w:eastAsia="Calibri"/>
        </w:rPr>
        <w:t xml:space="preserve">Перед выпуском в водоемы предусматривается очистка стоков на локальных очистных сооружениях. Местоположение локальных очистных сооружений дождевой канализации должно определяться с учетом особенностей рельефа водосборной площади, последовательности строительства или реконструкции проездов. </w:t>
      </w:r>
    </w:p>
    <w:p w:rsidR="005B09CE" w:rsidRPr="005B09CE" w:rsidRDefault="005B09CE" w:rsidP="00630078">
      <w:pPr>
        <w:ind w:firstLine="709"/>
        <w:rPr>
          <w:rFonts w:eastAsia="Calibri"/>
        </w:rPr>
      </w:pPr>
      <w:r w:rsidRPr="005B09CE">
        <w:rPr>
          <w:rFonts w:eastAsia="Calibri"/>
        </w:rPr>
        <w:t>При проектировании локальных очистных сооружений дождевой канализации предлагается применять современные и перспективные технологии и материалы, сооружения должны быть компактны, обладать высокой степенью очистки.</w:t>
      </w:r>
    </w:p>
    <w:p w:rsidR="005B09CE" w:rsidRPr="005B09CE" w:rsidRDefault="005B09CE" w:rsidP="00630078">
      <w:pPr>
        <w:ind w:firstLine="709"/>
        <w:rPr>
          <w:rFonts w:eastAsia="Calibri"/>
        </w:rPr>
      </w:pPr>
      <w:r w:rsidRPr="005B09CE">
        <w:rPr>
          <w:rFonts w:eastAsia="Calibri"/>
        </w:rPr>
        <w:t>Промышленные предприятия должны производить очистку поверхностного стока со своих участков на собственных очистных сооружениях (с учетом специфики загрязнения) и использовать часть очищенного стока в оборотном техническом водоснабжении.</w:t>
      </w:r>
    </w:p>
    <w:p w:rsidR="005B09CE" w:rsidRPr="005B09CE" w:rsidRDefault="005B09CE" w:rsidP="00630078">
      <w:pPr>
        <w:ind w:firstLine="709"/>
        <w:rPr>
          <w:rFonts w:eastAsia="Calibri"/>
        </w:rPr>
      </w:pPr>
      <w:r w:rsidRPr="005B09CE">
        <w:rPr>
          <w:rFonts w:eastAsia="Calibri"/>
        </w:rPr>
        <w:t xml:space="preserve">Для утилизации снежных и ледовых масс, собираемых и вывозимых с территории поселения, </w:t>
      </w:r>
      <w:r w:rsidR="00630078">
        <w:rPr>
          <w:rFonts w:eastAsia="Calibri"/>
        </w:rPr>
        <w:t>в ряде случаев возможно</w:t>
      </w:r>
      <w:r w:rsidRPr="005B09CE">
        <w:rPr>
          <w:rFonts w:eastAsia="Calibri"/>
        </w:rPr>
        <w:t xml:space="preserve"> использование снегоплавильных камер, расположенных на канализационных коллекторах с использованием теплоты канализационных стоков. Возможно применение перемещаемых, мобильных снегоплавильных установок. Применение такой системы позволит исключить дополнительную нагрузку на транспортную систему поселения в результате перевозки снега в зимний период.</w:t>
      </w:r>
    </w:p>
    <w:p w:rsidR="005B09CE" w:rsidRPr="005B09CE" w:rsidRDefault="005B09CE" w:rsidP="00630078">
      <w:pPr>
        <w:ind w:firstLine="709"/>
        <w:rPr>
          <w:rFonts w:eastAsia="Calibri"/>
        </w:rPr>
      </w:pPr>
      <w:r w:rsidRPr="005B09CE">
        <w:rPr>
          <w:rFonts w:eastAsia="Calibri"/>
        </w:rPr>
        <w:t>Конкретизация технологии утилизации снежных и ледовых масс и выбор типа применяемых установок предусматриваются на следующих этапах проектирования.</w:t>
      </w:r>
    </w:p>
    <w:p w:rsidR="005B09CE" w:rsidRPr="00630078" w:rsidRDefault="005B09CE" w:rsidP="00630078">
      <w:pPr>
        <w:pStyle w:val="40"/>
        <w:rPr>
          <w:rFonts w:ascii="Times New Roman" w:hAnsi="Times New Roman"/>
          <w:i w:val="0"/>
          <w:color w:val="auto"/>
        </w:rPr>
      </w:pPr>
      <w:bookmarkStart w:id="345" w:name="_Toc62987552"/>
      <w:r w:rsidRPr="00630078">
        <w:rPr>
          <w:rFonts w:ascii="Times New Roman" w:hAnsi="Times New Roman"/>
          <w:i w:val="0"/>
          <w:color w:val="auto"/>
        </w:rPr>
        <w:lastRenderedPageBreak/>
        <w:t>Благоустройство водотоков и оврагов</w:t>
      </w:r>
      <w:bookmarkEnd w:id="345"/>
    </w:p>
    <w:p w:rsidR="005B09CE" w:rsidRPr="005B09CE" w:rsidRDefault="005B09CE" w:rsidP="00630078">
      <w:pPr>
        <w:ind w:firstLine="709"/>
        <w:rPr>
          <w:rFonts w:eastAsia="Calibri"/>
        </w:rPr>
      </w:pPr>
      <w:r w:rsidRPr="005B09CE">
        <w:rPr>
          <w:rFonts w:eastAsia="Calibri"/>
        </w:rPr>
        <w:t xml:space="preserve">Проектом предлагается расчистить русло </w:t>
      </w:r>
      <w:r w:rsidR="00630078">
        <w:rPr>
          <w:rFonts w:eastAsia="Calibri"/>
        </w:rPr>
        <w:t xml:space="preserve">небольших </w:t>
      </w:r>
      <w:r w:rsidRPr="005B09CE">
        <w:rPr>
          <w:rFonts w:eastAsia="Calibri"/>
        </w:rPr>
        <w:t>рек</w:t>
      </w:r>
      <w:r w:rsidR="00630078">
        <w:rPr>
          <w:rFonts w:eastAsia="Calibri"/>
        </w:rPr>
        <w:t xml:space="preserve"> и ручьев</w:t>
      </w:r>
      <w:r w:rsidRPr="005B09CE">
        <w:rPr>
          <w:rFonts w:eastAsia="Calibri"/>
        </w:rPr>
        <w:t xml:space="preserve"> от мусора и наносов, а берега благоустроить. </w:t>
      </w:r>
    </w:p>
    <w:p w:rsidR="005B09CE" w:rsidRPr="005B09CE" w:rsidRDefault="005B09CE" w:rsidP="00630078">
      <w:pPr>
        <w:ind w:firstLine="709"/>
        <w:rPr>
          <w:rFonts w:eastAsia="Calibri"/>
        </w:rPr>
      </w:pPr>
      <w:r w:rsidRPr="005B09CE">
        <w:rPr>
          <w:rFonts w:eastAsia="Calibri"/>
        </w:rPr>
        <w:t xml:space="preserve">Предусматривается сглаживание крутых, обрывистых участков береговых и овражных склонов, выборочная подсыпка заболоченных участков поймы и тальвегов оврагов с последующим озеленением нарушенных участков, прокладкой пешеходных дорожек, устройством лестниц, мостиков. </w:t>
      </w:r>
    </w:p>
    <w:p w:rsidR="005B09CE" w:rsidRPr="005B09CE" w:rsidRDefault="005B09CE" w:rsidP="00630078">
      <w:pPr>
        <w:ind w:firstLine="709"/>
        <w:rPr>
          <w:rFonts w:eastAsia="Calibri"/>
        </w:rPr>
      </w:pPr>
      <w:r w:rsidRPr="005B09CE">
        <w:rPr>
          <w:rFonts w:eastAsia="Calibri"/>
        </w:rPr>
        <w:t>Размываемые участки берегов могут быть укреплены с помощью откосных берегоукрепительных устройств, низких вертикальных стенок из бетона или крупного камня.</w:t>
      </w:r>
    </w:p>
    <w:p w:rsidR="005B09CE" w:rsidRPr="005B09CE" w:rsidRDefault="005B09CE" w:rsidP="00630078">
      <w:pPr>
        <w:ind w:firstLine="709"/>
        <w:rPr>
          <w:rFonts w:eastAsia="Calibri"/>
        </w:rPr>
      </w:pPr>
      <w:r w:rsidRPr="005B09CE">
        <w:rPr>
          <w:rFonts w:eastAsia="Calibri"/>
        </w:rPr>
        <w:t>На территориях проектируемой застройки, где расположены участки с оврагами, предлагается их частичная засыпка с прокладкой по тальвегу водоотводных лотков или труб.</w:t>
      </w:r>
    </w:p>
    <w:p w:rsidR="005B09CE" w:rsidRPr="00630078" w:rsidRDefault="005B09CE" w:rsidP="00630078">
      <w:pPr>
        <w:pStyle w:val="40"/>
        <w:rPr>
          <w:rFonts w:ascii="Times New Roman" w:hAnsi="Times New Roman"/>
          <w:i w:val="0"/>
          <w:color w:val="auto"/>
        </w:rPr>
      </w:pPr>
      <w:bookmarkStart w:id="346" w:name="_Toc62987553"/>
      <w:r w:rsidRPr="00630078">
        <w:rPr>
          <w:rFonts w:ascii="Times New Roman" w:hAnsi="Times New Roman"/>
          <w:i w:val="0"/>
          <w:color w:val="auto"/>
        </w:rPr>
        <w:t>Защита от подтопления грунтовыми водами</w:t>
      </w:r>
      <w:bookmarkEnd w:id="346"/>
      <w:r w:rsidRPr="00630078">
        <w:rPr>
          <w:rFonts w:ascii="Times New Roman" w:hAnsi="Times New Roman"/>
          <w:i w:val="0"/>
          <w:color w:val="auto"/>
        </w:rPr>
        <w:t xml:space="preserve"> </w:t>
      </w:r>
    </w:p>
    <w:p w:rsidR="005B09CE" w:rsidRPr="005B09CE" w:rsidRDefault="005B09CE" w:rsidP="00630078">
      <w:pPr>
        <w:ind w:firstLine="709"/>
        <w:rPr>
          <w:rFonts w:eastAsia="Calibri"/>
        </w:rPr>
      </w:pPr>
      <w:r w:rsidRPr="005B09CE">
        <w:rPr>
          <w:rFonts w:eastAsia="Calibri"/>
        </w:rPr>
        <w:t>На участках с высоким уровнем стояния грунтовых вод</w:t>
      </w:r>
      <w:r w:rsidR="00630078">
        <w:rPr>
          <w:rFonts w:eastAsia="Calibri"/>
        </w:rPr>
        <w:t>,</w:t>
      </w:r>
      <w:r w:rsidRPr="005B09CE">
        <w:rPr>
          <w:rFonts w:eastAsia="Calibri"/>
        </w:rPr>
        <w:t xml:space="preserve"> здания с подвалами должны быть оборудованы прифундаментным или пластовым дренажом. </w:t>
      </w:r>
    </w:p>
    <w:p w:rsidR="005B09CE" w:rsidRPr="005B09CE" w:rsidRDefault="005B09CE" w:rsidP="00630078">
      <w:pPr>
        <w:ind w:firstLine="709"/>
        <w:rPr>
          <w:rFonts w:eastAsia="Calibri"/>
        </w:rPr>
      </w:pPr>
      <w:r w:rsidRPr="005B09CE">
        <w:rPr>
          <w:rFonts w:eastAsia="Calibri"/>
        </w:rPr>
        <w:t>Для предотвращения попадания воды в грунт от протечек из водонесущих коммуникаций предусматривается прокладка вдоль них сопутствующего дренажа.</w:t>
      </w:r>
    </w:p>
    <w:p w:rsidR="005B09CE" w:rsidRPr="005B09CE" w:rsidRDefault="005B09CE" w:rsidP="00630078">
      <w:pPr>
        <w:ind w:firstLine="709"/>
        <w:rPr>
          <w:rFonts w:eastAsia="Calibri"/>
        </w:rPr>
      </w:pPr>
      <w:r w:rsidRPr="005B09CE">
        <w:rPr>
          <w:rFonts w:eastAsia="Calibri"/>
        </w:rPr>
        <w:t>Выпуск дренажных вод намечается производить в водотоки и колодцы дождевой канализации.</w:t>
      </w:r>
    </w:p>
    <w:p w:rsidR="005B09CE" w:rsidRPr="00630078" w:rsidRDefault="005B09CE" w:rsidP="00630078">
      <w:pPr>
        <w:pStyle w:val="40"/>
        <w:rPr>
          <w:rFonts w:ascii="Times New Roman" w:hAnsi="Times New Roman"/>
          <w:i w:val="0"/>
          <w:color w:val="auto"/>
        </w:rPr>
      </w:pPr>
      <w:bookmarkStart w:id="347" w:name="_Toc62987554"/>
      <w:r w:rsidRPr="00630078">
        <w:rPr>
          <w:rFonts w:ascii="Times New Roman" w:hAnsi="Times New Roman"/>
          <w:i w:val="0"/>
          <w:color w:val="auto"/>
        </w:rPr>
        <w:t>Рекультивация нарушенных территорий</w:t>
      </w:r>
      <w:bookmarkEnd w:id="347"/>
    </w:p>
    <w:p w:rsidR="005B09CE" w:rsidRPr="005B09CE" w:rsidRDefault="005B09CE" w:rsidP="00630078">
      <w:pPr>
        <w:ind w:firstLine="709"/>
        <w:rPr>
          <w:rFonts w:eastAsia="Calibri"/>
        </w:rPr>
      </w:pPr>
      <w:r w:rsidRPr="005B09CE">
        <w:rPr>
          <w:rFonts w:eastAsia="Calibri"/>
        </w:rPr>
        <w:t>К территориям, подлежащим рекультивации, условно можно отнести несанкционированные свалки, систематически возникающие, как правило, вдоль дорог и близлежащих к населенному пункту оврагах.</w:t>
      </w:r>
    </w:p>
    <w:p w:rsidR="005B09CE" w:rsidRPr="005B09CE" w:rsidRDefault="005B09CE" w:rsidP="00630078">
      <w:pPr>
        <w:pStyle w:val="20"/>
        <w:ind w:left="709" w:hanging="709"/>
      </w:pPr>
      <w:bookmarkStart w:id="348" w:name="_Toc382304321"/>
      <w:bookmarkStart w:id="349" w:name="_Toc62987555"/>
      <w:bookmarkStart w:id="350" w:name="_Toc200446893"/>
      <w:bookmarkStart w:id="351" w:name="_Toc77676699"/>
      <w:r w:rsidRPr="005B09CE">
        <w:t>Инженерно-технические мероприятия гражданской обороны</w:t>
      </w:r>
      <w:bookmarkEnd w:id="348"/>
      <w:bookmarkEnd w:id="349"/>
      <w:bookmarkEnd w:id="351"/>
      <w:r w:rsidRPr="005B09CE">
        <w:t xml:space="preserve"> </w:t>
      </w:r>
      <w:bookmarkEnd w:id="350"/>
    </w:p>
    <w:p w:rsidR="005B09CE" w:rsidRPr="005B09CE" w:rsidRDefault="005B09CE" w:rsidP="00630078">
      <w:pPr>
        <w:ind w:firstLine="709"/>
        <w:rPr>
          <w:rFonts w:eastAsia="Calibri"/>
        </w:rPr>
      </w:pPr>
      <w:r w:rsidRPr="005B09CE">
        <w:rPr>
          <w:rFonts w:eastAsia="Calibri"/>
        </w:rPr>
        <w:t xml:space="preserve">В соответствии с «Исходными данными» территория </w:t>
      </w:r>
      <w:r w:rsidR="00630078" w:rsidRPr="00630078">
        <w:rPr>
          <w:rFonts w:eastAsia="Calibri"/>
          <w:highlight w:val="green"/>
        </w:rPr>
        <w:t>Грузинского</w:t>
      </w:r>
      <w:r w:rsidR="00630078">
        <w:rPr>
          <w:rFonts w:eastAsia="Calibri"/>
        </w:rPr>
        <w:t xml:space="preserve"> сельского поселения</w:t>
      </w:r>
      <w:r w:rsidRPr="005B09CE">
        <w:rPr>
          <w:rFonts w:eastAsia="Calibri"/>
        </w:rPr>
        <w:t xml:space="preserve"> к группам категорированных по гражданской обороне (ГО) территорий не отнесена (</w:t>
      </w:r>
      <w:r w:rsidR="00630078">
        <w:rPr>
          <w:rFonts w:eastAsia="Calibri"/>
        </w:rPr>
        <w:t xml:space="preserve">основание: </w:t>
      </w:r>
      <w:r w:rsidRPr="005B09CE">
        <w:rPr>
          <w:rFonts w:eastAsia="Calibri"/>
        </w:rPr>
        <w:t xml:space="preserve">постановление Правительства </w:t>
      </w:r>
      <w:r w:rsidRPr="005B09CE">
        <w:t>Российской Федерации</w:t>
      </w:r>
      <w:r w:rsidRPr="005B09CE">
        <w:rPr>
          <w:rFonts w:eastAsia="Calibri"/>
        </w:rPr>
        <w:t xml:space="preserve"> от 03.10.1998 № 1149 «О порядке отнесения территорий к группам по гражданской обороне»). </w:t>
      </w:r>
    </w:p>
    <w:p w:rsidR="005B09CE" w:rsidRPr="005B09CE" w:rsidRDefault="005B09CE" w:rsidP="00630078">
      <w:pPr>
        <w:ind w:firstLine="709"/>
        <w:rPr>
          <w:rFonts w:eastAsia="Calibri"/>
        </w:rPr>
      </w:pPr>
      <w:r w:rsidRPr="005B09CE">
        <w:rPr>
          <w:rFonts w:eastAsia="Calibri"/>
        </w:rPr>
        <w:t xml:space="preserve">Рассматриваемая территория в соответствии с </w:t>
      </w:r>
      <w:r w:rsidRPr="005B09CE">
        <w:t>СП 165.1325800.2014 «Инженерно-технические мероприятия по гражданской обороне. Актуализированная редакция СНиП 2.01.51-90 (с Изменением № 1)»</w:t>
      </w:r>
      <w:r w:rsidRPr="005B09CE">
        <w:rPr>
          <w:rFonts w:eastAsia="Calibri"/>
        </w:rPr>
        <w:t xml:space="preserve"> в военное время попадает в зону возможных слабых разрушений, в зону возможного опасного радиоактивного заражения (загрязнения) и в зону светомаскировки.</w:t>
      </w:r>
    </w:p>
    <w:p w:rsidR="005B09CE" w:rsidRPr="005B09CE" w:rsidRDefault="005B09CE" w:rsidP="00630078">
      <w:pPr>
        <w:pStyle w:val="31"/>
      </w:pPr>
      <w:bookmarkStart w:id="352" w:name="_Toc62987556"/>
      <w:bookmarkStart w:id="353" w:name="_Toc77676700"/>
      <w:r w:rsidRPr="005B09CE">
        <w:lastRenderedPageBreak/>
        <w:t>Защитные сооружения. Санитарная и специальная обработка</w:t>
      </w:r>
      <w:bookmarkEnd w:id="352"/>
      <w:bookmarkEnd w:id="353"/>
    </w:p>
    <w:p w:rsidR="005B09CE" w:rsidRPr="005B09CE" w:rsidRDefault="005B09CE" w:rsidP="00630078">
      <w:pPr>
        <w:ind w:firstLine="709"/>
        <w:rPr>
          <w:rFonts w:eastAsia="Calibri"/>
        </w:rPr>
      </w:pPr>
      <w:r w:rsidRPr="005B09CE">
        <w:rPr>
          <w:rFonts w:eastAsia="Calibri"/>
        </w:rPr>
        <w:t>Основным способом защиты населения от современных средств поражения является укрытие его в защитных сооружениях.</w:t>
      </w:r>
    </w:p>
    <w:p w:rsidR="005B09CE" w:rsidRPr="005B09CE" w:rsidRDefault="005B09CE" w:rsidP="00630078">
      <w:pPr>
        <w:ind w:firstLine="709"/>
        <w:rPr>
          <w:rFonts w:eastAsia="Calibri"/>
        </w:rPr>
      </w:pPr>
      <w:r w:rsidRPr="005B09CE">
        <w:rPr>
          <w:rFonts w:eastAsia="Calibri"/>
        </w:rPr>
        <w:t xml:space="preserve">Правила создания в мирное время, период мобилизации и военное время на территории Российской Федерации убежищ и иных объектов гражданской обороны определены постановлением Правительства </w:t>
      </w:r>
      <w:r w:rsidRPr="005B09CE">
        <w:t>Российской Федерации</w:t>
      </w:r>
      <w:r w:rsidRPr="005B09CE">
        <w:rPr>
          <w:rFonts w:eastAsia="Calibri"/>
        </w:rPr>
        <w:t xml:space="preserve"> от 29.11.1999 № 1309 «О Порядке создания убежищ и иных объектов гражданской обороны». В соответствии с Постановлением, общую потребность в защитных сооружениях гражданской обороны – противорадиационных укрытий (ПРУ) устанавливает орган местного самоуправления совместно с органом управления ГОЧС Карачаево-Черкесской Республики.</w:t>
      </w:r>
    </w:p>
    <w:p w:rsidR="005B09CE" w:rsidRPr="005B09CE" w:rsidRDefault="005B09CE" w:rsidP="00630078">
      <w:pPr>
        <w:ind w:firstLine="709"/>
        <w:rPr>
          <w:rFonts w:eastAsia="Calibri"/>
        </w:rPr>
      </w:pPr>
      <w:r w:rsidRPr="005B09CE">
        <w:rPr>
          <w:rFonts w:eastAsia="Calibri"/>
        </w:rPr>
        <w:t>К объектам гражданской обороны относятся убежища, противорадиационные укрытия, специализированные складские помещения для хранения имущества гражданской обороны, санитарно-обмывочные пункты, станции обеззараживания одежды и транспорта, а также иные объекты, предназначенные для обеспечения проведения мероприятий по гражданской обороне.</w:t>
      </w:r>
    </w:p>
    <w:p w:rsidR="005B09CE" w:rsidRPr="005B09CE" w:rsidRDefault="005B09CE" w:rsidP="00630078">
      <w:pPr>
        <w:ind w:firstLine="709"/>
        <w:rPr>
          <w:rFonts w:eastAsia="Calibri"/>
        </w:rPr>
      </w:pPr>
      <w:r w:rsidRPr="005B09CE">
        <w:rPr>
          <w:rFonts w:eastAsia="Calibri"/>
        </w:rPr>
        <w:t>На следующих стадиях проектирования, новые убежища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w:t>
      </w:r>
    </w:p>
    <w:p w:rsidR="005B09CE" w:rsidRPr="005B09CE" w:rsidRDefault="005B09CE" w:rsidP="00630078">
      <w:pPr>
        <w:ind w:firstLine="709"/>
        <w:rPr>
          <w:rFonts w:eastAsia="Calibri"/>
        </w:rPr>
      </w:pPr>
      <w:r w:rsidRPr="005B09CE">
        <w:rPr>
          <w:rFonts w:eastAsia="Calibri"/>
        </w:rPr>
        <w:t xml:space="preserve">Фонд защитных сооружений для рабочих и служащих (наибольшей работающей смены) предприятий создается на территории этих предприятий или вблизи них, а для остального населения – в районах жилой застройки. </w:t>
      </w:r>
    </w:p>
    <w:p w:rsidR="005B09CE" w:rsidRPr="005B09CE" w:rsidRDefault="005B09CE" w:rsidP="00630078">
      <w:pPr>
        <w:ind w:firstLine="709"/>
        <w:rPr>
          <w:rFonts w:eastAsia="Calibri"/>
        </w:rPr>
      </w:pPr>
      <w:r w:rsidRPr="005B09CE">
        <w:rPr>
          <w:rFonts w:eastAsia="Calibri"/>
        </w:rPr>
        <w:t>Для существующих защитных сооружений необходимо предусмотреть сохранение, ремонт, приведение в готовность к приему укрываемых.</w:t>
      </w:r>
    </w:p>
    <w:p w:rsidR="005B09CE" w:rsidRPr="005B09CE" w:rsidRDefault="005B09CE" w:rsidP="00630078">
      <w:pPr>
        <w:ind w:firstLine="709"/>
        <w:rPr>
          <w:rFonts w:eastAsia="Calibri"/>
        </w:rPr>
      </w:pPr>
      <w:r w:rsidRPr="005B09CE">
        <w:rPr>
          <w:rFonts w:eastAsia="Calibri"/>
        </w:rPr>
        <w:t xml:space="preserve">Места возможного размещения противорадиационных укрытий представлены на схеме ИТМ ГОЧС. Конкретные места под размещение ПРУ в случае необходимости, следует определить на последующих стадиях проектирования. При разработке проектов указанных объектов с ПРУ необходимо руководствоваться требованиями СНиП II-11-77* «Защитные сооружения гражданской обороны». В мирное время использовать помещения ПРУ под нужды населения, проживающего на близлежащих территориях. Перевод используемых помещений в режим укрытия предусмотреть не более чем за 48 часов. </w:t>
      </w:r>
    </w:p>
    <w:p w:rsidR="005B09CE" w:rsidRPr="005B09CE" w:rsidRDefault="005B09CE" w:rsidP="00630078">
      <w:pPr>
        <w:ind w:firstLine="709"/>
        <w:rPr>
          <w:rFonts w:eastAsia="Calibri"/>
        </w:rPr>
      </w:pPr>
      <w:r w:rsidRPr="005B09CE">
        <w:rPr>
          <w:rFonts w:eastAsia="Calibri"/>
        </w:rPr>
        <w:t>Противорадиационные укрытия создаются для защиты:</w:t>
      </w:r>
    </w:p>
    <w:p w:rsidR="005B09CE" w:rsidRPr="005B09CE" w:rsidRDefault="005B09CE" w:rsidP="00630078">
      <w:pPr>
        <w:ind w:firstLine="709"/>
        <w:rPr>
          <w:rFonts w:eastAsia="Calibri"/>
        </w:rPr>
      </w:pPr>
      <w:r w:rsidRPr="005B09CE">
        <w:rPr>
          <w:rFonts w:eastAsia="Calibri"/>
        </w:rPr>
        <w:t>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w:t>
      </w:r>
    </w:p>
    <w:p w:rsidR="005B09CE" w:rsidRPr="005B09CE" w:rsidRDefault="005B09CE" w:rsidP="00630078">
      <w:pPr>
        <w:ind w:firstLine="709"/>
        <w:rPr>
          <w:rFonts w:eastAsia="Calibri"/>
        </w:rPr>
      </w:pPr>
      <w:r w:rsidRPr="005B09CE">
        <w:rPr>
          <w:rFonts w:eastAsia="Calibri"/>
        </w:rPr>
        <w:lastRenderedPageBreak/>
        <w:t>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затопления.</w:t>
      </w:r>
    </w:p>
    <w:p w:rsidR="005B09CE" w:rsidRPr="005B09CE" w:rsidRDefault="005B09CE" w:rsidP="00630078">
      <w:pPr>
        <w:ind w:firstLine="709"/>
        <w:rPr>
          <w:rFonts w:eastAsia="Calibri"/>
        </w:rPr>
      </w:pPr>
      <w:r w:rsidRPr="005B09CE">
        <w:rPr>
          <w:rFonts w:eastAsia="Calibri"/>
        </w:rPr>
        <w:t>Специализированные складские помещения создаются для хранения средств индивидуальной защиты, приборов радиационной и химической разведки, дозиметрического контроля и другого имущества гражданской обороны.</w:t>
      </w:r>
    </w:p>
    <w:p w:rsidR="005B09CE" w:rsidRPr="005B09CE" w:rsidRDefault="005B09CE" w:rsidP="00630078">
      <w:pPr>
        <w:ind w:firstLine="709"/>
        <w:rPr>
          <w:rFonts w:eastAsia="Calibri"/>
        </w:rPr>
      </w:pPr>
      <w:r w:rsidRPr="005B09CE">
        <w:rPr>
          <w:rFonts w:eastAsia="Calibri"/>
        </w:rPr>
        <w:t>Санитарно-обмывочные пункты,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 санитарной обработки людей и животных, специальной обработки одежды и транспортных средств.</w:t>
      </w:r>
    </w:p>
    <w:p w:rsidR="005B09CE" w:rsidRPr="005B09CE" w:rsidRDefault="005B09CE" w:rsidP="00630078">
      <w:pPr>
        <w:ind w:firstLine="709"/>
        <w:rPr>
          <w:rFonts w:eastAsia="Calibri"/>
        </w:rPr>
      </w:pPr>
      <w:r w:rsidRPr="005B09CE">
        <w:rPr>
          <w:rFonts w:eastAsia="Calibri"/>
        </w:rPr>
        <w:t>Создание объектов гражданской обороны в мирное время осуществляется на основании планов,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 чрезвычайным ситуациям и ликвидации последствий стихийных бедствий и Министерством экономики Российской Федерации.</w:t>
      </w:r>
    </w:p>
    <w:p w:rsidR="005B09CE" w:rsidRPr="005B09CE" w:rsidRDefault="005B09CE" w:rsidP="00630078">
      <w:pPr>
        <w:ind w:firstLine="709"/>
        <w:rPr>
          <w:rFonts w:eastAsia="Calibri"/>
        </w:rPr>
      </w:pPr>
      <w:r w:rsidRPr="005B09CE">
        <w:rPr>
          <w:rFonts w:eastAsia="Calibri"/>
        </w:rPr>
        <w:t>Порядок разработки, согласования и утверждения планов гражданской обороны и защиты населения (планов гражданской обороны) утвержден Приказом МЧС России от 16.02.2012 № 70 ДСП.</w:t>
      </w:r>
    </w:p>
    <w:p w:rsidR="005B09CE" w:rsidRPr="005B09CE" w:rsidRDefault="005B09CE" w:rsidP="00630078">
      <w:pPr>
        <w:pStyle w:val="31"/>
      </w:pPr>
      <w:bookmarkStart w:id="354" w:name="_Toc309924704"/>
      <w:bookmarkStart w:id="355" w:name="_Toc374968705"/>
      <w:bookmarkStart w:id="356" w:name="_Toc389545884"/>
      <w:bookmarkStart w:id="357" w:name="_Toc408941722"/>
      <w:bookmarkStart w:id="358" w:name="_Toc62987557"/>
      <w:bookmarkStart w:id="359" w:name="_Toc77676701"/>
      <w:r w:rsidRPr="005B09CE">
        <w:t>Перечень мероприятий по созданию фонда защитных сооружений для защиты населения от возможных аварий и стихийных бедствий</w:t>
      </w:r>
      <w:bookmarkEnd w:id="354"/>
      <w:bookmarkEnd w:id="355"/>
      <w:bookmarkEnd w:id="356"/>
      <w:bookmarkEnd w:id="357"/>
      <w:bookmarkEnd w:id="358"/>
      <w:bookmarkEnd w:id="359"/>
      <w:r w:rsidRPr="005B09CE">
        <w:t xml:space="preserve"> </w:t>
      </w:r>
    </w:p>
    <w:p w:rsidR="005B09CE" w:rsidRPr="005B09CE" w:rsidRDefault="005B09CE" w:rsidP="00630078">
      <w:pPr>
        <w:ind w:firstLine="709"/>
      </w:pPr>
      <w:r w:rsidRPr="005B09CE">
        <w:t>Основным способом защиты населения от современных средств поражения является укрытие его в защитных сооружениях.</w:t>
      </w:r>
    </w:p>
    <w:p w:rsidR="005B09CE" w:rsidRPr="005B09CE" w:rsidRDefault="005B09CE" w:rsidP="00630078">
      <w:pPr>
        <w:ind w:firstLine="709"/>
      </w:pPr>
      <w:r w:rsidRPr="005B09CE">
        <w:t xml:space="preserve">С этой целью осуществляется планомерное накопление необходимого фонда защитных сооружений (убежищ и противорадиационных укрытий), которые должны использоваться для нужд народного хозяйства и обслуживания населения. </w:t>
      </w:r>
    </w:p>
    <w:p w:rsidR="005B09CE" w:rsidRPr="005B09CE" w:rsidRDefault="005B09CE" w:rsidP="00630078">
      <w:pPr>
        <w:ind w:firstLine="709"/>
      </w:pPr>
      <w:r w:rsidRPr="005B09CE">
        <w:t>Защитные сооружения должны приводиться в готовность для приема укрываемых в сроки, не превышающие 12 часов, а на химически опасных объектах должны содержаться в готовности к немедленному приему укрываемых.</w:t>
      </w:r>
    </w:p>
    <w:p w:rsidR="005B09CE" w:rsidRPr="005B09CE" w:rsidRDefault="005B09CE" w:rsidP="00630078">
      <w:pPr>
        <w:ind w:firstLine="709"/>
      </w:pPr>
      <w:r w:rsidRPr="005B09CE">
        <w:t>Фонд защитных сооружений для рабочих и служащих (наибольшей работающей смены) предприятий создается на территории этих предприятий или вблизи них, а для остального населения – в районах жилой застройки.</w:t>
      </w:r>
    </w:p>
    <w:p w:rsidR="005B09CE" w:rsidRPr="005B09CE" w:rsidRDefault="005B09CE" w:rsidP="00630078">
      <w:pPr>
        <w:ind w:firstLine="709"/>
      </w:pPr>
      <w:r w:rsidRPr="005B09CE">
        <w:t>Проектирование защитных сооружений осуществляется в соответствии со строительными нормами и правилами проектирования защитных сооружений гражданской обороны и другими нормативными документами.</w:t>
      </w:r>
    </w:p>
    <w:p w:rsidR="005B09CE" w:rsidRPr="005B09CE" w:rsidRDefault="005B09CE" w:rsidP="00630078">
      <w:pPr>
        <w:ind w:firstLine="709"/>
      </w:pPr>
      <w:r w:rsidRPr="005B09CE">
        <w:t>Создание фонда защитных сооружений осуществляется заблаговременно, в мирное время, путем:</w:t>
      </w:r>
    </w:p>
    <w:p w:rsidR="005B09CE" w:rsidRPr="005B09CE" w:rsidRDefault="005B09CE" w:rsidP="00630078">
      <w:pPr>
        <w:ind w:firstLine="709"/>
      </w:pPr>
      <w:r w:rsidRPr="005B09CE">
        <w:lastRenderedPageBreak/>
        <w:t>1) комплексного освоения подземного пространства для нужд народного хозяйства с учетом приспособления и использования его сооружений в интересах защиты населения, а именно:</w:t>
      </w:r>
    </w:p>
    <w:p w:rsidR="005B09CE" w:rsidRPr="005B09CE" w:rsidRDefault="005B09CE" w:rsidP="00630078">
      <w:pPr>
        <w:ind w:firstLine="709"/>
      </w:pPr>
      <w:r w:rsidRPr="005B09CE">
        <w:t xml:space="preserve">приспособления под защитные сооружения подвальных помещений во вновь строящихся и существующих зданиях и сооружениях различного назначения; </w:t>
      </w:r>
    </w:p>
    <w:p w:rsidR="005B09CE" w:rsidRPr="005B09CE" w:rsidRDefault="005B09CE" w:rsidP="00630078">
      <w:pPr>
        <w:ind w:firstLine="709"/>
      </w:pPr>
      <w:r w:rsidRPr="005B09CE">
        <w:t xml:space="preserve">приспособления под защитные сооружения вновь строящихся и существующих отдельно стоящих заглубленных сооружений различного назначения; </w:t>
      </w:r>
    </w:p>
    <w:p w:rsidR="005B09CE" w:rsidRPr="005B09CE" w:rsidRDefault="005B09CE" w:rsidP="00630078">
      <w:pPr>
        <w:ind w:firstLine="709"/>
      </w:pPr>
      <w:r w:rsidRPr="005B09CE">
        <w:t xml:space="preserve">приспособления для защиты населения подземных горных выработок, пещер и других подземных полостей; </w:t>
      </w:r>
    </w:p>
    <w:p w:rsidR="005B09CE" w:rsidRPr="005B09CE" w:rsidRDefault="005B09CE" w:rsidP="00630078">
      <w:pPr>
        <w:ind w:firstLine="709"/>
      </w:pPr>
      <w:r w:rsidRPr="005B09CE">
        <w:t>2) приспособления под защитные сооружения помещений в цокольных и наземных этажах существующих и вновь строящихся зданий и сооружений или возведения отдельно стоящих возвышающихся защитных сооружений.</w:t>
      </w:r>
    </w:p>
    <w:p w:rsidR="005B09CE" w:rsidRPr="005B09CE" w:rsidRDefault="005B09CE" w:rsidP="00630078">
      <w:pPr>
        <w:ind w:firstLine="709"/>
      </w:pPr>
      <w:r w:rsidRPr="005B09CE">
        <w:t>Убежища и противорадиационные укрытия следует размещать в пределах радиуса сбора укрываемых согласно схемам размещения защитных сооружений гражданской обороны.</w:t>
      </w:r>
    </w:p>
    <w:p w:rsidR="005B09CE" w:rsidRPr="005B09CE" w:rsidRDefault="005B09CE" w:rsidP="00630078">
      <w:pPr>
        <w:ind w:firstLine="709"/>
      </w:pPr>
      <w:r w:rsidRPr="005B09CE">
        <w:t>Учет защитных сооружений ведется в отделе по делам ГО и ЧС муниципального района, а также на предприятиях района, имеющих на балансе ЗСГО.</w:t>
      </w:r>
    </w:p>
    <w:p w:rsidR="005B09CE" w:rsidRPr="005B09CE" w:rsidRDefault="005B09CE" w:rsidP="00630078">
      <w:pPr>
        <w:ind w:firstLine="709"/>
      </w:pPr>
      <w:r w:rsidRPr="005B09CE">
        <w:t>При режиме повседневной деятельности ЗСГО используются для нужд организаций, а также для обслуживания населения по решению руководителей объектов экономики. При эксплуатации ЗСГО в режиме повсе</w:t>
      </w:r>
      <w:r w:rsidRPr="005B09CE">
        <w:softHyphen/>
        <w:t>дневной деятельности должны выполняться требования по обеспечению постоянной готовно</w:t>
      </w:r>
      <w:r w:rsidRPr="005B09CE">
        <w:softHyphen/>
        <w:t>сти помещений к переводу их в установленные сроки на режим защитных сооружений и необходимые условия для безопасного пребывания укрываемых в ЗСГО как в военное время, так и в условиях чрезвычайных ситуаций мирного времени согласно требованиям правил эксплуатации защитных сооружений (приказ МЧС Российской Федерации от 15.12.2002 № 583).</w:t>
      </w:r>
    </w:p>
    <w:p w:rsidR="005B09CE" w:rsidRPr="005B09CE" w:rsidRDefault="005B09CE" w:rsidP="00630078">
      <w:pPr>
        <w:pStyle w:val="31"/>
      </w:pPr>
      <w:bookmarkStart w:id="360" w:name="_Toc62987558"/>
      <w:bookmarkStart w:id="361" w:name="_Toc77676702"/>
      <w:r w:rsidRPr="005B09CE">
        <w:t>Мероприятия по световой маскировке</w:t>
      </w:r>
      <w:bookmarkEnd w:id="360"/>
      <w:bookmarkEnd w:id="361"/>
    </w:p>
    <w:p w:rsidR="005B09CE" w:rsidRPr="005B09CE" w:rsidRDefault="005B09CE" w:rsidP="00630078">
      <w:pPr>
        <w:ind w:firstLine="709"/>
        <w:rPr>
          <w:rFonts w:eastAsia="Calibri"/>
        </w:rPr>
      </w:pPr>
      <w:r w:rsidRPr="005B09CE">
        <w:rPr>
          <w:rFonts w:eastAsia="Calibri"/>
        </w:rPr>
        <w:t>Световая маскировка проводится для создания условий в темное время суток, затрудняющих обнаружение поселений и объектов народного хозяйства с воздуха путем визуального наблюдения.</w:t>
      </w:r>
    </w:p>
    <w:p w:rsidR="005B09CE" w:rsidRPr="005B09CE" w:rsidRDefault="005B09CE" w:rsidP="00630078">
      <w:pPr>
        <w:ind w:firstLine="709"/>
        <w:rPr>
          <w:rFonts w:eastAsia="Calibri"/>
        </w:rPr>
      </w:pPr>
      <w:r w:rsidRPr="005B09CE">
        <w:rPr>
          <w:rFonts w:eastAsia="Calibri"/>
        </w:rPr>
        <w:t>Световую маскировку следует предусматривать в двух режимах – частичного и полного затемнения. Режим частичного затемнения следует рассматривать как подготовительный период к введению режима полного затемнения.</w:t>
      </w:r>
    </w:p>
    <w:p w:rsidR="005B09CE" w:rsidRPr="005B09CE" w:rsidRDefault="005B09CE" w:rsidP="00630078">
      <w:pPr>
        <w:ind w:firstLine="709"/>
        <w:rPr>
          <w:rFonts w:eastAsia="Calibri"/>
        </w:rPr>
      </w:pPr>
      <w:r w:rsidRPr="005B09CE">
        <w:rPr>
          <w:rFonts w:eastAsia="Calibri"/>
        </w:rPr>
        <w:t>Переход с обычного освещения на режим частичного затемнения производится за установленное время и действует постоянно, кроме действия режима полного затемнения.</w:t>
      </w:r>
    </w:p>
    <w:p w:rsidR="005B09CE" w:rsidRPr="005B09CE" w:rsidRDefault="005B09CE" w:rsidP="00630078">
      <w:pPr>
        <w:ind w:firstLine="709"/>
        <w:rPr>
          <w:rFonts w:eastAsia="Calibri"/>
        </w:rPr>
      </w:pPr>
      <w:r w:rsidRPr="005B09CE">
        <w:rPr>
          <w:rFonts w:eastAsia="Calibri"/>
        </w:rPr>
        <w:t>В режиме частичного затемнения не должна нарушаться нормальная жизнедеятельность. Ведется завершение подготовки к введению режима полного затемнения.</w:t>
      </w:r>
    </w:p>
    <w:p w:rsidR="005B09CE" w:rsidRPr="005B09CE" w:rsidRDefault="005B09CE" w:rsidP="00630078">
      <w:pPr>
        <w:ind w:firstLine="709"/>
        <w:rPr>
          <w:rFonts w:eastAsia="Calibri"/>
        </w:rPr>
      </w:pPr>
      <w:r w:rsidRPr="005B09CE">
        <w:rPr>
          <w:rFonts w:eastAsia="Calibri"/>
        </w:rPr>
        <w:lastRenderedPageBreak/>
        <w:t>При введении режима частичного затемнения необходимо централизованное отключение от источников питания или электрических сетей установок для архитектурной подсветки, осветительных приборов рекламного и витринного освещения, снижение уровня наружного освещения городских улиц, площадей, территорий парков, бульваров, детских и школьных учреждений.</w:t>
      </w:r>
    </w:p>
    <w:p w:rsidR="005B09CE" w:rsidRPr="005B09CE" w:rsidRDefault="005B09CE" w:rsidP="00630078">
      <w:pPr>
        <w:ind w:firstLine="709"/>
        <w:rPr>
          <w:rFonts w:eastAsia="Calibri"/>
        </w:rPr>
      </w:pPr>
      <w:r w:rsidRPr="005B09CE">
        <w:rPr>
          <w:rFonts w:eastAsia="Calibri"/>
        </w:rPr>
        <w:t>Режим полного затемнения вводится по сигналам «Воздушная тревога» и отменяется с объявлением сигнала «Отбой воздушной тревоги».</w:t>
      </w:r>
    </w:p>
    <w:p w:rsidR="005B09CE" w:rsidRPr="005B09CE" w:rsidRDefault="005B09CE" w:rsidP="00630078">
      <w:pPr>
        <w:ind w:firstLine="709"/>
        <w:rPr>
          <w:rFonts w:eastAsia="Calibri"/>
        </w:rPr>
      </w:pPr>
      <w:r w:rsidRPr="005B09CE">
        <w:rPr>
          <w:rFonts w:eastAsia="Calibri"/>
        </w:rPr>
        <w:t>Переход с режима частичного затемнения на режим полного затемнения должен осуществляться не более чем за установленное время.</w:t>
      </w:r>
    </w:p>
    <w:p w:rsidR="005B09CE" w:rsidRPr="005B09CE" w:rsidRDefault="005B09CE" w:rsidP="00630078">
      <w:pPr>
        <w:ind w:firstLine="709"/>
        <w:rPr>
          <w:rFonts w:eastAsia="Calibri"/>
        </w:rPr>
      </w:pPr>
      <w:r w:rsidRPr="005B09CE">
        <w:rPr>
          <w:rFonts w:eastAsia="Calibri"/>
        </w:rPr>
        <w:t>В режиме полного затемнения все наружное освещение должно быть выключено, а на путях эвакуации и к защитным сооружениям, у входов в них следует предусматривать маскировочное стационарное или автономное освещение с помощью переносных осветительных фонарей.</w:t>
      </w:r>
    </w:p>
    <w:p w:rsidR="005B09CE" w:rsidRPr="005B09CE" w:rsidRDefault="005B09CE" w:rsidP="00630078">
      <w:pPr>
        <w:ind w:firstLine="709"/>
        <w:rPr>
          <w:rFonts w:eastAsia="Calibri"/>
        </w:rPr>
      </w:pPr>
      <w:r w:rsidRPr="005B09CE">
        <w:rPr>
          <w:rFonts w:eastAsia="Calibri"/>
        </w:rPr>
        <w:t>Для создания маскировочного освещения рекомендуется использовать системы рабочего, аварийного или эвакуационного освещения.</w:t>
      </w:r>
    </w:p>
    <w:p w:rsidR="005B09CE" w:rsidRPr="005B09CE" w:rsidRDefault="005B09CE" w:rsidP="00630078">
      <w:pPr>
        <w:ind w:firstLine="709"/>
        <w:rPr>
          <w:rFonts w:eastAsia="Calibri"/>
        </w:rPr>
      </w:pPr>
      <w:r w:rsidRPr="005B09CE">
        <w:rPr>
          <w:rFonts w:eastAsia="Calibri"/>
        </w:rPr>
        <w:t>Управление наружным освещением должно быть централизованным.</w:t>
      </w:r>
    </w:p>
    <w:p w:rsidR="005B09CE" w:rsidRPr="005B09CE" w:rsidRDefault="000B20D0" w:rsidP="00630078">
      <w:pPr>
        <w:ind w:firstLine="709"/>
        <w:rPr>
          <w:rFonts w:eastAsia="Calibri"/>
        </w:rPr>
      </w:pPr>
      <w:r>
        <w:rPr>
          <w:rFonts w:eastAsia="Calibri"/>
        </w:rPr>
        <w:t>Существующий</w:t>
      </w:r>
      <w:r w:rsidR="005B09CE" w:rsidRPr="005B09CE">
        <w:rPr>
          <w:rFonts w:eastAsia="Calibri"/>
        </w:rPr>
        <w:t xml:space="preserve"> транспорт, а также средства регулирования его движения в режиме частичного затемнения светомаскировке не подлежат.</w:t>
      </w:r>
    </w:p>
    <w:p w:rsidR="005B09CE" w:rsidRPr="005B09CE" w:rsidRDefault="005B09CE" w:rsidP="00630078">
      <w:pPr>
        <w:ind w:firstLine="709"/>
        <w:rPr>
          <w:rFonts w:eastAsia="Calibri"/>
        </w:rPr>
      </w:pPr>
      <w:r w:rsidRPr="005B09CE">
        <w:rPr>
          <w:rFonts w:eastAsia="Calibri"/>
        </w:rPr>
        <w:t>В режиме полного затемнения городской наземный транспорт должен останавливаться, его осветительные огни, а также средства регулирования движения должны выключаться.</w:t>
      </w:r>
    </w:p>
    <w:p w:rsidR="005B09CE" w:rsidRPr="005B09CE" w:rsidRDefault="005B09CE" w:rsidP="00630078">
      <w:pPr>
        <w:ind w:firstLine="709"/>
        <w:rPr>
          <w:rFonts w:eastAsia="Calibri"/>
        </w:rPr>
      </w:pPr>
      <w:r w:rsidRPr="005B09CE">
        <w:rPr>
          <w:rFonts w:eastAsia="Calibri"/>
        </w:rPr>
        <w:t>Световую маскировку следует осуществлять электрическим, светотехническим, технологическим и механическим способами. Выбор способа или сочетания способов световой маскировки должен производиться в каждом конкретном случае на основе технико-экономического сравнения разрабатываемых вариантов и согласовываться с местными органами гражданской обороны.</w:t>
      </w:r>
    </w:p>
    <w:p w:rsidR="005B09CE" w:rsidRPr="005B09CE" w:rsidRDefault="005B09CE" w:rsidP="00630078">
      <w:pPr>
        <w:ind w:firstLine="709"/>
        <w:rPr>
          <w:rFonts w:eastAsia="Calibri"/>
        </w:rPr>
      </w:pPr>
      <w:r w:rsidRPr="005B09CE">
        <w:rPr>
          <w:rFonts w:eastAsia="Calibri"/>
        </w:rPr>
        <w:t>Реконструкцию систем электроосвещения и электроснабжения населенных пунктов и объектов, обусловленную мероприятиями световой маскировки, необходимо предусматривать с минимальными затратами. При этом проектирование реконструкции электрических сетей необходимо выполнять комплексно для всего населенного пункта или объекта, разделяя электрические сети на питающие потребителей, продолжающих работу и прекращающих ее в режиме полного затемнения, путем оптимальной группировки зданий и сооружений. При этом следует предусматривать максимальное использование существующих электрических сетей.</w:t>
      </w:r>
    </w:p>
    <w:p w:rsidR="005B09CE" w:rsidRPr="005B09CE" w:rsidRDefault="005B09CE" w:rsidP="00630078">
      <w:pPr>
        <w:ind w:firstLine="709"/>
        <w:rPr>
          <w:rFonts w:eastAsia="Calibri"/>
        </w:rPr>
      </w:pPr>
      <w:r w:rsidRPr="005B09CE">
        <w:rPr>
          <w:rFonts w:eastAsia="Calibri"/>
        </w:rPr>
        <w:t>Конкретные технические решения по организации световой маскировки должны предусматриваться на последующих стадиях проектирования в проектной документации соответствующих объектов капитального строительства и систем наружного освещения.</w:t>
      </w:r>
    </w:p>
    <w:p w:rsidR="005B09CE" w:rsidRPr="005B09CE" w:rsidRDefault="005B09CE" w:rsidP="00630078">
      <w:pPr>
        <w:pStyle w:val="31"/>
      </w:pPr>
      <w:bookmarkStart w:id="362" w:name="_Toc62987559"/>
      <w:bookmarkStart w:id="363" w:name="_Toc77676703"/>
      <w:r w:rsidRPr="005B09CE">
        <w:lastRenderedPageBreak/>
        <w:t>Решения по обеспечению эвакуации людей с территории поселения</w:t>
      </w:r>
      <w:bookmarkEnd w:id="362"/>
      <w:bookmarkEnd w:id="363"/>
    </w:p>
    <w:p w:rsidR="005B09CE" w:rsidRPr="005B09CE" w:rsidRDefault="005B09CE" w:rsidP="00630078">
      <w:pPr>
        <w:ind w:firstLine="709"/>
        <w:rPr>
          <w:rFonts w:eastAsia="Calibri"/>
        </w:rPr>
      </w:pPr>
      <w:r w:rsidRPr="005B09CE">
        <w:rPr>
          <w:rFonts w:eastAsia="Calibri"/>
        </w:rPr>
        <w:t xml:space="preserve">Проектом генерального плана предусмотрена развитая улично-дорожная сеть, включающая магистрали общегородского значения и улицы (проезды) местного значения. </w:t>
      </w:r>
    </w:p>
    <w:p w:rsidR="005B09CE" w:rsidRPr="005B09CE" w:rsidRDefault="005B09CE" w:rsidP="00630078">
      <w:pPr>
        <w:ind w:firstLine="709"/>
        <w:rPr>
          <w:rFonts w:eastAsia="Calibri"/>
        </w:rPr>
      </w:pPr>
      <w:r w:rsidRPr="005B09CE">
        <w:rPr>
          <w:rFonts w:eastAsia="Calibri"/>
        </w:rPr>
        <w:t>При планировке территории предусматриваются участки свободных от застройки территорий, обеспечивающие членение территории противопожарными разрывами на участки нормативной площади. Ширина проездов между зданиями принимается с учетом обеспечения эвакуации людей и возможности подъезда пожарных машин.</w:t>
      </w:r>
    </w:p>
    <w:p w:rsidR="005B09CE" w:rsidRPr="005B09CE" w:rsidRDefault="005B09CE" w:rsidP="00630078">
      <w:pPr>
        <w:ind w:firstLine="709"/>
        <w:rPr>
          <w:rFonts w:eastAsia="Calibri"/>
        </w:rPr>
      </w:pPr>
      <w:r w:rsidRPr="005B09CE">
        <w:rPr>
          <w:rFonts w:eastAsia="Calibri"/>
        </w:rPr>
        <w:t>Проектируемая улично-дорожная сеть позволит обеспечить в случае чрезвычайной ситуации возможность беспрепятственной эвакуации людей с территории поселения, а также возможность беспрепятственного ввода сил и средств ликвидации чрезвычайной ситуации и их передвижения внутри территории.</w:t>
      </w:r>
    </w:p>
    <w:p w:rsidR="005B09CE" w:rsidRPr="005B09CE" w:rsidRDefault="005B09CE" w:rsidP="00630078">
      <w:pPr>
        <w:ind w:firstLine="709"/>
        <w:rPr>
          <w:rFonts w:eastAsia="Calibri"/>
        </w:rPr>
      </w:pPr>
      <w:r w:rsidRPr="005B09CE">
        <w:rPr>
          <w:rFonts w:eastAsia="Calibri"/>
        </w:rPr>
        <w:t>Для сбора и учета эвакуируемого населения, организованной отправки его в загородную зону создаются сборные эвакуационные пункты (далее – СЭП)</w:t>
      </w:r>
    </w:p>
    <w:p w:rsidR="005B09CE" w:rsidRPr="005B09CE" w:rsidRDefault="005B09CE" w:rsidP="00630078">
      <w:pPr>
        <w:ind w:firstLine="709"/>
        <w:rPr>
          <w:rFonts w:eastAsia="Calibri"/>
        </w:rPr>
      </w:pPr>
      <w:r w:rsidRPr="005B09CE">
        <w:rPr>
          <w:rFonts w:eastAsia="Calibri"/>
        </w:rPr>
        <w:t xml:space="preserve">СЭПы необходимо располагать вблизи пунктов посадки на транспорт и в начале маршрутов пешей эвакуации, как правило, в зданиях общественного назначения. Приписка населения к СЭП производится из расчета 4000 </w:t>
      </w:r>
      <w:r w:rsidR="00630078">
        <w:rPr>
          <w:rFonts w:eastAsia="Calibri"/>
        </w:rPr>
        <w:t>–</w:t>
      </w:r>
      <w:r w:rsidRPr="005B09CE">
        <w:rPr>
          <w:rFonts w:eastAsia="Calibri"/>
        </w:rPr>
        <w:t xml:space="preserve"> 5000 человек на один пункт, из чего следует, что потребность в СЭП в </w:t>
      </w:r>
      <w:r w:rsidR="000B20D0" w:rsidRPr="000B20D0">
        <w:rPr>
          <w:rFonts w:eastAsia="Calibri"/>
          <w:highlight w:val="green"/>
        </w:rPr>
        <w:t>Грузинском</w:t>
      </w:r>
      <w:r w:rsidR="000B20D0">
        <w:rPr>
          <w:rFonts w:eastAsia="Calibri"/>
        </w:rPr>
        <w:t xml:space="preserve"> сельском</w:t>
      </w:r>
      <w:r w:rsidRPr="005B09CE">
        <w:rPr>
          <w:rFonts w:eastAsia="Calibri"/>
        </w:rPr>
        <w:t xml:space="preserve"> поселении – 1 шт.</w:t>
      </w:r>
    </w:p>
    <w:p w:rsidR="005B09CE" w:rsidRPr="005B09CE" w:rsidRDefault="005B09CE" w:rsidP="00630078">
      <w:pPr>
        <w:ind w:firstLine="709"/>
        <w:rPr>
          <w:rFonts w:eastAsia="Calibri"/>
        </w:rPr>
      </w:pPr>
      <w:r w:rsidRPr="005B09CE">
        <w:rPr>
          <w:rFonts w:eastAsia="Calibri"/>
        </w:rPr>
        <w:t>Для размещения СЭП используются различные общественные здания и сооружения. На СЭП или в непосредственной близости от него для защиты населения должны находиться защитные сооружения (убежища, подвалы и другие заглубленные помещения).</w:t>
      </w:r>
    </w:p>
    <w:p w:rsidR="005B09CE" w:rsidRPr="005B09CE" w:rsidRDefault="005B09CE" w:rsidP="000B20D0">
      <w:pPr>
        <w:pStyle w:val="20"/>
        <w:ind w:left="709" w:hanging="709"/>
      </w:pPr>
      <w:bookmarkStart w:id="364" w:name="_Toc200446896"/>
      <w:bookmarkStart w:id="365" w:name="_Toc382304323"/>
      <w:bookmarkStart w:id="366" w:name="_Toc62987560"/>
      <w:bookmarkStart w:id="367" w:name="_Toc77676704"/>
      <w:r w:rsidRPr="005B09CE">
        <w:t>Системы оповещения и связи</w:t>
      </w:r>
      <w:bookmarkEnd w:id="364"/>
      <w:bookmarkEnd w:id="365"/>
      <w:bookmarkEnd w:id="366"/>
      <w:bookmarkEnd w:id="367"/>
    </w:p>
    <w:p w:rsidR="005B09CE" w:rsidRPr="005B09CE" w:rsidRDefault="005B09CE" w:rsidP="000B20D0">
      <w:pPr>
        <w:ind w:firstLine="709"/>
        <w:rPr>
          <w:rFonts w:eastAsia="Calibri"/>
        </w:rPr>
      </w:pPr>
      <w:r w:rsidRPr="005B09CE">
        <w:rPr>
          <w:rFonts w:eastAsia="Calibri"/>
        </w:rPr>
        <w:t>Система оповещения представляет собой 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(далее – РСЧС) и населения.</w:t>
      </w:r>
    </w:p>
    <w:p w:rsidR="005B09CE" w:rsidRPr="005B09CE" w:rsidRDefault="005B09CE" w:rsidP="000B20D0">
      <w:pPr>
        <w:ind w:firstLine="709"/>
        <w:rPr>
          <w:rFonts w:eastAsia="Calibri"/>
        </w:rPr>
      </w:pPr>
      <w:r w:rsidRPr="005B09CE">
        <w:rPr>
          <w:rFonts w:eastAsia="Calibri"/>
        </w:rPr>
        <w:t>Системы оповещения создаются:</w:t>
      </w:r>
    </w:p>
    <w:p w:rsidR="005B09CE" w:rsidRPr="005B09CE" w:rsidRDefault="005B09CE" w:rsidP="000B20D0">
      <w:pPr>
        <w:ind w:firstLine="709"/>
        <w:rPr>
          <w:rFonts w:eastAsia="Calibri"/>
        </w:rPr>
      </w:pPr>
      <w:r w:rsidRPr="005B09CE">
        <w:rPr>
          <w:rFonts w:eastAsia="Calibri"/>
        </w:rPr>
        <w:t>на федеральном уровне – федеральная система оповещения (на территории Российской Федерации);</w:t>
      </w:r>
    </w:p>
    <w:p w:rsidR="005B09CE" w:rsidRPr="005B09CE" w:rsidRDefault="005B09CE" w:rsidP="000B20D0">
      <w:pPr>
        <w:ind w:firstLine="709"/>
        <w:rPr>
          <w:rFonts w:eastAsia="Calibri"/>
        </w:rPr>
      </w:pPr>
      <w:r w:rsidRPr="005B09CE">
        <w:rPr>
          <w:rFonts w:eastAsia="Calibri"/>
        </w:rPr>
        <w:t>на межрегиональном уровне – межрегиональная система оповещения (на территории федерального округа);</w:t>
      </w:r>
    </w:p>
    <w:p w:rsidR="005B09CE" w:rsidRPr="005B09CE" w:rsidRDefault="005B09CE" w:rsidP="000B20D0">
      <w:pPr>
        <w:ind w:firstLine="709"/>
        <w:rPr>
          <w:rFonts w:eastAsia="Calibri"/>
        </w:rPr>
      </w:pPr>
      <w:r w:rsidRPr="005B09CE">
        <w:rPr>
          <w:rFonts w:eastAsia="Calibri"/>
        </w:rPr>
        <w:t>на региональном уровне – региональная система оповещения (на территории субъекта Российской Федерации);</w:t>
      </w:r>
    </w:p>
    <w:p w:rsidR="005B09CE" w:rsidRPr="005B09CE" w:rsidRDefault="005B09CE" w:rsidP="000B20D0">
      <w:pPr>
        <w:ind w:firstLine="709"/>
        <w:rPr>
          <w:rFonts w:eastAsia="Calibri"/>
        </w:rPr>
      </w:pPr>
      <w:r w:rsidRPr="005B09CE">
        <w:rPr>
          <w:rFonts w:eastAsia="Calibri"/>
        </w:rPr>
        <w:t>на муниципальном уровне – местная система оповещения (на территории муниципального образования);</w:t>
      </w:r>
    </w:p>
    <w:p w:rsidR="005B09CE" w:rsidRPr="005B09CE" w:rsidRDefault="005B09CE" w:rsidP="000B20D0">
      <w:pPr>
        <w:ind w:firstLine="709"/>
        <w:rPr>
          <w:rFonts w:eastAsia="Calibri"/>
        </w:rPr>
      </w:pPr>
      <w:r w:rsidRPr="005B09CE">
        <w:rPr>
          <w:rFonts w:eastAsia="Calibri"/>
        </w:rPr>
        <w:lastRenderedPageBreak/>
        <w:t xml:space="preserve">на объектовом уровне – </w:t>
      </w:r>
      <w:hyperlink r:id="rId24" w:history="1">
        <w:r w:rsidRPr="005B09CE">
          <w:rPr>
            <w:rFonts w:eastAsia="Calibri"/>
          </w:rPr>
          <w:t>локальная</w:t>
        </w:r>
      </w:hyperlink>
      <w:r w:rsidRPr="005B09CE">
        <w:rPr>
          <w:rFonts w:eastAsia="Calibri"/>
        </w:rPr>
        <w:t xml:space="preserve"> система оповещения (в районе размещения потенциально опасного объекта).</w:t>
      </w:r>
    </w:p>
    <w:p w:rsidR="005B09CE" w:rsidRPr="005B09CE" w:rsidRDefault="005B09CE" w:rsidP="000B20D0">
      <w:pPr>
        <w:ind w:firstLine="709"/>
        <w:rPr>
          <w:rFonts w:eastAsia="Calibri"/>
        </w:rPr>
      </w:pPr>
      <w:r w:rsidRPr="005B09CE">
        <w:rPr>
          <w:rFonts w:eastAsia="Calibri"/>
        </w:rPr>
        <w:t>Системы оповещения всех уровней должны технически и программно сопрягаться.</w:t>
      </w:r>
    </w:p>
    <w:p w:rsidR="005B09CE" w:rsidRPr="005B09CE" w:rsidRDefault="005B09CE" w:rsidP="000B20D0">
      <w:pPr>
        <w:ind w:firstLine="709"/>
        <w:rPr>
          <w:rFonts w:eastAsia="Calibri"/>
        </w:rPr>
      </w:pPr>
      <w:r w:rsidRPr="005B09CE">
        <w:rPr>
          <w:rFonts w:eastAsia="Calibri"/>
        </w:rPr>
        <w:t>Создание и поддержание в постоянной готовности к задействованию систем оповещения является составной частью комплекса мероприятий, проводимых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пределах своих полномочий на соответствующих территориях (объектах), по подготовке и ведению гражданской обороны, предупреждению и ликвидации чрезвычайных ситуаций природного и техногенного характера, системы оповещения могут быть задействованы как в мирное, так и в военное время.</w:t>
      </w:r>
    </w:p>
    <w:p w:rsidR="005B09CE" w:rsidRPr="005B09CE" w:rsidRDefault="000B20D0" w:rsidP="000B20D0">
      <w:pPr>
        <w:ind w:firstLine="709"/>
        <w:rPr>
          <w:rFonts w:eastAsia="Calibri"/>
        </w:rPr>
      </w:pPr>
      <w:r>
        <w:rPr>
          <w:rFonts w:eastAsia="Calibri"/>
        </w:rPr>
        <w:t>С</w:t>
      </w:r>
      <w:r w:rsidRPr="004664BB">
        <w:rPr>
          <w:rFonts w:eastAsia="Calibri"/>
        </w:rPr>
        <w:t>хем</w:t>
      </w:r>
      <w:r>
        <w:rPr>
          <w:rFonts w:eastAsia="Calibri"/>
        </w:rPr>
        <w:t>а</w:t>
      </w:r>
      <w:r w:rsidRPr="004664BB">
        <w:rPr>
          <w:rFonts w:eastAsia="Calibri"/>
        </w:rPr>
        <w:t xml:space="preserve"> территориального планирования</w:t>
      </w:r>
      <w:r>
        <w:rPr>
          <w:rFonts w:eastAsia="Calibri"/>
        </w:rPr>
        <w:t xml:space="preserve"> </w:t>
      </w:r>
      <w:r w:rsidRPr="004664BB">
        <w:t>Новгородской области</w:t>
      </w:r>
      <w:r w:rsidRPr="004664BB">
        <w:rPr>
          <w:rFonts w:eastAsia="Calibri"/>
        </w:rPr>
        <w:t>, утвержденная постановлением администрации Новгородской области</w:t>
      </w:r>
      <w:r>
        <w:rPr>
          <w:rFonts w:eastAsia="Calibri"/>
        </w:rPr>
        <w:t xml:space="preserve"> </w:t>
      </w:r>
      <w:r w:rsidRPr="004664BB">
        <w:rPr>
          <w:rFonts w:eastAsia="Calibri"/>
        </w:rPr>
        <w:t xml:space="preserve">от 29.06.2012 № 370 «Об утверждении схемы территориального планирования Новгородской области» </w:t>
      </w:r>
      <w:r>
        <w:rPr>
          <w:color w:val="000000"/>
        </w:rPr>
        <w:t xml:space="preserve">(в редакции </w:t>
      </w:r>
      <w:r w:rsidRPr="005F44B8">
        <w:rPr>
          <w:szCs w:val="28"/>
        </w:rPr>
        <w:t>Постановлени</w:t>
      </w:r>
      <w:r>
        <w:rPr>
          <w:szCs w:val="28"/>
        </w:rPr>
        <w:t>я</w:t>
      </w:r>
      <w:r w:rsidRPr="005F44B8">
        <w:rPr>
          <w:szCs w:val="28"/>
        </w:rPr>
        <w:t xml:space="preserve"> Правительства Новгородской области от 25.09.2019 № 380, УИН в ФГИС ТП 49020202201812112</w:t>
      </w:r>
      <w:r>
        <w:rPr>
          <w:color w:val="000000"/>
        </w:rPr>
        <w:t>)</w:t>
      </w:r>
      <w:r w:rsidR="005B09CE" w:rsidRPr="005B09CE">
        <w:t xml:space="preserve"> </w:t>
      </w:r>
      <w:r>
        <w:rPr>
          <w:rFonts w:eastAsia="Calibri"/>
        </w:rPr>
        <w:t xml:space="preserve">не содержит сведений </w:t>
      </w:r>
      <w:r>
        <w:t>о с</w:t>
      </w:r>
      <w:r w:rsidR="005B09CE" w:rsidRPr="005B09CE">
        <w:t>троительств</w:t>
      </w:r>
      <w:r>
        <w:t>е</w:t>
      </w:r>
      <w:r w:rsidR="005B09CE" w:rsidRPr="005B09CE">
        <w:t xml:space="preserve"> </w:t>
      </w:r>
      <w:r>
        <w:t>объекта «Р</w:t>
      </w:r>
      <w:r w:rsidR="005B09CE" w:rsidRPr="005B09CE">
        <w:t>егиональн</w:t>
      </w:r>
      <w:r>
        <w:t>ая</w:t>
      </w:r>
      <w:r w:rsidR="005B09CE" w:rsidRPr="005B09CE">
        <w:t xml:space="preserve"> автоматизированн</w:t>
      </w:r>
      <w:r>
        <w:t>ая</w:t>
      </w:r>
      <w:r w:rsidR="005B09CE" w:rsidRPr="005B09CE">
        <w:t xml:space="preserve"> систем</w:t>
      </w:r>
      <w:r>
        <w:t>а</w:t>
      </w:r>
      <w:r w:rsidR="005B09CE" w:rsidRPr="005B09CE">
        <w:t xml:space="preserve"> централизованного оповещения </w:t>
      </w:r>
      <w:r>
        <w:t>Новгородской области</w:t>
      </w:r>
      <w:r w:rsidR="005B09CE" w:rsidRPr="005B09CE">
        <w:t>» в части касающейся формирования системы защиты от чрезвычайных ситуаций природного и техногенного характера</w:t>
      </w:r>
      <w:r>
        <w:t>.</w:t>
      </w:r>
    </w:p>
    <w:p w:rsidR="005B09CE" w:rsidRPr="005B09CE" w:rsidRDefault="005B09CE" w:rsidP="000B20D0">
      <w:pPr>
        <w:ind w:firstLine="709"/>
        <w:rPr>
          <w:rFonts w:eastAsia="Calibri"/>
        </w:rPr>
      </w:pPr>
      <w:r w:rsidRPr="005B09CE">
        <w:rPr>
          <w:rFonts w:eastAsia="Calibri"/>
        </w:rPr>
        <w:t>Основной задачей муниципальной системы оповещения является обеспечение доведения информации и сигналов оповещения до:</w:t>
      </w:r>
    </w:p>
    <w:p w:rsidR="005B09CE" w:rsidRPr="005B09CE" w:rsidRDefault="005B09CE" w:rsidP="000B20D0">
      <w:pPr>
        <w:ind w:firstLine="709"/>
        <w:rPr>
          <w:rFonts w:eastAsia="Calibri"/>
        </w:rPr>
      </w:pPr>
      <w:r w:rsidRPr="005B09CE">
        <w:rPr>
          <w:rFonts w:eastAsia="Calibri"/>
        </w:rPr>
        <w:t>руководящего состава гражданской обороны и звена территориальной подсистемы РСЧС, созданного муниципальным образованием;</w:t>
      </w:r>
    </w:p>
    <w:p w:rsidR="005B09CE" w:rsidRPr="005B09CE" w:rsidRDefault="005B09CE" w:rsidP="000B20D0">
      <w:pPr>
        <w:ind w:firstLine="709"/>
        <w:rPr>
          <w:rFonts w:eastAsia="Calibri"/>
        </w:rPr>
      </w:pPr>
      <w:r w:rsidRPr="005B09CE">
        <w:rPr>
          <w:rFonts w:eastAsia="Calibri"/>
        </w:rPr>
        <w:t>специально подготовленных сил и средств, предназначенных и выделяемых (привлекаемых) для предупреждения и ликвидации чрезвычайных ситуаций, сил и средств гражданской обороны на территории муниципального образования;</w:t>
      </w:r>
    </w:p>
    <w:p w:rsidR="005B09CE" w:rsidRPr="005B09CE" w:rsidRDefault="005B09CE" w:rsidP="000B20D0">
      <w:pPr>
        <w:ind w:firstLine="709"/>
        <w:rPr>
          <w:rFonts w:eastAsia="Calibri"/>
        </w:rPr>
      </w:pPr>
      <w:r w:rsidRPr="005B09CE">
        <w:rPr>
          <w:rFonts w:eastAsia="Calibri"/>
        </w:rPr>
        <w:t>дежурно-диспетчерских служб организаций, эксплуатирующих потенциально опасные производственные объекты;</w:t>
      </w:r>
    </w:p>
    <w:p w:rsidR="005B09CE" w:rsidRPr="005B09CE" w:rsidRDefault="005B09CE" w:rsidP="000B20D0">
      <w:pPr>
        <w:ind w:firstLine="709"/>
        <w:rPr>
          <w:rFonts w:eastAsia="Calibri"/>
        </w:rPr>
      </w:pPr>
      <w:r w:rsidRPr="005B09CE">
        <w:rPr>
          <w:rFonts w:eastAsia="Calibri"/>
        </w:rPr>
        <w:t>населения, проживающего на территории соответствующего муниципального образования.</w:t>
      </w:r>
    </w:p>
    <w:p w:rsidR="005B09CE" w:rsidRPr="005B09CE" w:rsidRDefault="005B09CE" w:rsidP="000B20D0">
      <w:pPr>
        <w:ind w:firstLine="709"/>
        <w:rPr>
          <w:rFonts w:eastAsia="Calibri"/>
        </w:rPr>
      </w:pPr>
      <w:r w:rsidRPr="005B09CE">
        <w:rPr>
          <w:rFonts w:eastAsia="Calibri"/>
        </w:rPr>
        <w:t>Основной задачей локальной системы оповещения является обеспечение доведения информации и сигналов оповещения до:</w:t>
      </w:r>
    </w:p>
    <w:p w:rsidR="005B09CE" w:rsidRPr="005B09CE" w:rsidRDefault="005B09CE" w:rsidP="000B20D0">
      <w:pPr>
        <w:ind w:firstLine="709"/>
        <w:rPr>
          <w:rFonts w:eastAsia="Calibri"/>
        </w:rPr>
      </w:pPr>
      <w:r w:rsidRPr="005B09CE">
        <w:rPr>
          <w:rFonts w:eastAsia="Calibri"/>
        </w:rPr>
        <w:t>руководящего состава гражданской обороны организации, эксплуатирующей потенциально опасный объект, и объектового звена РСЧС;</w:t>
      </w:r>
    </w:p>
    <w:p w:rsidR="005B09CE" w:rsidRPr="005B09CE" w:rsidRDefault="005B09CE" w:rsidP="000B20D0">
      <w:pPr>
        <w:ind w:firstLine="709"/>
        <w:rPr>
          <w:rFonts w:eastAsia="Calibri"/>
        </w:rPr>
      </w:pPr>
      <w:r w:rsidRPr="005B09CE">
        <w:rPr>
          <w:rFonts w:eastAsia="Calibri"/>
        </w:rPr>
        <w:t>объектовых аварийно-спасательных формирований, в том числе специализированных;</w:t>
      </w:r>
    </w:p>
    <w:p w:rsidR="005B09CE" w:rsidRPr="005B09CE" w:rsidRDefault="005B09CE" w:rsidP="000B20D0">
      <w:pPr>
        <w:ind w:firstLine="709"/>
        <w:rPr>
          <w:rFonts w:eastAsia="Calibri"/>
        </w:rPr>
      </w:pPr>
      <w:r w:rsidRPr="005B09CE">
        <w:rPr>
          <w:rFonts w:eastAsia="Calibri"/>
        </w:rPr>
        <w:t>персонала организации, эксплуатирующей опасный производственный объект;</w:t>
      </w:r>
    </w:p>
    <w:p w:rsidR="005B09CE" w:rsidRPr="005B09CE" w:rsidRDefault="005B09CE" w:rsidP="000B20D0">
      <w:pPr>
        <w:ind w:firstLine="709"/>
        <w:rPr>
          <w:rFonts w:eastAsia="Calibri"/>
        </w:rPr>
      </w:pPr>
      <w:r w:rsidRPr="005B09CE">
        <w:rPr>
          <w:rFonts w:eastAsia="Calibri"/>
        </w:rPr>
        <w:t>руководителей и дежурно-диспетчерских служб организаций, расположенных в зоне действия локальной системы оповещения;</w:t>
      </w:r>
    </w:p>
    <w:p w:rsidR="005B09CE" w:rsidRPr="005B09CE" w:rsidRDefault="005B09CE" w:rsidP="000B20D0">
      <w:pPr>
        <w:ind w:firstLine="709"/>
        <w:rPr>
          <w:rFonts w:eastAsia="Calibri"/>
        </w:rPr>
      </w:pPr>
      <w:r w:rsidRPr="005B09CE">
        <w:rPr>
          <w:rFonts w:eastAsia="Calibri"/>
        </w:rPr>
        <w:t>населения, проживающего в зоне действия локальной системы оповещения.</w:t>
      </w:r>
    </w:p>
    <w:p w:rsidR="005B09CE" w:rsidRPr="005B09CE" w:rsidRDefault="005B09CE" w:rsidP="000B20D0">
      <w:pPr>
        <w:ind w:firstLine="709"/>
        <w:rPr>
          <w:rFonts w:eastAsia="Calibri"/>
        </w:rPr>
      </w:pPr>
      <w:r w:rsidRPr="005B09CE">
        <w:rPr>
          <w:rFonts w:eastAsia="Calibri"/>
        </w:rPr>
        <w:lastRenderedPageBreak/>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5B09CE" w:rsidRPr="005B09CE" w:rsidRDefault="005B09CE" w:rsidP="000B20D0">
      <w:pPr>
        <w:ind w:firstLine="709"/>
        <w:rPr>
          <w:rFonts w:eastAsia="Calibri"/>
        </w:rPr>
      </w:pPr>
      <w:r w:rsidRPr="005B09CE">
        <w:rPr>
          <w:rFonts w:eastAsia="Calibri"/>
        </w:rPr>
        <w:t>Создание местных систем оповещения муниципальных образований включает три этапа.</w:t>
      </w:r>
    </w:p>
    <w:p w:rsidR="005B09CE" w:rsidRPr="005B09CE" w:rsidRDefault="005B09CE" w:rsidP="000B20D0">
      <w:pPr>
        <w:ind w:firstLine="709"/>
        <w:rPr>
          <w:rFonts w:eastAsia="Calibri"/>
        </w:rPr>
      </w:pPr>
      <w:r w:rsidRPr="005B09CE">
        <w:rPr>
          <w:rFonts w:eastAsia="Calibri"/>
        </w:rPr>
        <w:t xml:space="preserve">На первом этапе предполагаются разработка проектной документации на создание местных систем оповещения, организация (реконструкция имеющихся или создание новых) необходимых каналов связи для обеспечения приема и передачи информации и сигналов оповещения в органы повседневного управления звеньев подсистемы РСЧС, созданные в городских и сельских поселениях и организациях специально подготовленные силы РСЧС, силы гражданской обороны на территории муниципального образования, а также для доведения информации и сигналов оповещения до населения, проживающего на территории соответствующего муниципального образования, развитие единых дежурно-диспетчерских служб (далее – ЕДДС) муниципальных образований (муниципальных районов, городского округа, городских и сельских поселений) как органов повседневного управления соответствующих звеньев подсистемы РСЧС, созданных на муниципальном уровне в целях обеспечения гарантированного получения и передачи информации и сигналов оповещения, поступающих по региональной системе оповещения </w:t>
      </w:r>
      <w:r w:rsidR="000B20D0">
        <w:rPr>
          <w:rFonts w:eastAsia="Calibri"/>
        </w:rPr>
        <w:t>Новгородской области</w:t>
      </w:r>
      <w:r w:rsidRPr="005B09CE">
        <w:rPr>
          <w:rFonts w:eastAsia="Calibri"/>
        </w:rPr>
        <w:t>.</w:t>
      </w:r>
    </w:p>
    <w:p w:rsidR="005B09CE" w:rsidRPr="000B20D0" w:rsidRDefault="000B20D0" w:rsidP="000B20D0">
      <w:pPr>
        <w:ind w:firstLine="709"/>
        <w:rPr>
          <w:rFonts w:eastAsia="Calibri"/>
          <w:u w:val="single"/>
        </w:rPr>
      </w:pPr>
      <w:r>
        <w:rPr>
          <w:rFonts w:eastAsia="Calibri"/>
          <w:u w:val="single"/>
        </w:rPr>
        <w:t>Сведения о п</w:t>
      </w:r>
      <w:r w:rsidR="005B09CE" w:rsidRPr="000B20D0">
        <w:rPr>
          <w:rFonts w:eastAsia="Calibri"/>
          <w:u w:val="single"/>
        </w:rPr>
        <w:t>роведени</w:t>
      </w:r>
      <w:r>
        <w:rPr>
          <w:rFonts w:eastAsia="Calibri"/>
          <w:u w:val="single"/>
        </w:rPr>
        <w:t>и</w:t>
      </w:r>
      <w:r w:rsidR="005B09CE" w:rsidRPr="000B20D0">
        <w:rPr>
          <w:rFonts w:eastAsia="Calibri"/>
          <w:u w:val="single"/>
        </w:rPr>
        <w:t xml:space="preserve"> работ по созданию необходимых каналов связи для обеспечения приема и передачи информации и сигналов оповещения, а также дооснащению ЕДДС необходимым оборудованием в целях обеспечения выполнения функций органа повседневного управления подсистемы РСЧС</w:t>
      </w:r>
      <w:r>
        <w:rPr>
          <w:rFonts w:eastAsia="Calibri"/>
          <w:u w:val="single"/>
        </w:rPr>
        <w:t>,</w:t>
      </w:r>
      <w:r w:rsidRPr="000B20D0">
        <w:rPr>
          <w:rFonts w:eastAsia="Calibri"/>
          <w:u w:val="single"/>
        </w:rPr>
        <w:t xml:space="preserve"> </w:t>
      </w:r>
      <w:r>
        <w:rPr>
          <w:rFonts w:eastAsia="Calibri"/>
          <w:u w:val="single"/>
        </w:rPr>
        <w:t>на момент разработки настоящих материалов отсутствуют</w:t>
      </w:r>
      <w:r w:rsidR="005B09CE" w:rsidRPr="000B20D0">
        <w:rPr>
          <w:rFonts w:eastAsia="Calibri"/>
          <w:u w:val="single"/>
        </w:rPr>
        <w:t>.</w:t>
      </w:r>
    </w:p>
    <w:p w:rsidR="005B09CE" w:rsidRPr="005B09CE" w:rsidRDefault="005B09CE" w:rsidP="000B20D0">
      <w:pPr>
        <w:ind w:firstLine="709"/>
        <w:rPr>
          <w:rFonts w:eastAsia="Calibri"/>
        </w:rPr>
      </w:pPr>
      <w:r w:rsidRPr="005B09CE">
        <w:rPr>
          <w:rFonts w:eastAsia="Calibri"/>
        </w:rPr>
        <w:t>На втором этапе предполагаются размещение, монтаж и наладка средств связи и аппаратуры оповещения на запасных пунктах управления органов местного самоуправления, ЕДДС городских и сельских поселений, дежурно-диспетчерских службах (далее – ДДС) организаций как органах повседневного управления звеньев подсистемы РСЧС муниципального и объектового уровней, обучение персонала органов повседневного управления подсистемы РСЧС муниципального и объектового уровней порядку и правилам приема и передачи информации и сигналов оповещения, поступающих по региональной системе оповещения Карачаево-Черкесской Республики в мирное и военное время, а также проведение мероприятий по обеспечению сопряжения создаваемых (созданных) местных систем оповещения городских и сельских поселений, локальных систем оповещения в районах размещения потенциально опасных объектов, систем оповещения организаций,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w:t>
      </w:r>
    </w:p>
    <w:p w:rsidR="000B20D0" w:rsidRPr="000B20D0" w:rsidRDefault="000B20D0" w:rsidP="000B20D0">
      <w:pPr>
        <w:ind w:firstLine="709"/>
        <w:rPr>
          <w:rFonts w:eastAsia="Calibri"/>
          <w:u w:val="single"/>
        </w:rPr>
      </w:pPr>
      <w:r w:rsidRPr="000B20D0">
        <w:rPr>
          <w:rFonts w:eastAsia="Calibri"/>
          <w:u w:val="single"/>
        </w:rPr>
        <w:t>Сведения о проведении</w:t>
      </w:r>
      <w:r w:rsidR="005B09CE" w:rsidRPr="000B20D0">
        <w:rPr>
          <w:rFonts w:eastAsia="Calibri"/>
          <w:u w:val="single"/>
        </w:rPr>
        <w:t xml:space="preserve"> работ по запуску аппаратуры оповещения на запасных пунктах управления органов местного самоуправления, территории которых отнесены </w:t>
      </w:r>
      <w:r w:rsidR="005B09CE" w:rsidRPr="000B20D0">
        <w:rPr>
          <w:rFonts w:eastAsia="Calibri"/>
          <w:u w:val="single"/>
        </w:rPr>
        <w:lastRenderedPageBreak/>
        <w:t>к группам по гражданской обороне, ЕДДС городских и сельских поселений, ДДС организаций, имеющих потенциально опасные производственные объекты и эксплуатирующих указанные объекты, организаций,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w:t>
      </w:r>
      <w:r>
        <w:rPr>
          <w:rFonts w:eastAsia="Calibri"/>
          <w:u w:val="single"/>
        </w:rPr>
        <w:t>,</w:t>
      </w:r>
      <w:r w:rsidRPr="000B20D0">
        <w:rPr>
          <w:rFonts w:eastAsia="Calibri"/>
          <w:u w:val="single"/>
        </w:rPr>
        <w:t xml:space="preserve"> на момент разработки настоящих материалов отсутствуют.</w:t>
      </w:r>
    </w:p>
    <w:p w:rsidR="005B09CE" w:rsidRPr="005B09CE" w:rsidRDefault="005B09CE" w:rsidP="000B20D0">
      <w:pPr>
        <w:ind w:firstLine="709"/>
        <w:rPr>
          <w:rFonts w:eastAsia="Calibri"/>
        </w:rPr>
      </w:pPr>
      <w:r w:rsidRPr="005B09CE">
        <w:rPr>
          <w:rFonts w:eastAsia="Calibri"/>
        </w:rPr>
        <w:t>На третьем этапе предполагаются размещение, монтаж и наладка согласно разработанному проекту аппаратуры оповещения в населенных пунктах, расположенных на территории городских и сельских поселений, обеспечение возможности сопряжения технических устройств, осуществляющих прием, обработку и передачу аудио-, аудиовизуальных и иных сообщений, разработка текстов речевых сообщений для оповещения и информирования населения, разработка инструкций и порядка взаимодействия ЕДДС, ДДС при передаче информации и сигналов оповещения, обеспечение использования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проведение комплексной проверки, наладка и запуск местных систем оповещения, а также создание в муниципальных образованиях запасов мобильных (перевозимых и переносных) технических средств оповещения населения.</w:t>
      </w:r>
    </w:p>
    <w:p w:rsidR="005B09CE" w:rsidRPr="000B20D0" w:rsidRDefault="000B20D0" w:rsidP="000B20D0">
      <w:pPr>
        <w:ind w:firstLine="709"/>
        <w:rPr>
          <w:rFonts w:eastAsia="Calibri"/>
          <w:u w:val="single"/>
        </w:rPr>
      </w:pPr>
      <w:r w:rsidRPr="000B20D0">
        <w:rPr>
          <w:rFonts w:eastAsia="Calibri"/>
          <w:u w:val="single"/>
        </w:rPr>
        <w:t xml:space="preserve">Сведения о проведении </w:t>
      </w:r>
      <w:r w:rsidR="005B09CE" w:rsidRPr="000B20D0">
        <w:rPr>
          <w:rFonts w:eastAsia="Calibri"/>
          <w:u w:val="single"/>
        </w:rPr>
        <w:t>работ по запуску систем оповещения в местах массового пребывания людей, на объектах образования, здравоохранения, в детских оздоровительных лагерях, детских домах, центрах социального обслуживания населения, спортивно-концертных комплексах, на объектах проведения спортивных и культурно-развлекательных мероприятий, объектах систем жизнеобеспечения населения, в местах сезонного массового проживания людей, проведение пуско-наладочных работ местных систем оповещения, проверка соблюдения условий сопряжения с региональной и локальными системами оповещения, организация хранения, поддержания в готовности к использованию по предназначению и определения порядка задействования мобильных (перевозимых и переносных) технических средств оповещения населения, а также определение порядка эксплуатационно-технического обслуживания систем оповещения, проверка качества подготовки должностных лиц постоянно действующих органов управления и органов повседневного управления подсистемы РСЧС по приему и передаче информации и сигналов оповещения</w:t>
      </w:r>
      <w:r w:rsidRPr="000B20D0">
        <w:rPr>
          <w:rFonts w:eastAsia="Calibri"/>
          <w:u w:val="single"/>
        </w:rPr>
        <w:t>, на момент разработки настоящих материалов отсутствуют.</w:t>
      </w:r>
    </w:p>
    <w:p w:rsidR="005B09CE" w:rsidRPr="005B09CE" w:rsidRDefault="005B09CE" w:rsidP="000B20D0">
      <w:pPr>
        <w:ind w:firstLine="709"/>
        <w:rPr>
          <w:rFonts w:eastAsia="Calibri"/>
        </w:rPr>
      </w:pPr>
      <w:r w:rsidRPr="005B09CE">
        <w:rPr>
          <w:rFonts w:eastAsia="Calibri"/>
        </w:rPr>
        <w:t xml:space="preserve">Работы по созданию технических систем управления, проводного вещания, элементов Региональной автоматизированной системы централизованного оповещения населения (далее – РАСЦО), подключения объектов к РАСЦО, создания сегментов региональной подсистемы Общероссийской комплексной системы информирования и оповещения населения (далее – РП ОКСИОН) </w:t>
      </w:r>
      <w:r w:rsidR="000B20D0">
        <w:rPr>
          <w:rFonts w:eastAsia="Calibri"/>
        </w:rPr>
        <w:t xml:space="preserve">должны быть </w:t>
      </w:r>
      <w:r w:rsidRPr="005B09CE">
        <w:rPr>
          <w:rFonts w:eastAsia="Calibri"/>
        </w:rPr>
        <w:t>произв</w:t>
      </w:r>
      <w:r w:rsidR="000B20D0">
        <w:rPr>
          <w:rFonts w:eastAsia="Calibri"/>
        </w:rPr>
        <w:t>едены</w:t>
      </w:r>
      <w:r w:rsidRPr="005B09CE">
        <w:rPr>
          <w:rFonts w:eastAsia="Calibri"/>
        </w:rPr>
        <w:t xml:space="preserve"> в соответствии с </w:t>
      </w:r>
      <w:r w:rsidR="000B20D0">
        <w:rPr>
          <w:rFonts w:eastAsia="Calibri"/>
        </w:rPr>
        <w:t xml:space="preserve">требованиями </w:t>
      </w:r>
      <w:r w:rsidRPr="005B09CE">
        <w:rPr>
          <w:rFonts w:eastAsia="Calibri"/>
        </w:rPr>
        <w:t>законодательств</w:t>
      </w:r>
      <w:r w:rsidR="000B20D0">
        <w:rPr>
          <w:rFonts w:eastAsia="Calibri"/>
        </w:rPr>
        <w:t>а</w:t>
      </w:r>
      <w:r w:rsidRPr="005B09CE">
        <w:rPr>
          <w:rFonts w:eastAsia="Calibri"/>
        </w:rPr>
        <w:t xml:space="preserve"> Российской Федерации.</w:t>
      </w:r>
    </w:p>
    <w:p w:rsidR="005B09CE" w:rsidRPr="005B09CE" w:rsidRDefault="005B09CE" w:rsidP="000B20D0">
      <w:pPr>
        <w:ind w:firstLine="709"/>
        <w:rPr>
          <w:rFonts w:eastAsia="Calibri"/>
        </w:rPr>
      </w:pPr>
      <w:r w:rsidRPr="005B09CE">
        <w:rPr>
          <w:rFonts w:eastAsia="Calibri"/>
        </w:rPr>
        <w:lastRenderedPageBreak/>
        <w:t xml:space="preserve">Оповещение и информирование населения на проектируемой территории включает доведение в сжатые сроки заранее установленных сигналов ГО, распоряжений и информации исполнительных органов государственной власти </w:t>
      </w:r>
      <w:r w:rsidR="00C3296B">
        <w:rPr>
          <w:rFonts w:eastAsia="Calibri"/>
        </w:rPr>
        <w:t>Новгородской области</w:t>
      </w:r>
      <w:r w:rsidRPr="005B09CE">
        <w:rPr>
          <w:rFonts w:eastAsia="Calibri"/>
        </w:rPr>
        <w:t xml:space="preserve"> и МЧС России.</w:t>
      </w:r>
    </w:p>
    <w:p w:rsidR="005B09CE" w:rsidRPr="005B09CE" w:rsidRDefault="005B09CE" w:rsidP="000B20D0">
      <w:pPr>
        <w:ind w:firstLine="709"/>
        <w:rPr>
          <w:rFonts w:eastAsia="Calibri"/>
        </w:rPr>
      </w:pPr>
      <w:r w:rsidRPr="005B09CE">
        <w:rPr>
          <w:rFonts w:eastAsia="Calibri"/>
        </w:rPr>
        <w:t>Основной способ оповещения и информирования населения – передача речевых сообщений по сетям вещания.</w:t>
      </w:r>
    </w:p>
    <w:p w:rsidR="005B09CE" w:rsidRPr="005B09CE" w:rsidRDefault="005B09CE" w:rsidP="000B20D0">
      <w:pPr>
        <w:ind w:firstLine="709"/>
        <w:rPr>
          <w:rFonts w:eastAsia="Calibri"/>
        </w:rPr>
      </w:pPr>
      <w:r w:rsidRPr="005B09CE">
        <w:rPr>
          <w:rFonts w:eastAsia="Calibri"/>
        </w:rPr>
        <w:t>В случае угрозы или возникновения чрезвычайных ситуаций оповещение населения производится с использованием РАСЦО на всей территории города в соответствии с единым порядком передачи сигналов или речевой информации оповещения:</w:t>
      </w:r>
    </w:p>
    <w:p w:rsidR="005B09CE" w:rsidRPr="005B09CE" w:rsidRDefault="005B09CE" w:rsidP="000B20D0">
      <w:pPr>
        <w:ind w:firstLine="709"/>
        <w:rPr>
          <w:rFonts w:eastAsia="Calibri"/>
        </w:rPr>
      </w:pPr>
      <w:r w:rsidRPr="005B09CE">
        <w:rPr>
          <w:rFonts w:eastAsia="Calibri"/>
        </w:rPr>
        <w:t>для привлечения внимания населения перед передачей речевой информации, включаются электромеханические сирены (электронные сирены), что означает подачу предупредительного сигнала «Внимание всем!»;</w:t>
      </w:r>
    </w:p>
    <w:p w:rsidR="005B09CE" w:rsidRPr="005B09CE" w:rsidRDefault="005B09CE" w:rsidP="000B20D0">
      <w:pPr>
        <w:ind w:firstLine="709"/>
        <w:rPr>
          <w:rFonts w:eastAsia="Calibri"/>
        </w:rPr>
      </w:pPr>
      <w:r w:rsidRPr="005B09CE">
        <w:rPr>
          <w:rFonts w:eastAsia="Calibri"/>
        </w:rPr>
        <w:t>передается речевое сообщение по сети проводного вещания города, по каналам телевизионных и радиовещательных станций.</w:t>
      </w:r>
    </w:p>
    <w:p w:rsidR="005B09CE" w:rsidRPr="005B09CE" w:rsidRDefault="005B09CE" w:rsidP="000B20D0">
      <w:pPr>
        <w:ind w:firstLine="709"/>
        <w:rPr>
          <w:rFonts w:eastAsia="Calibri"/>
        </w:rPr>
      </w:pPr>
      <w:r w:rsidRPr="005B09CE">
        <w:rPr>
          <w:rFonts w:eastAsia="Calibri"/>
        </w:rPr>
        <w:t>Речевая информация передается населению с перерывом программ вещания длительностью не более 5 минут. Допускается двух-трёхкратное повторение передачи речевого сообщения.</w:t>
      </w:r>
    </w:p>
    <w:p w:rsidR="005B09CE" w:rsidRPr="005B09CE" w:rsidRDefault="005B09CE" w:rsidP="000B20D0">
      <w:pPr>
        <w:ind w:firstLine="709"/>
        <w:rPr>
          <w:rFonts w:eastAsia="Calibri"/>
        </w:rPr>
      </w:pPr>
      <w:r w:rsidRPr="005B09CE">
        <w:rPr>
          <w:rFonts w:eastAsia="Calibri"/>
        </w:rPr>
        <w:t>Основными способами доведения сигналов и информации оповещения до населения, находящегося на территории являются:</w:t>
      </w:r>
    </w:p>
    <w:p w:rsidR="005B09CE" w:rsidRPr="005B09CE" w:rsidRDefault="005B09CE" w:rsidP="000B20D0">
      <w:pPr>
        <w:ind w:firstLine="709"/>
        <w:rPr>
          <w:rFonts w:eastAsia="Calibri"/>
        </w:rPr>
      </w:pPr>
      <w:r w:rsidRPr="005B09CE">
        <w:rPr>
          <w:rFonts w:eastAsia="Calibri"/>
        </w:rPr>
        <w:t>звуковые сигналы оповещения и речевая информация;</w:t>
      </w:r>
    </w:p>
    <w:p w:rsidR="005B09CE" w:rsidRPr="005B09CE" w:rsidRDefault="005B09CE" w:rsidP="000B20D0">
      <w:pPr>
        <w:ind w:firstLine="709"/>
        <w:rPr>
          <w:rFonts w:eastAsia="Calibri"/>
        </w:rPr>
      </w:pPr>
      <w:r w:rsidRPr="005B09CE">
        <w:rPr>
          <w:rFonts w:eastAsia="Calibri"/>
        </w:rPr>
        <w:t>визуальное информирование.</w:t>
      </w:r>
    </w:p>
    <w:p w:rsidR="005B09CE" w:rsidRPr="005B09CE" w:rsidRDefault="005B09CE" w:rsidP="000B20D0">
      <w:pPr>
        <w:ind w:firstLine="709"/>
        <w:rPr>
          <w:rFonts w:eastAsia="Calibri"/>
        </w:rPr>
      </w:pPr>
      <w:r w:rsidRPr="005B09CE">
        <w:rPr>
          <w:rFonts w:eastAsia="Calibri"/>
        </w:rPr>
        <w:t>На территории предусматривается комплексное использование оборудования, средств оповещения и информирования РАСЦО, элементов РП ОКСИОН, организаций с взаимным резервированием оборудования и линий управления.</w:t>
      </w:r>
    </w:p>
    <w:p w:rsidR="005B09CE" w:rsidRPr="005B09CE" w:rsidRDefault="005B09CE" w:rsidP="000B20D0">
      <w:pPr>
        <w:ind w:firstLine="709"/>
        <w:rPr>
          <w:rFonts w:eastAsia="Calibri"/>
        </w:rPr>
      </w:pPr>
      <w:r w:rsidRPr="005B09CE">
        <w:rPr>
          <w:rFonts w:eastAsia="Calibri"/>
        </w:rPr>
        <w:t>Предусматривается применение следующих технических средств:</w:t>
      </w:r>
    </w:p>
    <w:p w:rsidR="005B09CE" w:rsidRPr="005B09CE" w:rsidRDefault="005B09CE" w:rsidP="000B20D0">
      <w:pPr>
        <w:ind w:firstLine="709"/>
        <w:rPr>
          <w:rFonts w:eastAsia="Calibri"/>
        </w:rPr>
      </w:pPr>
      <w:r w:rsidRPr="005B09CE">
        <w:rPr>
          <w:rFonts w:eastAsia="Calibri"/>
        </w:rPr>
        <w:t>громкоговорители рупорные с декодером для оповещения на территории основных улиц (площадей) и магистралей;</w:t>
      </w:r>
    </w:p>
    <w:p w:rsidR="005B09CE" w:rsidRPr="005B09CE" w:rsidRDefault="005B09CE" w:rsidP="000B20D0">
      <w:pPr>
        <w:ind w:firstLine="709"/>
        <w:rPr>
          <w:rFonts w:eastAsia="Calibri"/>
        </w:rPr>
      </w:pPr>
      <w:r w:rsidRPr="005B09CE">
        <w:rPr>
          <w:rFonts w:eastAsia="Calibri"/>
        </w:rPr>
        <w:t>громкоговорители рупорные без декодера для оповещения прилегающей территории объектов;</w:t>
      </w:r>
    </w:p>
    <w:p w:rsidR="005B09CE" w:rsidRPr="005B09CE" w:rsidRDefault="005B09CE" w:rsidP="000B20D0">
      <w:pPr>
        <w:ind w:firstLine="709"/>
        <w:rPr>
          <w:rFonts w:eastAsia="Calibri"/>
        </w:rPr>
      </w:pPr>
      <w:r w:rsidRPr="005B09CE">
        <w:rPr>
          <w:rFonts w:eastAsia="Calibri"/>
        </w:rPr>
        <w:t>электромеханические сирены С-40, подключенные в РАСЦО с использованием блока управления по каналу «Интернет»;</w:t>
      </w:r>
    </w:p>
    <w:p w:rsidR="005B09CE" w:rsidRPr="005B09CE" w:rsidRDefault="005B09CE" w:rsidP="000B20D0">
      <w:pPr>
        <w:ind w:firstLine="709"/>
        <w:rPr>
          <w:rFonts w:eastAsia="Calibri"/>
        </w:rPr>
      </w:pPr>
      <w:r w:rsidRPr="005B09CE">
        <w:rPr>
          <w:rFonts w:eastAsia="Calibri"/>
        </w:rPr>
        <w:t>абонентские громкоговорители сети проводного вещания для оповещения в помещениях объектов.</w:t>
      </w:r>
    </w:p>
    <w:p w:rsidR="005B09CE" w:rsidRPr="005B09CE" w:rsidRDefault="005B09CE" w:rsidP="000B20D0">
      <w:pPr>
        <w:ind w:firstLine="709"/>
        <w:rPr>
          <w:rFonts w:eastAsia="Calibri"/>
        </w:rPr>
      </w:pPr>
      <w:r w:rsidRPr="005B09CE">
        <w:rPr>
          <w:rFonts w:eastAsia="Calibri"/>
        </w:rPr>
        <w:t>Для доведения звуковых сигналов (сигнал «Внимание всем!» и речевые сообщения) до населения, находящегося на проектируемой территории предполагается установка громкоговорителей, электромеханических сирен.</w:t>
      </w:r>
    </w:p>
    <w:p w:rsidR="005B09CE" w:rsidRPr="005B09CE" w:rsidRDefault="005B09CE" w:rsidP="000B20D0">
      <w:pPr>
        <w:ind w:firstLine="709"/>
        <w:rPr>
          <w:rFonts w:eastAsia="Calibri"/>
        </w:rPr>
      </w:pPr>
      <w:r w:rsidRPr="005B09CE">
        <w:rPr>
          <w:rFonts w:eastAsia="Calibri"/>
        </w:rPr>
        <w:t>Основными средствами доведения звуковых сигналов оповещения вне зданий и сооружений на проектируемой территории являются:</w:t>
      </w:r>
    </w:p>
    <w:p w:rsidR="005B09CE" w:rsidRPr="005B09CE" w:rsidRDefault="005B09CE" w:rsidP="000B20D0">
      <w:pPr>
        <w:ind w:firstLine="709"/>
        <w:rPr>
          <w:rFonts w:eastAsia="Calibri"/>
        </w:rPr>
      </w:pPr>
      <w:r w:rsidRPr="005B09CE">
        <w:rPr>
          <w:rFonts w:eastAsia="Calibri"/>
        </w:rPr>
        <w:t>громкоговорители (рупорные, колонного типа, акустические прожекторы), подключенные к мощностям объектовых систем оповещения соответствующих зданий;</w:t>
      </w:r>
    </w:p>
    <w:p w:rsidR="005B09CE" w:rsidRPr="005B09CE" w:rsidRDefault="005B09CE" w:rsidP="000B20D0">
      <w:pPr>
        <w:ind w:firstLine="709"/>
        <w:rPr>
          <w:rFonts w:eastAsia="Calibri"/>
        </w:rPr>
      </w:pPr>
      <w:r w:rsidRPr="005B09CE">
        <w:rPr>
          <w:rFonts w:eastAsia="Calibri"/>
        </w:rPr>
        <w:lastRenderedPageBreak/>
        <w:t>электромеханические сирены (только сигнал «Внимание всем!»), подключенные к РАСЦО;</w:t>
      </w:r>
    </w:p>
    <w:p w:rsidR="005B09CE" w:rsidRPr="005B09CE" w:rsidRDefault="005B09CE" w:rsidP="000B20D0">
      <w:pPr>
        <w:ind w:firstLine="709"/>
        <w:rPr>
          <w:rFonts w:eastAsia="Calibri"/>
        </w:rPr>
      </w:pPr>
      <w:r w:rsidRPr="005B09CE">
        <w:rPr>
          <w:rFonts w:eastAsia="Calibri"/>
        </w:rPr>
        <w:t>громкоговорители ПУОН РП ОКСИОН.</w:t>
      </w:r>
    </w:p>
    <w:p w:rsidR="005B09CE" w:rsidRPr="005B09CE" w:rsidRDefault="005B09CE" w:rsidP="000B20D0">
      <w:pPr>
        <w:ind w:firstLine="709"/>
        <w:rPr>
          <w:rFonts w:eastAsia="Calibri"/>
        </w:rPr>
      </w:pPr>
      <w:r w:rsidRPr="005B09CE">
        <w:rPr>
          <w:rFonts w:eastAsia="Calibri"/>
        </w:rPr>
        <w:t>Для доведения звуковых сигналов (сигнал «Внимание всем!» и речевые сообщения) до населения, находящегося внутри задний и сооружений, расположенных на проектируемой территории, предполагается установка громкоговорителей в помещениях с постоянным пребыванием людей.</w:t>
      </w:r>
    </w:p>
    <w:p w:rsidR="005B09CE" w:rsidRPr="005B09CE" w:rsidRDefault="005B09CE" w:rsidP="000B20D0">
      <w:pPr>
        <w:ind w:firstLine="709"/>
        <w:rPr>
          <w:rFonts w:eastAsia="Calibri"/>
        </w:rPr>
      </w:pPr>
      <w:r w:rsidRPr="005B09CE">
        <w:rPr>
          <w:rFonts w:eastAsia="Calibri"/>
        </w:rPr>
        <w:t>Основными средствами доведения звуковых сигналов оповещения внутри зданий и сооружений являются:</w:t>
      </w:r>
    </w:p>
    <w:p w:rsidR="005B09CE" w:rsidRPr="005B09CE" w:rsidRDefault="005B09CE" w:rsidP="000B20D0">
      <w:pPr>
        <w:ind w:firstLine="709"/>
        <w:rPr>
          <w:rFonts w:eastAsia="Calibri"/>
        </w:rPr>
      </w:pPr>
      <w:r w:rsidRPr="005B09CE">
        <w:rPr>
          <w:rFonts w:eastAsia="Calibri"/>
        </w:rPr>
        <w:t>абонентские радиоточки;</w:t>
      </w:r>
    </w:p>
    <w:p w:rsidR="005B09CE" w:rsidRPr="005B09CE" w:rsidRDefault="005B09CE" w:rsidP="000B20D0">
      <w:pPr>
        <w:ind w:firstLine="709"/>
        <w:rPr>
          <w:rFonts w:eastAsia="Calibri"/>
        </w:rPr>
      </w:pPr>
      <w:r w:rsidRPr="005B09CE">
        <w:rPr>
          <w:rFonts w:eastAsia="Calibri"/>
        </w:rPr>
        <w:t>громкоговорители, подключенные к мощностям объектовых систем оповещения соответствующих зданий;</w:t>
      </w:r>
    </w:p>
    <w:p w:rsidR="005B09CE" w:rsidRPr="005B09CE" w:rsidRDefault="005B09CE" w:rsidP="000B20D0">
      <w:pPr>
        <w:ind w:firstLine="709"/>
        <w:rPr>
          <w:rFonts w:eastAsia="Calibri"/>
        </w:rPr>
      </w:pPr>
      <w:r w:rsidRPr="005B09CE">
        <w:rPr>
          <w:rFonts w:eastAsia="Calibri"/>
        </w:rPr>
        <w:t>громкоговорители, подключенные к мощностям систем оповещения и управления эвакуацией при пожаре соответствующих зданий.</w:t>
      </w:r>
    </w:p>
    <w:p w:rsidR="005B09CE" w:rsidRPr="005B09CE" w:rsidRDefault="005B09CE" w:rsidP="000B20D0">
      <w:pPr>
        <w:pStyle w:val="31"/>
      </w:pPr>
      <w:bookmarkStart w:id="368" w:name="_Toc62987561"/>
      <w:bookmarkStart w:id="369" w:name="_Toc77676705"/>
      <w:r w:rsidRPr="005B09CE">
        <w:t>Места размещения звуковых средств оповещения</w:t>
      </w:r>
      <w:bookmarkEnd w:id="368"/>
      <w:bookmarkEnd w:id="369"/>
    </w:p>
    <w:p w:rsidR="005B09CE" w:rsidRPr="005B09CE" w:rsidRDefault="005B09CE" w:rsidP="00C3296B">
      <w:pPr>
        <w:ind w:firstLine="709"/>
        <w:rPr>
          <w:rFonts w:eastAsia="Calibri"/>
        </w:rPr>
      </w:pPr>
      <w:r w:rsidRPr="005B09CE">
        <w:rPr>
          <w:rFonts w:eastAsia="Calibri"/>
        </w:rPr>
        <w:t>Размещение рупорных громкоговорителей с декодером производится на фасадах зданий. Точное место размещения громкоговорителей определяется при разработке рабочей документации.</w:t>
      </w:r>
    </w:p>
    <w:p w:rsidR="005B09CE" w:rsidRPr="005B09CE" w:rsidRDefault="005B09CE" w:rsidP="00C3296B">
      <w:pPr>
        <w:ind w:firstLine="709"/>
        <w:rPr>
          <w:rFonts w:eastAsia="Calibri"/>
        </w:rPr>
      </w:pPr>
      <w:r w:rsidRPr="005B09CE">
        <w:rPr>
          <w:rFonts w:eastAsia="Calibri"/>
        </w:rPr>
        <w:t>Размещение абонентских громкоговорителей сети проводного вещания определяется на этапе разработке соответствующего раздела проектной документации систем связи каждого из отдельно стоящих зданий в соответствии с требованиями ВСН 60-89 «Устройства связи, сигнализации и диспетчеризации инженерного оборудования жилых и общественных зданий».</w:t>
      </w:r>
    </w:p>
    <w:p w:rsidR="005B09CE" w:rsidRPr="005B09CE" w:rsidRDefault="005B09CE" w:rsidP="00C3296B">
      <w:pPr>
        <w:ind w:firstLine="709"/>
        <w:rPr>
          <w:rFonts w:eastAsia="Calibri"/>
        </w:rPr>
      </w:pPr>
      <w:r w:rsidRPr="005B09CE">
        <w:rPr>
          <w:rFonts w:eastAsia="Calibri"/>
        </w:rPr>
        <w:t>Размещение электромеханических сирен С-40 производится на кровлях зданий. Уточнение мест размещения, способы прокладки кабелей, крепления сирены к кровле и размещения управляющего оборудования производится при разработке рабочей документации по данному разделу.</w:t>
      </w:r>
    </w:p>
    <w:p w:rsidR="005B09CE" w:rsidRPr="005B09CE" w:rsidRDefault="005B09CE" w:rsidP="00C3296B">
      <w:pPr>
        <w:ind w:firstLine="709"/>
        <w:rPr>
          <w:rFonts w:eastAsia="Calibri"/>
        </w:rPr>
      </w:pPr>
      <w:r w:rsidRPr="005B09CE">
        <w:rPr>
          <w:rFonts w:eastAsia="Calibri"/>
        </w:rPr>
        <w:t>Уточнение мест установки рупорных громкоговорителей, подключенных к объектовым системам оповещения, размещение и расчет параметров самих систем оповещения производится при разработке проектов систем оповещения соответствующих зданий, при этом на каждое здание необходимо получение заключения по условиям присоединения к сети проводного вещания и РАСЦО населения. Размещение громкоговорителей внутри зданий производится в рамках разработки проектов систем оповещения соответствующих зданий.</w:t>
      </w:r>
    </w:p>
    <w:p w:rsidR="005B09CE" w:rsidRPr="005B09CE" w:rsidRDefault="005B09CE" w:rsidP="00C3296B">
      <w:pPr>
        <w:pStyle w:val="31"/>
      </w:pPr>
      <w:bookmarkStart w:id="370" w:name="_Toc62987562"/>
      <w:bookmarkStart w:id="371" w:name="_Toc77676706"/>
      <w:r w:rsidRPr="005B09CE">
        <w:t>Визуальное оповещение и информирование населения</w:t>
      </w:r>
      <w:bookmarkEnd w:id="370"/>
      <w:bookmarkEnd w:id="371"/>
    </w:p>
    <w:p w:rsidR="005B09CE" w:rsidRPr="005B09CE" w:rsidRDefault="005B09CE" w:rsidP="00C3296B">
      <w:pPr>
        <w:ind w:firstLine="709"/>
        <w:rPr>
          <w:rFonts w:eastAsia="Calibri"/>
        </w:rPr>
      </w:pPr>
      <w:r w:rsidRPr="005B09CE">
        <w:rPr>
          <w:rFonts w:eastAsia="Calibri"/>
        </w:rPr>
        <w:t xml:space="preserve">Для доведения визуальной информации оповещения и информирования населения, находящегося на проектируемой территории, в зданиях и сооружениях проектируемой территории предполагается установка сегментов «Региональной </w:t>
      </w:r>
      <w:r w:rsidRPr="005B09CE">
        <w:rPr>
          <w:rFonts w:eastAsia="Calibri"/>
        </w:rPr>
        <w:lastRenderedPageBreak/>
        <w:t>подсистемы Общероссийской комплексной системы информирования и оповещения населения» в местах (на объектах) с массовым нахождением людей.</w:t>
      </w:r>
    </w:p>
    <w:p w:rsidR="005B09CE" w:rsidRPr="005B09CE" w:rsidRDefault="005B09CE" w:rsidP="00C3296B">
      <w:pPr>
        <w:ind w:firstLine="709"/>
        <w:rPr>
          <w:rFonts w:eastAsia="Calibri"/>
        </w:rPr>
      </w:pPr>
      <w:r w:rsidRPr="005B09CE">
        <w:rPr>
          <w:rFonts w:eastAsia="Calibri"/>
        </w:rPr>
        <w:t>Основными средствами доведения визуальных сигналов оповещения и информирования вне зданий и сооружений на проектируемой территории являются терминальные комплексы пунктов уличного информирования населения (далее – ПУОН) – полноцветные светодиодные экраны. Основными средствами доведения визуальных сигналов оповещения и информирования внутри зданий и сооружений являются:</w:t>
      </w:r>
    </w:p>
    <w:p w:rsidR="005B09CE" w:rsidRPr="005B09CE" w:rsidRDefault="005B09CE" w:rsidP="00C3296B">
      <w:pPr>
        <w:ind w:firstLine="709"/>
        <w:rPr>
          <w:rFonts w:eastAsia="Calibri"/>
        </w:rPr>
      </w:pPr>
      <w:r w:rsidRPr="005B09CE">
        <w:rPr>
          <w:rFonts w:eastAsia="Calibri"/>
        </w:rPr>
        <w:t>терминальные комплексы (полноцветные плазменные (жидкокристаллические) панели пунктов оповещения и информирования (далее – ПИОН);</w:t>
      </w:r>
    </w:p>
    <w:p w:rsidR="005B09CE" w:rsidRPr="005B09CE" w:rsidRDefault="005B09CE" w:rsidP="00C3296B">
      <w:pPr>
        <w:ind w:firstLine="709"/>
        <w:rPr>
          <w:rFonts w:eastAsia="Calibri"/>
        </w:rPr>
      </w:pPr>
      <w:r w:rsidRPr="005B09CE">
        <w:rPr>
          <w:rFonts w:eastAsia="Calibri"/>
        </w:rPr>
        <w:t>терминальные комплексы (устройства «бегущая строка») пунктов оповещения и информирования.</w:t>
      </w:r>
    </w:p>
    <w:p w:rsidR="005B09CE" w:rsidRPr="005B09CE" w:rsidRDefault="005B09CE" w:rsidP="00C3296B">
      <w:pPr>
        <w:ind w:firstLine="709"/>
        <w:rPr>
          <w:rFonts w:eastAsia="Calibri"/>
        </w:rPr>
      </w:pPr>
      <w:r w:rsidRPr="005B09CE">
        <w:rPr>
          <w:rFonts w:eastAsia="Calibri"/>
        </w:rPr>
        <w:t>Размещение элементов ПУОН и ПИОН определяется на стадии разработки раздела проекта «Системы связи» с учетом привязки мест размещения и количества терминальных комплексов, необходимых для доведения визуальной информации в местах массового скопления людей (на основных въездах на проектируемую территорию, площадях, вестибюлях зданий).</w:t>
      </w:r>
    </w:p>
    <w:p w:rsidR="005B09CE" w:rsidRPr="005B09CE" w:rsidRDefault="005B09CE" w:rsidP="00C3296B">
      <w:pPr>
        <w:pStyle w:val="31"/>
      </w:pPr>
      <w:bookmarkStart w:id="372" w:name="_Toc62987563"/>
      <w:bookmarkStart w:id="373" w:name="_Toc77676707"/>
      <w:r w:rsidRPr="005B09CE">
        <w:t>Системы коллективного телевизионного приема</w:t>
      </w:r>
      <w:bookmarkEnd w:id="372"/>
      <w:bookmarkEnd w:id="373"/>
    </w:p>
    <w:p w:rsidR="005B09CE" w:rsidRPr="005B09CE" w:rsidRDefault="005B09CE" w:rsidP="00C3296B">
      <w:pPr>
        <w:ind w:firstLine="709"/>
        <w:rPr>
          <w:rFonts w:eastAsia="Calibri"/>
        </w:rPr>
      </w:pPr>
      <w:r w:rsidRPr="005B09CE">
        <w:rPr>
          <w:rFonts w:eastAsia="Calibri"/>
        </w:rPr>
        <w:t>В качестве одного из средств доведения сигналов оповещения и информирования до населения, находящегося внутри зданий и сооружений, расположенных на проектируемой территории, являются телевизионные приемники.</w:t>
      </w:r>
    </w:p>
    <w:p w:rsidR="005B09CE" w:rsidRPr="005B09CE" w:rsidRDefault="005B09CE" w:rsidP="00C3296B">
      <w:pPr>
        <w:ind w:firstLine="709"/>
        <w:rPr>
          <w:rFonts w:eastAsia="Calibri"/>
        </w:rPr>
      </w:pPr>
      <w:r w:rsidRPr="005B09CE">
        <w:rPr>
          <w:rFonts w:eastAsia="Calibri"/>
        </w:rPr>
        <w:t>Структуры систем коллективного телевизионного приема, источники сигналов и способы их приема определяются при разработке раздела «Системы связи» с учетом технических возможностей на проектируемой территории. Системы телефонной связи</w:t>
      </w:r>
    </w:p>
    <w:p w:rsidR="005B09CE" w:rsidRPr="005B09CE" w:rsidRDefault="005B09CE" w:rsidP="00C3296B">
      <w:pPr>
        <w:ind w:firstLine="709"/>
        <w:rPr>
          <w:rFonts w:eastAsia="Calibri"/>
        </w:rPr>
      </w:pPr>
      <w:r w:rsidRPr="005B09CE">
        <w:rPr>
          <w:rFonts w:eastAsia="Calibri"/>
        </w:rPr>
        <w:t>Одним из средств доведения сигналов оповещения и информирования до руководящего состава организаций, располагающихся на проектируемой территории являются телефонные аппараты, расположенные в приемных руководящего состава, у руководителей организаций и служб охраны, других дежурно-диспетчерских служб. Порядок доведения сигналов оповещения и информирования должен быть определён по согласованию с дежурной службой перед вводом объекта в эксплуатацию.</w:t>
      </w:r>
    </w:p>
    <w:p w:rsidR="005B09CE" w:rsidRPr="005B09CE" w:rsidRDefault="005B09CE" w:rsidP="00C3296B">
      <w:pPr>
        <w:ind w:firstLine="709"/>
        <w:rPr>
          <w:rFonts w:eastAsia="Calibri"/>
        </w:rPr>
      </w:pPr>
      <w:r w:rsidRPr="005B09CE">
        <w:rPr>
          <w:rFonts w:eastAsia="Calibri"/>
        </w:rPr>
        <w:t>Структуры систем телефонизации объектов, способы организации доведения сигналов и сопряжения систем оповещения с автоматическими телефонными станциями операторов связи, предоставляющих услуги на проектируемой территории определяются при разработке раздела «Системы связи» с учетом зон присутствия вышеуказанных сервисов на проектируемой территории.</w:t>
      </w:r>
    </w:p>
    <w:p w:rsidR="005B09CE" w:rsidRPr="005B09CE" w:rsidRDefault="005B09CE" w:rsidP="00C3296B">
      <w:pPr>
        <w:pStyle w:val="31"/>
      </w:pPr>
      <w:bookmarkStart w:id="374" w:name="_Toc62987564"/>
      <w:bookmarkStart w:id="375" w:name="_Toc77676708"/>
      <w:r w:rsidRPr="005B09CE">
        <w:t>Обеспечение устойчивости функционирования</w:t>
      </w:r>
      <w:r w:rsidRPr="005B09CE">
        <w:rPr>
          <w:rFonts w:eastAsia="Calibri"/>
        </w:rPr>
        <w:t xml:space="preserve"> системы оповещения и информирования</w:t>
      </w:r>
      <w:bookmarkEnd w:id="374"/>
      <w:bookmarkEnd w:id="375"/>
    </w:p>
    <w:p w:rsidR="005B09CE" w:rsidRPr="005B09CE" w:rsidRDefault="005B09CE" w:rsidP="00C3296B">
      <w:pPr>
        <w:ind w:firstLine="709"/>
        <w:rPr>
          <w:rFonts w:eastAsia="Calibri"/>
        </w:rPr>
      </w:pPr>
      <w:r w:rsidRPr="005B09CE">
        <w:rPr>
          <w:rFonts w:eastAsia="Calibri"/>
        </w:rPr>
        <w:t xml:space="preserve">Для обеспечения устойчивости функционирования системы оповещения и информирования на проектируемой территории проведена оценка возможных </w:t>
      </w:r>
      <w:r w:rsidRPr="005B09CE">
        <w:rPr>
          <w:rFonts w:eastAsia="Calibri"/>
        </w:rPr>
        <w:lastRenderedPageBreak/>
        <w:t>последствий воздействия поражающих факторов, возникающих при чрезвычайных ситуациях или при угрозе их возникновения.</w:t>
      </w:r>
    </w:p>
    <w:p w:rsidR="005B09CE" w:rsidRPr="005B09CE" w:rsidRDefault="005B09CE" w:rsidP="00C3296B">
      <w:pPr>
        <w:ind w:firstLine="709"/>
        <w:rPr>
          <w:rFonts w:eastAsia="Calibri"/>
        </w:rPr>
      </w:pPr>
      <w:r w:rsidRPr="005B09CE">
        <w:rPr>
          <w:rFonts w:eastAsia="Calibri"/>
        </w:rPr>
        <w:t xml:space="preserve">В целях повышения устойчивости функционирования системы оповещения предусматривается резервирование средств оповещения и каналов связи, размещение средств оповещения вне зон возможного распространения завалов, применение различных способов доведения сигналов до организаций и населения (звуковые, визуальные), применение быстровосстанавливаемых систем, линий связи и каналов управления. </w:t>
      </w:r>
    </w:p>
    <w:p w:rsidR="005B09CE" w:rsidRPr="00C3296B" w:rsidRDefault="005B09CE" w:rsidP="00C3296B">
      <w:pPr>
        <w:pStyle w:val="40"/>
        <w:rPr>
          <w:rFonts w:ascii="Times New Roman" w:hAnsi="Times New Roman"/>
          <w:i w:val="0"/>
          <w:color w:val="auto"/>
        </w:rPr>
      </w:pPr>
      <w:bookmarkStart w:id="376" w:name="_Toc62987565"/>
      <w:r w:rsidRPr="00C3296B">
        <w:rPr>
          <w:rFonts w:ascii="Times New Roman" w:hAnsi="Times New Roman"/>
          <w:i w:val="0"/>
          <w:color w:val="auto"/>
        </w:rPr>
        <w:t>Резервирование</w:t>
      </w:r>
      <w:r w:rsidRPr="00C3296B">
        <w:rPr>
          <w:rFonts w:ascii="Times New Roman" w:eastAsia="Calibri" w:hAnsi="Times New Roman"/>
          <w:i w:val="0"/>
          <w:color w:val="auto"/>
        </w:rPr>
        <w:t xml:space="preserve"> работы средств оповещения</w:t>
      </w:r>
      <w:bookmarkEnd w:id="376"/>
    </w:p>
    <w:p w:rsidR="005B09CE" w:rsidRPr="005B09CE" w:rsidRDefault="005B09CE" w:rsidP="00C3296B">
      <w:pPr>
        <w:ind w:firstLine="709"/>
        <w:rPr>
          <w:rFonts w:eastAsia="Calibri"/>
        </w:rPr>
      </w:pPr>
      <w:r w:rsidRPr="005B09CE">
        <w:rPr>
          <w:rFonts w:eastAsia="Calibri"/>
        </w:rPr>
        <w:t>Для повышения устойчивости работы средств оповещения предусматриваются:</w:t>
      </w:r>
    </w:p>
    <w:p w:rsidR="005B09CE" w:rsidRPr="005B09CE" w:rsidRDefault="005B09CE" w:rsidP="00C3296B">
      <w:pPr>
        <w:ind w:firstLine="709"/>
        <w:rPr>
          <w:rFonts w:eastAsia="Calibri"/>
        </w:rPr>
      </w:pPr>
      <w:r w:rsidRPr="005B09CE">
        <w:rPr>
          <w:rFonts w:eastAsia="Calibri"/>
        </w:rPr>
        <w:t>резервирование электроснабжения (применение для систем оповещения источников бесперебойного питания, питание узла доступа РАСЦО от различных опорно-усилительных станций (резервирование штатными средствами городской радиотрансляционной сети), использование энергонезависимых систем (ГРТС));</w:t>
      </w:r>
    </w:p>
    <w:p w:rsidR="005B09CE" w:rsidRPr="005B09CE" w:rsidRDefault="005B09CE" w:rsidP="00C3296B">
      <w:pPr>
        <w:ind w:firstLine="709"/>
        <w:rPr>
          <w:rFonts w:eastAsia="Calibri"/>
        </w:rPr>
      </w:pPr>
      <w:r w:rsidRPr="005B09CE">
        <w:rPr>
          <w:rFonts w:eastAsia="Calibri"/>
        </w:rPr>
        <w:t>перекрытие зон покрытия громкоговорителей, получающих питание от городской радиотрансляционной сети и громкоговорителей, получающих питание от объектовых систем оповещения;</w:t>
      </w:r>
    </w:p>
    <w:p w:rsidR="005B09CE" w:rsidRPr="005B09CE" w:rsidRDefault="005B09CE" w:rsidP="00C3296B">
      <w:pPr>
        <w:ind w:firstLine="709"/>
        <w:rPr>
          <w:rFonts w:eastAsia="Calibri"/>
        </w:rPr>
      </w:pPr>
      <w:r w:rsidRPr="005B09CE">
        <w:rPr>
          <w:rFonts w:eastAsia="Calibri"/>
        </w:rPr>
        <w:t>перекрытие зон различных средств оповещения. Размещение оконечного оборудования предполагает перекрытие зон оповещения громкоговорителей и зон покрытия электромеханических сирен;</w:t>
      </w:r>
    </w:p>
    <w:p w:rsidR="005B09CE" w:rsidRPr="005B09CE" w:rsidRDefault="005B09CE" w:rsidP="00C3296B">
      <w:pPr>
        <w:ind w:firstLine="709"/>
        <w:rPr>
          <w:rFonts w:eastAsia="Calibri"/>
        </w:rPr>
      </w:pPr>
      <w:r w:rsidRPr="005B09CE">
        <w:rPr>
          <w:rFonts w:eastAsia="Calibri"/>
        </w:rPr>
        <w:t>различные способы прокладки линий связи и управления. Использование воздушных линий связи сети проводного вещания, имеющих короткое время восстановления при повреждении и подземных кабельных канализаций, как наиболее защищенных от внешнего воздействия;</w:t>
      </w:r>
    </w:p>
    <w:p w:rsidR="005B09CE" w:rsidRPr="005B09CE" w:rsidRDefault="005B09CE" w:rsidP="00C3296B">
      <w:pPr>
        <w:ind w:firstLine="709"/>
        <w:rPr>
          <w:rFonts w:eastAsia="Calibri"/>
        </w:rPr>
      </w:pPr>
      <w:r w:rsidRPr="005B09CE">
        <w:rPr>
          <w:rFonts w:eastAsia="Calibri"/>
        </w:rPr>
        <w:t>различные способы доведения сигналов до населения (звуковой, визуальный);</w:t>
      </w:r>
    </w:p>
    <w:p w:rsidR="005B09CE" w:rsidRPr="005B09CE" w:rsidRDefault="005B09CE" w:rsidP="00C3296B">
      <w:pPr>
        <w:ind w:firstLine="709"/>
        <w:rPr>
          <w:rFonts w:eastAsia="Calibri"/>
        </w:rPr>
      </w:pPr>
      <w:r w:rsidRPr="005B09CE">
        <w:rPr>
          <w:rFonts w:eastAsia="Calibri"/>
        </w:rPr>
        <w:t xml:space="preserve">размещение элементов систем оповещения вне зон распространения завалов. </w:t>
      </w:r>
    </w:p>
    <w:p w:rsidR="005B09CE" w:rsidRPr="00C3296B" w:rsidRDefault="005B09CE" w:rsidP="00C3296B">
      <w:pPr>
        <w:pStyle w:val="40"/>
        <w:rPr>
          <w:rFonts w:ascii="Times New Roman" w:hAnsi="Times New Roman"/>
          <w:i w:val="0"/>
          <w:color w:val="auto"/>
        </w:rPr>
      </w:pPr>
      <w:bookmarkStart w:id="377" w:name="_Toc62987566"/>
      <w:r w:rsidRPr="00C3296B">
        <w:rPr>
          <w:rFonts w:ascii="Times New Roman" w:hAnsi="Times New Roman"/>
          <w:i w:val="0"/>
          <w:color w:val="auto"/>
        </w:rPr>
        <w:t>Восстановление элементов РАСЦО при авариях</w:t>
      </w:r>
      <w:bookmarkEnd w:id="377"/>
    </w:p>
    <w:p w:rsidR="005B09CE" w:rsidRPr="005B09CE" w:rsidRDefault="005B09CE" w:rsidP="00C3296B">
      <w:pPr>
        <w:ind w:firstLine="709"/>
        <w:rPr>
          <w:rFonts w:eastAsia="Calibri"/>
        </w:rPr>
      </w:pPr>
      <w:r w:rsidRPr="005B09CE">
        <w:rPr>
          <w:rFonts w:eastAsia="Calibri"/>
        </w:rPr>
        <w:t xml:space="preserve">При разрушающем воздействии опасных факторов и при разрушении элементов РАСЦО восстановление организуется и производится руководством организаций (владельцами объектов), находящихся на проектируемой территории. </w:t>
      </w:r>
    </w:p>
    <w:p w:rsidR="005B09CE" w:rsidRPr="005B09CE" w:rsidRDefault="005B09CE" w:rsidP="00C3296B">
      <w:pPr>
        <w:ind w:firstLine="709"/>
        <w:rPr>
          <w:rFonts w:eastAsia="Calibri"/>
        </w:rPr>
      </w:pPr>
      <w:r w:rsidRPr="005B09CE">
        <w:rPr>
          <w:rFonts w:eastAsia="Calibri"/>
        </w:rPr>
        <w:t xml:space="preserve">В случае масштабного распространения повреждений вследствие климатического или иного воздействия при значительном разрушении элементов РАСЦО, в том числе за пределами проектируемой территории восстановление будет организовываться исполнительными органами государственной власти в рамках восстановления РАСЦО. </w:t>
      </w:r>
    </w:p>
    <w:p w:rsidR="005B09CE" w:rsidRPr="005B09CE" w:rsidRDefault="005B09CE" w:rsidP="00C3296B">
      <w:pPr>
        <w:ind w:firstLine="709"/>
        <w:rPr>
          <w:rFonts w:eastAsia="Calibri"/>
        </w:rPr>
      </w:pPr>
      <w:r w:rsidRPr="005B09CE">
        <w:rPr>
          <w:rFonts w:eastAsia="Calibri"/>
        </w:rPr>
        <w:t>При этом предусмотрено использование быстровозводимых конструкций и мобильных средств оповещения.</w:t>
      </w:r>
    </w:p>
    <w:p w:rsidR="005B09CE" w:rsidRPr="005B09CE" w:rsidRDefault="005B09CE" w:rsidP="00C3296B">
      <w:pPr>
        <w:ind w:firstLine="709"/>
        <w:rPr>
          <w:rFonts w:eastAsia="Calibri"/>
        </w:rPr>
      </w:pPr>
      <w:r w:rsidRPr="005B09CE">
        <w:rPr>
          <w:rFonts w:eastAsia="Calibri"/>
        </w:rPr>
        <w:t>Для обеспечения оперативного восстановления линий управления систем оповещения, предусматривается использование быстровозводимых линий связи на основе воздушных и кабельных линий связи.</w:t>
      </w:r>
    </w:p>
    <w:p w:rsidR="005B09CE" w:rsidRPr="005B09CE" w:rsidRDefault="005B09CE" w:rsidP="00C3296B">
      <w:pPr>
        <w:pStyle w:val="31"/>
      </w:pPr>
      <w:bookmarkStart w:id="378" w:name="_Toc62987567"/>
      <w:bookmarkStart w:id="379" w:name="_Toc77676709"/>
      <w:r w:rsidRPr="005B09CE">
        <w:lastRenderedPageBreak/>
        <w:t>Характеристика и технические решения на объектах (в организациях).</w:t>
      </w:r>
      <w:bookmarkEnd w:id="378"/>
      <w:bookmarkEnd w:id="379"/>
    </w:p>
    <w:p w:rsidR="005B09CE" w:rsidRPr="005B09CE" w:rsidRDefault="005B09CE" w:rsidP="00C3296B">
      <w:pPr>
        <w:ind w:firstLine="709"/>
        <w:rPr>
          <w:rFonts w:eastAsia="Calibri"/>
        </w:rPr>
      </w:pPr>
      <w:r w:rsidRPr="005B09CE">
        <w:rPr>
          <w:rFonts w:eastAsia="Calibri"/>
        </w:rPr>
        <w:t>Органами повседневного управления по предупреждению и ликвидации чрезвычайных ситуаций на территории объектов являются дежурно-диспетчерские службы (службы охраны). Дежурно-диспетчерские службы (службы охраны) будут размещены в выделяемых для этих целей помещениях.</w:t>
      </w:r>
    </w:p>
    <w:p w:rsidR="005B09CE" w:rsidRPr="005B09CE" w:rsidRDefault="005B09CE" w:rsidP="00C3296B">
      <w:pPr>
        <w:ind w:firstLine="709"/>
        <w:rPr>
          <w:rFonts w:eastAsia="Calibri"/>
        </w:rPr>
      </w:pPr>
      <w:r w:rsidRPr="005B09CE">
        <w:rPr>
          <w:rFonts w:eastAsia="Calibri"/>
        </w:rPr>
        <w:t>Помещения дежурно-диспетчерских служб (служб охраны) оборудуются техническими средствами управления, средствами связи, оповещения и жизнеобеспечения, поддерживаемых в состоянии постоянной готовности к использованию при угрозе и возникновении чрезвычайных ситуаций (выполнения мероприятий ГО):</w:t>
      </w:r>
    </w:p>
    <w:p w:rsidR="005B09CE" w:rsidRPr="005B09CE" w:rsidRDefault="005B09CE" w:rsidP="00C3296B">
      <w:pPr>
        <w:ind w:firstLine="709"/>
        <w:rPr>
          <w:rFonts w:eastAsia="Calibri"/>
        </w:rPr>
      </w:pPr>
      <w:r w:rsidRPr="005B09CE">
        <w:rPr>
          <w:rFonts w:eastAsia="Calibri"/>
        </w:rPr>
        <w:t>телефонными аппаратами городской автоматической телефонной сети;</w:t>
      </w:r>
    </w:p>
    <w:p w:rsidR="005B09CE" w:rsidRPr="005B09CE" w:rsidRDefault="005B09CE" w:rsidP="00C3296B">
      <w:pPr>
        <w:ind w:firstLine="709"/>
        <w:rPr>
          <w:rFonts w:eastAsia="Calibri"/>
        </w:rPr>
      </w:pPr>
      <w:r w:rsidRPr="005B09CE">
        <w:rPr>
          <w:rFonts w:eastAsia="Calibri"/>
        </w:rPr>
        <w:t>телефонными аппаратами внутренней автоматической телефонной сети от мини АТС;</w:t>
      </w:r>
    </w:p>
    <w:p w:rsidR="005B09CE" w:rsidRPr="005B09CE" w:rsidRDefault="005B09CE" w:rsidP="00C3296B">
      <w:pPr>
        <w:ind w:firstLine="709"/>
        <w:rPr>
          <w:rFonts w:eastAsia="Calibri"/>
        </w:rPr>
      </w:pPr>
      <w:r w:rsidRPr="005B09CE">
        <w:rPr>
          <w:rFonts w:eastAsia="Calibri"/>
        </w:rPr>
        <w:t>абонентской точкой радиотрансляционной сети поселения;</w:t>
      </w:r>
    </w:p>
    <w:p w:rsidR="005B09CE" w:rsidRPr="005B09CE" w:rsidRDefault="005B09CE" w:rsidP="00C3296B">
      <w:pPr>
        <w:ind w:firstLine="709"/>
        <w:rPr>
          <w:rFonts w:eastAsia="Calibri"/>
        </w:rPr>
      </w:pPr>
      <w:r w:rsidRPr="005B09CE">
        <w:rPr>
          <w:rFonts w:eastAsia="Calibri"/>
        </w:rPr>
        <w:t>блоком централизованного запуска усилительного оборудования стойки СОУЭ;</w:t>
      </w:r>
    </w:p>
    <w:p w:rsidR="005B09CE" w:rsidRPr="005B09CE" w:rsidRDefault="005B09CE" w:rsidP="00C3296B">
      <w:pPr>
        <w:ind w:firstLine="709"/>
        <w:rPr>
          <w:rFonts w:eastAsia="Calibri"/>
        </w:rPr>
      </w:pPr>
      <w:r w:rsidRPr="005B09CE">
        <w:rPr>
          <w:rFonts w:eastAsia="Calibri"/>
        </w:rPr>
        <w:t>телевизионным приемником;</w:t>
      </w:r>
    </w:p>
    <w:p w:rsidR="005B09CE" w:rsidRPr="005B09CE" w:rsidRDefault="005B09CE" w:rsidP="00C3296B">
      <w:pPr>
        <w:ind w:firstLine="709"/>
        <w:rPr>
          <w:rFonts w:eastAsia="Calibri"/>
        </w:rPr>
      </w:pPr>
      <w:r w:rsidRPr="005B09CE">
        <w:rPr>
          <w:rFonts w:eastAsia="Calibri"/>
        </w:rPr>
        <w:t>средствами для управления СОУЭ и системой автоматической пожарной сигнализации;</w:t>
      </w:r>
    </w:p>
    <w:p w:rsidR="005B09CE" w:rsidRPr="005B09CE" w:rsidRDefault="005B09CE" w:rsidP="00C3296B">
      <w:pPr>
        <w:ind w:firstLine="709"/>
        <w:rPr>
          <w:rFonts w:eastAsia="Calibri"/>
        </w:rPr>
      </w:pPr>
      <w:r w:rsidRPr="005B09CE">
        <w:rPr>
          <w:rFonts w:eastAsia="Calibri"/>
        </w:rPr>
        <w:t>средствами системы охранной сигнализации и телевизионного наблюдения.</w:t>
      </w:r>
    </w:p>
    <w:p w:rsidR="005B09CE" w:rsidRPr="005B09CE" w:rsidRDefault="005B09CE" w:rsidP="00C3296B">
      <w:pPr>
        <w:ind w:firstLine="709"/>
        <w:rPr>
          <w:rFonts w:eastAsia="Calibri"/>
        </w:rPr>
      </w:pPr>
      <w:r w:rsidRPr="005B09CE">
        <w:rPr>
          <w:rFonts w:eastAsia="Calibri"/>
        </w:rPr>
        <w:t>В зависимости от складывающейся обстановки на территории объекта руководство мероприятиями при угрозе и возникновении чрезвычайных ситуаций (выполнении мероприятий ГО) осуществляется должностными лицами из вышеназванного помещения, которое становится при этом пунктом управления.</w:t>
      </w:r>
    </w:p>
    <w:p w:rsidR="005B09CE" w:rsidRPr="005B09CE" w:rsidRDefault="005B09CE" w:rsidP="00C3296B">
      <w:pPr>
        <w:ind w:firstLine="709"/>
        <w:rPr>
          <w:rFonts w:eastAsia="Calibri"/>
        </w:rPr>
      </w:pPr>
      <w:r w:rsidRPr="005B09CE">
        <w:rPr>
          <w:rFonts w:eastAsia="Calibri"/>
        </w:rPr>
        <w:t>Рабочее место диспетчера (старшего смены) позволяет обеспечить:</w:t>
      </w:r>
    </w:p>
    <w:p w:rsidR="005B09CE" w:rsidRPr="005B09CE" w:rsidRDefault="005B09CE" w:rsidP="00C3296B">
      <w:pPr>
        <w:ind w:firstLine="709"/>
        <w:rPr>
          <w:rFonts w:eastAsia="Calibri"/>
        </w:rPr>
      </w:pPr>
      <w:r w:rsidRPr="005B09CE">
        <w:rPr>
          <w:rFonts w:eastAsia="Calibri"/>
        </w:rPr>
        <w:t>управление персоналом и системой оповещения объектов;</w:t>
      </w:r>
    </w:p>
    <w:p w:rsidR="005B09CE" w:rsidRPr="005B09CE" w:rsidRDefault="005B09CE" w:rsidP="00C3296B">
      <w:pPr>
        <w:ind w:firstLine="709"/>
        <w:rPr>
          <w:rFonts w:eastAsia="Calibri"/>
        </w:rPr>
      </w:pPr>
      <w:r w:rsidRPr="005B09CE">
        <w:rPr>
          <w:rFonts w:eastAsia="Calibri"/>
        </w:rPr>
        <w:t>прием сообщений, передаваемых по региональной системе централизованного оповещения в автоматическом режиме;</w:t>
      </w:r>
    </w:p>
    <w:p w:rsidR="005B09CE" w:rsidRPr="005B09CE" w:rsidRDefault="005B09CE" w:rsidP="00C3296B">
      <w:pPr>
        <w:ind w:firstLine="709"/>
        <w:rPr>
          <w:rFonts w:eastAsia="Calibri"/>
        </w:rPr>
      </w:pPr>
      <w:r w:rsidRPr="005B09CE">
        <w:rPr>
          <w:rFonts w:eastAsia="Calibri"/>
        </w:rPr>
        <w:t>контроль прохождения сигналов и информации, передаваемых по системе оповещения объекта;</w:t>
      </w:r>
    </w:p>
    <w:p w:rsidR="005B09CE" w:rsidRPr="005B09CE" w:rsidRDefault="005B09CE" w:rsidP="00C3296B">
      <w:pPr>
        <w:ind w:firstLine="709"/>
        <w:rPr>
          <w:rFonts w:eastAsia="Calibri"/>
        </w:rPr>
      </w:pPr>
      <w:r w:rsidRPr="005B09CE">
        <w:rPr>
          <w:rFonts w:eastAsia="Calibri"/>
        </w:rPr>
        <w:t>городскую телефонную связь общего пользования для вызова пожарно-спасательных и других оперативных служб;</w:t>
      </w:r>
    </w:p>
    <w:p w:rsidR="005B09CE" w:rsidRPr="005B09CE" w:rsidRDefault="005B09CE" w:rsidP="00C3296B">
      <w:pPr>
        <w:ind w:firstLine="709"/>
        <w:rPr>
          <w:rFonts w:eastAsia="Calibri"/>
        </w:rPr>
      </w:pPr>
      <w:r w:rsidRPr="005B09CE">
        <w:rPr>
          <w:rFonts w:eastAsia="Calibri"/>
        </w:rPr>
        <w:t>телефонную связь с основными подразделениями и оперативным составом дежурных смен аварийных служб объекта.</w:t>
      </w:r>
    </w:p>
    <w:p w:rsidR="005B09CE" w:rsidRPr="005B09CE" w:rsidRDefault="005B09CE" w:rsidP="00C3296B">
      <w:pPr>
        <w:pStyle w:val="31"/>
      </w:pPr>
      <w:bookmarkStart w:id="380" w:name="_Toc62987568"/>
      <w:bookmarkStart w:id="381" w:name="_Toc77676710"/>
      <w:r w:rsidRPr="005B09CE">
        <w:t>Общая характеристика и технические решения по оповещению населения</w:t>
      </w:r>
      <w:bookmarkEnd w:id="380"/>
      <w:bookmarkEnd w:id="381"/>
    </w:p>
    <w:p w:rsidR="005B09CE" w:rsidRPr="005B09CE" w:rsidRDefault="005B09CE" w:rsidP="00C3296B">
      <w:pPr>
        <w:ind w:firstLine="709"/>
        <w:rPr>
          <w:rFonts w:eastAsia="Calibri"/>
        </w:rPr>
      </w:pPr>
      <w:r w:rsidRPr="005B09CE">
        <w:rPr>
          <w:rFonts w:eastAsia="Calibri"/>
        </w:rPr>
        <w:t>Проектируемая территория в настоящее время радиофицирована, телефонизирована.</w:t>
      </w:r>
    </w:p>
    <w:p w:rsidR="005B09CE" w:rsidRPr="005B09CE" w:rsidRDefault="005B09CE" w:rsidP="00C3296B">
      <w:pPr>
        <w:ind w:firstLine="709"/>
        <w:rPr>
          <w:rFonts w:eastAsia="Calibri"/>
        </w:rPr>
      </w:pPr>
      <w:r w:rsidRPr="005B09CE">
        <w:rPr>
          <w:rFonts w:eastAsia="Calibri"/>
        </w:rPr>
        <w:t>Обеспечение проектируемой территории услугами связи планируется с использованием ресурсов операторов связи.</w:t>
      </w:r>
    </w:p>
    <w:p w:rsidR="005B09CE" w:rsidRPr="005B09CE" w:rsidRDefault="005B09CE" w:rsidP="00C3296B">
      <w:pPr>
        <w:ind w:firstLine="709"/>
        <w:rPr>
          <w:rFonts w:eastAsia="Calibri"/>
        </w:rPr>
      </w:pPr>
      <w:r w:rsidRPr="005B09CE">
        <w:rPr>
          <w:rFonts w:eastAsia="Calibri"/>
        </w:rPr>
        <w:lastRenderedPageBreak/>
        <w:t>Расположение пункта доступа (АТС) операторов связи для подключения объектов, планируемых для размещения на проектируемой территории, предусматривается согласно техническим условиям соответствующих организаций.</w:t>
      </w:r>
    </w:p>
    <w:p w:rsidR="005B09CE" w:rsidRPr="005B09CE" w:rsidRDefault="005B09CE" w:rsidP="00C3296B">
      <w:pPr>
        <w:ind w:firstLine="709"/>
        <w:rPr>
          <w:rFonts w:eastAsia="Calibri"/>
        </w:rPr>
      </w:pPr>
      <w:r w:rsidRPr="005B09CE">
        <w:rPr>
          <w:rFonts w:eastAsia="Calibri"/>
        </w:rPr>
        <w:t>В случае угрозы и возникновения ЧС (выполнение мероприятий ГО) планируемая вышеназванная телекоммуникационная инфраструктура (в том числе телефонная связь) позволит обеспечить управление в полном объеме.</w:t>
      </w:r>
    </w:p>
    <w:p w:rsidR="005B09CE" w:rsidRPr="005B09CE" w:rsidRDefault="005B09CE" w:rsidP="00C3296B">
      <w:pPr>
        <w:pStyle w:val="20"/>
        <w:ind w:left="709" w:hanging="709"/>
      </w:pPr>
      <w:bookmarkStart w:id="382" w:name="_Toc374968710"/>
      <w:bookmarkStart w:id="383" w:name="_Toc389545889"/>
      <w:bookmarkStart w:id="384" w:name="_Toc408941727"/>
      <w:bookmarkStart w:id="385" w:name="_Toc62987569"/>
      <w:bookmarkStart w:id="386" w:name="_Toc77676711"/>
      <w:r w:rsidRPr="005B09CE">
        <w:t xml:space="preserve">Расчетно-обосновывающая часть </w:t>
      </w:r>
      <w:bookmarkEnd w:id="382"/>
      <w:bookmarkEnd w:id="383"/>
      <w:bookmarkEnd w:id="384"/>
      <w:r w:rsidRPr="005B09CE">
        <w:t>материалов по обоснованию</w:t>
      </w:r>
      <w:bookmarkEnd w:id="385"/>
      <w:bookmarkEnd w:id="386"/>
    </w:p>
    <w:p w:rsidR="005B09CE" w:rsidRPr="005B09CE" w:rsidRDefault="005B09CE" w:rsidP="00C3296B">
      <w:pPr>
        <w:pStyle w:val="31"/>
      </w:pPr>
      <w:bookmarkStart w:id="387" w:name="_Toc309924711"/>
      <w:bookmarkStart w:id="388" w:name="_Toc374968711"/>
      <w:bookmarkStart w:id="389" w:name="_Toc389545890"/>
      <w:bookmarkStart w:id="390" w:name="_Toc408941728"/>
      <w:bookmarkStart w:id="391" w:name="_Toc62987570"/>
      <w:bookmarkStart w:id="392" w:name="_Toc77676712"/>
      <w:r w:rsidRPr="005B09CE">
        <w:t xml:space="preserve">Прогнозирование масштабов зон заражения при возникновении чрезвычайной ситуации (при аварии на транспорте) в случае разгерметизации емкостей с </w:t>
      </w:r>
      <w:bookmarkEnd w:id="387"/>
      <w:bookmarkEnd w:id="388"/>
      <w:bookmarkEnd w:id="389"/>
      <w:bookmarkEnd w:id="390"/>
      <w:r w:rsidRPr="005B09CE">
        <w:t>химически опасными веществами</w:t>
      </w:r>
      <w:bookmarkEnd w:id="391"/>
      <w:bookmarkEnd w:id="392"/>
      <w:r w:rsidRPr="005B09CE">
        <w:t xml:space="preserve"> </w:t>
      </w:r>
    </w:p>
    <w:p w:rsidR="005B09CE" w:rsidRPr="005B09CE" w:rsidRDefault="005B09CE" w:rsidP="00686D33">
      <w:pPr>
        <w:ind w:firstLine="709"/>
      </w:pPr>
      <w:r w:rsidRPr="005B09CE">
        <w:t>Прогнозирование масштабов зон заражения выполнено в соответствии с «Методикой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 (РД 52.04.253-90, утверждена Начальником ГО СССР и Председателем Госкомгидромета СССР 23.03.90).</w:t>
      </w:r>
    </w:p>
    <w:p w:rsidR="005B09CE" w:rsidRPr="005B09CE" w:rsidRDefault="005B09CE" w:rsidP="00686D33">
      <w:pPr>
        <w:ind w:firstLine="709"/>
      </w:pPr>
      <w:r w:rsidRPr="005B09CE">
        <w:t>«Методика оценки радиационной и химической обстановки по данным разведки гражданской обороны» (МО СССР, 1980 г.) применяется только в части определения возможных потерь населения в очагах химического поражения.</w:t>
      </w:r>
    </w:p>
    <w:p w:rsidR="005B09CE" w:rsidRPr="005B09CE" w:rsidRDefault="005B09CE" w:rsidP="00686D33">
      <w:pPr>
        <w:ind w:firstLine="709"/>
      </w:pPr>
      <w:r w:rsidRPr="005B09CE">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5B09CE" w:rsidRPr="005B09CE" w:rsidRDefault="005B09CE" w:rsidP="00686D33">
      <w:pPr>
        <w:ind w:firstLine="709"/>
      </w:pPr>
      <w:r w:rsidRPr="005B09CE">
        <w:t>1. Емкости, содержащие химически опасные вещества, разрушаются полностью (уровень заполнения 95%);</w:t>
      </w:r>
    </w:p>
    <w:p w:rsidR="005B09CE" w:rsidRPr="005B09CE" w:rsidRDefault="005B09CE" w:rsidP="00686D33">
      <w:pPr>
        <w:ind w:firstLine="709"/>
      </w:pPr>
      <w:r w:rsidRPr="005B09CE">
        <w:t>автомобильная емкость с хлором – 1 т, 6 т;</w:t>
      </w:r>
    </w:p>
    <w:p w:rsidR="005B09CE" w:rsidRPr="005B09CE" w:rsidRDefault="005B09CE" w:rsidP="00686D33">
      <w:pPr>
        <w:ind w:firstLine="709"/>
      </w:pPr>
      <w:r w:rsidRPr="005B09CE">
        <w:t>автомобильная емкость с аммиаком – 8 м</w:t>
      </w:r>
      <w:r w:rsidRPr="000D4BD8">
        <w:rPr>
          <w:vertAlign w:val="superscript"/>
        </w:rPr>
        <w:t>3</w:t>
      </w:r>
      <w:r w:rsidRPr="005B09CE">
        <w:t>, 6 т;</w:t>
      </w:r>
    </w:p>
    <w:p w:rsidR="005B09CE" w:rsidRPr="005B09CE" w:rsidRDefault="005B09CE" w:rsidP="00686D33">
      <w:pPr>
        <w:ind w:firstLine="709"/>
      </w:pPr>
      <w:r w:rsidRPr="005B09CE">
        <w:t>2. Толщина свободного разлития – 0,05 м;</w:t>
      </w:r>
    </w:p>
    <w:p w:rsidR="005B09CE" w:rsidRPr="005B09CE" w:rsidRDefault="005B09CE" w:rsidP="00686D33">
      <w:pPr>
        <w:ind w:firstLine="709"/>
      </w:pPr>
      <w:r w:rsidRPr="005B09CE">
        <w:t>3. Метеорологические условия – инверсия, скорость приземного ветра – 1 м/с;</w:t>
      </w:r>
    </w:p>
    <w:p w:rsidR="005B09CE" w:rsidRPr="005B09CE" w:rsidRDefault="005B09CE" w:rsidP="00686D33">
      <w:pPr>
        <w:ind w:firstLine="709"/>
      </w:pPr>
      <w:r w:rsidRPr="005B09CE">
        <w:t>4. Направление ветра: от очага чрезвычайной ситуации в сторону территории объекта;</w:t>
      </w:r>
    </w:p>
    <w:p w:rsidR="005B09CE" w:rsidRPr="005B09CE" w:rsidRDefault="005B09CE" w:rsidP="00686D33">
      <w:pPr>
        <w:ind w:firstLine="709"/>
      </w:pPr>
      <w:r w:rsidRPr="005B09CE">
        <w:t>5. Темпе</w:t>
      </w:r>
      <w:r w:rsidR="00686D33">
        <w:t>ратура окружающего воздуха: +20</w:t>
      </w:r>
      <w:r w:rsidR="00686D33">
        <w:rPr>
          <w:vertAlign w:val="superscript"/>
        </w:rPr>
        <w:t>0</w:t>
      </w:r>
      <w:r w:rsidRPr="005B09CE">
        <w:t>С;</w:t>
      </w:r>
    </w:p>
    <w:p w:rsidR="005B09CE" w:rsidRPr="005B09CE" w:rsidRDefault="005B09CE" w:rsidP="00686D33">
      <w:pPr>
        <w:ind w:firstLine="709"/>
      </w:pPr>
      <w:r w:rsidRPr="005B09CE">
        <w:t>6. Время от начала аварии – 1 час.</w:t>
      </w:r>
    </w:p>
    <w:p w:rsidR="005B09CE" w:rsidRPr="005B09CE" w:rsidRDefault="005B09CE" w:rsidP="00686D33">
      <w:pPr>
        <w:ind w:firstLine="709"/>
      </w:pPr>
      <w:r w:rsidRPr="005B09CE">
        <w:t>Угловые размеры зоны возможного заражения химически опасными веществами в зависимости от скорости ветра</w:t>
      </w:r>
    </w:p>
    <w:tbl>
      <w:tblPr>
        <w:tblStyle w:val="460"/>
        <w:tblW w:w="0" w:type="auto"/>
        <w:tblLook w:val="04A0" w:firstRow="1" w:lastRow="0" w:firstColumn="1" w:lastColumn="0" w:noHBand="0" w:noVBand="1"/>
      </w:tblPr>
      <w:tblGrid>
        <w:gridCol w:w="3360"/>
        <w:gridCol w:w="1650"/>
        <w:gridCol w:w="1650"/>
        <w:gridCol w:w="1650"/>
        <w:gridCol w:w="2288"/>
      </w:tblGrid>
      <w:tr w:rsidR="005B09CE" w:rsidRPr="005B09CE" w:rsidTr="00686D33">
        <w:tc>
          <w:tcPr>
            <w:tcW w:w="3360" w:type="dxa"/>
            <w:hideMark/>
          </w:tcPr>
          <w:p w:rsidR="005B09CE" w:rsidRPr="005B09CE" w:rsidRDefault="005B09CE" w:rsidP="005B09CE">
            <w:r w:rsidRPr="005B09CE">
              <w:t>Скорость ветра, м/с</w:t>
            </w:r>
          </w:p>
        </w:tc>
        <w:tc>
          <w:tcPr>
            <w:tcW w:w="1650" w:type="dxa"/>
            <w:hideMark/>
          </w:tcPr>
          <w:p w:rsidR="005B09CE" w:rsidRPr="005B09CE" w:rsidRDefault="005B09CE" w:rsidP="00686D33">
            <w:pPr>
              <w:jc w:val="center"/>
            </w:pPr>
            <w:r w:rsidRPr="005B09CE">
              <w:t>&lt; 0,6</w:t>
            </w:r>
          </w:p>
        </w:tc>
        <w:tc>
          <w:tcPr>
            <w:tcW w:w="1650" w:type="dxa"/>
            <w:hideMark/>
          </w:tcPr>
          <w:p w:rsidR="005B09CE" w:rsidRPr="005B09CE" w:rsidRDefault="005B09CE" w:rsidP="00686D33">
            <w:pPr>
              <w:jc w:val="center"/>
            </w:pPr>
            <w:r w:rsidRPr="005B09CE">
              <w:t>0,6 – 1,0</w:t>
            </w:r>
          </w:p>
        </w:tc>
        <w:tc>
          <w:tcPr>
            <w:tcW w:w="1650" w:type="dxa"/>
            <w:hideMark/>
          </w:tcPr>
          <w:p w:rsidR="005B09CE" w:rsidRPr="005B09CE" w:rsidRDefault="005B09CE" w:rsidP="00686D33">
            <w:pPr>
              <w:jc w:val="center"/>
            </w:pPr>
            <w:r w:rsidRPr="005B09CE">
              <w:t>1,1 – 2,0</w:t>
            </w:r>
          </w:p>
        </w:tc>
        <w:tc>
          <w:tcPr>
            <w:tcW w:w="2288" w:type="dxa"/>
            <w:hideMark/>
          </w:tcPr>
          <w:p w:rsidR="005B09CE" w:rsidRPr="005B09CE" w:rsidRDefault="005B09CE" w:rsidP="00686D33">
            <w:pPr>
              <w:jc w:val="center"/>
            </w:pPr>
            <w:r w:rsidRPr="005B09CE">
              <w:t>&gt; 2,0</w:t>
            </w:r>
          </w:p>
        </w:tc>
      </w:tr>
      <w:tr w:rsidR="005B09CE" w:rsidRPr="005B09CE" w:rsidTr="00686D33">
        <w:tc>
          <w:tcPr>
            <w:tcW w:w="3360" w:type="dxa"/>
            <w:hideMark/>
          </w:tcPr>
          <w:p w:rsidR="005B09CE" w:rsidRPr="005B09CE" w:rsidRDefault="005B09CE" w:rsidP="005B09CE">
            <w:r w:rsidRPr="005B09CE">
              <w:t>Угловой размер, град</w:t>
            </w:r>
          </w:p>
        </w:tc>
        <w:tc>
          <w:tcPr>
            <w:tcW w:w="1650" w:type="dxa"/>
            <w:hideMark/>
          </w:tcPr>
          <w:p w:rsidR="005B09CE" w:rsidRPr="005B09CE" w:rsidRDefault="005B09CE" w:rsidP="00686D33">
            <w:pPr>
              <w:jc w:val="center"/>
            </w:pPr>
            <w:r w:rsidRPr="005B09CE">
              <w:t>360</w:t>
            </w:r>
          </w:p>
        </w:tc>
        <w:tc>
          <w:tcPr>
            <w:tcW w:w="1650" w:type="dxa"/>
            <w:hideMark/>
          </w:tcPr>
          <w:p w:rsidR="005B09CE" w:rsidRPr="005B09CE" w:rsidRDefault="005B09CE" w:rsidP="00686D33">
            <w:pPr>
              <w:jc w:val="center"/>
            </w:pPr>
            <w:r w:rsidRPr="005B09CE">
              <w:t>180</w:t>
            </w:r>
          </w:p>
        </w:tc>
        <w:tc>
          <w:tcPr>
            <w:tcW w:w="1650" w:type="dxa"/>
            <w:hideMark/>
          </w:tcPr>
          <w:p w:rsidR="005B09CE" w:rsidRPr="005B09CE" w:rsidRDefault="005B09CE" w:rsidP="00686D33">
            <w:pPr>
              <w:jc w:val="center"/>
            </w:pPr>
            <w:r w:rsidRPr="005B09CE">
              <w:t>90</w:t>
            </w:r>
          </w:p>
        </w:tc>
        <w:tc>
          <w:tcPr>
            <w:tcW w:w="2288" w:type="dxa"/>
            <w:hideMark/>
          </w:tcPr>
          <w:p w:rsidR="005B09CE" w:rsidRPr="005B09CE" w:rsidRDefault="005B09CE" w:rsidP="00686D33">
            <w:pPr>
              <w:jc w:val="center"/>
            </w:pPr>
            <w:r w:rsidRPr="005B09CE">
              <w:t>45</w:t>
            </w:r>
          </w:p>
        </w:tc>
      </w:tr>
    </w:tbl>
    <w:p w:rsidR="005B09CE" w:rsidRPr="005B09CE" w:rsidRDefault="005B09CE" w:rsidP="005B09CE">
      <w:r w:rsidRPr="005B09CE">
        <w:t>Скорость переноса переднего фронта облака зараженного воздуха</w:t>
      </w:r>
    </w:p>
    <w:tbl>
      <w:tblPr>
        <w:tblStyle w:val="460"/>
        <w:tblW w:w="0" w:type="auto"/>
        <w:tblLook w:val="04A0" w:firstRow="1" w:lastRow="0" w:firstColumn="1" w:lastColumn="0" w:noHBand="0" w:noVBand="1"/>
      </w:tblPr>
      <w:tblGrid>
        <w:gridCol w:w="3360"/>
        <w:gridCol w:w="2190"/>
        <w:gridCol w:w="2190"/>
        <w:gridCol w:w="2858"/>
      </w:tblGrid>
      <w:tr w:rsidR="005B09CE" w:rsidRPr="005B09CE" w:rsidTr="00686D33">
        <w:tc>
          <w:tcPr>
            <w:tcW w:w="3360" w:type="dxa"/>
            <w:vMerge w:val="restart"/>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 xml:space="preserve">Скорость ветра по </w:t>
            </w:r>
            <w:r w:rsidRPr="005B09CE">
              <w:lastRenderedPageBreak/>
              <w:t>данным прогноза, м/с</w:t>
            </w:r>
          </w:p>
        </w:tc>
        <w:tc>
          <w:tcPr>
            <w:tcW w:w="7238" w:type="dxa"/>
            <w:gridSpan w:val="3"/>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lastRenderedPageBreak/>
              <w:t>Состояние приземного слоя воздуха</w:t>
            </w:r>
          </w:p>
        </w:tc>
      </w:tr>
      <w:tr w:rsidR="005B09CE" w:rsidRPr="005B09CE" w:rsidTr="00686D33">
        <w:tc>
          <w:tcPr>
            <w:tcW w:w="0" w:type="auto"/>
            <w:vMerge/>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0D4BD8">
            <w:pPr>
              <w:jc w:val="center"/>
            </w:pPr>
            <w:r w:rsidRPr="005B09CE">
              <w:t>Инверсия</w:t>
            </w:r>
            <w:r w:rsidR="000D4BD8">
              <w:rPr>
                <w:rStyle w:val="af5"/>
              </w:rPr>
              <w:footnoteReference w:id="19"/>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Изотермия</w:t>
            </w:r>
          </w:p>
        </w:tc>
        <w:tc>
          <w:tcPr>
            <w:tcW w:w="2858"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Конвекция</w:t>
            </w:r>
          </w:p>
        </w:tc>
      </w:tr>
      <w:tr w:rsidR="005B09CE" w:rsidRPr="005B09CE" w:rsidTr="00686D33">
        <w:tc>
          <w:tcPr>
            <w:tcW w:w="336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lastRenderedPageBreak/>
              <w:t>1</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5</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6</w:t>
            </w:r>
          </w:p>
        </w:tc>
        <w:tc>
          <w:tcPr>
            <w:tcW w:w="2858"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7</w:t>
            </w:r>
          </w:p>
        </w:tc>
      </w:tr>
      <w:tr w:rsidR="005B09CE" w:rsidRPr="005B09CE" w:rsidTr="00686D33">
        <w:tc>
          <w:tcPr>
            <w:tcW w:w="336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2</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10</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12</w:t>
            </w:r>
          </w:p>
        </w:tc>
        <w:tc>
          <w:tcPr>
            <w:tcW w:w="2858"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14</w:t>
            </w:r>
          </w:p>
        </w:tc>
      </w:tr>
      <w:tr w:rsidR="005B09CE" w:rsidRPr="005B09CE" w:rsidTr="00686D33">
        <w:tc>
          <w:tcPr>
            <w:tcW w:w="336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3</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16</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18</w:t>
            </w:r>
          </w:p>
        </w:tc>
        <w:tc>
          <w:tcPr>
            <w:tcW w:w="2858"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21</w:t>
            </w:r>
          </w:p>
        </w:tc>
      </w:tr>
      <w:tr w:rsidR="005B09CE" w:rsidRPr="005B09CE" w:rsidTr="00686D33">
        <w:tc>
          <w:tcPr>
            <w:tcW w:w="336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4</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21</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24</w:t>
            </w:r>
          </w:p>
        </w:tc>
        <w:tc>
          <w:tcPr>
            <w:tcW w:w="2858"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28</w:t>
            </w:r>
          </w:p>
        </w:tc>
      </w:tr>
    </w:tbl>
    <w:p w:rsidR="005B09CE" w:rsidRPr="005B09CE" w:rsidRDefault="005B09CE" w:rsidP="005B09CE">
      <w:r w:rsidRPr="005B09CE">
        <w:t>Характеристика зон заражения при аварийных разливах химически опасных веществ</w:t>
      </w:r>
    </w:p>
    <w:tbl>
      <w:tblPr>
        <w:tblStyle w:val="ae"/>
        <w:tblW w:w="0" w:type="auto"/>
        <w:tblLook w:val="04A0" w:firstRow="1" w:lastRow="0" w:firstColumn="1" w:lastColumn="0" w:noHBand="0" w:noVBand="1"/>
      </w:tblPr>
      <w:tblGrid>
        <w:gridCol w:w="6345"/>
        <w:gridCol w:w="986"/>
        <w:gridCol w:w="986"/>
        <w:gridCol w:w="986"/>
        <w:gridCol w:w="1295"/>
      </w:tblGrid>
      <w:tr w:rsidR="005B09CE" w:rsidRPr="005B09CE" w:rsidTr="00686D33">
        <w:trPr>
          <w:tblHeader/>
        </w:trPr>
        <w:tc>
          <w:tcPr>
            <w:tcW w:w="6345" w:type="dxa"/>
            <w:vMerge w:val="restart"/>
            <w:vAlign w:val="center"/>
          </w:tcPr>
          <w:p w:rsidR="005B09CE" w:rsidRPr="005B09CE" w:rsidRDefault="005B09CE" w:rsidP="005B09CE">
            <w:r w:rsidRPr="005B09CE">
              <w:t>Параметры</w:t>
            </w:r>
          </w:p>
        </w:tc>
        <w:tc>
          <w:tcPr>
            <w:tcW w:w="1972" w:type="dxa"/>
            <w:gridSpan w:val="2"/>
            <w:vAlign w:val="center"/>
          </w:tcPr>
          <w:p w:rsidR="005B09CE" w:rsidRPr="005B09CE" w:rsidRDefault="005B09CE" w:rsidP="005B09CE">
            <w:r w:rsidRPr="005B09CE">
              <w:t>Хлор</w:t>
            </w:r>
          </w:p>
        </w:tc>
        <w:tc>
          <w:tcPr>
            <w:tcW w:w="2281" w:type="dxa"/>
            <w:gridSpan w:val="2"/>
            <w:vAlign w:val="center"/>
          </w:tcPr>
          <w:p w:rsidR="005B09CE" w:rsidRPr="005B09CE" w:rsidRDefault="005B09CE" w:rsidP="005B09CE">
            <w:r w:rsidRPr="005B09CE">
              <w:t>Аммиак</w:t>
            </w:r>
          </w:p>
        </w:tc>
      </w:tr>
      <w:tr w:rsidR="005B09CE" w:rsidRPr="005B09CE" w:rsidTr="00686D33">
        <w:trPr>
          <w:tblHeader/>
        </w:trPr>
        <w:tc>
          <w:tcPr>
            <w:tcW w:w="6345" w:type="dxa"/>
            <w:vMerge/>
          </w:tcPr>
          <w:p w:rsidR="005B09CE" w:rsidRPr="005B09CE" w:rsidRDefault="005B09CE" w:rsidP="005B09CE"/>
        </w:tc>
        <w:tc>
          <w:tcPr>
            <w:tcW w:w="986" w:type="dxa"/>
            <w:vAlign w:val="center"/>
          </w:tcPr>
          <w:p w:rsidR="005B09CE" w:rsidRPr="005B09CE" w:rsidRDefault="005B09CE" w:rsidP="005B09CE">
            <w:r w:rsidRPr="005B09CE">
              <w:t>1 т</w:t>
            </w:r>
          </w:p>
        </w:tc>
        <w:tc>
          <w:tcPr>
            <w:tcW w:w="986" w:type="dxa"/>
            <w:vAlign w:val="center"/>
          </w:tcPr>
          <w:p w:rsidR="005B09CE" w:rsidRPr="005B09CE" w:rsidRDefault="005B09CE" w:rsidP="005B09CE">
            <w:r w:rsidRPr="005B09CE">
              <w:t>6 т</w:t>
            </w:r>
          </w:p>
        </w:tc>
        <w:tc>
          <w:tcPr>
            <w:tcW w:w="986" w:type="dxa"/>
            <w:vAlign w:val="center"/>
          </w:tcPr>
          <w:p w:rsidR="005B09CE" w:rsidRPr="005B09CE" w:rsidRDefault="005B09CE" w:rsidP="005B09CE">
            <w:r w:rsidRPr="005B09CE">
              <w:t>8 м3</w:t>
            </w:r>
          </w:p>
        </w:tc>
        <w:tc>
          <w:tcPr>
            <w:tcW w:w="1295" w:type="dxa"/>
            <w:vAlign w:val="center"/>
          </w:tcPr>
          <w:p w:rsidR="005B09CE" w:rsidRPr="005B09CE" w:rsidRDefault="005B09CE" w:rsidP="005B09CE">
            <w:r w:rsidRPr="005B09CE">
              <w:t>6 т</w:t>
            </w:r>
          </w:p>
        </w:tc>
      </w:tr>
      <w:tr w:rsidR="005B09CE" w:rsidRPr="005B09CE" w:rsidTr="00686D33">
        <w:tc>
          <w:tcPr>
            <w:tcW w:w="6345" w:type="dxa"/>
          </w:tcPr>
          <w:p w:rsidR="005B09CE" w:rsidRPr="005B09CE" w:rsidRDefault="005B09CE" w:rsidP="005B09CE">
            <w:r w:rsidRPr="005B09CE">
              <w:t>Степень заполнения цистерны,%</w:t>
            </w:r>
          </w:p>
        </w:tc>
        <w:tc>
          <w:tcPr>
            <w:tcW w:w="986" w:type="dxa"/>
          </w:tcPr>
          <w:p w:rsidR="005B09CE" w:rsidRPr="005B09CE" w:rsidRDefault="005B09CE" w:rsidP="005B09CE">
            <w:r w:rsidRPr="005B09CE">
              <w:t>95</w:t>
            </w:r>
          </w:p>
        </w:tc>
        <w:tc>
          <w:tcPr>
            <w:tcW w:w="986" w:type="dxa"/>
          </w:tcPr>
          <w:p w:rsidR="005B09CE" w:rsidRPr="005B09CE" w:rsidRDefault="005B09CE" w:rsidP="005B09CE">
            <w:r w:rsidRPr="005B09CE">
              <w:t>95</w:t>
            </w:r>
          </w:p>
        </w:tc>
        <w:tc>
          <w:tcPr>
            <w:tcW w:w="986" w:type="dxa"/>
          </w:tcPr>
          <w:p w:rsidR="005B09CE" w:rsidRPr="005B09CE" w:rsidRDefault="005B09CE" w:rsidP="005B09CE">
            <w:r w:rsidRPr="005B09CE">
              <w:t>95</w:t>
            </w:r>
          </w:p>
        </w:tc>
        <w:tc>
          <w:tcPr>
            <w:tcW w:w="1295" w:type="dxa"/>
          </w:tcPr>
          <w:p w:rsidR="005B09CE" w:rsidRPr="005B09CE" w:rsidRDefault="005B09CE" w:rsidP="005B09CE">
            <w:r w:rsidRPr="005B09CE">
              <w:t>95</w:t>
            </w:r>
          </w:p>
        </w:tc>
      </w:tr>
      <w:tr w:rsidR="005B09CE" w:rsidRPr="005B09CE" w:rsidTr="00686D33">
        <w:tc>
          <w:tcPr>
            <w:tcW w:w="6345" w:type="dxa"/>
          </w:tcPr>
          <w:p w:rsidR="005B09CE" w:rsidRPr="005B09CE" w:rsidRDefault="005B09CE" w:rsidP="005B09CE">
            <w:r w:rsidRPr="005B09CE">
              <w:t>Молярная масса АХОВ, кг/кМоль</w:t>
            </w:r>
          </w:p>
        </w:tc>
        <w:tc>
          <w:tcPr>
            <w:tcW w:w="986" w:type="dxa"/>
          </w:tcPr>
          <w:p w:rsidR="005B09CE" w:rsidRPr="005B09CE" w:rsidRDefault="005B09CE" w:rsidP="005B09CE">
            <w:r w:rsidRPr="005B09CE">
              <w:t>70,91</w:t>
            </w:r>
          </w:p>
        </w:tc>
        <w:tc>
          <w:tcPr>
            <w:tcW w:w="986" w:type="dxa"/>
          </w:tcPr>
          <w:p w:rsidR="005B09CE" w:rsidRPr="005B09CE" w:rsidRDefault="005B09CE" w:rsidP="005B09CE">
            <w:r w:rsidRPr="005B09CE">
              <w:t>70,91</w:t>
            </w:r>
          </w:p>
        </w:tc>
        <w:tc>
          <w:tcPr>
            <w:tcW w:w="986" w:type="dxa"/>
          </w:tcPr>
          <w:p w:rsidR="005B09CE" w:rsidRPr="005B09CE" w:rsidRDefault="005B09CE" w:rsidP="005B09CE">
            <w:r w:rsidRPr="005B09CE">
              <w:t>17,03</w:t>
            </w:r>
          </w:p>
        </w:tc>
        <w:tc>
          <w:tcPr>
            <w:tcW w:w="1295" w:type="dxa"/>
          </w:tcPr>
          <w:p w:rsidR="005B09CE" w:rsidRPr="005B09CE" w:rsidRDefault="005B09CE" w:rsidP="005B09CE">
            <w:r w:rsidRPr="005B09CE">
              <w:t>17,03</w:t>
            </w:r>
          </w:p>
        </w:tc>
      </w:tr>
      <w:tr w:rsidR="005B09CE" w:rsidRPr="005B09CE" w:rsidTr="00686D33">
        <w:tc>
          <w:tcPr>
            <w:tcW w:w="6345" w:type="dxa"/>
          </w:tcPr>
          <w:p w:rsidR="005B09CE" w:rsidRPr="00686D33" w:rsidRDefault="00686D33" w:rsidP="005B09CE">
            <w:r>
              <w:t>Плотность АХОВ (паров), кг/м</w:t>
            </w:r>
            <w:r>
              <w:rPr>
                <w:vertAlign w:val="superscript"/>
              </w:rPr>
              <w:t>3</w:t>
            </w:r>
          </w:p>
        </w:tc>
        <w:tc>
          <w:tcPr>
            <w:tcW w:w="986" w:type="dxa"/>
          </w:tcPr>
          <w:p w:rsidR="005B09CE" w:rsidRPr="005B09CE" w:rsidRDefault="005B09CE" w:rsidP="005B09CE">
            <w:r w:rsidRPr="005B09CE">
              <w:t>0,0073</w:t>
            </w:r>
          </w:p>
        </w:tc>
        <w:tc>
          <w:tcPr>
            <w:tcW w:w="986" w:type="dxa"/>
          </w:tcPr>
          <w:p w:rsidR="005B09CE" w:rsidRPr="005B09CE" w:rsidRDefault="005B09CE" w:rsidP="005B09CE">
            <w:r w:rsidRPr="005B09CE">
              <w:t>0,0073</w:t>
            </w:r>
          </w:p>
        </w:tc>
        <w:tc>
          <w:tcPr>
            <w:tcW w:w="986" w:type="dxa"/>
          </w:tcPr>
          <w:p w:rsidR="005B09CE" w:rsidRPr="005B09CE" w:rsidRDefault="005B09CE" w:rsidP="005B09CE">
            <w:r w:rsidRPr="005B09CE">
              <w:t>0,0017</w:t>
            </w:r>
          </w:p>
        </w:tc>
        <w:tc>
          <w:tcPr>
            <w:tcW w:w="1295" w:type="dxa"/>
          </w:tcPr>
          <w:p w:rsidR="005B09CE" w:rsidRPr="005B09CE" w:rsidRDefault="005B09CE" w:rsidP="005B09CE">
            <w:r w:rsidRPr="005B09CE">
              <w:t>0,0017</w:t>
            </w:r>
          </w:p>
        </w:tc>
      </w:tr>
      <w:tr w:rsidR="005B09CE" w:rsidRPr="005B09CE" w:rsidTr="00686D33">
        <w:tc>
          <w:tcPr>
            <w:tcW w:w="6345" w:type="dxa"/>
          </w:tcPr>
          <w:p w:rsidR="005B09CE" w:rsidRPr="005B09CE" w:rsidRDefault="005B09CE" w:rsidP="005B09CE">
            <w:r w:rsidRPr="005B09CE">
              <w:t>Пороговая токсодоза, мг*мин</w:t>
            </w:r>
          </w:p>
        </w:tc>
        <w:tc>
          <w:tcPr>
            <w:tcW w:w="986" w:type="dxa"/>
          </w:tcPr>
          <w:p w:rsidR="005B09CE" w:rsidRPr="005B09CE" w:rsidRDefault="005B09CE" w:rsidP="005B09CE">
            <w:r w:rsidRPr="005B09CE">
              <w:t>0,6</w:t>
            </w:r>
          </w:p>
        </w:tc>
        <w:tc>
          <w:tcPr>
            <w:tcW w:w="986" w:type="dxa"/>
          </w:tcPr>
          <w:p w:rsidR="005B09CE" w:rsidRPr="005B09CE" w:rsidRDefault="005B09CE" w:rsidP="005B09CE">
            <w:r w:rsidRPr="005B09CE">
              <w:t>0,6</w:t>
            </w:r>
          </w:p>
        </w:tc>
        <w:tc>
          <w:tcPr>
            <w:tcW w:w="986" w:type="dxa"/>
          </w:tcPr>
          <w:p w:rsidR="005B09CE" w:rsidRPr="005B09CE" w:rsidRDefault="005B09CE" w:rsidP="005B09CE">
            <w:r w:rsidRPr="005B09CE">
              <w:t>15</w:t>
            </w:r>
          </w:p>
        </w:tc>
        <w:tc>
          <w:tcPr>
            <w:tcW w:w="1295" w:type="dxa"/>
          </w:tcPr>
          <w:p w:rsidR="005B09CE" w:rsidRPr="005B09CE" w:rsidRDefault="005B09CE" w:rsidP="005B09CE">
            <w:r w:rsidRPr="005B09CE">
              <w:t>15</w:t>
            </w:r>
          </w:p>
        </w:tc>
      </w:tr>
      <w:tr w:rsidR="005B09CE" w:rsidRPr="005B09CE" w:rsidTr="00686D33">
        <w:tc>
          <w:tcPr>
            <w:tcW w:w="6345" w:type="dxa"/>
          </w:tcPr>
          <w:p w:rsidR="005B09CE" w:rsidRPr="005B09CE" w:rsidRDefault="005B09CE" w:rsidP="005B09CE">
            <w:r w:rsidRPr="005B09CE">
              <w:t>Коэффициент хранения АХОВ</w:t>
            </w:r>
          </w:p>
        </w:tc>
        <w:tc>
          <w:tcPr>
            <w:tcW w:w="986" w:type="dxa"/>
          </w:tcPr>
          <w:p w:rsidR="005B09CE" w:rsidRPr="005B09CE" w:rsidRDefault="005B09CE" w:rsidP="005B09CE">
            <w:r w:rsidRPr="005B09CE">
              <w:t>0,18</w:t>
            </w:r>
          </w:p>
        </w:tc>
        <w:tc>
          <w:tcPr>
            <w:tcW w:w="986" w:type="dxa"/>
          </w:tcPr>
          <w:p w:rsidR="005B09CE" w:rsidRPr="005B09CE" w:rsidRDefault="005B09CE" w:rsidP="005B09CE">
            <w:r w:rsidRPr="005B09CE">
              <w:t>0,18</w:t>
            </w:r>
          </w:p>
        </w:tc>
        <w:tc>
          <w:tcPr>
            <w:tcW w:w="986" w:type="dxa"/>
          </w:tcPr>
          <w:p w:rsidR="005B09CE" w:rsidRPr="005B09CE" w:rsidRDefault="005B09CE" w:rsidP="005B09CE">
            <w:r w:rsidRPr="005B09CE">
              <w:t>0,01</w:t>
            </w:r>
          </w:p>
        </w:tc>
        <w:tc>
          <w:tcPr>
            <w:tcW w:w="1295" w:type="dxa"/>
          </w:tcPr>
          <w:p w:rsidR="005B09CE" w:rsidRPr="005B09CE" w:rsidRDefault="005B09CE" w:rsidP="005B09CE">
            <w:r w:rsidRPr="005B09CE">
              <w:t>0,01</w:t>
            </w:r>
          </w:p>
        </w:tc>
      </w:tr>
      <w:tr w:rsidR="005B09CE" w:rsidRPr="005B09CE" w:rsidTr="00686D33">
        <w:tc>
          <w:tcPr>
            <w:tcW w:w="6345" w:type="dxa"/>
          </w:tcPr>
          <w:p w:rsidR="005B09CE" w:rsidRPr="005B09CE" w:rsidRDefault="005B09CE" w:rsidP="005B09CE">
            <w:r w:rsidRPr="005B09CE">
              <w:t>Коэффициент химико-физических свойств АХОВ</w:t>
            </w:r>
          </w:p>
        </w:tc>
        <w:tc>
          <w:tcPr>
            <w:tcW w:w="986" w:type="dxa"/>
          </w:tcPr>
          <w:p w:rsidR="005B09CE" w:rsidRPr="005B09CE" w:rsidRDefault="005B09CE" w:rsidP="005B09CE">
            <w:r w:rsidRPr="005B09CE">
              <w:t>0,052</w:t>
            </w:r>
          </w:p>
        </w:tc>
        <w:tc>
          <w:tcPr>
            <w:tcW w:w="986" w:type="dxa"/>
          </w:tcPr>
          <w:p w:rsidR="005B09CE" w:rsidRPr="005B09CE" w:rsidRDefault="005B09CE" w:rsidP="005B09CE">
            <w:r w:rsidRPr="005B09CE">
              <w:t>0,052</w:t>
            </w:r>
          </w:p>
        </w:tc>
        <w:tc>
          <w:tcPr>
            <w:tcW w:w="986" w:type="dxa"/>
          </w:tcPr>
          <w:p w:rsidR="005B09CE" w:rsidRPr="005B09CE" w:rsidRDefault="005B09CE" w:rsidP="005B09CE">
            <w:r w:rsidRPr="005B09CE">
              <w:t>0,025</w:t>
            </w:r>
          </w:p>
        </w:tc>
        <w:tc>
          <w:tcPr>
            <w:tcW w:w="1295" w:type="dxa"/>
          </w:tcPr>
          <w:p w:rsidR="005B09CE" w:rsidRPr="005B09CE" w:rsidRDefault="005B09CE" w:rsidP="005B09CE">
            <w:r w:rsidRPr="005B09CE">
              <w:t>0,025</w:t>
            </w:r>
          </w:p>
        </w:tc>
      </w:tr>
      <w:tr w:rsidR="005B09CE" w:rsidRPr="005B09CE" w:rsidTr="00686D33">
        <w:tc>
          <w:tcPr>
            <w:tcW w:w="6345" w:type="dxa"/>
          </w:tcPr>
          <w:p w:rsidR="005B09CE" w:rsidRPr="005B09CE" w:rsidRDefault="005B09CE" w:rsidP="005B09CE">
            <w:r w:rsidRPr="005B09CE">
              <w:t>Коэффициент температуры воздуха для Qэ1 и Qэ2</w:t>
            </w:r>
          </w:p>
        </w:tc>
        <w:tc>
          <w:tcPr>
            <w:tcW w:w="986" w:type="dxa"/>
          </w:tcPr>
          <w:p w:rsidR="005B09CE" w:rsidRPr="005B09CE" w:rsidRDefault="005B09CE" w:rsidP="005B09CE">
            <w:r w:rsidRPr="005B09CE">
              <w:t>1</w:t>
            </w:r>
          </w:p>
        </w:tc>
        <w:tc>
          <w:tcPr>
            <w:tcW w:w="986" w:type="dxa"/>
          </w:tcPr>
          <w:p w:rsidR="005B09CE" w:rsidRPr="005B09CE" w:rsidRDefault="005B09CE" w:rsidP="005B09CE">
            <w:r w:rsidRPr="005B09CE">
              <w:t>1</w:t>
            </w:r>
          </w:p>
        </w:tc>
        <w:tc>
          <w:tcPr>
            <w:tcW w:w="986" w:type="dxa"/>
          </w:tcPr>
          <w:p w:rsidR="005B09CE" w:rsidRPr="005B09CE" w:rsidRDefault="005B09CE" w:rsidP="005B09CE">
            <w:r w:rsidRPr="005B09CE">
              <w:t>1</w:t>
            </w:r>
          </w:p>
        </w:tc>
        <w:tc>
          <w:tcPr>
            <w:tcW w:w="1295" w:type="dxa"/>
          </w:tcPr>
          <w:p w:rsidR="005B09CE" w:rsidRPr="005B09CE" w:rsidRDefault="005B09CE" w:rsidP="005B09CE">
            <w:r w:rsidRPr="005B09CE">
              <w:t>1</w:t>
            </w:r>
          </w:p>
        </w:tc>
      </w:tr>
      <w:tr w:rsidR="005B09CE" w:rsidRPr="005B09CE" w:rsidTr="00686D33">
        <w:tc>
          <w:tcPr>
            <w:tcW w:w="6345" w:type="dxa"/>
          </w:tcPr>
          <w:p w:rsidR="005B09CE" w:rsidRPr="005B09CE" w:rsidRDefault="005B09CE" w:rsidP="005B09CE">
            <w:r w:rsidRPr="005B09CE">
              <w:t>Количество выброшенного (разлившегося) при аварии вещества, т</w:t>
            </w:r>
          </w:p>
        </w:tc>
        <w:tc>
          <w:tcPr>
            <w:tcW w:w="986" w:type="dxa"/>
          </w:tcPr>
          <w:p w:rsidR="005B09CE" w:rsidRPr="005B09CE" w:rsidRDefault="005B09CE" w:rsidP="005B09CE">
            <w:r w:rsidRPr="005B09CE">
              <w:t>0,95</w:t>
            </w:r>
          </w:p>
        </w:tc>
        <w:tc>
          <w:tcPr>
            <w:tcW w:w="986" w:type="dxa"/>
          </w:tcPr>
          <w:p w:rsidR="005B09CE" w:rsidRPr="005B09CE" w:rsidRDefault="005B09CE" w:rsidP="005B09CE">
            <w:r w:rsidRPr="005B09CE">
              <w:t>5,4</w:t>
            </w:r>
          </w:p>
        </w:tc>
        <w:tc>
          <w:tcPr>
            <w:tcW w:w="986" w:type="dxa"/>
          </w:tcPr>
          <w:p w:rsidR="005B09CE" w:rsidRPr="005B09CE" w:rsidRDefault="005B09CE" w:rsidP="005B09CE">
            <w:r w:rsidRPr="005B09CE">
              <w:t>5,18</w:t>
            </w:r>
          </w:p>
        </w:tc>
        <w:tc>
          <w:tcPr>
            <w:tcW w:w="1295" w:type="dxa"/>
          </w:tcPr>
          <w:p w:rsidR="005B09CE" w:rsidRPr="005B09CE" w:rsidRDefault="005B09CE" w:rsidP="005B09CE">
            <w:r w:rsidRPr="005B09CE">
              <w:t>5,4</w:t>
            </w:r>
          </w:p>
        </w:tc>
      </w:tr>
      <w:tr w:rsidR="005B09CE" w:rsidRPr="005B09CE" w:rsidTr="00686D33">
        <w:tc>
          <w:tcPr>
            <w:tcW w:w="6345" w:type="dxa"/>
          </w:tcPr>
          <w:p w:rsidR="005B09CE" w:rsidRPr="005B09CE" w:rsidRDefault="005B09CE" w:rsidP="005B09CE">
            <w:r w:rsidRPr="005B09CE">
              <w:t>Эквивалентное количество вещества по первичному облаку, т</w:t>
            </w:r>
          </w:p>
        </w:tc>
        <w:tc>
          <w:tcPr>
            <w:tcW w:w="986" w:type="dxa"/>
          </w:tcPr>
          <w:p w:rsidR="005B09CE" w:rsidRPr="005B09CE" w:rsidRDefault="005B09CE" w:rsidP="005B09CE">
            <w:r w:rsidRPr="005B09CE">
              <w:t>0,171</w:t>
            </w:r>
          </w:p>
        </w:tc>
        <w:tc>
          <w:tcPr>
            <w:tcW w:w="986" w:type="dxa"/>
          </w:tcPr>
          <w:p w:rsidR="005B09CE" w:rsidRPr="005B09CE" w:rsidRDefault="005B09CE" w:rsidP="005B09CE">
            <w:r w:rsidRPr="005B09CE">
              <w:t>0,972</w:t>
            </w:r>
          </w:p>
        </w:tc>
        <w:tc>
          <w:tcPr>
            <w:tcW w:w="986" w:type="dxa"/>
          </w:tcPr>
          <w:p w:rsidR="005B09CE" w:rsidRPr="005B09CE" w:rsidRDefault="005B09CE" w:rsidP="005B09CE">
            <w:r w:rsidRPr="005B09CE">
              <w:t>0,002</w:t>
            </w:r>
          </w:p>
        </w:tc>
        <w:tc>
          <w:tcPr>
            <w:tcW w:w="1295" w:type="dxa"/>
          </w:tcPr>
          <w:p w:rsidR="005B09CE" w:rsidRPr="005B09CE" w:rsidRDefault="005B09CE" w:rsidP="005B09CE">
            <w:r w:rsidRPr="005B09CE">
              <w:t>0,002</w:t>
            </w:r>
          </w:p>
        </w:tc>
      </w:tr>
      <w:tr w:rsidR="005B09CE" w:rsidRPr="005B09CE" w:rsidTr="00686D33">
        <w:tc>
          <w:tcPr>
            <w:tcW w:w="6345" w:type="dxa"/>
          </w:tcPr>
          <w:p w:rsidR="005B09CE" w:rsidRPr="005B09CE" w:rsidRDefault="005B09CE" w:rsidP="005B09CE">
            <w:r w:rsidRPr="005B09CE">
              <w:t>Эквивалентное количество вещества по вторичному облаку, т</w:t>
            </w:r>
          </w:p>
        </w:tc>
        <w:tc>
          <w:tcPr>
            <w:tcW w:w="986" w:type="dxa"/>
          </w:tcPr>
          <w:p w:rsidR="005B09CE" w:rsidRPr="005B09CE" w:rsidRDefault="005B09CE" w:rsidP="005B09CE">
            <w:r w:rsidRPr="005B09CE">
              <w:t>0,522</w:t>
            </w:r>
          </w:p>
        </w:tc>
        <w:tc>
          <w:tcPr>
            <w:tcW w:w="986" w:type="dxa"/>
          </w:tcPr>
          <w:p w:rsidR="005B09CE" w:rsidRPr="005B09CE" w:rsidRDefault="005B09CE" w:rsidP="005B09CE">
            <w:r w:rsidRPr="005B09CE">
              <w:t>2,965</w:t>
            </w:r>
          </w:p>
        </w:tc>
        <w:tc>
          <w:tcPr>
            <w:tcW w:w="986" w:type="dxa"/>
          </w:tcPr>
          <w:p w:rsidR="005B09CE" w:rsidRPr="005B09CE" w:rsidRDefault="005B09CE" w:rsidP="005B09CE">
            <w:r w:rsidRPr="005B09CE">
              <w:t>0,150</w:t>
            </w:r>
          </w:p>
        </w:tc>
        <w:tc>
          <w:tcPr>
            <w:tcW w:w="1295" w:type="dxa"/>
          </w:tcPr>
          <w:p w:rsidR="005B09CE" w:rsidRPr="005B09CE" w:rsidRDefault="005B09CE" w:rsidP="005B09CE">
            <w:r w:rsidRPr="005B09CE">
              <w:t>0,157</w:t>
            </w:r>
          </w:p>
        </w:tc>
      </w:tr>
      <w:tr w:rsidR="005B09CE" w:rsidRPr="005B09CE" w:rsidTr="00686D33">
        <w:tc>
          <w:tcPr>
            <w:tcW w:w="6345" w:type="dxa"/>
          </w:tcPr>
          <w:p w:rsidR="005B09CE" w:rsidRPr="005B09CE" w:rsidRDefault="005B09CE" w:rsidP="005B09CE">
            <w:r w:rsidRPr="005B09CE">
              <w:t>Время испа</w:t>
            </w:r>
            <w:r w:rsidR="00686D33">
              <w:t>рения АХОВ с площади разлива, ч</w:t>
            </w:r>
            <w:r w:rsidRPr="005B09CE">
              <w:t>: мин</w:t>
            </w:r>
          </w:p>
        </w:tc>
        <w:tc>
          <w:tcPr>
            <w:tcW w:w="986" w:type="dxa"/>
          </w:tcPr>
          <w:p w:rsidR="005B09CE" w:rsidRPr="005B09CE" w:rsidRDefault="005B09CE" w:rsidP="005B09CE">
            <w:r w:rsidRPr="005B09CE">
              <w:t>1:29</w:t>
            </w:r>
          </w:p>
        </w:tc>
        <w:tc>
          <w:tcPr>
            <w:tcW w:w="986" w:type="dxa"/>
          </w:tcPr>
          <w:p w:rsidR="005B09CE" w:rsidRPr="005B09CE" w:rsidRDefault="005B09CE" w:rsidP="005B09CE">
            <w:r w:rsidRPr="005B09CE">
              <w:t>1:29</w:t>
            </w:r>
          </w:p>
        </w:tc>
        <w:tc>
          <w:tcPr>
            <w:tcW w:w="986" w:type="dxa"/>
          </w:tcPr>
          <w:p w:rsidR="005B09CE" w:rsidRPr="005B09CE" w:rsidRDefault="005B09CE" w:rsidP="005B09CE">
            <w:r w:rsidRPr="005B09CE">
              <w:t>1:21</w:t>
            </w:r>
          </w:p>
        </w:tc>
        <w:tc>
          <w:tcPr>
            <w:tcW w:w="1295" w:type="dxa"/>
          </w:tcPr>
          <w:p w:rsidR="005B09CE" w:rsidRPr="005B09CE" w:rsidRDefault="005B09CE" w:rsidP="005B09CE">
            <w:r w:rsidRPr="005B09CE">
              <w:t>1:21</w:t>
            </w:r>
          </w:p>
        </w:tc>
      </w:tr>
      <w:tr w:rsidR="005B09CE" w:rsidRPr="005B09CE" w:rsidTr="00686D33">
        <w:tc>
          <w:tcPr>
            <w:tcW w:w="6345" w:type="dxa"/>
          </w:tcPr>
          <w:p w:rsidR="005B09CE" w:rsidRPr="005B09CE" w:rsidRDefault="005B09CE" w:rsidP="005B09CE">
            <w:r w:rsidRPr="005B09CE">
              <w:t>Глубина зоны заражения, км</w:t>
            </w:r>
          </w:p>
        </w:tc>
        <w:tc>
          <w:tcPr>
            <w:tcW w:w="986" w:type="dxa"/>
          </w:tcPr>
          <w:p w:rsidR="005B09CE" w:rsidRPr="005B09CE" w:rsidRDefault="005B09CE" w:rsidP="005B09CE"/>
        </w:tc>
        <w:tc>
          <w:tcPr>
            <w:tcW w:w="986" w:type="dxa"/>
          </w:tcPr>
          <w:p w:rsidR="005B09CE" w:rsidRPr="005B09CE" w:rsidRDefault="005B09CE" w:rsidP="005B09CE"/>
        </w:tc>
        <w:tc>
          <w:tcPr>
            <w:tcW w:w="986" w:type="dxa"/>
          </w:tcPr>
          <w:p w:rsidR="005B09CE" w:rsidRPr="005B09CE" w:rsidRDefault="005B09CE" w:rsidP="005B09CE"/>
        </w:tc>
        <w:tc>
          <w:tcPr>
            <w:tcW w:w="1295" w:type="dxa"/>
          </w:tcPr>
          <w:p w:rsidR="005B09CE" w:rsidRPr="005B09CE" w:rsidRDefault="005B09CE" w:rsidP="005B09CE"/>
        </w:tc>
      </w:tr>
      <w:tr w:rsidR="005B09CE" w:rsidRPr="005B09CE" w:rsidTr="00686D33">
        <w:tc>
          <w:tcPr>
            <w:tcW w:w="6345" w:type="dxa"/>
          </w:tcPr>
          <w:p w:rsidR="005B09CE" w:rsidRPr="005B09CE" w:rsidRDefault="005B09CE" w:rsidP="005B09CE">
            <w:r w:rsidRPr="005B09CE">
              <w:t>Первичным облаком</w:t>
            </w:r>
          </w:p>
        </w:tc>
        <w:tc>
          <w:tcPr>
            <w:tcW w:w="986" w:type="dxa"/>
          </w:tcPr>
          <w:p w:rsidR="005B09CE" w:rsidRPr="005B09CE" w:rsidRDefault="005B09CE" w:rsidP="005B09CE">
            <w:r w:rsidRPr="005B09CE">
              <w:t>1,58</w:t>
            </w:r>
          </w:p>
        </w:tc>
        <w:tc>
          <w:tcPr>
            <w:tcW w:w="986" w:type="dxa"/>
          </w:tcPr>
          <w:p w:rsidR="005B09CE" w:rsidRPr="005B09CE" w:rsidRDefault="005B09CE" w:rsidP="005B09CE">
            <w:r w:rsidRPr="005B09CE">
              <w:t>4,7</w:t>
            </w:r>
          </w:p>
        </w:tc>
        <w:tc>
          <w:tcPr>
            <w:tcW w:w="986" w:type="dxa"/>
          </w:tcPr>
          <w:p w:rsidR="005B09CE" w:rsidRPr="005B09CE" w:rsidRDefault="005B09CE" w:rsidP="005B09CE">
            <w:r w:rsidRPr="005B09CE">
              <w:t>0,079</w:t>
            </w:r>
          </w:p>
        </w:tc>
        <w:tc>
          <w:tcPr>
            <w:tcW w:w="1295" w:type="dxa"/>
          </w:tcPr>
          <w:p w:rsidR="005B09CE" w:rsidRPr="005B09CE" w:rsidRDefault="005B09CE" w:rsidP="005B09CE">
            <w:r w:rsidRPr="005B09CE">
              <w:t>0,082</w:t>
            </w:r>
          </w:p>
        </w:tc>
      </w:tr>
      <w:tr w:rsidR="005B09CE" w:rsidRPr="005B09CE" w:rsidTr="00686D33">
        <w:tc>
          <w:tcPr>
            <w:tcW w:w="6345" w:type="dxa"/>
          </w:tcPr>
          <w:p w:rsidR="005B09CE" w:rsidRPr="005B09CE" w:rsidRDefault="005B09CE" w:rsidP="005B09CE">
            <w:r w:rsidRPr="005B09CE">
              <w:t>Вторичным облаком</w:t>
            </w:r>
          </w:p>
        </w:tc>
        <w:tc>
          <w:tcPr>
            <w:tcW w:w="986" w:type="dxa"/>
          </w:tcPr>
          <w:p w:rsidR="005B09CE" w:rsidRPr="005B09CE" w:rsidRDefault="005B09CE" w:rsidP="005B09CE">
            <w:r w:rsidRPr="005B09CE">
              <w:t>3,2</w:t>
            </w:r>
          </w:p>
        </w:tc>
        <w:tc>
          <w:tcPr>
            <w:tcW w:w="986" w:type="dxa"/>
          </w:tcPr>
          <w:p w:rsidR="005B09CE" w:rsidRPr="005B09CE" w:rsidRDefault="005B09CE" w:rsidP="005B09CE">
            <w:r w:rsidRPr="005B09CE">
              <w:t>9,1</w:t>
            </w:r>
          </w:p>
        </w:tc>
        <w:tc>
          <w:tcPr>
            <w:tcW w:w="986" w:type="dxa"/>
          </w:tcPr>
          <w:p w:rsidR="005B09CE" w:rsidRPr="005B09CE" w:rsidRDefault="005B09CE" w:rsidP="005B09CE">
            <w:r w:rsidRPr="005B09CE">
              <w:t>1,491</w:t>
            </w:r>
          </w:p>
        </w:tc>
        <w:tc>
          <w:tcPr>
            <w:tcW w:w="1295" w:type="dxa"/>
          </w:tcPr>
          <w:p w:rsidR="005B09CE" w:rsidRPr="005B09CE" w:rsidRDefault="005B09CE" w:rsidP="005B09CE">
            <w:r w:rsidRPr="005B09CE">
              <w:t>1,522</w:t>
            </w:r>
          </w:p>
        </w:tc>
      </w:tr>
      <w:tr w:rsidR="005B09CE" w:rsidRPr="005B09CE" w:rsidTr="00686D33">
        <w:tc>
          <w:tcPr>
            <w:tcW w:w="6345" w:type="dxa"/>
          </w:tcPr>
          <w:p w:rsidR="005B09CE" w:rsidRPr="005B09CE" w:rsidRDefault="005B09CE" w:rsidP="005B09CE">
            <w:r w:rsidRPr="005B09CE">
              <w:t>Полная</w:t>
            </w:r>
          </w:p>
        </w:tc>
        <w:tc>
          <w:tcPr>
            <w:tcW w:w="986" w:type="dxa"/>
          </w:tcPr>
          <w:p w:rsidR="005B09CE" w:rsidRPr="005B09CE" w:rsidRDefault="005B09CE" w:rsidP="005B09CE">
            <w:r w:rsidRPr="005B09CE">
              <w:t>4,0</w:t>
            </w:r>
          </w:p>
        </w:tc>
        <w:tc>
          <w:tcPr>
            <w:tcW w:w="986" w:type="dxa"/>
          </w:tcPr>
          <w:p w:rsidR="005B09CE" w:rsidRPr="005B09CE" w:rsidRDefault="005B09CE" w:rsidP="005B09CE">
            <w:r w:rsidRPr="005B09CE">
              <w:t>11,4</w:t>
            </w:r>
          </w:p>
        </w:tc>
        <w:tc>
          <w:tcPr>
            <w:tcW w:w="986" w:type="dxa"/>
          </w:tcPr>
          <w:p w:rsidR="005B09CE" w:rsidRPr="005B09CE" w:rsidRDefault="005B09CE" w:rsidP="005B09CE">
            <w:r w:rsidRPr="005B09CE">
              <w:t>1,530</w:t>
            </w:r>
          </w:p>
        </w:tc>
        <w:tc>
          <w:tcPr>
            <w:tcW w:w="1295" w:type="dxa"/>
          </w:tcPr>
          <w:p w:rsidR="005B09CE" w:rsidRPr="005B09CE" w:rsidRDefault="005B09CE" w:rsidP="005B09CE">
            <w:r w:rsidRPr="005B09CE">
              <w:t>1,563</w:t>
            </w:r>
          </w:p>
        </w:tc>
      </w:tr>
      <w:tr w:rsidR="005B09CE" w:rsidRPr="005B09CE" w:rsidTr="00686D33">
        <w:tc>
          <w:tcPr>
            <w:tcW w:w="6345" w:type="dxa"/>
          </w:tcPr>
          <w:p w:rsidR="005B09CE" w:rsidRPr="005B09CE" w:rsidRDefault="005B09CE" w:rsidP="005B09CE">
            <w:r w:rsidRPr="005B09CE">
              <w:t>Предельно возможная глубина переноса воздушных масс, км</w:t>
            </w:r>
          </w:p>
        </w:tc>
        <w:tc>
          <w:tcPr>
            <w:tcW w:w="986" w:type="dxa"/>
          </w:tcPr>
          <w:p w:rsidR="005B09CE" w:rsidRPr="005B09CE" w:rsidRDefault="005B09CE" w:rsidP="005B09CE">
            <w:r w:rsidRPr="005B09CE">
              <w:t>5</w:t>
            </w:r>
          </w:p>
        </w:tc>
        <w:tc>
          <w:tcPr>
            <w:tcW w:w="986" w:type="dxa"/>
          </w:tcPr>
          <w:p w:rsidR="005B09CE" w:rsidRPr="005B09CE" w:rsidRDefault="005B09CE" w:rsidP="005B09CE">
            <w:r w:rsidRPr="005B09CE">
              <w:t>5</w:t>
            </w:r>
          </w:p>
        </w:tc>
        <w:tc>
          <w:tcPr>
            <w:tcW w:w="986" w:type="dxa"/>
          </w:tcPr>
          <w:p w:rsidR="005B09CE" w:rsidRPr="005B09CE" w:rsidRDefault="005B09CE" w:rsidP="005B09CE">
            <w:r w:rsidRPr="005B09CE">
              <w:t>5</w:t>
            </w:r>
          </w:p>
        </w:tc>
        <w:tc>
          <w:tcPr>
            <w:tcW w:w="1295" w:type="dxa"/>
          </w:tcPr>
          <w:p w:rsidR="005B09CE" w:rsidRPr="005B09CE" w:rsidRDefault="005B09CE" w:rsidP="005B09CE">
            <w:r w:rsidRPr="005B09CE">
              <w:t>5</w:t>
            </w:r>
          </w:p>
        </w:tc>
      </w:tr>
      <w:tr w:rsidR="005B09CE" w:rsidRPr="005B09CE" w:rsidTr="00686D33">
        <w:tc>
          <w:tcPr>
            <w:tcW w:w="6345" w:type="dxa"/>
          </w:tcPr>
          <w:p w:rsidR="005B09CE" w:rsidRPr="005B09CE" w:rsidRDefault="005B09CE" w:rsidP="005B09CE">
            <w:r w:rsidRPr="005B09CE">
              <w:t>Глубина зоны заражения АХОВ за 1 час, км</w:t>
            </w:r>
          </w:p>
        </w:tc>
        <w:tc>
          <w:tcPr>
            <w:tcW w:w="986" w:type="dxa"/>
          </w:tcPr>
          <w:p w:rsidR="005B09CE" w:rsidRPr="005B09CE" w:rsidRDefault="005B09CE" w:rsidP="005B09CE">
            <w:r w:rsidRPr="005B09CE">
              <w:t>4,0</w:t>
            </w:r>
          </w:p>
        </w:tc>
        <w:tc>
          <w:tcPr>
            <w:tcW w:w="986" w:type="dxa"/>
          </w:tcPr>
          <w:p w:rsidR="005B09CE" w:rsidRPr="005B09CE" w:rsidRDefault="005B09CE" w:rsidP="005B09CE">
            <w:r w:rsidRPr="005B09CE">
              <w:t>5</w:t>
            </w:r>
          </w:p>
        </w:tc>
        <w:tc>
          <w:tcPr>
            <w:tcW w:w="986" w:type="dxa"/>
          </w:tcPr>
          <w:p w:rsidR="005B09CE" w:rsidRPr="005B09CE" w:rsidRDefault="005B09CE" w:rsidP="005B09CE">
            <w:r w:rsidRPr="005B09CE">
              <w:t>1,53</w:t>
            </w:r>
          </w:p>
        </w:tc>
        <w:tc>
          <w:tcPr>
            <w:tcW w:w="1295" w:type="dxa"/>
          </w:tcPr>
          <w:p w:rsidR="005B09CE" w:rsidRPr="005B09CE" w:rsidRDefault="005B09CE" w:rsidP="005B09CE">
            <w:r w:rsidRPr="005B09CE">
              <w:t>1,5</w:t>
            </w:r>
          </w:p>
        </w:tc>
      </w:tr>
      <w:tr w:rsidR="005B09CE" w:rsidRPr="005B09CE" w:rsidTr="00686D33">
        <w:tc>
          <w:tcPr>
            <w:tcW w:w="6345" w:type="dxa"/>
          </w:tcPr>
          <w:p w:rsidR="005B09CE" w:rsidRPr="005B09CE" w:rsidRDefault="005B09CE" w:rsidP="005B09CE">
            <w:r w:rsidRPr="005B09CE">
              <w:t>Предельно возможная глубина зоны заражения АХОВ, км</w:t>
            </w:r>
          </w:p>
        </w:tc>
        <w:tc>
          <w:tcPr>
            <w:tcW w:w="986" w:type="dxa"/>
          </w:tcPr>
          <w:p w:rsidR="005B09CE" w:rsidRPr="005B09CE" w:rsidRDefault="005B09CE" w:rsidP="005B09CE">
            <w:r w:rsidRPr="005B09CE">
              <w:t>4,65</w:t>
            </w:r>
          </w:p>
        </w:tc>
        <w:tc>
          <w:tcPr>
            <w:tcW w:w="986" w:type="dxa"/>
          </w:tcPr>
          <w:p w:rsidR="005B09CE" w:rsidRPr="005B09CE" w:rsidRDefault="005B09CE" w:rsidP="005B09CE">
            <w:r w:rsidRPr="005B09CE">
              <w:t>13,3</w:t>
            </w:r>
          </w:p>
        </w:tc>
        <w:tc>
          <w:tcPr>
            <w:tcW w:w="986" w:type="dxa"/>
          </w:tcPr>
          <w:p w:rsidR="005B09CE" w:rsidRPr="005B09CE" w:rsidRDefault="005B09CE" w:rsidP="005B09CE">
            <w:r w:rsidRPr="005B09CE">
              <w:t>1,732</w:t>
            </w:r>
          </w:p>
        </w:tc>
        <w:tc>
          <w:tcPr>
            <w:tcW w:w="1295" w:type="dxa"/>
          </w:tcPr>
          <w:p w:rsidR="005B09CE" w:rsidRPr="005B09CE" w:rsidRDefault="005B09CE" w:rsidP="005B09CE">
            <w:r w:rsidRPr="005B09CE">
              <w:t>1,8</w:t>
            </w:r>
          </w:p>
        </w:tc>
      </w:tr>
      <w:tr w:rsidR="005B09CE" w:rsidRPr="005B09CE" w:rsidTr="00686D33">
        <w:tc>
          <w:tcPr>
            <w:tcW w:w="6345" w:type="dxa"/>
          </w:tcPr>
          <w:p w:rsidR="005B09CE" w:rsidRPr="00686D33" w:rsidRDefault="005B09CE" w:rsidP="005B09CE">
            <w:r w:rsidRPr="005B09CE">
              <w:t xml:space="preserve">Площадь </w:t>
            </w:r>
            <w:r w:rsidR="00686D33">
              <w:t>зоны заражения облаком АХОВ, км</w:t>
            </w:r>
            <w:r w:rsidR="00686D33">
              <w:rPr>
                <w:vertAlign w:val="superscript"/>
              </w:rPr>
              <w:t>2</w:t>
            </w:r>
          </w:p>
        </w:tc>
        <w:tc>
          <w:tcPr>
            <w:tcW w:w="986" w:type="dxa"/>
          </w:tcPr>
          <w:p w:rsidR="005B09CE" w:rsidRPr="005B09CE" w:rsidRDefault="005B09CE" w:rsidP="005B09CE"/>
        </w:tc>
        <w:tc>
          <w:tcPr>
            <w:tcW w:w="986" w:type="dxa"/>
          </w:tcPr>
          <w:p w:rsidR="005B09CE" w:rsidRPr="005B09CE" w:rsidRDefault="005B09CE" w:rsidP="005B09CE"/>
        </w:tc>
        <w:tc>
          <w:tcPr>
            <w:tcW w:w="986" w:type="dxa"/>
          </w:tcPr>
          <w:p w:rsidR="005B09CE" w:rsidRPr="005B09CE" w:rsidRDefault="005B09CE" w:rsidP="005B09CE"/>
        </w:tc>
        <w:tc>
          <w:tcPr>
            <w:tcW w:w="1295" w:type="dxa"/>
          </w:tcPr>
          <w:p w:rsidR="005B09CE" w:rsidRPr="005B09CE" w:rsidRDefault="005B09CE" w:rsidP="005B09CE"/>
        </w:tc>
      </w:tr>
      <w:tr w:rsidR="005B09CE" w:rsidRPr="005B09CE" w:rsidTr="00686D33">
        <w:tc>
          <w:tcPr>
            <w:tcW w:w="6345" w:type="dxa"/>
          </w:tcPr>
          <w:p w:rsidR="005B09CE" w:rsidRPr="005B09CE" w:rsidRDefault="005B09CE" w:rsidP="005B09CE">
            <w:r w:rsidRPr="005B09CE">
              <w:t>Возможная</w:t>
            </w:r>
          </w:p>
        </w:tc>
        <w:tc>
          <w:tcPr>
            <w:tcW w:w="986" w:type="dxa"/>
          </w:tcPr>
          <w:p w:rsidR="005B09CE" w:rsidRPr="005B09CE" w:rsidRDefault="005B09CE" w:rsidP="005B09CE">
            <w:r w:rsidRPr="005B09CE">
              <w:t>25,41</w:t>
            </w:r>
          </w:p>
        </w:tc>
        <w:tc>
          <w:tcPr>
            <w:tcW w:w="986" w:type="dxa"/>
          </w:tcPr>
          <w:p w:rsidR="005B09CE" w:rsidRPr="005B09CE" w:rsidRDefault="005B09CE" w:rsidP="005B09CE">
            <w:r w:rsidRPr="005B09CE">
              <w:t>39,24</w:t>
            </w:r>
          </w:p>
        </w:tc>
        <w:tc>
          <w:tcPr>
            <w:tcW w:w="986" w:type="dxa"/>
          </w:tcPr>
          <w:p w:rsidR="005B09CE" w:rsidRPr="005B09CE" w:rsidRDefault="005B09CE" w:rsidP="005B09CE">
            <w:r w:rsidRPr="005B09CE">
              <w:t>3,66</w:t>
            </w:r>
          </w:p>
        </w:tc>
        <w:tc>
          <w:tcPr>
            <w:tcW w:w="1295" w:type="dxa"/>
          </w:tcPr>
          <w:p w:rsidR="005B09CE" w:rsidRPr="005B09CE" w:rsidRDefault="005B09CE" w:rsidP="005B09CE">
            <w:r w:rsidRPr="005B09CE">
              <w:t>6,53</w:t>
            </w:r>
          </w:p>
        </w:tc>
      </w:tr>
      <w:tr w:rsidR="005B09CE" w:rsidRPr="005B09CE" w:rsidTr="00686D33">
        <w:tc>
          <w:tcPr>
            <w:tcW w:w="6345" w:type="dxa"/>
          </w:tcPr>
          <w:p w:rsidR="005B09CE" w:rsidRPr="005B09CE" w:rsidRDefault="005B09CE" w:rsidP="005B09CE">
            <w:r w:rsidRPr="005B09CE">
              <w:t>Фактическая</w:t>
            </w:r>
          </w:p>
        </w:tc>
        <w:tc>
          <w:tcPr>
            <w:tcW w:w="986" w:type="dxa"/>
          </w:tcPr>
          <w:p w:rsidR="005B09CE" w:rsidRPr="005B09CE" w:rsidRDefault="005B09CE" w:rsidP="005B09CE">
            <w:r w:rsidRPr="005B09CE">
              <w:t>1,34</w:t>
            </w:r>
          </w:p>
        </w:tc>
        <w:tc>
          <w:tcPr>
            <w:tcW w:w="986" w:type="dxa"/>
          </w:tcPr>
          <w:p w:rsidR="005B09CE" w:rsidRPr="005B09CE" w:rsidRDefault="005B09CE" w:rsidP="005B09CE">
            <w:r w:rsidRPr="005B09CE">
              <w:t>2,025</w:t>
            </w:r>
          </w:p>
        </w:tc>
        <w:tc>
          <w:tcPr>
            <w:tcW w:w="986" w:type="dxa"/>
          </w:tcPr>
          <w:p w:rsidR="005B09CE" w:rsidRPr="005B09CE" w:rsidRDefault="005B09CE" w:rsidP="005B09CE">
            <w:r w:rsidRPr="005B09CE">
              <w:t>0,19</w:t>
            </w:r>
          </w:p>
        </w:tc>
        <w:tc>
          <w:tcPr>
            <w:tcW w:w="1295" w:type="dxa"/>
          </w:tcPr>
          <w:p w:rsidR="005B09CE" w:rsidRPr="005B09CE" w:rsidRDefault="005B09CE" w:rsidP="005B09CE">
            <w:r w:rsidRPr="005B09CE">
              <w:t>0,45</w:t>
            </w:r>
          </w:p>
        </w:tc>
      </w:tr>
    </w:tbl>
    <w:p w:rsidR="005B09CE" w:rsidRPr="005B09CE" w:rsidRDefault="005B09CE" w:rsidP="005B09CE">
      <w:r w:rsidRPr="005B09CE">
        <w:t>Характеристика зон заражения при аварийных разливах химически опасных веществ</w:t>
      </w:r>
    </w:p>
    <w:tbl>
      <w:tblPr>
        <w:tblStyle w:val="460"/>
        <w:tblW w:w="4949" w:type="pct"/>
        <w:tblLook w:val="04A0" w:firstRow="1" w:lastRow="0" w:firstColumn="1" w:lastColumn="0" w:noHBand="0" w:noVBand="1"/>
      </w:tblPr>
      <w:tblGrid>
        <w:gridCol w:w="5525"/>
        <w:gridCol w:w="1024"/>
        <w:gridCol w:w="1026"/>
        <w:gridCol w:w="1024"/>
        <w:gridCol w:w="1022"/>
        <w:gridCol w:w="1024"/>
      </w:tblGrid>
      <w:tr w:rsidR="005B09CE" w:rsidRPr="005B09CE" w:rsidTr="005B09CE">
        <w:tc>
          <w:tcPr>
            <w:tcW w:w="2595" w:type="pct"/>
            <w:vMerge w:val="restart"/>
            <w:vAlign w:val="center"/>
            <w:hideMark/>
          </w:tcPr>
          <w:p w:rsidR="005B09CE" w:rsidRPr="005B09CE" w:rsidRDefault="005B09CE" w:rsidP="005B09CE">
            <w:r w:rsidRPr="005B09CE">
              <w:t>Параметры</w:t>
            </w:r>
          </w:p>
        </w:tc>
        <w:tc>
          <w:tcPr>
            <w:tcW w:w="1444" w:type="pct"/>
            <w:gridSpan w:val="3"/>
            <w:vAlign w:val="center"/>
            <w:hideMark/>
          </w:tcPr>
          <w:p w:rsidR="005B09CE" w:rsidRPr="005B09CE" w:rsidRDefault="005B09CE" w:rsidP="005B09CE">
            <w:r w:rsidRPr="005B09CE">
              <w:t>Хлор</w:t>
            </w:r>
          </w:p>
        </w:tc>
        <w:tc>
          <w:tcPr>
            <w:tcW w:w="962" w:type="pct"/>
            <w:gridSpan w:val="2"/>
            <w:vAlign w:val="center"/>
            <w:hideMark/>
          </w:tcPr>
          <w:p w:rsidR="005B09CE" w:rsidRPr="005B09CE" w:rsidRDefault="005B09CE" w:rsidP="005B09CE">
            <w:r w:rsidRPr="005B09CE">
              <w:t>Аммиак</w:t>
            </w:r>
          </w:p>
        </w:tc>
      </w:tr>
      <w:tr w:rsidR="005B09CE" w:rsidRPr="005B09CE" w:rsidTr="005B09CE">
        <w:tc>
          <w:tcPr>
            <w:tcW w:w="2595" w:type="pct"/>
            <w:vMerge/>
            <w:hideMark/>
          </w:tcPr>
          <w:p w:rsidR="005B09CE" w:rsidRPr="005B09CE" w:rsidRDefault="005B09CE" w:rsidP="005B09CE"/>
        </w:tc>
        <w:tc>
          <w:tcPr>
            <w:tcW w:w="481" w:type="pct"/>
            <w:hideMark/>
          </w:tcPr>
          <w:p w:rsidR="005B09CE" w:rsidRPr="005B09CE" w:rsidRDefault="005B09CE" w:rsidP="005B09CE">
            <w:r w:rsidRPr="005B09CE">
              <w:t>0,05т</w:t>
            </w:r>
          </w:p>
        </w:tc>
        <w:tc>
          <w:tcPr>
            <w:tcW w:w="482" w:type="pct"/>
            <w:hideMark/>
          </w:tcPr>
          <w:p w:rsidR="005B09CE" w:rsidRPr="005B09CE" w:rsidRDefault="005B09CE" w:rsidP="005B09CE">
            <w:r w:rsidRPr="005B09CE">
              <w:t>1 т</w:t>
            </w:r>
          </w:p>
        </w:tc>
        <w:tc>
          <w:tcPr>
            <w:tcW w:w="481" w:type="pct"/>
            <w:hideMark/>
          </w:tcPr>
          <w:p w:rsidR="005B09CE" w:rsidRPr="005B09CE" w:rsidRDefault="005B09CE" w:rsidP="005B09CE">
            <w:r w:rsidRPr="005B09CE">
              <w:t>46 м3</w:t>
            </w:r>
          </w:p>
        </w:tc>
        <w:tc>
          <w:tcPr>
            <w:tcW w:w="480" w:type="pct"/>
            <w:hideMark/>
          </w:tcPr>
          <w:p w:rsidR="005B09CE" w:rsidRPr="005B09CE" w:rsidRDefault="005B09CE" w:rsidP="005B09CE">
            <w:r w:rsidRPr="005B09CE">
              <w:t>8 м3</w:t>
            </w:r>
          </w:p>
        </w:tc>
        <w:tc>
          <w:tcPr>
            <w:tcW w:w="482" w:type="pct"/>
            <w:hideMark/>
          </w:tcPr>
          <w:p w:rsidR="005B09CE" w:rsidRPr="005B09CE" w:rsidRDefault="005B09CE" w:rsidP="005B09CE">
            <w:r w:rsidRPr="005B09CE">
              <w:t>54 м3</w:t>
            </w:r>
          </w:p>
        </w:tc>
      </w:tr>
      <w:tr w:rsidR="005B09CE" w:rsidRPr="005B09CE" w:rsidTr="005B09CE">
        <w:tc>
          <w:tcPr>
            <w:tcW w:w="2595" w:type="pct"/>
            <w:hideMark/>
          </w:tcPr>
          <w:p w:rsidR="005B09CE" w:rsidRPr="005B09CE" w:rsidRDefault="005B09CE" w:rsidP="005B09CE">
            <w:r w:rsidRPr="005B09CE">
              <w:t>Степень заполнения цистерны, %</w:t>
            </w:r>
          </w:p>
        </w:tc>
        <w:tc>
          <w:tcPr>
            <w:tcW w:w="481" w:type="pct"/>
            <w:hideMark/>
          </w:tcPr>
          <w:p w:rsidR="005B09CE" w:rsidRPr="005B09CE" w:rsidRDefault="005B09CE" w:rsidP="005B09CE">
            <w:r w:rsidRPr="005B09CE">
              <w:t>100</w:t>
            </w:r>
          </w:p>
        </w:tc>
        <w:tc>
          <w:tcPr>
            <w:tcW w:w="482" w:type="pct"/>
            <w:hideMark/>
          </w:tcPr>
          <w:p w:rsidR="005B09CE" w:rsidRPr="005B09CE" w:rsidRDefault="005B09CE" w:rsidP="005B09CE">
            <w:r w:rsidRPr="005B09CE">
              <w:t>95</w:t>
            </w:r>
          </w:p>
        </w:tc>
        <w:tc>
          <w:tcPr>
            <w:tcW w:w="481" w:type="pct"/>
            <w:hideMark/>
          </w:tcPr>
          <w:p w:rsidR="005B09CE" w:rsidRPr="005B09CE" w:rsidRDefault="005B09CE" w:rsidP="005B09CE">
            <w:r w:rsidRPr="005B09CE">
              <w:t>95</w:t>
            </w:r>
          </w:p>
        </w:tc>
        <w:tc>
          <w:tcPr>
            <w:tcW w:w="480" w:type="pct"/>
            <w:hideMark/>
          </w:tcPr>
          <w:p w:rsidR="005B09CE" w:rsidRPr="005B09CE" w:rsidRDefault="005B09CE" w:rsidP="005B09CE">
            <w:r w:rsidRPr="005B09CE">
              <w:t>95</w:t>
            </w:r>
          </w:p>
        </w:tc>
        <w:tc>
          <w:tcPr>
            <w:tcW w:w="482" w:type="pct"/>
            <w:hideMark/>
          </w:tcPr>
          <w:p w:rsidR="005B09CE" w:rsidRPr="005B09CE" w:rsidRDefault="005B09CE" w:rsidP="005B09CE">
            <w:r w:rsidRPr="005B09CE">
              <w:t>95</w:t>
            </w:r>
          </w:p>
        </w:tc>
      </w:tr>
      <w:tr w:rsidR="005B09CE" w:rsidRPr="005B09CE" w:rsidTr="005B09CE">
        <w:tc>
          <w:tcPr>
            <w:tcW w:w="2595" w:type="pct"/>
            <w:hideMark/>
          </w:tcPr>
          <w:p w:rsidR="005B09CE" w:rsidRPr="005B09CE" w:rsidRDefault="005B09CE" w:rsidP="005B09CE">
            <w:r w:rsidRPr="005B09CE">
              <w:t>Молярная масса АХОВ, кг/кМоль</w:t>
            </w:r>
          </w:p>
        </w:tc>
        <w:tc>
          <w:tcPr>
            <w:tcW w:w="481" w:type="pct"/>
            <w:hideMark/>
          </w:tcPr>
          <w:p w:rsidR="005B09CE" w:rsidRPr="005B09CE" w:rsidRDefault="005B09CE" w:rsidP="005B09CE">
            <w:r w:rsidRPr="005B09CE">
              <w:t>70,91</w:t>
            </w:r>
          </w:p>
        </w:tc>
        <w:tc>
          <w:tcPr>
            <w:tcW w:w="482" w:type="pct"/>
            <w:hideMark/>
          </w:tcPr>
          <w:p w:rsidR="005B09CE" w:rsidRPr="005B09CE" w:rsidRDefault="005B09CE" w:rsidP="005B09CE">
            <w:r w:rsidRPr="005B09CE">
              <w:t>70,91</w:t>
            </w:r>
          </w:p>
        </w:tc>
        <w:tc>
          <w:tcPr>
            <w:tcW w:w="481" w:type="pct"/>
            <w:hideMark/>
          </w:tcPr>
          <w:p w:rsidR="005B09CE" w:rsidRPr="005B09CE" w:rsidRDefault="005B09CE" w:rsidP="005B09CE">
            <w:r w:rsidRPr="005B09CE">
              <w:t>70,91</w:t>
            </w:r>
          </w:p>
        </w:tc>
        <w:tc>
          <w:tcPr>
            <w:tcW w:w="480" w:type="pct"/>
            <w:hideMark/>
          </w:tcPr>
          <w:p w:rsidR="005B09CE" w:rsidRPr="005B09CE" w:rsidRDefault="005B09CE" w:rsidP="005B09CE">
            <w:r w:rsidRPr="005B09CE">
              <w:t>17,03</w:t>
            </w:r>
          </w:p>
        </w:tc>
        <w:tc>
          <w:tcPr>
            <w:tcW w:w="482" w:type="pct"/>
            <w:hideMark/>
          </w:tcPr>
          <w:p w:rsidR="005B09CE" w:rsidRPr="005B09CE" w:rsidRDefault="005B09CE" w:rsidP="005B09CE">
            <w:r w:rsidRPr="005B09CE">
              <w:t>17,03</w:t>
            </w:r>
          </w:p>
        </w:tc>
      </w:tr>
      <w:tr w:rsidR="005B09CE" w:rsidRPr="005B09CE" w:rsidTr="005B09CE">
        <w:tc>
          <w:tcPr>
            <w:tcW w:w="2595" w:type="pct"/>
            <w:hideMark/>
          </w:tcPr>
          <w:p w:rsidR="005B09CE" w:rsidRPr="00686D33" w:rsidRDefault="00686D33" w:rsidP="005B09CE">
            <w:pPr>
              <w:rPr>
                <w:vertAlign w:val="superscript"/>
              </w:rPr>
            </w:pPr>
            <w:r>
              <w:t>Плотность АХОВ (паров), кг/м</w:t>
            </w:r>
            <w:r>
              <w:rPr>
                <w:vertAlign w:val="superscript"/>
              </w:rPr>
              <w:t>3</w:t>
            </w:r>
          </w:p>
        </w:tc>
        <w:tc>
          <w:tcPr>
            <w:tcW w:w="481" w:type="pct"/>
            <w:hideMark/>
          </w:tcPr>
          <w:p w:rsidR="005B09CE" w:rsidRPr="005B09CE" w:rsidRDefault="005B09CE" w:rsidP="005B09CE">
            <w:r w:rsidRPr="005B09CE">
              <w:t>0,0073</w:t>
            </w:r>
          </w:p>
        </w:tc>
        <w:tc>
          <w:tcPr>
            <w:tcW w:w="482" w:type="pct"/>
            <w:hideMark/>
          </w:tcPr>
          <w:p w:rsidR="005B09CE" w:rsidRPr="005B09CE" w:rsidRDefault="005B09CE" w:rsidP="005B09CE">
            <w:r w:rsidRPr="005B09CE">
              <w:t>0,0073</w:t>
            </w:r>
          </w:p>
        </w:tc>
        <w:tc>
          <w:tcPr>
            <w:tcW w:w="481" w:type="pct"/>
            <w:hideMark/>
          </w:tcPr>
          <w:p w:rsidR="005B09CE" w:rsidRPr="005B09CE" w:rsidRDefault="005B09CE" w:rsidP="005B09CE">
            <w:r w:rsidRPr="005B09CE">
              <w:t>0,0073</w:t>
            </w:r>
          </w:p>
        </w:tc>
        <w:tc>
          <w:tcPr>
            <w:tcW w:w="480" w:type="pct"/>
            <w:hideMark/>
          </w:tcPr>
          <w:p w:rsidR="005B09CE" w:rsidRPr="005B09CE" w:rsidRDefault="005B09CE" w:rsidP="005B09CE">
            <w:r w:rsidRPr="005B09CE">
              <w:t>0,0073</w:t>
            </w:r>
          </w:p>
        </w:tc>
        <w:tc>
          <w:tcPr>
            <w:tcW w:w="482" w:type="pct"/>
            <w:hideMark/>
          </w:tcPr>
          <w:p w:rsidR="005B09CE" w:rsidRPr="005B09CE" w:rsidRDefault="005B09CE" w:rsidP="005B09CE">
            <w:r w:rsidRPr="005B09CE">
              <w:t>0,0007</w:t>
            </w:r>
          </w:p>
        </w:tc>
      </w:tr>
      <w:tr w:rsidR="005B09CE" w:rsidRPr="005B09CE" w:rsidTr="005B09CE">
        <w:tc>
          <w:tcPr>
            <w:tcW w:w="2595" w:type="pct"/>
            <w:hideMark/>
          </w:tcPr>
          <w:p w:rsidR="005B09CE" w:rsidRPr="005B09CE" w:rsidRDefault="005B09CE" w:rsidP="005B09CE">
            <w:r w:rsidRPr="005B09CE">
              <w:t>Пороговая токсодоза, мг*мин</w:t>
            </w:r>
          </w:p>
        </w:tc>
        <w:tc>
          <w:tcPr>
            <w:tcW w:w="481" w:type="pct"/>
            <w:hideMark/>
          </w:tcPr>
          <w:p w:rsidR="005B09CE" w:rsidRPr="005B09CE" w:rsidRDefault="005B09CE" w:rsidP="005B09CE">
            <w:r w:rsidRPr="005B09CE">
              <w:t>0,6</w:t>
            </w:r>
          </w:p>
        </w:tc>
        <w:tc>
          <w:tcPr>
            <w:tcW w:w="482" w:type="pct"/>
            <w:hideMark/>
          </w:tcPr>
          <w:p w:rsidR="005B09CE" w:rsidRPr="005B09CE" w:rsidRDefault="005B09CE" w:rsidP="005B09CE">
            <w:r w:rsidRPr="005B09CE">
              <w:t>0,6</w:t>
            </w:r>
          </w:p>
        </w:tc>
        <w:tc>
          <w:tcPr>
            <w:tcW w:w="481" w:type="pct"/>
            <w:hideMark/>
          </w:tcPr>
          <w:p w:rsidR="005B09CE" w:rsidRPr="005B09CE" w:rsidRDefault="005B09CE" w:rsidP="005B09CE">
            <w:r w:rsidRPr="005B09CE">
              <w:t>0,6</w:t>
            </w:r>
          </w:p>
        </w:tc>
        <w:tc>
          <w:tcPr>
            <w:tcW w:w="480" w:type="pct"/>
            <w:hideMark/>
          </w:tcPr>
          <w:p w:rsidR="005B09CE" w:rsidRPr="005B09CE" w:rsidRDefault="005B09CE" w:rsidP="005B09CE">
            <w:r w:rsidRPr="005B09CE">
              <w:t>0,6</w:t>
            </w:r>
          </w:p>
        </w:tc>
        <w:tc>
          <w:tcPr>
            <w:tcW w:w="482" w:type="pct"/>
            <w:hideMark/>
          </w:tcPr>
          <w:p w:rsidR="005B09CE" w:rsidRPr="005B09CE" w:rsidRDefault="005B09CE" w:rsidP="005B09CE">
            <w:r w:rsidRPr="005B09CE">
              <w:t>15</w:t>
            </w:r>
          </w:p>
        </w:tc>
      </w:tr>
      <w:tr w:rsidR="005B09CE" w:rsidRPr="005B09CE" w:rsidTr="005B09CE">
        <w:tc>
          <w:tcPr>
            <w:tcW w:w="2595" w:type="pct"/>
            <w:hideMark/>
          </w:tcPr>
          <w:p w:rsidR="005B09CE" w:rsidRPr="005B09CE" w:rsidRDefault="005B09CE" w:rsidP="005B09CE">
            <w:r w:rsidRPr="005B09CE">
              <w:t>Количество выброшенного (разлившегося) при аварии вещества, т</w:t>
            </w:r>
          </w:p>
        </w:tc>
        <w:tc>
          <w:tcPr>
            <w:tcW w:w="481" w:type="pct"/>
            <w:hideMark/>
          </w:tcPr>
          <w:p w:rsidR="005B09CE" w:rsidRPr="005B09CE" w:rsidRDefault="005B09CE" w:rsidP="005B09CE">
            <w:r w:rsidRPr="005B09CE">
              <w:t>0,05</w:t>
            </w:r>
          </w:p>
        </w:tc>
        <w:tc>
          <w:tcPr>
            <w:tcW w:w="482" w:type="pct"/>
            <w:hideMark/>
          </w:tcPr>
          <w:p w:rsidR="005B09CE" w:rsidRPr="005B09CE" w:rsidRDefault="005B09CE" w:rsidP="005B09CE">
            <w:r w:rsidRPr="005B09CE">
              <w:t>0,95</w:t>
            </w:r>
          </w:p>
        </w:tc>
        <w:tc>
          <w:tcPr>
            <w:tcW w:w="481" w:type="pct"/>
            <w:hideMark/>
          </w:tcPr>
          <w:p w:rsidR="005B09CE" w:rsidRPr="005B09CE" w:rsidRDefault="005B09CE" w:rsidP="005B09CE">
            <w:r w:rsidRPr="005B09CE">
              <w:t>67,87</w:t>
            </w:r>
          </w:p>
        </w:tc>
        <w:tc>
          <w:tcPr>
            <w:tcW w:w="480" w:type="pct"/>
            <w:hideMark/>
          </w:tcPr>
          <w:p w:rsidR="005B09CE" w:rsidRPr="005B09CE" w:rsidRDefault="005B09CE" w:rsidP="005B09CE">
            <w:r w:rsidRPr="005B09CE">
              <w:t>5,18</w:t>
            </w:r>
          </w:p>
        </w:tc>
        <w:tc>
          <w:tcPr>
            <w:tcW w:w="482" w:type="pct"/>
            <w:hideMark/>
          </w:tcPr>
          <w:p w:rsidR="005B09CE" w:rsidRPr="005B09CE" w:rsidRDefault="005B09CE" w:rsidP="005B09CE">
            <w:r w:rsidRPr="005B09CE">
              <w:t>34,94</w:t>
            </w:r>
          </w:p>
        </w:tc>
      </w:tr>
      <w:tr w:rsidR="005B09CE" w:rsidRPr="005B09CE" w:rsidTr="005B09CE">
        <w:tc>
          <w:tcPr>
            <w:tcW w:w="2595" w:type="pct"/>
            <w:hideMark/>
          </w:tcPr>
          <w:p w:rsidR="005B09CE" w:rsidRPr="005B09CE" w:rsidRDefault="005B09CE" w:rsidP="005B09CE">
            <w:r w:rsidRPr="005B09CE">
              <w:t>Эквивалентное количество вещества по первичному облаку, т</w:t>
            </w:r>
          </w:p>
        </w:tc>
        <w:tc>
          <w:tcPr>
            <w:tcW w:w="481" w:type="pct"/>
            <w:hideMark/>
          </w:tcPr>
          <w:p w:rsidR="005B09CE" w:rsidRPr="005B09CE" w:rsidRDefault="005B09CE" w:rsidP="005B09CE">
            <w:r w:rsidRPr="005B09CE">
              <w:t>0,0</w:t>
            </w:r>
          </w:p>
        </w:tc>
        <w:tc>
          <w:tcPr>
            <w:tcW w:w="482" w:type="pct"/>
            <w:hideMark/>
          </w:tcPr>
          <w:p w:rsidR="005B09CE" w:rsidRPr="005B09CE" w:rsidRDefault="005B09CE" w:rsidP="005B09CE">
            <w:r w:rsidRPr="005B09CE">
              <w:t>0,171</w:t>
            </w:r>
          </w:p>
        </w:tc>
        <w:tc>
          <w:tcPr>
            <w:tcW w:w="481" w:type="pct"/>
            <w:hideMark/>
          </w:tcPr>
          <w:p w:rsidR="005B09CE" w:rsidRPr="005B09CE" w:rsidRDefault="005B09CE" w:rsidP="005B09CE">
            <w:r w:rsidRPr="005B09CE">
              <w:t>12,22</w:t>
            </w:r>
          </w:p>
        </w:tc>
        <w:tc>
          <w:tcPr>
            <w:tcW w:w="480" w:type="pct"/>
            <w:hideMark/>
          </w:tcPr>
          <w:p w:rsidR="005B09CE" w:rsidRPr="005B09CE" w:rsidRDefault="005B09CE" w:rsidP="005B09CE">
            <w:r w:rsidRPr="005B09CE">
              <w:t>0,002</w:t>
            </w:r>
          </w:p>
        </w:tc>
        <w:tc>
          <w:tcPr>
            <w:tcW w:w="482" w:type="pct"/>
            <w:hideMark/>
          </w:tcPr>
          <w:p w:rsidR="005B09CE" w:rsidRPr="005B09CE" w:rsidRDefault="005B09CE" w:rsidP="005B09CE">
            <w:r w:rsidRPr="005B09CE">
              <w:t>0,014</w:t>
            </w:r>
          </w:p>
        </w:tc>
      </w:tr>
      <w:tr w:rsidR="005B09CE" w:rsidRPr="005B09CE" w:rsidTr="005B09CE">
        <w:tc>
          <w:tcPr>
            <w:tcW w:w="2595" w:type="pct"/>
            <w:hideMark/>
          </w:tcPr>
          <w:p w:rsidR="005B09CE" w:rsidRPr="005B09CE" w:rsidRDefault="005B09CE" w:rsidP="005B09CE">
            <w:r w:rsidRPr="005B09CE">
              <w:t>Эквивалентное количество вещества по вторичному облаку, т</w:t>
            </w:r>
          </w:p>
        </w:tc>
        <w:tc>
          <w:tcPr>
            <w:tcW w:w="481" w:type="pct"/>
            <w:hideMark/>
          </w:tcPr>
          <w:p w:rsidR="005B09CE" w:rsidRPr="005B09CE" w:rsidRDefault="005B09CE" w:rsidP="005B09CE">
            <w:r w:rsidRPr="005B09CE">
              <w:t>0,027</w:t>
            </w:r>
          </w:p>
        </w:tc>
        <w:tc>
          <w:tcPr>
            <w:tcW w:w="482" w:type="pct"/>
            <w:hideMark/>
          </w:tcPr>
          <w:p w:rsidR="005B09CE" w:rsidRPr="005B09CE" w:rsidRDefault="005B09CE" w:rsidP="005B09CE">
            <w:r w:rsidRPr="005B09CE">
              <w:t>0,522</w:t>
            </w:r>
          </w:p>
        </w:tc>
        <w:tc>
          <w:tcPr>
            <w:tcW w:w="481" w:type="pct"/>
            <w:hideMark/>
          </w:tcPr>
          <w:p w:rsidR="005B09CE" w:rsidRPr="005B09CE" w:rsidRDefault="005B09CE" w:rsidP="005B09CE">
            <w:r w:rsidRPr="005B09CE">
              <w:t>37,27</w:t>
            </w:r>
          </w:p>
        </w:tc>
        <w:tc>
          <w:tcPr>
            <w:tcW w:w="480" w:type="pct"/>
            <w:hideMark/>
          </w:tcPr>
          <w:p w:rsidR="005B09CE" w:rsidRPr="005B09CE" w:rsidRDefault="005B09CE" w:rsidP="005B09CE">
            <w:r w:rsidRPr="005B09CE">
              <w:t>0,150</w:t>
            </w:r>
          </w:p>
        </w:tc>
        <w:tc>
          <w:tcPr>
            <w:tcW w:w="482" w:type="pct"/>
            <w:hideMark/>
          </w:tcPr>
          <w:p w:rsidR="005B09CE" w:rsidRPr="005B09CE" w:rsidRDefault="005B09CE" w:rsidP="005B09CE">
            <w:r w:rsidRPr="005B09CE">
              <w:t>1,016</w:t>
            </w:r>
          </w:p>
        </w:tc>
      </w:tr>
      <w:tr w:rsidR="005B09CE" w:rsidRPr="005B09CE" w:rsidTr="005B09CE">
        <w:tc>
          <w:tcPr>
            <w:tcW w:w="2595" w:type="pct"/>
            <w:hideMark/>
          </w:tcPr>
          <w:p w:rsidR="005B09CE" w:rsidRPr="005B09CE" w:rsidRDefault="005B09CE" w:rsidP="005B09CE">
            <w:r w:rsidRPr="005B09CE">
              <w:t>Время испарения АХОВ с площади разлива, ч: мин</w:t>
            </w:r>
          </w:p>
        </w:tc>
        <w:tc>
          <w:tcPr>
            <w:tcW w:w="481" w:type="pct"/>
            <w:hideMark/>
          </w:tcPr>
          <w:p w:rsidR="005B09CE" w:rsidRPr="005B09CE" w:rsidRDefault="005B09CE" w:rsidP="005B09CE">
            <w:r w:rsidRPr="005B09CE">
              <w:t>1:29</w:t>
            </w:r>
          </w:p>
        </w:tc>
        <w:tc>
          <w:tcPr>
            <w:tcW w:w="482" w:type="pct"/>
            <w:hideMark/>
          </w:tcPr>
          <w:p w:rsidR="005B09CE" w:rsidRPr="005B09CE" w:rsidRDefault="005B09CE" w:rsidP="005B09CE">
            <w:r w:rsidRPr="005B09CE">
              <w:t>1:29</w:t>
            </w:r>
          </w:p>
        </w:tc>
        <w:tc>
          <w:tcPr>
            <w:tcW w:w="481" w:type="pct"/>
            <w:hideMark/>
          </w:tcPr>
          <w:p w:rsidR="005B09CE" w:rsidRPr="005B09CE" w:rsidRDefault="005B09CE" w:rsidP="005B09CE">
            <w:r w:rsidRPr="005B09CE">
              <w:t>1:29</w:t>
            </w:r>
          </w:p>
        </w:tc>
        <w:tc>
          <w:tcPr>
            <w:tcW w:w="480" w:type="pct"/>
            <w:hideMark/>
          </w:tcPr>
          <w:p w:rsidR="005B09CE" w:rsidRPr="005B09CE" w:rsidRDefault="005B09CE" w:rsidP="005B09CE">
            <w:r w:rsidRPr="005B09CE">
              <w:t>1:21</w:t>
            </w:r>
          </w:p>
        </w:tc>
        <w:tc>
          <w:tcPr>
            <w:tcW w:w="482" w:type="pct"/>
            <w:hideMark/>
          </w:tcPr>
          <w:p w:rsidR="005B09CE" w:rsidRPr="005B09CE" w:rsidRDefault="005B09CE" w:rsidP="005B09CE">
            <w:r w:rsidRPr="005B09CE">
              <w:t>1:21</w:t>
            </w:r>
          </w:p>
        </w:tc>
      </w:tr>
      <w:tr w:rsidR="005B09CE" w:rsidRPr="005B09CE" w:rsidTr="005B09CE">
        <w:tc>
          <w:tcPr>
            <w:tcW w:w="2595" w:type="pct"/>
            <w:hideMark/>
          </w:tcPr>
          <w:p w:rsidR="005B09CE" w:rsidRPr="005B09CE" w:rsidRDefault="005B09CE" w:rsidP="005B09CE">
            <w:r w:rsidRPr="005B09CE">
              <w:t>Глубина зоны заражения, км</w:t>
            </w:r>
          </w:p>
        </w:tc>
        <w:tc>
          <w:tcPr>
            <w:tcW w:w="481" w:type="pct"/>
            <w:hideMark/>
          </w:tcPr>
          <w:p w:rsidR="005B09CE" w:rsidRPr="005B09CE" w:rsidRDefault="005B09CE" w:rsidP="005B09CE"/>
        </w:tc>
        <w:tc>
          <w:tcPr>
            <w:tcW w:w="482" w:type="pct"/>
            <w:hideMark/>
          </w:tcPr>
          <w:p w:rsidR="005B09CE" w:rsidRPr="005B09CE" w:rsidRDefault="005B09CE" w:rsidP="005B09CE"/>
        </w:tc>
        <w:tc>
          <w:tcPr>
            <w:tcW w:w="481" w:type="pct"/>
            <w:hideMark/>
          </w:tcPr>
          <w:p w:rsidR="005B09CE" w:rsidRPr="005B09CE" w:rsidRDefault="005B09CE" w:rsidP="005B09CE"/>
        </w:tc>
        <w:tc>
          <w:tcPr>
            <w:tcW w:w="480" w:type="pct"/>
            <w:hideMark/>
          </w:tcPr>
          <w:p w:rsidR="005B09CE" w:rsidRPr="005B09CE" w:rsidRDefault="005B09CE" w:rsidP="005B09CE"/>
        </w:tc>
        <w:tc>
          <w:tcPr>
            <w:tcW w:w="482" w:type="pct"/>
            <w:hideMark/>
          </w:tcPr>
          <w:p w:rsidR="005B09CE" w:rsidRPr="005B09CE" w:rsidRDefault="005B09CE" w:rsidP="005B09CE"/>
        </w:tc>
      </w:tr>
      <w:tr w:rsidR="005B09CE" w:rsidRPr="005B09CE" w:rsidTr="005B09CE">
        <w:tc>
          <w:tcPr>
            <w:tcW w:w="2595" w:type="pct"/>
            <w:hideMark/>
          </w:tcPr>
          <w:p w:rsidR="005B09CE" w:rsidRPr="005B09CE" w:rsidRDefault="005B09CE" w:rsidP="005B09CE">
            <w:r w:rsidRPr="005B09CE">
              <w:t>Первичным облаком</w:t>
            </w:r>
          </w:p>
        </w:tc>
        <w:tc>
          <w:tcPr>
            <w:tcW w:w="481" w:type="pct"/>
            <w:hideMark/>
          </w:tcPr>
          <w:p w:rsidR="005B09CE" w:rsidRPr="005B09CE" w:rsidRDefault="005B09CE" w:rsidP="005B09CE">
            <w:r w:rsidRPr="005B09CE">
              <w:t>0,34</w:t>
            </w:r>
          </w:p>
        </w:tc>
        <w:tc>
          <w:tcPr>
            <w:tcW w:w="482" w:type="pct"/>
            <w:hideMark/>
          </w:tcPr>
          <w:p w:rsidR="005B09CE" w:rsidRPr="005B09CE" w:rsidRDefault="005B09CE" w:rsidP="005B09CE">
            <w:r w:rsidRPr="005B09CE">
              <w:t>1,58</w:t>
            </w:r>
          </w:p>
        </w:tc>
        <w:tc>
          <w:tcPr>
            <w:tcW w:w="481" w:type="pct"/>
            <w:hideMark/>
          </w:tcPr>
          <w:p w:rsidR="005B09CE" w:rsidRPr="005B09CE" w:rsidRDefault="005B09CE" w:rsidP="005B09CE">
            <w:r w:rsidRPr="005B09CE">
              <w:t>21,5</w:t>
            </w:r>
          </w:p>
        </w:tc>
        <w:tc>
          <w:tcPr>
            <w:tcW w:w="480" w:type="pct"/>
            <w:hideMark/>
          </w:tcPr>
          <w:p w:rsidR="005B09CE" w:rsidRPr="005B09CE" w:rsidRDefault="005B09CE" w:rsidP="005B09CE">
            <w:r w:rsidRPr="005B09CE">
              <w:t>0,079</w:t>
            </w:r>
          </w:p>
        </w:tc>
        <w:tc>
          <w:tcPr>
            <w:tcW w:w="482" w:type="pct"/>
            <w:hideMark/>
          </w:tcPr>
          <w:p w:rsidR="005B09CE" w:rsidRPr="005B09CE" w:rsidRDefault="005B09CE" w:rsidP="005B09CE">
            <w:r w:rsidRPr="005B09CE">
              <w:t>0,43</w:t>
            </w:r>
          </w:p>
        </w:tc>
      </w:tr>
      <w:tr w:rsidR="005B09CE" w:rsidRPr="005B09CE" w:rsidTr="005B09CE">
        <w:tc>
          <w:tcPr>
            <w:tcW w:w="2595" w:type="pct"/>
            <w:hideMark/>
          </w:tcPr>
          <w:p w:rsidR="005B09CE" w:rsidRPr="005B09CE" w:rsidRDefault="005B09CE" w:rsidP="005B09CE">
            <w:r w:rsidRPr="005B09CE">
              <w:t>Вторичным облаком</w:t>
            </w:r>
          </w:p>
        </w:tc>
        <w:tc>
          <w:tcPr>
            <w:tcW w:w="481" w:type="pct"/>
            <w:hideMark/>
          </w:tcPr>
          <w:p w:rsidR="005B09CE" w:rsidRPr="005B09CE" w:rsidRDefault="005B09CE" w:rsidP="005B09CE">
            <w:r w:rsidRPr="005B09CE">
              <w:t>0,58</w:t>
            </w:r>
          </w:p>
        </w:tc>
        <w:tc>
          <w:tcPr>
            <w:tcW w:w="482" w:type="pct"/>
            <w:hideMark/>
          </w:tcPr>
          <w:p w:rsidR="005B09CE" w:rsidRPr="005B09CE" w:rsidRDefault="005B09CE" w:rsidP="005B09CE">
            <w:r w:rsidRPr="005B09CE">
              <w:t>3,2</w:t>
            </w:r>
          </w:p>
        </w:tc>
        <w:tc>
          <w:tcPr>
            <w:tcW w:w="481" w:type="pct"/>
            <w:hideMark/>
          </w:tcPr>
          <w:p w:rsidR="005B09CE" w:rsidRPr="005B09CE" w:rsidRDefault="005B09CE" w:rsidP="005B09CE">
            <w:r w:rsidRPr="005B09CE">
              <w:t>43,4</w:t>
            </w:r>
          </w:p>
        </w:tc>
        <w:tc>
          <w:tcPr>
            <w:tcW w:w="480" w:type="pct"/>
            <w:hideMark/>
          </w:tcPr>
          <w:p w:rsidR="005B09CE" w:rsidRPr="005B09CE" w:rsidRDefault="005B09CE" w:rsidP="005B09CE">
            <w:r w:rsidRPr="005B09CE">
              <w:t>1,49</w:t>
            </w:r>
          </w:p>
        </w:tc>
        <w:tc>
          <w:tcPr>
            <w:tcW w:w="482" w:type="pct"/>
            <w:hideMark/>
          </w:tcPr>
          <w:p w:rsidR="005B09CE" w:rsidRPr="005B09CE" w:rsidRDefault="005B09CE" w:rsidP="005B09CE">
            <w:r w:rsidRPr="005B09CE">
              <w:t>4,8</w:t>
            </w:r>
          </w:p>
        </w:tc>
      </w:tr>
      <w:tr w:rsidR="005B09CE" w:rsidRPr="005B09CE" w:rsidTr="005B09CE">
        <w:tc>
          <w:tcPr>
            <w:tcW w:w="2595" w:type="pct"/>
            <w:hideMark/>
          </w:tcPr>
          <w:p w:rsidR="005B09CE" w:rsidRPr="005B09CE" w:rsidRDefault="005B09CE" w:rsidP="005B09CE">
            <w:r w:rsidRPr="005B09CE">
              <w:t>Полная</w:t>
            </w:r>
          </w:p>
        </w:tc>
        <w:tc>
          <w:tcPr>
            <w:tcW w:w="481" w:type="pct"/>
            <w:hideMark/>
          </w:tcPr>
          <w:p w:rsidR="005B09CE" w:rsidRPr="005B09CE" w:rsidRDefault="005B09CE" w:rsidP="005B09CE">
            <w:r w:rsidRPr="005B09CE">
              <w:t>0,71</w:t>
            </w:r>
          </w:p>
        </w:tc>
        <w:tc>
          <w:tcPr>
            <w:tcW w:w="482" w:type="pct"/>
            <w:hideMark/>
          </w:tcPr>
          <w:p w:rsidR="005B09CE" w:rsidRPr="005B09CE" w:rsidRDefault="005B09CE" w:rsidP="005B09CE">
            <w:r w:rsidRPr="005B09CE">
              <w:t>4,0</w:t>
            </w:r>
          </w:p>
        </w:tc>
        <w:tc>
          <w:tcPr>
            <w:tcW w:w="481" w:type="pct"/>
            <w:hideMark/>
          </w:tcPr>
          <w:p w:rsidR="005B09CE" w:rsidRPr="005B09CE" w:rsidRDefault="005B09CE" w:rsidP="005B09CE">
            <w:r w:rsidRPr="005B09CE">
              <w:t>54,1</w:t>
            </w:r>
          </w:p>
        </w:tc>
        <w:tc>
          <w:tcPr>
            <w:tcW w:w="480" w:type="pct"/>
            <w:hideMark/>
          </w:tcPr>
          <w:p w:rsidR="005B09CE" w:rsidRPr="005B09CE" w:rsidRDefault="005B09CE" w:rsidP="005B09CE">
            <w:r w:rsidRPr="005B09CE">
              <w:t>1,53</w:t>
            </w:r>
          </w:p>
        </w:tc>
        <w:tc>
          <w:tcPr>
            <w:tcW w:w="482" w:type="pct"/>
            <w:hideMark/>
          </w:tcPr>
          <w:p w:rsidR="005B09CE" w:rsidRPr="005B09CE" w:rsidRDefault="005B09CE" w:rsidP="005B09CE">
            <w:r w:rsidRPr="005B09CE">
              <w:t>5,91</w:t>
            </w:r>
          </w:p>
        </w:tc>
      </w:tr>
      <w:tr w:rsidR="005B09CE" w:rsidRPr="005B09CE" w:rsidTr="005B09CE">
        <w:tc>
          <w:tcPr>
            <w:tcW w:w="2595" w:type="pct"/>
            <w:hideMark/>
          </w:tcPr>
          <w:p w:rsidR="005B09CE" w:rsidRPr="005B09CE" w:rsidRDefault="005B09CE" w:rsidP="005B09CE">
            <w:r w:rsidRPr="005B09CE">
              <w:t>Глубина зоны заражения АХОВ за 1 час, км</w:t>
            </w:r>
          </w:p>
        </w:tc>
        <w:tc>
          <w:tcPr>
            <w:tcW w:w="481" w:type="pct"/>
            <w:hideMark/>
          </w:tcPr>
          <w:p w:rsidR="005B09CE" w:rsidRPr="005B09CE" w:rsidRDefault="005B09CE" w:rsidP="005B09CE">
            <w:r w:rsidRPr="005B09CE">
              <w:t>0,71</w:t>
            </w:r>
          </w:p>
        </w:tc>
        <w:tc>
          <w:tcPr>
            <w:tcW w:w="482" w:type="pct"/>
            <w:hideMark/>
          </w:tcPr>
          <w:p w:rsidR="005B09CE" w:rsidRPr="005B09CE" w:rsidRDefault="005B09CE" w:rsidP="005B09CE">
            <w:r w:rsidRPr="005B09CE">
              <w:t>4,0</w:t>
            </w:r>
          </w:p>
        </w:tc>
        <w:tc>
          <w:tcPr>
            <w:tcW w:w="481" w:type="pct"/>
            <w:hideMark/>
          </w:tcPr>
          <w:p w:rsidR="005B09CE" w:rsidRPr="005B09CE" w:rsidRDefault="005B09CE" w:rsidP="005B09CE">
            <w:r w:rsidRPr="005B09CE">
              <w:t>5</w:t>
            </w:r>
          </w:p>
        </w:tc>
        <w:tc>
          <w:tcPr>
            <w:tcW w:w="480" w:type="pct"/>
            <w:hideMark/>
          </w:tcPr>
          <w:p w:rsidR="005B09CE" w:rsidRPr="005B09CE" w:rsidRDefault="005B09CE" w:rsidP="005B09CE">
            <w:r w:rsidRPr="005B09CE">
              <w:t>1,53</w:t>
            </w:r>
          </w:p>
        </w:tc>
        <w:tc>
          <w:tcPr>
            <w:tcW w:w="482" w:type="pct"/>
            <w:hideMark/>
          </w:tcPr>
          <w:p w:rsidR="005B09CE" w:rsidRPr="005B09CE" w:rsidRDefault="005B09CE" w:rsidP="005B09CE">
            <w:r w:rsidRPr="005B09CE">
              <w:t>5,0</w:t>
            </w:r>
          </w:p>
        </w:tc>
      </w:tr>
      <w:tr w:rsidR="005B09CE" w:rsidRPr="005B09CE" w:rsidTr="005B09CE">
        <w:tc>
          <w:tcPr>
            <w:tcW w:w="2595" w:type="pct"/>
            <w:hideMark/>
          </w:tcPr>
          <w:p w:rsidR="005B09CE" w:rsidRPr="005B09CE" w:rsidRDefault="005B09CE" w:rsidP="005B09CE">
            <w:r w:rsidRPr="005B09CE">
              <w:t>Предельно возможная глубина зоны заражения АХОВ, км</w:t>
            </w:r>
          </w:p>
        </w:tc>
        <w:tc>
          <w:tcPr>
            <w:tcW w:w="481" w:type="pct"/>
            <w:hideMark/>
          </w:tcPr>
          <w:p w:rsidR="005B09CE" w:rsidRPr="005B09CE" w:rsidRDefault="005B09CE" w:rsidP="005B09CE">
            <w:r w:rsidRPr="005B09CE">
              <w:t>0,87</w:t>
            </w:r>
          </w:p>
        </w:tc>
        <w:tc>
          <w:tcPr>
            <w:tcW w:w="482" w:type="pct"/>
            <w:hideMark/>
          </w:tcPr>
          <w:p w:rsidR="005B09CE" w:rsidRPr="005B09CE" w:rsidRDefault="005B09CE" w:rsidP="005B09CE">
            <w:r w:rsidRPr="005B09CE">
              <w:t>4,65</w:t>
            </w:r>
          </w:p>
        </w:tc>
        <w:tc>
          <w:tcPr>
            <w:tcW w:w="481" w:type="pct"/>
            <w:hideMark/>
          </w:tcPr>
          <w:p w:rsidR="005B09CE" w:rsidRPr="005B09CE" w:rsidRDefault="005B09CE" w:rsidP="005B09CE">
            <w:r w:rsidRPr="005B09CE">
              <w:t>64,27</w:t>
            </w:r>
          </w:p>
        </w:tc>
        <w:tc>
          <w:tcPr>
            <w:tcW w:w="480" w:type="pct"/>
            <w:hideMark/>
          </w:tcPr>
          <w:p w:rsidR="005B09CE" w:rsidRPr="005B09CE" w:rsidRDefault="005B09CE" w:rsidP="005B09CE">
            <w:r w:rsidRPr="005B09CE">
              <w:t>1,732</w:t>
            </w:r>
          </w:p>
        </w:tc>
        <w:tc>
          <w:tcPr>
            <w:tcW w:w="482" w:type="pct"/>
            <w:hideMark/>
          </w:tcPr>
          <w:p w:rsidR="005B09CE" w:rsidRPr="005B09CE" w:rsidRDefault="005B09CE" w:rsidP="005B09CE">
            <w:r w:rsidRPr="005B09CE">
              <w:t>5,629</w:t>
            </w:r>
          </w:p>
        </w:tc>
      </w:tr>
      <w:tr w:rsidR="005B09CE" w:rsidRPr="005B09CE" w:rsidTr="005B09CE">
        <w:tc>
          <w:tcPr>
            <w:tcW w:w="2595" w:type="pct"/>
            <w:hideMark/>
          </w:tcPr>
          <w:p w:rsidR="005B09CE" w:rsidRPr="00686D33" w:rsidRDefault="005B09CE" w:rsidP="005B09CE">
            <w:pPr>
              <w:rPr>
                <w:vertAlign w:val="superscript"/>
              </w:rPr>
            </w:pPr>
            <w:r w:rsidRPr="005B09CE">
              <w:t xml:space="preserve">Площадь </w:t>
            </w:r>
            <w:r w:rsidR="00686D33">
              <w:t>зоны заражения облаком АХОВ, км</w:t>
            </w:r>
            <w:r w:rsidR="00686D33">
              <w:rPr>
                <w:vertAlign w:val="superscript"/>
              </w:rPr>
              <w:t>2</w:t>
            </w:r>
          </w:p>
        </w:tc>
        <w:tc>
          <w:tcPr>
            <w:tcW w:w="481" w:type="pct"/>
            <w:hideMark/>
          </w:tcPr>
          <w:p w:rsidR="005B09CE" w:rsidRPr="005B09CE" w:rsidRDefault="005B09CE" w:rsidP="005B09CE"/>
        </w:tc>
        <w:tc>
          <w:tcPr>
            <w:tcW w:w="482" w:type="pct"/>
            <w:hideMark/>
          </w:tcPr>
          <w:p w:rsidR="005B09CE" w:rsidRPr="005B09CE" w:rsidRDefault="005B09CE" w:rsidP="005B09CE"/>
        </w:tc>
        <w:tc>
          <w:tcPr>
            <w:tcW w:w="481" w:type="pct"/>
            <w:hideMark/>
          </w:tcPr>
          <w:p w:rsidR="005B09CE" w:rsidRPr="005B09CE" w:rsidRDefault="005B09CE" w:rsidP="005B09CE"/>
        </w:tc>
        <w:tc>
          <w:tcPr>
            <w:tcW w:w="480" w:type="pct"/>
            <w:hideMark/>
          </w:tcPr>
          <w:p w:rsidR="005B09CE" w:rsidRPr="005B09CE" w:rsidRDefault="005B09CE" w:rsidP="005B09CE"/>
        </w:tc>
        <w:tc>
          <w:tcPr>
            <w:tcW w:w="482" w:type="pct"/>
            <w:hideMark/>
          </w:tcPr>
          <w:p w:rsidR="005B09CE" w:rsidRPr="005B09CE" w:rsidRDefault="005B09CE" w:rsidP="005B09CE"/>
        </w:tc>
      </w:tr>
      <w:tr w:rsidR="005B09CE" w:rsidRPr="005B09CE" w:rsidTr="005B09CE">
        <w:tc>
          <w:tcPr>
            <w:tcW w:w="2595" w:type="pct"/>
            <w:hideMark/>
          </w:tcPr>
          <w:p w:rsidR="005B09CE" w:rsidRPr="005B09CE" w:rsidRDefault="005B09CE" w:rsidP="005B09CE">
            <w:r w:rsidRPr="005B09CE">
              <w:t>Возможная</w:t>
            </w:r>
          </w:p>
        </w:tc>
        <w:tc>
          <w:tcPr>
            <w:tcW w:w="481" w:type="pct"/>
            <w:hideMark/>
          </w:tcPr>
          <w:p w:rsidR="005B09CE" w:rsidRPr="005B09CE" w:rsidRDefault="005B09CE" w:rsidP="005B09CE">
            <w:r w:rsidRPr="005B09CE">
              <w:t>0,89</w:t>
            </w:r>
          </w:p>
        </w:tc>
        <w:tc>
          <w:tcPr>
            <w:tcW w:w="482" w:type="pct"/>
            <w:hideMark/>
          </w:tcPr>
          <w:p w:rsidR="005B09CE" w:rsidRPr="005B09CE" w:rsidRDefault="005B09CE" w:rsidP="005B09CE">
            <w:r w:rsidRPr="005B09CE">
              <w:t>25,41</w:t>
            </w:r>
          </w:p>
        </w:tc>
        <w:tc>
          <w:tcPr>
            <w:tcW w:w="481" w:type="pct"/>
            <w:hideMark/>
          </w:tcPr>
          <w:p w:rsidR="005B09CE" w:rsidRPr="005B09CE" w:rsidRDefault="005B09CE" w:rsidP="005B09CE">
            <w:r w:rsidRPr="005B09CE">
              <w:t>39,24</w:t>
            </w:r>
          </w:p>
        </w:tc>
        <w:tc>
          <w:tcPr>
            <w:tcW w:w="480" w:type="pct"/>
            <w:hideMark/>
          </w:tcPr>
          <w:p w:rsidR="005B09CE" w:rsidRPr="005B09CE" w:rsidRDefault="005B09CE" w:rsidP="005B09CE">
            <w:r w:rsidRPr="005B09CE">
              <w:t>3,66</w:t>
            </w:r>
          </w:p>
        </w:tc>
        <w:tc>
          <w:tcPr>
            <w:tcW w:w="482" w:type="pct"/>
            <w:hideMark/>
          </w:tcPr>
          <w:p w:rsidR="005B09CE" w:rsidRPr="005B09CE" w:rsidRDefault="005B09CE" w:rsidP="005B09CE">
            <w:r w:rsidRPr="005B09CE">
              <w:t>54,76</w:t>
            </w:r>
          </w:p>
        </w:tc>
      </w:tr>
      <w:tr w:rsidR="005B09CE" w:rsidRPr="005B09CE" w:rsidTr="005B09CE">
        <w:tc>
          <w:tcPr>
            <w:tcW w:w="2595" w:type="pct"/>
            <w:hideMark/>
          </w:tcPr>
          <w:p w:rsidR="005B09CE" w:rsidRPr="005B09CE" w:rsidRDefault="005B09CE" w:rsidP="005B09CE">
            <w:r w:rsidRPr="005B09CE">
              <w:t>Фактическая</w:t>
            </w:r>
          </w:p>
        </w:tc>
        <w:tc>
          <w:tcPr>
            <w:tcW w:w="481" w:type="pct"/>
            <w:hideMark/>
          </w:tcPr>
          <w:p w:rsidR="005B09CE" w:rsidRPr="005B09CE" w:rsidRDefault="005B09CE" w:rsidP="005B09CE">
            <w:r w:rsidRPr="005B09CE">
              <w:t>0,046</w:t>
            </w:r>
          </w:p>
        </w:tc>
        <w:tc>
          <w:tcPr>
            <w:tcW w:w="482" w:type="pct"/>
            <w:hideMark/>
          </w:tcPr>
          <w:p w:rsidR="005B09CE" w:rsidRPr="005B09CE" w:rsidRDefault="005B09CE" w:rsidP="005B09CE">
            <w:r w:rsidRPr="005B09CE">
              <w:t>1,34</w:t>
            </w:r>
          </w:p>
        </w:tc>
        <w:tc>
          <w:tcPr>
            <w:tcW w:w="481" w:type="pct"/>
            <w:hideMark/>
          </w:tcPr>
          <w:p w:rsidR="005B09CE" w:rsidRPr="005B09CE" w:rsidRDefault="005B09CE" w:rsidP="005B09CE">
            <w:r w:rsidRPr="005B09CE">
              <w:t>2,025</w:t>
            </w:r>
          </w:p>
        </w:tc>
        <w:tc>
          <w:tcPr>
            <w:tcW w:w="480" w:type="pct"/>
            <w:hideMark/>
          </w:tcPr>
          <w:p w:rsidR="005B09CE" w:rsidRPr="005B09CE" w:rsidRDefault="005B09CE" w:rsidP="005B09CE">
            <w:r w:rsidRPr="005B09CE">
              <w:t>0,19</w:t>
            </w:r>
          </w:p>
        </w:tc>
        <w:tc>
          <w:tcPr>
            <w:tcW w:w="482" w:type="pct"/>
            <w:hideMark/>
          </w:tcPr>
          <w:p w:rsidR="005B09CE" w:rsidRPr="005B09CE" w:rsidRDefault="005B09CE" w:rsidP="005B09CE">
            <w:r w:rsidRPr="005B09CE">
              <w:t>3,73</w:t>
            </w:r>
          </w:p>
        </w:tc>
      </w:tr>
    </w:tbl>
    <w:p w:rsidR="005B09CE" w:rsidRPr="00C3296B" w:rsidRDefault="005B09CE" w:rsidP="00C3296B">
      <w:pPr>
        <w:ind w:firstLine="709"/>
        <w:rPr>
          <w:b/>
        </w:rPr>
      </w:pPr>
      <w:r w:rsidRPr="00C3296B">
        <w:rPr>
          <w:b/>
        </w:rPr>
        <w:t>Выводы:</w:t>
      </w:r>
    </w:p>
    <w:p w:rsidR="005B09CE" w:rsidRPr="005B09CE" w:rsidRDefault="005B09CE" w:rsidP="00686D33">
      <w:pPr>
        <w:ind w:firstLine="709"/>
      </w:pPr>
      <w:r w:rsidRPr="005B09CE">
        <w:t>При авариях на автомобильной дороге, в рассмотренных вариантах в течение расчетного часа поражающие факторы АХОВ могут оказать следующее влияние:</w:t>
      </w:r>
    </w:p>
    <w:p w:rsidR="005B09CE" w:rsidRPr="005B09CE" w:rsidRDefault="005B09CE" w:rsidP="00686D33">
      <w:pPr>
        <w:ind w:firstLine="709"/>
      </w:pPr>
      <w:r w:rsidRPr="005B09CE">
        <w:t>1. При розливе (выбросе, взрыве) опасных веществ в результате аварии транспортного средства возможно образование зон химического заражения (площадь зоны фактического заражения може</w:t>
      </w:r>
      <w:r w:rsidR="00686D33">
        <w:t>т составить от 0,19 до 39,24 км</w:t>
      </w:r>
      <w:r w:rsidR="00686D33">
        <w:rPr>
          <w:vertAlign w:val="superscript"/>
        </w:rPr>
        <w:t>2</w:t>
      </w:r>
      <w:r w:rsidRPr="005B09CE">
        <w:t xml:space="preserve">). </w:t>
      </w:r>
    </w:p>
    <w:p w:rsidR="005B09CE" w:rsidRPr="005B09CE" w:rsidRDefault="005B09CE" w:rsidP="00686D33">
      <w:pPr>
        <w:ind w:firstLine="709"/>
      </w:pPr>
      <w:r w:rsidRPr="005B09CE">
        <w:t>2. Ожидаемые потери граждан без средств индивидуальной защиты могут составить:</w:t>
      </w:r>
    </w:p>
    <w:p w:rsidR="005B09CE" w:rsidRPr="005B09CE" w:rsidRDefault="005B09CE" w:rsidP="00686D33">
      <w:pPr>
        <w:ind w:firstLine="709"/>
      </w:pPr>
      <w:r w:rsidRPr="005B09CE">
        <w:t>безвозвратные потери: 10%;</w:t>
      </w:r>
    </w:p>
    <w:p w:rsidR="005B09CE" w:rsidRPr="005B09CE" w:rsidRDefault="005B09CE" w:rsidP="00686D33">
      <w:pPr>
        <w:ind w:firstLine="709"/>
      </w:pPr>
      <w:r w:rsidRPr="005B09CE">
        <w:t>санитарные потери тяжелой и средней форм тяжести (выход людей из строя на срок не менее чем на 2 – 3 недели с обязательной госпитализацией): 15%;</w:t>
      </w:r>
    </w:p>
    <w:p w:rsidR="005B09CE" w:rsidRPr="005B09CE" w:rsidRDefault="005B09CE" w:rsidP="00686D33">
      <w:pPr>
        <w:ind w:firstLine="709"/>
      </w:pPr>
      <w:r w:rsidRPr="005B09CE">
        <w:t>санитарные потери легкой формы тяжести: 20%;</w:t>
      </w:r>
    </w:p>
    <w:p w:rsidR="005B09CE" w:rsidRPr="005B09CE" w:rsidRDefault="005B09CE" w:rsidP="00686D33">
      <w:pPr>
        <w:ind w:firstLine="709"/>
      </w:pPr>
      <w:r w:rsidRPr="005B09CE">
        <w:t>пороговые воздействия: 55%.</w:t>
      </w:r>
    </w:p>
    <w:p w:rsidR="005B09CE" w:rsidRPr="005B09CE" w:rsidRDefault="005B09CE" w:rsidP="00686D33">
      <w:pPr>
        <w:ind w:firstLine="709"/>
      </w:pPr>
      <w:r w:rsidRPr="005B09CE">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5B09CE" w:rsidRPr="005B09CE" w:rsidRDefault="005B09CE" w:rsidP="00686D33">
      <w:pPr>
        <w:ind w:firstLine="709"/>
      </w:pPr>
      <w:r w:rsidRPr="005B09CE">
        <w:lastRenderedPageBreak/>
        <w:t>Решения по предупреждению ЧС на проектируемом объекте в результате аварий с АХОВ включают:</w:t>
      </w:r>
    </w:p>
    <w:p w:rsidR="005B09CE" w:rsidRPr="005B09CE" w:rsidRDefault="005B09CE" w:rsidP="00686D33">
      <w:pPr>
        <w:ind w:firstLine="709"/>
      </w:pPr>
      <w:r w:rsidRPr="005B09CE">
        <w:t>экстренную эвакуацию в направлении, перпендикулярном направлению ветра и указанном в передаваемом сигнале оповещения ГО;</w:t>
      </w:r>
    </w:p>
    <w:p w:rsidR="005B09CE" w:rsidRPr="005B09CE" w:rsidRDefault="005B09CE" w:rsidP="00686D33">
      <w:pPr>
        <w:ind w:firstLine="709"/>
      </w:pPr>
      <w:r w:rsidRPr="005B09CE">
        <w:t>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5B09CE" w:rsidRPr="005B09CE" w:rsidRDefault="005B09CE" w:rsidP="00686D33">
      <w:pPr>
        <w:ind w:firstLine="709"/>
      </w:pPr>
      <w:r w:rsidRPr="005B09CE">
        <w:t>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5B09CE" w:rsidRPr="005B09CE" w:rsidRDefault="005B09CE" w:rsidP="00686D33">
      <w:pPr>
        <w:ind w:firstLine="709"/>
      </w:pPr>
      <w:bookmarkStart w:id="393" w:name="_Toc309924712"/>
      <w:r w:rsidRPr="005B09CE">
        <w:t>Прогнозирование масштабов зон действия основных поражающих факторов при возникновении ЧС (при аварии на транспорте) в случае разгерметизации цистерн с ГСМ и СУГ.</w:t>
      </w:r>
      <w:bookmarkEnd w:id="393"/>
      <w:r w:rsidRPr="005B09CE">
        <w:t xml:space="preserve"> </w:t>
      </w:r>
    </w:p>
    <w:p w:rsidR="005B09CE" w:rsidRPr="005B09CE" w:rsidRDefault="005B09CE" w:rsidP="00686D33">
      <w:pPr>
        <w:ind w:firstLine="709"/>
      </w:pPr>
      <w:r w:rsidRPr="005B09CE">
        <w:t>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w:t>
      </w:r>
    </w:p>
    <w:p w:rsidR="005B09CE" w:rsidRPr="005B09CE" w:rsidRDefault="005B09CE" w:rsidP="00686D33">
      <w:pPr>
        <w:ind w:firstLine="709"/>
      </w:pPr>
      <w:r w:rsidRPr="005B09CE">
        <w:t>разлив (утечка) из цистерны ГСМ, СУГ;</w:t>
      </w:r>
    </w:p>
    <w:p w:rsidR="005B09CE" w:rsidRPr="005B09CE" w:rsidRDefault="005B09CE" w:rsidP="00686D33">
      <w:pPr>
        <w:ind w:firstLine="709"/>
      </w:pPr>
      <w:r w:rsidRPr="005B09CE">
        <w:t>образование зоны разлива ГСМ, СУГ (последующая зона пожара);</w:t>
      </w:r>
    </w:p>
    <w:p w:rsidR="005B09CE" w:rsidRPr="005B09CE" w:rsidRDefault="005B09CE" w:rsidP="00686D33">
      <w:pPr>
        <w:ind w:firstLine="709"/>
      </w:pPr>
      <w:r w:rsidRPr="005B09CE">
        <w:t>образование зоны взрывоопасных концентраций с последующим взрывом ТВС (зона мгновенного поражения от пожара вспышки);</w:t>
      </w:r>
    </w:p>
    <w:p w:rsidR="005B09CE" w:rsidRPr="005B09CE" w:rsidRDefault="005B09CE" w:rsidP="00686D33">
      <w:pPr>
        <w:ind w:firstLine="709"/>
      </w:pPr>
      <w:r w:rsidRPr="005B09CE">
        <w:t>образование зоны избыточного давления от воздушной ударной волны;</w:t>
      </w:r>
    </w:p>
    <w:p w:rsidR="005B09CE" w:rsidRPr="005B09CE" w:rsidRDefault="005B09CE" w:rsidP="00686D33">
      <w:pPr>
        <w:ind w:firstLine="709"/>
      </w:pPr>
      <w:r w:rsidRPr="005B09CE">
        <w:t>образование зоны опасных тепловых нагрузок при горении ГСМ на площади разлива.</w:t>
      </w:r>
    </w:p>
    <w:p w:rsidR="005B09CE" w:rsidRPr="005B09CE" w:rsidRDefault="005B09CE" w:rsidP="00686D33">
      <w:pPr>
        <w:ind w:firstLine="709"/>
      </w:pPr>
      <w:r w:rsidRPr="005B09CE">
        <w:t>В качестве поражающих факторов были рассмотрены:</w:t>
      </w:r>
    </w:p>
    <w:p w:rsidR="005B09CE" w:rsidRPr="005B09CE" w:rsidRDefault="005B09CE" w:rsidP="00686D33">
      <w:pPr>
        <w:ind w:firstLine="709"/>
      </w:pPr>
      <w:r w:rsidRPr="005B09CE">
        <w:t>воздушная ударная волна;</w:t>
      </w:r>
    </w:p>
    <w:p w:rsidR="005B09CE" w:rsidRPr="005B09CE" w:rsidRDefault="005B09CE" w:rsidP="00686D33">
      <w:pPr>
        <w:ind w:firstLine="709"/>
      </w:pPr>
      <w:r w:rsidRPr="005B09CE">
        <w:t>тепловое излучение огневых шаров (пламени вспышки) и горящих разлитий.</w:t>
      </w:r>
    </w:p>
    <w:p w:rsidR="005B09CE" w:rsidRPr="005B09CE" w:rsidRDefault="005B09CE" w:rsidP="00686D33">
      <w:pPr>
        <w:ind w:firstLine="709"/>
      </w:pPr>
      <w:r w:rsidRPr="005B09CE">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w:t>
      </w:r>
      <w:r w:rsidR="00686D33">
        <w:t>ро</w:t>
      </w:r>
      <w:r w:rsidRPr="005B09CE">
        <w:t>взрывоопасных объектах» («Сборник методик по прогнозированию возможных аварий, катастроф, стихийных бедствий в ЧС», книга 2, МЧС России, 1994), «Руководство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объектах железнодорожного транспорта» (1997 г.).</w:t>
      </w:r>
    </w:p>
    <w:p w:rsidR="005B09CE" w:rsidRPr="005B09CE" w:rsidRDefault="005B09CE" w:rsidP="00686D33">
      <w:pPr>
        <w:ind w:firstLine="709"/>
      </w:pPr>
      <w:r w:rsidRPr="005B09CE">
        <w:t>Зоны действия основных поражающих факторов при авариях на транспортных коммуникациях (разгерметизация цистерн) рассчитаны для следующих условий:</w:t>
      </w:r>
    </w:p>
    <w:tbl>
      <w:tblPr>
        <w:tblStyle w:val="ae"/>
        <w:tblW w:w="0" w:type="auto"/>
        <w:tblLook w:val="04A0" w:firstRow="1" w:lastRow="0" w:firstColumn="1" w:lastColumn="0" w:noHBand="0" w:noVBand="1"/>
      </w:tblPr>
      <w:tblGrid>
        <w:gridCol w:w="6062"/>
        <w:gridCol w:w="2410"/>
        <w:gridCol w:w="2268"/>
      </w:tblGrid>
      <w:tr w:rsidR="005B09CE" w:rsidRPr="005B09CE" w:rsidTr="00C3296B">
        <w:tc>
          <w:tcPr>
            <w:tcW w:w="6062" w:type="dxa"/>
            <w:vAlign w:val="center"/>
          </w:tcPr>
          <w:p w:rsidR="005B09CE" w:rsidRPr="005B09CE" w:rsidRDefault="005B09CE" w:rsidP="005B09CE">
            <w:r w:rsidRPr="005B09CE">
              <w:t>Параметр</w:t>
            </w:r>
          </w:p>
        </w:tc>
        <w:tc>
          <w:tcPr>
            <w:tcW w:w="2410" w:type="dxa"/>
            <w:vAlign w:val="center"/>
          </w:tcPr>
          <w:p w:rsidR="005B09CE" w:rsidRPr="005B09CE" w:rsidRDefault="005B09CE" w:rsidP="005B09CE">
            <w:r w:rsidRPr="005B09CE">
              <w:t>тип ГСМ (бензин)</w:t>
            </w:r>
          </w:p>
        </w:tc>
        <w:tc>
          <w:tcPr>
            <w:tcW w:w="2268" w:type="dxa"/>
            <w:vAlign w:val="center"/>
          </w:tcPr>
          <w:p w:rsidR="005B09CE" w:rsidRPr="005B09CE" w:rsidRDefault="005B09CE" w:rsidP="005B09CE">
            <w:r w:rsidRPr="005B09CE">
              <w:t>СУГ (3 класс)</w:t>
            </w:r>
          </w:p>
        </w:tc>
      </w:tr>
      <w:tr w:rsidR="005B09CE" w:rsidRPr="005B09CE" w:rsidTr="00C3296B">
        <w:tc>
          <w:tcPr>
            <w:tcW w:w="6062" w:type="dxa"/>
            <w:vAlign w:val="center"/>
          </w:tcPr>
          <w:p w:rsidR="005B09CE" w:rsidRPr="005B09CE" w:rsidRDefault="005B09CE" w:rsidP="005B09CE">
            <w:r w:rsidRPr="005B09CE">
              <w:t>емкость автомобильной цистерны</w:t>
            </w:r>
          </w:p>
        </w:tc>
        <w:tc>
          <w:tcPr>
            <w:tcW w:w="2410" w:type="dxa"/>
            <w:vAlign w:val="center"/>
          </w:tcPr>
          <w:p w:rsidR="005B09CE" w:rsidRPr="00C3296B" w:rsidRDefault="00C3296B" w:rsidP="005B09CE">
            <w:r>
              <w:t>8 м</w:t>
            </w:r>
            <w:r>
              <w:rPr>
                <w:vertAlign w:val="superscript"/>
              </w:rPr>
              <w:t>3</w:t>
            </w:r>
          </w:p>
        </w:tc>
        <w:tc>
          <w:tcPr>
            <w:tcW w:w="2268" w:type="dxa"/>
            <w:vAlign w:val="center"/>
          </w:tcPr>
          <w:p w:rsidR="005B09CE" w:rsidRPr="005B09CE" w:rsidRDefault="005B09CE" w:rsidP="005B09CE">
            <w:r w:rsidRPr="005B09CE">
              <w:t xml:space="preserve">14,5 </w:t>
            </w:r>
            <w:r w:rsidR="00C3296B">
              <w:t>м</w:t>
            </w:r>
            <w:r w:rsidR="00C3296B">
              <w:rPr>
                <w:vertAlign w:val="superscript"/>
              </w:rPr>
              <w:t>3</w:t>
            </w:r>
          </w:p>
        </w:tc>
      </w:tr>
      <w:tr w:rsidR="005B09CE" w:rsidRPr="005B09CE" w:rsidTr="00C3296B">
        <w:tc>
          <w:tcPr>
            <w:tcW w:w="6062" w:type="dxa"/>
            <w:vAlign w:val="center"/>
          </w:tcPr>
          <w:p w:rsidR="005B09CE" w:rsidRPr="005B09CE" w:rsidRDefault="005B09CE" w:rsidP="005B09CE">
            <w:r w:rsidRPr="005B09CE">
              <w:t>емкость железнодорожной цистерны</w:t>
            </w:r>
          </w:p>
        </w:tc>
        <w:tc>
          <w:tcPr>
            <w:tcW w:w="2410" w:type="dxa"/>
            <w:vAlign w:val="center"/>
          </w:tcPr>
          <w:p w:rsidR="005B09CE" w:rsidRPr="005B09CE" w:rsidRDefault="005B09CE" w:rsidP="005B09CE">
            <w:r w:rsidRPr="005B09CE">
              <w:t xml:space="preserve">72 </w:t>
            </w:r>
            <w:r w:rsidR="00C3296B">
              <w:t>м</w:t>
            </w:r>
            <w:r w:rsidR="00C3296B">
              <w:rPr>
                <w:vertAlign w:val="superscript"/>
              </w:rPr>
              <w:t>3</w:t>
            </w:r>
          </w:p>
        </w:tc>
        <w:tc>
          <w:tcPr>
            <w:tcW w:w="2268" w:type="dxa"/>
            <w:vAlign w:val="center"/>
          </w:tcPr>
          <w:p w:rsidR="005B09CE" w:rsidRPr="005B09CE" w:rsidRDefault="005B09CE" w:rsidP="005B09CE">
            <w:r w:rsidRPr="005B09CE">
              <w:t xml:space="preserve">73 </w:t>
            </w:r>
            <w:r w:rsidR="00C3296B">
              <w:t>м</w:t>
            </w:r>
            <w:r w:rsidR="00C3296B">
              <w:rPr>
                <w:vertAlign w:val="superscript"/>
              </w:rPr>
              <w:t>3</w:t>
            </w:r>
          </w:p>
        </w:tc>
      </w:tr>
      <w:tr w:rsidR="005B09CE" w:rsidRPr="005B09CE" w:rsidTr="00C3296B">
        <w:tc>
          <w:tcPr>
            <w:tcW w:w="6062" w:type="dxa"/>
            <w:vAlign w:val="center"/>
          </w:tcPr>
          <w:p w:rsidR="005B09CE" w:rsidRPr="005B09CE" w:rsidRDefault="005B09CE" w:rsidP="005B09CE">
            <w:r w:rsidRPr="005B09CE">
              <w:t>давление в емкостях с СУГ</w:t>
            </w:r>
          </w:p>
        </w:tc>
        <w:tc>
          <w:tcPr>
            <w:tcW w:w="2410" w:type="dxa"/>
            <w:vAlign w:val="center"/>
          </w:tcPr>
          <w:p w:rsidR="005B09CE" w:rsidRPr="005B09CE" w:rsidRDefault="00C3296B" w:rsidP="00C3296B">
            <w:r>
              <w:t>1 атмосфера</w:t>
            </w:r>
          </w:p>
        </w:tc>
        <w:tc>
          <w:tcPr>
            <w:tcW w:w="2268" w:type="dxa"/>
            <w:vAlign w:val="center"/>
          </w:tcPr>
          <w:p w:rsidR="005B09CE" w:rsidRPr="005B09CE" w:rsidRDefault="00C3296B" w:rsidP="005B09CE">
            <w:r>
              <w:t>1,6 МПа</w:t>
            </w:r>
          </w:p>
        </w:tc>
      </w:tr>
      <w:tr w:rsidR="005B09CE" w:rsidRPr="005B09CE" w:rsidTr="00C3296B">
        <w:tc>
          <w:tcPr>
            <w:tcW w:w="6062" w:type="dxa"/>
            <w:vAlign w:val="center"/>
          </w:tcPr>
          <w:p w:rsidR="005B09CE" w:rsidRPr="005B09CE" w:rsidRDefault="005B09CE" w:rsidP="005B09CE">
            <w:r w:rsidRPr="005B09CE">
              <w:t>толщина слоя разлития</w:t>
            </w:r>
          </w:p>
        </w:tc>
        <w:tc>
          <w:tcPr>
            <w:tcW w:w="2410" w:type="dxa"/>
            <w:vAlign w:val="center"/>
          </w:tcPr>
          <w:p w:rsidR="005B09CE" w:rsidRPr="005B09CE" w:rsidRDefault="005B09CE" w:rsidP="005B09CE">
            <w:r w:rsidRPr="005B09CE">
              <w:t>0,02 м</w:t>
            </w:r>
          </w:p>
        </w:tc>
        <w:tc>
          <w:tcPr>
            <w:tcW w:w="2268" w:type="dxa"/>
            <w:vAlign w:val="center"/>
          </w:tcPr>
          <w:p w:rsidR="005B09CE" w:rsidRPr="005B09CE" w:rsidRDefault="005B09CE" w:rsidP="005B09CE">
            <w:r w:rsidRPr="005B09CE">
              <w:t>0,05 м</w:t>
            </w:r>
          </w:p>
        </w:tc>
      </w:tr>
      <w:tr w:rsidR="005B09CE" w:rsidRPr="005B09CE" w:rsidTr="00C3296B">
        <w:tc>
          <w:tcPr>
            <w:tcW w:w="6062" w:type="dxa"/>
            <w:vAlign w:val="center"/>
          </w:tcPr>
          <w:p w:rsidR="005B09CE" w:rsidRPr="005B09CE" w:rsidRDefault="005B09CE" w:rsidP="005B09CE">
            <w:r w:rsidRPr="005B09CE">
              <w:t>территория</w:t>
            </w:r>
          </w:p>
        </w:tc>
        <w:tc>
          <w:tcPr>
            <w:tcW w:w="4678" w:type="dxa"/>
            <w:gridSpan w:val="2"/>
            <w:vAlign w:val="center"/>
          </w:tcPr>
          <w:p w:rsidR="005B09CE" w:rsidRPr="005B09CE" w:rsidRDefault="005B09CE" w:rsidP="005B09CE">
            <w:r w:rsidRPr="005B09CE">
              <w:t>слабо загроможденная</w:t>
            </w:r>
          </w:p>
        </w:tc>
      </w:tr>
      <w:tr w:rsidR="005B09CE" w:rsidRPr="005B09CE" w:rsidTr="00C3296B">
        <w:tc>
          <w:tcPr>
            <w:tcW w:w="6062" w:type="dxa"/>
            <w:vAlign w:val="center"/>
          </w:tcPr>
          <w:p w:rsidR="005B09CE" w:rsidRPr="005B09CE" w:rsidRDefault="005B09CE" w:rsidP="005B09CE">
            <w:r w:rsidRPr="005B09CE">
              <w:lastRenderedPageBreak/>
              <w:t>температура воздуха и почвы</w:t>
            </w:r>
          </w:p>
        </w:tc>
        <w:tc>
          <w:tcPr>
            <w:tcW w:w="4678" w:type="dxa"/>
            <w:gridSpan w:val="2"/>
            <w:vAlign w:val="center"/>
          </w:tcPr>
          <w:p w:rsidR="005B09CE" w:rsidRPr="005B09CE" w:rsidRDefault="00C3296B" w:rsidP="005B09CE">
            <w:r>
              <w:t>+20</w:t>
            </w:r>
            <w:r>
              <w:rPr>
                <w:vertAlign w:val="superscript"/>
              </w:rPr>
              <w:t>0</w:t>
            </w:r>
            <w:r w:rsidR="005B09CE" w:rsidRPr="005B09CE">
              <w:t>С</w:t>
            </w:r>
          </w:p>
        </w:tc>
      </w:tr>
      <w:tr w:rsidR="005B09CE" w:rsidRPr="005B09CE" w:rsidTr="00C3296B">
        <w:tc>
          <w:tcPr>
            <w:tcW w:w="6062" w:type="dxa"/>
            <w:vAlign w:val="center"/>
          </w:tcPr>
          <w:p w:rsidR="005B09CE" w:rsidRPr="005B09CE" w:rsidRDefault="005B09CE" w:rsidP="005B09CE">
            <w:r w:rsidRPr="005B09CE">
              <w:t>скорость приземного ветра</w:t>
            </w:r>
          </w:p>
        </w:tc>
        <w:tc>
          <w:tcPr>
            <w:tcW w:w="4678" w:type="dxa"/>
            <w:gridSpan w:val="2"/>
            <w:vAlign w:val="center"/>
          </w:tcPr>
          <w:p w:rsidR="005B09CE" w:rsidRPr="005B09CE" w:rsidRDefault="00C3296B" w:rsidP="005B09CE">
            <w:r>
              <w:t>1 м/с</w:t>
            </w:r>
          </w:p>
        </w:tc>
      </w:tr>
      <w:tr w:rsidR="005B09CE" w:rsidRPr="005B09CE" w:rsidTr="00C3296B">
        <w:tc>
          <w:tcPr>
            <w:tcW w:w="6062" w:type="dxa"/>
            <w:vAlign w:val="center"/>
          </w:tcPr>
          <w:p w:rsidR="005B09CE" w:rsidRPr="005B09CE" w:rsidRDefault="005B09CE" w:rsidP="005B09CE">
            <w:r w:rsidRPr="005B09CE">
              <w:t>возможный дрейф облака ТВС</w:t>
            </w:r>
          </w:p>
        </w:tc>
        <w:tc>
          <w:tcPr>
            <w:tcW w:w="4678" w:type="dxa"/>
            <w:gridSpan w:val="2"/>
            <w:vAlign w:val="center"/>
          </w:tcPr>
          <w:p w:rsidR="005B09CE" w:rsidRPr="005B09CE" w:rsidRDefault="005B09CE" w:rsidP="005B09CE">
            <w:r w:rsidRPr="005B09CE">
              <w:t>15</w:t>
            </w:r>
            <w:r w:rsidR="00C3296B">
              <w:t xml:space="preserve"> – </w:t>
            </w:r>
            <w:r w:rsidRPr="005B09CE">
              <w:t>100 м</w:t>
            </w:r>
          </w:p>
        </w:tc>
      </w:tr>
      <w:tr w:rsidR="005B09CE" w:rsidRPr="005B09CE" w:rsidTr="00C3296B">
        <w:tc>
          <w:tcPr>
            <w:tcW w:w="6062" w:type="dxa"/>
            <w:vAlign w:val="center"/>
          </w:tcPr>
          <w:p w:rsidR="005B09CE" w:rsidRPr="005B09CE" w:rsidRDefault="005B09CE" w:rsidP="005B09CE">
            <w:r w:rsidRPr="005B09CE">
              <w:t>класс пожара</w:t>
            </w:r>
          </w:p>
        </w:tc>
        <w:tc>
          <w:tcPr>
            <w:tcW w:w="2410" w:type="dxa"/>
            <w:vAlign w:val="center"/>
          </w:tcPr>
          <w:p w:rsidR="005B09CE" w:rsidRPr="005B09CE" w:rsidRDefault="005B09CE" w:rsidP="005B09CE">
            <w:r w:rsidRPr="005B09CE">
              <w:t>С</w:t>
            </w:r>
          </w:p>
        </w:tc>
        <w:tc>
          <w:tcPr>
            <w:tcW w:w="2268" w:type="dxa"/>
            <w:vAlign w:val="center"/>
          </w:tcPr>
          <w:p w:rsidR="005B09CE" w:rsidRPr="005B09CE" w:rsidRDefault="005B09CE" w:rsidP="005B09CE">
            <w:r w:rsidRPr="005B09CE">
              <w:t>В1</w:t>
            </w:r>
          </w:p>
        </w:tc>
      </w:tr>
    </w:tbl>
    <w:p w:rsidR="005B09CE" w:rsidRPr="005B09CE" w:rsidRDefault="005B09CE" w:rsidP="005B09CE">
      <w:r w:rsidRPr="005B09CE">
        <w:t>Характеристика зон поражения при авариях с ГСМ и СУГ</w:t>
      </w:r>
      <w:r w:rsidR="00C3296B">
        <w:t>:</w:t>
      </w:r>
    </w:p>
    <w:tbl>
      <w:tblPr>
        <w:tblStyle w:val="460"/>
        <w:tblW w:w="5000" w:type="pct"/>
        <w:tblLook w:val="04A0" w:firstRow="1" w:lastRow="0" w:firstColumn="1" w:lastColumn="0" w:noHBand="0" w:noVBand="1"/>
      </w:tblPr>
      <w:tblGrid>
        <w:gridCol w:w="6775"/>
        <w:gridCol w:w="968"/>
        <w:gridCol w:w="968"/>
        <w:gridCol w:w="968"/>
        <w:gridCol w:w="1076"/>
      </w:tblGrid>
      <w:tr w:rsidR="005B09CE" w:rsidRPr="005B09CE" w:rsidTr="005B09CE">
        <w:tc>
          <w:tcPr>
            <w:tcW w:w="3150" w:type="pct"/>
            <w:vMerge w:val="restart"/>
            <w:vAlign w:val="center"/>
            <w:hideMark/>
          </w:tcPr>
          <w:p w:rsidR="005B09CE" w:rsidRPr="005B09CE" w:rsidRDefault="005B09CE" w:rsidP="005B09CE">
            <w:r w:rsidRPr="005B09CE">
              <w:t>Параметры</w:t>
            </w:r>
          </w:p>
        </w:tc>
        <w:tc>
          <w:tcPr>
            <w:tcW w:w="900" w:type="pct"/>
            <w:gridSpan w:val="2"/>
            <w:vAlign w:val="center"/>
            <w:hideMark/>
          </w:tcPr>
          <w:p w:rsidR="005B09CE" w:rsidRPr="005B09CE" w:rsidRDefault="005B09CE" w:rsidP="005B09CE">
            <w:r w:rsidRPr="005B09CE">
              <w:t>Ж/д цистерна</w:t>
            </w:r>
          </w:p>
        </w:tc>
        <w:tc>
          <w:tcPr>
            <w:tcW w:w="900" w:type="pct"/>
            <w:gridSpan w:val="2"/>
            <w:vAlign w:val="center"/>
            <w:hideMark/>
          </w:tcPr>
          <w:p w:rsidR="005B09CE" w:rsidRPr="005B09CE" w:rsidRDefault="005B09CE" w:rsidP="005B09CE">
            <w:r w:rsidRPr="005B09CE">
              <w:t>А/д цистерна</w:t>
            </w:r>
          </w:p>
        </w:tc>
      </w:tr>
      <w:tr w:rsidR="005B09CE" w:rsidRPr="005B09CE" w:rsidTr="005B09CE">
        <w:tc>
          <w:tcPr>
            <w:tcW w:w="0" w:type="auto"/>
            <w:vMerge/>
            <w:hideMark/>
          </w:tcPr>
          <w:p w:rsidR="005B09CE" w:rsidRPr="005B09CE" w:rsidRDefault="005B09CE" w:rsidP="005B09CE"/>
        </w:tc>
        <w:tc>
          <w:tcPr>
            <w:tcW w:w="450" w:type="pct"/>
            <w:hideMark/>
          </w:tcPr>
          <w:p w:rsidR="005B09CE" w:rsidRPr="005B09CE" w:rsidRDefault="005B09CE" w:rsidP="005B09CE">
            <w:r w:rsidRPr="005B09CE">
              <w:t>ГСМ</w:t>
            </w:r>
          </w:p>
        </w:tc>
        <w:tc>
          <w:tcPr>
            <w:tcW w:w="450" w:type="pct"/>
            <w:hideMark/>
          </w:tcPr>
          <w:p w:rsidR="005B09CE" w:rsidRPr="005B09CE" w:rsidRDefault="005B09CE" w:rsidP="005B09CE">
            <w:r w:rsidRPr="005B09CE">
              <w:t>СУГ</w:t>
            </w:r>
          </w:p>
        </w:tc>
        <w:tc>
          <w:tcPr>
            <w:tcW w:w="450" w:type="pct"/>
            <w:hideMark/>
          </w:tcPr>
          <w:p w:rsidR="005B09CE" w:rsidRPr="005B09CE" w:rsidRDefault="005B09CE" w:rsidP="005B09CE">
            <w:r w:rsidRPr="005B09CE">
              <w:t>ГСМ</w:t>
            </w:r>
          </w:p>
        </w:tc>
        <w:tc>
          <w:tcPr>
            <w:tcW w:w="450" w:type="pct"/>
            <w:hideMark/>
          </w:tcPr>
          <w:p w:rsidR="005B09CE" w:rsidRPr="005B09CE" w:rsidRDefault="005B09CE" w:rsidP="005B09CE">
            <w:r w:rsidRPr="005B09CE">
              <w:t>СУГ</w:t>
            </w:r>
          </w:p>
        </w:tc>
      </w:tr>
      <w:tr w:rsidR="005B09CE" w:rsidRPr="005B09CE" w:rsidTr="005B09CE">
        <w:tc>
          <w:tcPr>
            <w:tcW w:w="3150" w:type="pct"/>
            <w:hideMark/>
          </w:tcPr>
          <w:p w:rsidR="005B09CE" w:rsidRPr="00686D33" w:rsidRDefault="00686D33" w:rsidP="005B09CE">
            <w:r>
              <w:t>Объем резервуара, м</w:t>
            </w:r>
            <w:r>
              <w:rPr>
                <w:vertAlign w:val="superscript"/>
              </w:rPr>
              <w:t>3</w:t>
            </w:r>
          </w:p>
        </w:tc>
        <w:tc>
          <w:tcPr>
            <w:tcW w:w="450" w:type="pct"/>
            <w:hideMark/>
          </w:tcPr>
          <w:p w:rsidR="005B09CE" w:rsidRPr="005B09CE" w:rsidRDefault="005B09CE" w:rsidP="005B09CE">
            <w:r w:rsidRPr="005B09CE">
              <w:t>72</w:t>
            </w:r>
          </w:p>
        </w:tc>
        <w:tc>
          <w:tcPr>
            <w:tcW w:w="450" w:type="pct"/>
            <w:hideMark/>
          </w:tcPr>
          <w:p w:rsidR="005B09CE" w:rsidRPr="005B09CE" w:rsidRDefault="005B09CE" w:rsidP="005B09CE">
            <w:r w:rsidRPr="005B09CE">
              <w:t>73</w:t>
            </w:r>
          </w:p>
        </w:tc>
        <w:tc>
          <w:tcPr>
            <w:tcW w:w="450" w:type="pct"/>
            <w:hideMark/>
          </w:tcPr>
          <w:p w:rsidR="005B09CE" w:rsidRPr="005B09CE" w:rsidRDefault="005B09CE" w:rsidP="005B09CE">
            <w:r w:rsidRPr="005B09CE">
              <w:t>8</w:t>
            </w:r>
          </w:p>
        </w:tc>
        <w:tc>
          <w:tcPr>
            <w:tcW w:w="450" w:type="pct"/>
            <w:hideMark/>
          </w:tcPr>
          <w:p w:rsidR="005B09CE" w:rsidRPr="005B09CE" w:rsidRDefault="005B09CE" w:rsidP="005B09CE">
            <w:r w:rsidRPr="005B09CE">
              <w:t>14.5</w:t>
            </w:r>
          </w:p>
        </w:tc>
      </w:tr>
      <w:tr w:rsidR="005B09CE" w:rsidRPr="005B09CE" w:rsidTr="005B09CE">
        <w:tc>
          <w:tcPr>
            <w:tcW w:w="3150" w:type="pct"/>
            <w:hideMark/>
          </w:tcPr>
          <w:p w:rsidR="005B09CE" w:rsidRPr="005B09CE" w:rsidRDefault="005B09CE" w:rsidP="005B09CE">
            <w:r w:rsidRPr="005B09CE">
              <w:t>Разрушение емкости с уровнем заполнения, %</w:t>
            </w:r>
          </w:p>
        </w:tc>
        <w:tc>
          <w:tcPr>
            <w:tcW w:w="450" w:type="pct"/>
            <w:hideMark/>
          </w:tcPr>
          <w:p w:rsidR="005B09CE" w:rsidRPr="005B09CE" w:rsidRDefault="005B09CE" w:rsidP="005B09CE">
            <w:r w:rsidRPr="005B09CE">
              <w:t>95</w:t>
            </w:r>
          </w:p>
        </w:tc>
        <w:tc>
          <w:tcPr>
            <w:tcW w:w="450" w:type="pct"/>
            <w:hideMark/>
          </w:tcPr>
          <w:p w:rsidR="005B09CE" w:rsidRPr="005B09CE" w:rsidRDefault="005B09CE" w:rsidP="005B09CE">
            <w:r w:rsidRPr="005B09CE">
              <w:t>85</w:t>
            </w:r>
          </w:p>
        </w:tc>
        <w:tc>
          <w:tcPr>
            <w:tcW w:w="450" w:type="pct"/>
            <w:hideMark/>
          </w:tcPr>
          <w:p w:rsidR="005B09CE" w:rsidRPr="005B09CE" w:rsidRDefault="005B09CE" w:rsidP="005B09CE">
            <w:r w:rsidRPr="005B09CE">
              <w:t>95</w:t>
            </w:r>
          </w:p>
        </w:tc>
        <w:tc>
          <w:tcPr>
            <w:tcW w:w="450" w:type="pct"/>
            <w:hideMark/>
          </w:tcPr>
          <w:p w:rsidR="005B09CE" w:rsidRPr="005B09CE" w:rsidRDefault="005B09CE" w:rsidP="005B09CE">
            <w:r w:rsidRPr="005B09CE">
              <w:t>85</w:t>
            </w:r>
          </w:p>
        </w:tc>
      </w:tr>
      <w:tr w:rsidR="005B09CE" w:rsidRPr="005B09CE" w:rsidTr="005B09CE">
        <w:tc>
          <w:tcPr>
            <w:tcW w:w="3150" w:type="pct"/>
            <w:hideMark/>
          </w:tcPr>
          <w:p w:rsidR="005B09CE" w:rsidRPr="005B09CE" w:rsidRDefault="005B09CE" w:rsidP="005B09CE">
            <w:r w:rsidRPr="005B09CE">
              <w:t>Масса топлива в разлитии, т</w:t>
            </w:r>
          </w:p>
        </w:tc>
        <w:tc>
          <w:tcPr>
            <w:tcW w:w="450" w:type="pct"/>
            <w:hideMark/>
          </w:tcPr>
          <w:p w:rsidR="005B09CE" w:rsidRPr="005B09CE" w:rsidRDefault="005B09CE" w:rsidP="005B09CE">
            <w:r w:rsidRPr="005B09CE">
              <w:t>52,67</w:t>
            </w:r>
          </w:p>
        </w:tc>
        <w:tc>
          <w:tcPr>
            <w:tcW w:w="450" w:type="pct"/>
            <w:hideMark/>
          </w:tcPr>
          <w:p w:rsidR="005B09CE" w:rsidRPr="005B09CE" w:rsidRDefault="005B09CE" w:rsidP="005B09CE">
            <w:r w:rsidRPr="005B09CE">
              <w:t>48,55</w:t>
            </w:r>
          </w:p>
        </w:tc>
        <w:tc>
          <w:tcPr>
            <w:tcW w:w="450" w:type="pct"/>
            <w:hideMark/>
          </w:tcPr>
          <w:p w:rsidR="005B09CE" w:rsidRPr="005B09CE" w:rsidRDefault="005B09CE" w:rsidP="005B09CE">
            <w:r w:rsidRPr="005B09CE">
              <w:t>5,85</w:t>
            </w:r>
          </w:p>
        </w:tc>
        <w:tc>
          <w:tcPr>
            <w:tcW w:w="450" w:type="pct"/>
            <w:hideMark/>
          </w:tcPr>
          <w:p w:rsidR="005B09CE" w:rsidRPr="005B09CE" w:rsidRDefault="005B09CE" w:rsidP="005B09CE">
            <w:r w:rsidRPr="005B09CE">
              <w:t>9,64</w:t>
            </w:r>
          </w:p>
        </w:tc>
      </w:tr>
      <w:tr w:rsidR="005B09CE" w:rsidRPr="005B09CE" w:rsidTr="005B09CE">
        <w:tc>
          <w:tcPr>
            <w:tcW w:w="3150" w:type="pct"/>
            <w:hideMark/>
          </w:tcPr>
          <w:p w:rsidR="005B09CE" w:rsidRPr="005B09CE" w:rsidRDefault="005B09CE" w:rsidP="005B09CE">
            <w:r w:rsidRPr="005B09CE">
              <w:t>Эквивалентный радиус разлития, м</w:t>
            </w:r>
          </w:p>
        </w:tc>
        <w:tc>
          <w:tcPr>
            <w:tcW w:w="450" w:type="pct"/>
            <w:hideMark/>
          </w:tcPr>
          <w:p w:rsidR="005B09CE" w:rsidRPr="005B09CE" w:rsidRDefault="005B09CE" w:rsidP="005B09CE">
            <w:r w:rsidRPr="005B09CE">
              <w:t>20,9</w:t>
            </w:r>
          </w:p>
        </w:tc>
        <w:tc>
          <w:tcPr>
            <w:tcW w:w="450" w:type="pct"/>
            <w:hideMark/>
          </w:tcPr>
          <w:p w:rsidR="005B09CE" w:rsidRPr="005B09CE" w:rsidRDefault="005B09CE" w:rsidP="005B09CE">
            <w:r w:rsidRPr="005B09CE">
              <w:t>21,0</w:t>
            </w:r>
          </w:p>
        </w:tc>
        <w:tc>
          <w:tcPr>
            <w:tcW w:w="450" w:type="pct"/>
            <w:hideMark/>
          </w:tcPr>
          <w:p w:rsidR="005B09CE" w:rsidRPr="005B09CE" w:rsidRDefault="005B09CE" w:rsidP="005B09CE">
            <w:r w:rsidRPr="005B09CE">
              <w:t>7</w:t>
            </w:r>
          </w:p>
        </w:tc>
        <w:tc>
          <w:tcPr>
            <w:tcW w:w="450" w:type="pct"/>
            <w:hideMark/>
          </w:tcPr>
          <w:p w:rsidR="005B09CE" w:rsidRPr="005B09CE" w:rsidRDefault="005B09CE" w:rsidP="005B09CE">
            <w:r w:rsidRPr="005B09CE">
              <w:t>9,4</w:t>
            </w:r>
          </w:p>
        </w:tc>
      </w:tr>
      <w:tr w:rsidR="005B09CE" w:rsidRPr="005B09CE" w:rsidTr="005B09CE">
        <w:tc>
          <w:tcPr>
            <w:tcW w:w="3150" w:type="pct"/>
            <w:hideMark/>
          </w:tcPr>
          <w:p w:rsidR="005B09CE" w:rsidRPr="00686D33" w:rsidRDefault="00686D33" w:rsidP="005B09CE">
            <w:r>
              <w:t>Площадь разлития, м</w:t>
            </w:r>
            <w:r>
              <w:rPr>
                <w:vertAlign w:val="superscript"/>
              </w:rPr>
              <w:t>2</w:t>
            </w:r>
          </w:p>
        </w:tc>
        <w:tc>
          <w:tcPr>
            <w:tcW w:w="450" w:type="pct"/>
            <w:hideMark/>
          </w:tcPr>
          <w:p w:rsidR="005B09CE" w:rsidRPr="005B09CE" w:rsidRDefault="005B09CE" w:rsidP="005B09CE">
            <w:r w:rsidRPr="005B09CE">
              <w:t>1368</w:t>
            </w:r>
          </w:p>
        </w:tc>
        <w:tc>
          <w:tcPr>
            <w:tcW w:w="450" w:type="pct"/>
            <w:hideMark/>
          </w:tcPr>
          <w:p w:rsidR="005B09CE" w:rsidRPr="005B09CE" w:rsidRDefault="005B09CE" w:rsidP="005B09CE">
            <w:r w:rsidRPr="005B09CE">
              <w:t>1387</w:t>
            </w:r>
          </w:p>
        </w:tc>
        <w:tc>
          <w:tcPr>
            <w:tcW w:w="450" w:type="pct"/>
            <w:hideMark/>
          </w:tcPr>
          <w:p w:rsidR="005B09CE" w:rsidRPr="005B09CE" w:rsidRDefault="005B09CE" w:rsidP="005B09CE">
            <w:r w:rsidRPr="005B09CE">
              <w:t>152</w:t>
            </w:r>
          </w:p>
        </w:tc>
        <w:tc>
          <w:tcPr>
            <w:tcW w:w="450" w:type="pct"/>
            <w:hideMark/>
          </w:tcPr>
          <w:p w:rsidR="005B09CE" w:rsidRPr="005B09CE" w:rsidRDefault="005B09CE" w:rsidP="005B09CE">
            <w:r w:rsidRPr="005B09CE">
              <w:t>275,5</w:t>
            </w:r>
          </w:p>
        </w:tc>
      </w:tr>
      <w:tr w:rsidR="005B09CE" w:rsidRPr="005B09CE" w:rsidTr="005B09CE">
        <w:tc>
          <w:tcPr>
            <w:tcW w:w="3150" w:type="pct"/>
            <w:hideMark/>
          </w:tcPr>
          <w:p w:rsidR="005B09CE" w:rsidRPr="005B09CE" w:rsidRDefault="005B09CE" w:rsidP="005B09CE">
            <w:r w:rsidRPr="005B09CE">
              <w:t>Доля топлива, участвующая в образовании ГВС</w:t>
            </w:r>
          </w:p>
        </w:tc>
        <w:tc>
          <w:tcPr>
            <w:tcW w:w="450" w:type="pct"/>
            <w:hideMark/>
          </w:tcPr>
          <w:p w:rsidR="005B09CE" w:rsidRPr="005B09CE" w:rsidRDefault="005B09CE" w:rsidP="005B09CE">
            <w:r w:rsidRPr="005B09CE">
              <w:t>0,02</w:t>
            </w:r>
          </w:p>
        </w:tc>
        <w:tc>
          <w:tcPr>
            <w:tcW w:w="450" w:type="pct"/>
            <w:hideMark/>
          </w:tcPr>
          <w:p w:rsidR="005B09CE" w:rsidRPr="005B09CE" w:rsidRDefault="005B09CE" w:rsidP="005B09CE">
            <w:r w:rsidRPr="005B09CE">
              <w:t>0,7</w:t>
            </w:r>
          </w:p>
        </w:tc>
        <w:tc>
          <w:tcPr>
            <w:tcW w:w="450" w:type="pct"/>
            <w:hideMark/>
          </w:tcPr>
          <w:p w:rsidR="005B09CE" w:rsidRPr="005B09CE" w:rsidRDefault="005B09CE" w:rsidP="005B09CE">
            <w:r w:rsidRPr="005B09CE">
              <w:t>0,02</w:t>
            </w:r>
          </w:p>
        </w:tc>
        <w:tc>
          <w:tcPr>
            <w:tcW w:w="450" w:type="pct"/>
            <w:hideMark/>
          </w:tcPr>
          <w:p w:rsidR="005B09CE" w:rsidRPr="005B09CE" w:rsidRDefault="005B09CE" w:rsidP="005B09CE">
            <w:r w:rsidRPr="005B09CE">
              <w:t>0,7</w:t>
            </w:r>
          </w:p>
        </w:tc>
      </w:tr>
      <w:tr w:rsidR="005B09CE" w:rsidRPr="005B09CE" w:rsidTr="005B09CE">
        <w:tc>
          <w:tcPr>
            <w:tcW w:w="3150" w:type="pct"/>
            <w:hideMark/>
          </w:tcPr>
          <w:p w:rsidR="005B09CE" w:rsidRPr="005B09CE" w:rsidRDefault="005B09CE" w:rsidP="005B09CE">
            <w:r w:rsidRPr="005B09CE">
              <w:t>Масса топлива в ГВС, т</w:t>
            </w:r>
          </w:p>
        </w:tc>
        <w:tc>
          <w:tcPr>
            <w:tcW w:w="450" w:type="pct"/>
            <w:hideMark/>
          </w:tcPr>
          <w:p w:rsidR="005B09CE" w:rsidRPr="005B09CE" w:rsidRDefault="005B09CE" w:rsidP="005B09CE">
            <w:r w:rsidRPr="005B09CE">
              <w:t>1,05</w:t>
            </w:r>
          </w:p>
        </w:tc>
        <w:tc>
          <w:tcPr>
            <w:tcW w:w="450" w:type="pct"/>
            <w:hideMark/>
          </w:tcPr>
          <w:p w:rsidR="005B09CE" w:rsidRPr="005B09CE" w:rsidRDefault="005B09CE" w:rsidP="005B09CE">
            <w:r w:rsidRPr="005B09CE">
              <w:t>33,98</w:t>
            </w:r>
          </w:p>
        </w:tc>
        <w:tc>
          <w:tcPr>
            <w:tcW w:w="450" w:type="pct"/>
            <w:hideMark/>
          </w:tcPr>
          <w:p w:rsidR="005B09CE" w:rsidRPr="005B09CE" w:rsidRDefault="005B09CE" w:rsidP="005B09CE">
            <w:r w:rsidRPr="005B09CE">
              <w:t>0,12</w:t>
            </w:r>
          </w:p>
        </w:tc>
        <w:tc>
          <w:tcPr>
            <w:tcW w:w="450" w:type="pct"/>
            <w:hideMark/>
          </w:tcPr>
          <w:p w:rsidR="005B09CE" w:rsidRPr="005B09CE" w:rsidRDefault="005B09CE" w:rsidP="005B09CE">
            <w:r w:rsidRPr="005B09CE">
              <w:t>6,75</w:t>
            </w:r>
          </w:p>
        </w:tc>
      </w:tr>
      <w:tr w:rsidR="005B09CE" w:rsidRPr="005B09CE" w:rsidTr="005B09CE">
        <w:tc>
          <w:tcPr>
            <w:tcW w:w="5000" w:type="pct"/>
            <w:gridSpan w:val="5"/>
            <w:hideMark/>
          </w:tcPr>
          <w:p w:rsidR="005B09CE" w:rsidRPr="005B09CE" w:rsidRDefault="005B09CE" w:rsidP="005B09CE">
            <w:r w:rsidRPr="005B09CE">
              <w:t>Зоны воздействия ударной волны на промышленные объекты и людей</w:t>
            </w:r>
          </w:p>
        </w:tc>
      </w:tr>
      <w:tr w:rsidR="005B09CE" w:rsidRPr="005B09CE" w:rsidTr="005B09CE">
        <w:tc>
          <w:tcPr>
            <w:tcW w:w="3150" w:type="pct"/>
            <w:hideMark/>
          </w:tcPr>
          <w:p w:rsidR="005B09CE" w:rsidRPr="005B09CE" w:rsidRDefault="005B09CE" w:rsidP="005B09CE">
            <w:r w:rsidRPr="005B09CE">
              <w:t>Зона полных разрушений, м</w:t>
            </w:r>
          </w:p>
        </w:tc>
        <w:tc>
          <w:tcPr>
            <w:tcW w:w="450" w:type="pct"/>
            <w:hideMark/>
          </w:tcPr>
          <w:p w:rsidR="005B09CE" w:rsidRPr="005B09CE" w:rsidRDefault="005B09CE" w:rsidP="005B09CE">
            <w:r w:rsidRPr="005B09CE">
              <w:t>28</w:t>
            </w:r>
          </w:p>
        </w:tc>
        <w:tc>
          <w:tcPr>
            <w:tcW w:w="450" w:type="pct"/>
            <w:hideMark/>
          </w:tcPr>
          <w:p w:rsidR="005B09CE" w:rsidRPr="005B09CE" w:rsidRDefault="005B09CE" w:rsidP="005B09CE">
            <w:r w:rsidRPr="005B09CE">
              <w:t>92</w:t>
            </w:r>
          </w:p>
        </w:tc>
        <w:tc>
          <w:tcPr>
            <w:tcW w:w="450" w:type="pct"/>
            <w:hideMark/>
          </w:tcPr>
          <w:p w:rsidR="005B09CE" w:rsidRPr="005B09CE" w:rsidRDefault="005B09CE" w:rsidP="005B09CE">
            <w:r w:rsidRPr="005B09CE">
              <w:t>14</w:t>
            </w:r>
          </w:p>
        </w:tc>
        <w:tc>
          <w:tcPr>
            <w:tcW w:w="450" w:type="pct"/>
            <w:hideMark/>
          </w:tcPr>
          <w:p w:rsidR="005B09CE" w:rsidRPr="005B09CE" w:rsidRDefault="005B09CE" w:rsidP="005B09CE">
            <w:r w:rsidRPr="005B09CE">
              <w:t>53</w:t>
            </w:r>
          </w:p>
        </w:tc>
      </w:tr>
      <w:tr w:rsidR="005B09CE" w:rsidRPr="005B09CE" w:rsidTr="005B09CE">
        <w:tc>
          <w:tcPr>
            <w:tcW w:w="3150" w:type="pct"/>
            <w:hideMark/>
          </w:tcPr>
          <w:p w:rsidR="005B09CE" w:rsidRPr="005B09CE" w:rsidRDefault="005B09CE" w:rsidP="005B09CE">
            <w:r w:rsidRPr="005B09CE">
              <w:t>Зона сильных разрушений, м</w:t>
            </w:r>
          </w:p>
        </w:tc>
        <w:tc>
          <w:tcPr>
            <w:tcW w:w="450" w:type="pct"/>
            <w:hideMark/>
          </w:tcPr>
          <w:p w:rsidR="005B09CE" w:rsidRPr="005B09CE" w:rsidRDefault="005B09CE" w:rsidP="005B09CE">
            <w:r w:rsidRPr="005B09CE">
              <w:t>57</w:t>
            </w:r>
          </w:p>
        </w:tc>
        <w:tc>
          <w:tcPr>
            <w:tcW w:w="450" w:type="pct"/>
            <w:hideMark/>
          </w:tcPr>
          <w:p w:rsidR="005B09CE" w:rsidRPr="005B09CE" w:rsidRDefault="005B09CE" w:rsidP="005B09CE">
            <w:r w:rsidRPr="005B09CE">
              <w:t>184</w:t>
            </w:r>
          </w:p>
        </w:tc>
        <w:tc>
          <w:tcPr>
            <w:tcW w:w="450" w:type="pct"/>
            <w:hideMark/>
          </w:tcPr>
          <w:p w:rsidR="005B09CE" w:rsidRPr="005B09CE" w:rsidRDefault="005B09CE" w:rsidP="005B09CE">
            <w:r w:rsidRPr="005B09CE">
              <w:t>27</w:t>
            </w:r>
          </w:p>
        </w:tc>
        <w:tc>
          <w:tcPr>
            <w:tcW w:w="450" w:type="pct"/>
            <w:hideMark/>
          </w:tcPr>
          <w:p w:rsidR="005B09CE" w:rsidRPr="005B09CE" w:rsidRDefault="005B09CE" w:rsidP="005B09CE">
            <w:r w:rsidRPr="005B09CE">
              <w:t>107</w:t>
            </w:r>
          </w:p>
        </w:tc>
      </w:tr>
      <w:tr w:rsidR="005B09CE" w:rsidRPr="005B09CE" w:rsidTr="005B09CE">
        <w:tc>
          <w:tcPr>
            <w:tcW w:w="3150" w:type="pct"/>
            <w:hideMark/>
          </w:tcPr>
          <w:p w:rsidR="005B09CE" w:rsidRPr="005B09CE" w:rsidRDefault="005B09CE" w:rsidP="005B09CE">
            <w:r w:rsidRPr="005B09CE">
              <w:t>Зона средних разрушений, м</w:t>
            </w:r>
          </w:p>
        </w:tc>
        <w:tc>
          <w:tcPr>
            <w:tcW w:w="450" w:type="pct"/>
            <w:hideMark/>
          </w:tcPr>
          <w:p w:rsidR="005B09CE" w:rsidRPr="005B09CE" w:rsidRDefault="005B09CE" w:rsidP="005B09CE">
            <w:r w:rsidRPr="005B09CE">
              <w:t>132</w:t>
            </w:r>
          </w:p>
        </w:tc>
        <w:tc>
          <w:tcPr>
            <w:tcW w:w="450" w:type="pct"/>
            <w:hideMark/>
          </w:tcPr>
          <w:p w:rsidR="005B09CE" w:rsidRPr="005B09CE" w:rsidRDefault="005B09CE" w:rsidP="005B09CE">
            <w:r w:rsidRPr="005B09CE">
              <w:t>426</w:t>
            </w:r>
          </w:p>
        </w:tc>
        <w:tc>
          <w:tcPr>
            <w:tcW w:w="450" w:type="pct"/>
            <w:hideMark/>
          </w:tcPr>
          <w:p w:rsidR="005B09CE" w:rsidRPr="005B09CE" w:rsidRDefault="005B09CE" w:rsidP="005B09CE">
            <w:r w:rsidRPr="005B09CE">
              <w:t>63</w:t>
            </w:r>
          </w:p>
        </w:tc>
        <w:tc>
          <w:tcPr>
            <w:tcW w:w="450" w:type="pct"/>
            <w:hideMark/>
          </w:tcPr>
          <w:p w:rsidR="005B09CE" w:rsidRPr="005B09CE" w:rsidRDefault="005B09CE" w:rsidP="005B09CE">
            <w:r w:rsidRPr="005B09CE">
              <w:t>247</w:t>
            </w:r>
          </w:p>
        </w:tc>
      </w:tr>
      <w:tr w:rsidR="005B09CE" w:rsidRPr="005B09CE" w:rsidTr="005B09CE">
        <w:tc>
          <w:tcPr>
            <w:tcW w:w="3150" w:type="pct"/>
            <w:hideMark/>
          </w:tcPr>
          <w:p w:rsidR="005B09CE" w:rsidRPr="005B09CE" w:rsidRDefault="005B09CE" w:rsidP="005B09CE">
            <w:r w:rsidRPr="005B09CE">
              <w:t>Зона слабых разрушений, м</w:t>
            </w:r>
          </w:p>
        </w:tc>
        <w:tc>
          <w:tcPr>
            <w:tcW w:w="450" w:type="pct"/>
            <w:hideMark/>
          </w:tcPr>
          <w:p w:rsidR="005B09CE" w:rsidRPr="005B09CE" w:rsidRDefault="005B09CE" w:rsidP="005B09CE">
            <w:r w:rsidRPr="005B09CE">
              <w:t>326</w:t>
            </w:r>
          </w:p>
        </w:tc>
        <w:tc>
          <w:tcPr>
            <w:tcW w:w="450" w:type="pct"/>
            <w:hideMark/>
          </w:tcPr>
          <w:p w:rsidR="005B09CE" w:rsidRPr="005B09CE" w:rsidRDefault="005B09CE" w:rsidP="005B09CE">
            <w:r w:rsidRPr="005B09CE">
              <w:t>1049</w:t>
            </w:r>
          </w:p>
        </w:tc>
        <w:tc>
          <w:tcPr>
            <w:tcW w:w="450" w:type="pct"/>
            <w:hideMark/>
          </w:tcPr>
          <w:p w:rsidR="005B09CE" w:rsidRPr="005B09CE" w:rsidRDefault="005B09CE" w:rsidP="005B09CE">
            <w:r w:rsidRPr="005B09CE">
              <w:t>155</w:t>
            </w:r>
          </w:p>
        </w:tc>
        <w:tc>
          <w:tcPr>
            <w:tcW w:w="450" w:type="pct"/>
            <w:hideMark/>
          </w:tcPr>
          <w:p w:rsidR="005B09CE" w:rsidRPr="005B09CE" w:rsidRDefault="005B09CE" w:rsidP="005B09CE">
            <w:r w:rsidRPr="005B09CE">
              <w:t>609</w:t>
            </w:r>
          </w:p>
        </w:tc>
      </w:tr>
      <w:tr w:rsidR="005B09CE" w:rsidRPr="005B09CE" w:rsidTr="005B09CE">
        <w:tc>
          <w:tcPr>
            <w:tcW w:w="3150" w:type="pct"/>
            <w:hideMark/>
          </w:tcPr>
          <w:p w:rsidR="005B09CE" w:rsidRPr="005B09CE" w:rsidRDefault="005B09CE" w:rsidP="005B09CE">
            <w:r w:rsidRPr="005B09CE">
              <w:t>Зона расстекления (50%), м</w:t>
            </w:r>
          </w:p>
        </w:tc>
        <w:tc>
          <w:tcPr>
            <w:tcW w:w="450" w:type="pct"/>
            <w:hideMark/>
          </w:tcPr>
          <w:p w:rsidR="005B09CE" w:rsidRPr="005B09CE" w:rsidRDefault="005B09CE" w:rsidP="005B09CE">
            <w:r w:rsidRPr="005B09CE">
              <w:t>387</w:t>
            </w:r>
          </w:p>
        </w:tc>
        <w:tc>
          <w:tcPr>
            <w:tcW w:w="450" w:type="pct"/>
            <w:hideMark/>
          </w:tcPr>
          <w:p w:rsidR="005B09CE" w:rsidRPr="005B09CE" w:rsidRDefault="005B09CE" w:rsidP="005B09CE">
            <w:r w:rsidRPr="005B09CE">
              <w:t>1246</w:t>
            </w:r>
          </w:p>
        </w:tc>
        <w:tc>
          <w:tcPr>
            <w:tcW w:w="450" w:type="pct"/>
            <w:hideMark/>
          </w:tcPr>
          <w:p w:rsidR="005B09CE" w:rsidRPr="005B09CE" w:rsidRDefault="005B09CE" w:rsidP="005B09CE">
            <w:r w:rsidRPr="005B09CE">
              <w:t>185</w:t>
            </w:r>
          </w:p>
        </w:tc>
        <w:tc>
          <w:tcPr>
            <w:tcW w:w="450" w:type="pct"/>
            <w:hideMark/>
          </w:tcPr>
          <w:p w:rsidR="005B09CE" w:rsidRPr="005B09CE" w:rsidRDefault="005B09CE" w:rsidP="005B09CE">
            <w:r w:rsidRPr="005B09CE">
              <w:t>723</w:t>
            </w:r>
          </w:p>
        </w:tc>
      </w:tr>
      <w:tr w:rsidR="005B09CE" w:rsidRPr="005B09CE" w:rsidTr="005B09CE">
        <w:tc>
          <w:tcPr>
            <w:tcW w:w="3150" w:type="pct"/>
            <w:hideMark/>
          </w:tcPr>
          <w:p w:rsidR="005B09CE" w:rsidRPr="005B09CE" w:rsidRDefault="005B09CE" w:rsidP="005B09CE">
            <w:r w:rsidRPr="005B09CE">
              <w:t>Порог поражения 99% людей, м</w:t>
            </w:r>
          </w:p>
        </w:tc>
        <w:tc>
          <w:tcPr>
            <w:tcW w:w="450" w:type="pct"/>
            <w:hideMark/>
          </w:tcPr>
          <w:p w:rsidR="005B09CE" w:rsidRPr="005B09CE" w:rsidRDefault="005B09CE" w:rsidP="005B09CE">
            <w:r w:rsidRPr="005B09CE">
              <w:t>28</w:t>
            </w:r>
          </w:p>
        </w:tc>
        <w:tc>
          <w:tcPr>
            <w:tcW w:w="450" w:type="pct"/>
            <w:hideMark/>
          </w:tcPr>
          <w:p w:rsidR="005B09CE" w:rsidRPr="005B09CE" w:rsidRDefault="005B09CE" w:rsidP="005B09CE">
            <w:r w:rsidRPr="005B09CE">
              <w:t>92</w:t>
            </w:r>
          </w:p>
        </w:tc>
        <w:tc>
          <w:tcPr>
            <w:tcW w:w="450" w:type="pct"/>
            <w:hideMark/>
          </w:tcPr>
          <w:p w:rsidR="005B09CE" w:rsidRPr="005B09CE" w:rsidRDefault="005B09CE" w:rsidP="005B09CE">
            <w:r w:rsidRPr="005B09CE">
              <w:t>14</w:t>
            </w:r>
          </w:p>
        </w:tc>
        <w:tc>
          <w:tcPr>
            <w:tcW w:w="450" w:type="pct"/>
            <w:hideMark/>
          </w:tcPr>
          <w:p w:rsidR="005B09CE" w:rsidRPr="005B09CE" w:rsidRDefault="005B09CE" w:rsidP="005B09CE">
            <w:r w:rsidRPr="005B09CE">
              <w:t>53</w:t>
            </w:r>
          </w:p>
        </w:tc>
      </w:tr>
      <w:tr w:rsidR="005B09CE" w:rsidRPr="005B09CE" w:rsidTr="005B09CE">
        <w:tc>
          <w:tcPr>
            <w:tcW w:w="3150" w:type="pct"/>
            <w:hideMark/>
          </w:tcPr>
          <w:p w:rsidR="005B09CE" w:rsidRPr="005B09CE" w:rsidRDefault="005B09CE" w:rsidP="005B09CE">
            <w:r w:rsidRPr="005B09CE">
              <w:t>Порог поражения людей (контузия), м</w:t>
            </w:r>
          </w:p>
        </w:tc>
        <w:tc>
          <w:tcPr>
            <w:tcW w:w="450" w:type="pct"/>
            <w:hideMark/>
          </w:tcPr>
          <w:p w:rsidR="005B09CE" w:rsidRPr="005B09CE" w:rsidRDefault="005B09CE" w:rsidP="005B09CE">
            <w:r w:rsidRPr="005B09CE">
              <w:t>45</w:t>
            </w:r>
          </w:p>
        </w:tc>
        <w:tc>
          <w:tcPr>
            <w:tcW w:w="450" w:type="pct"/>
            <w:hideMark/>
          </w:tcPr>
          <w:p w:rsidR="005B09CE" w:rsidRPr="005B09CE" w:rsidRDefault="005B09CE" w:rsidP="005B09CE">
            <w:r w:rsidRPr="005B09CE">
              <w:t>144</w:t>
            </w:r>
          </w:p>
        </w:tc>
        <w:tc>
          <w:tcPr>
            <w:tcW w:w="450" w:type="pct"/>
            <w:hideMark/>
          </w:tcPr>
          <w:p w:rsidR="005B09CE" w:rsidRPr="005B09CE" w:rsidRDefault="005B09CE" w:rsidP="005B09CE">
            <w:r w:rsidRPr="005B09CE">
              <w:t>21</w:t>
            </w:r>
          </w:p>
        </w:tc>
        <w:tc>
          <w:tcPr>
            <w:tcW w:w="450" w:type="pct"/>
            <w:hideMark/>
          </w:tcPr>
          <w:p w:rsidR="005B09CE" w:rsidRPr="005B09CE" w:rsidRDefault="005B09CE" w:rsidP="005B09CE">
            <w:r w:rsidRPr="005B09CE">
              <w:t>84</w:t>
            </w:r>
          </w:p>
        </w:tc>
      </w:tr>
      <w:tr w:rsidR="005B09CE" w:rsidRPr="005B09CE" w:rsidTr="005B09CE">
        <w:tc>
          <w:tcPr>
            <w:tcW w:w="5000" w:type="pct"/>
            <w:gridSpan w:val="5"/>
            <w:hideMark/>
          </w:tcPr>
          <w:p w:rsidR="005B09CE" w:rsidRPr="005B09CE" w:rsidRDefault="005B09CE" w:rsidP="005B09CE">
            <w:r w:rsidRPr="005B09CE">
              <w:t>Параметры огневого шара (пламени вспышки)</w:t>
            </w:r>
          </w:p>
        </w:tc>
      </w:tr>
      <w:tr w:rsidR="005B09CE" w:rsidRPr="005B09CE" w:rsidTr="005B09CE">
        <w:tc>
          <w:tcPr>
            <w:tcW w:w="3150" w:type="pct"/>
            <w:hideMark/>
          </w:tcPr>
          <w:p w:rsidR="005B09CE" w:rsidRPr="005B09CE" w:rsidRDefault="005B09CE" w:rsidP="005B09CE">
            <w:r w:rsidRPr="005B09CE">
              <w:t>Радиус огневого шара (пламени вспышки) ОШ (ПВ), м</w:t>
            </w:r>
          </w:p>
        </w:tc>
        <w:tc>
          <w:tcPr>
            <w:tcW w:w="450" w:type="pct"/>
            <w:hideMark/>
          </w:tcPr>
          <w:p w:rsidR="005B09CE" w:rsidRPr="005B09CE" w:rsidRDefault="005B09CE" w:rsidP="005B09CE">
            <w:r w:rsidRPr="005B09CE">
              <w:t>26</w:t>
            </w:r>
          </w:p>
        </w:tc>
        <w:tc>
          <w:tcPr>
            <w:tcW w:w="450" w:type="pct"/>
            <w:hideMark/>
          </w:tcPr>
          <w:p w:rsidR="005B09CE" w:rsidRPr="005B09CE" w:rsidRDefault="005B09CE" w:rsidP="005B09CE">
            <w:r w:rsidRPr="005B09CE">
              <w:t>80,5</w:t>
            </w:r>
          </w:p>
        </w:tc>
        <w:tc>
          <w:tcPr>
            <w:tcW w:w="450" w:type="pct"/>
            <w:hideMark/>
          </w:tcPr>
          <w:p w:rsidR="005B09CE" w:rsidRPr="005B09CE" w:rsidRDefault="005B09CE" w:rsidP="005B09CE">
            <w:r w:rsidRPr="005B09CE">
              <w:t>12,7</w:t>
            </w:r>
          </w:p>
        </w:tc>
        <w:tc>
          <w:tcPr>
            <w:tcW w:w="450" w:type="pct"/>
            <w:hideMark/>
          </w:tcPr>
          <w:p w:rsidR="005B09CE" w:rsidRPr="005B09CE" w:rsidRDefault="005B09CE" w:rsidP="005B09CE">
            <w:r w:rsidRPr="005B09CE">
              <w:t>47,6</w:t>
            </w:r>
          </w:p>
        </w:tc>
      </w:tr>
      <w:tr w:rsidR="005B09CE" w:rsidRPr="005B09CE" w:rsidTr="005B09CE">
        <w:tc>
          <w:tcPr>
            <w:tcW w:w="3150" w:type="pct"/>
            <w:hideMark/>
          </w:tcPr>
          <w:p w:rsidR="005B09CE" w:rsidRPr="005B09CE" w:rsidRDefault="005B09CE" w:rsidP="005B09CE">
            <w:r w:rsidRPr="005B09CE">
              <w:t>Время существования ОШ (ПВ), с</w:t>
            </w:r>
          </w:p>
        </w:tc>
        <w:tc>
          <w:tcPr>
            <w:tcW w:w="450" w:type="pct"/>
            <w:hideMark/>
          </w:tcPr>
          <w:p w:rsidR="005B09CE" w:rsidRPr="005B09CE" w:rsidRDefault="005B09CE" w:rsidP="005B09CE">
            <w:r w:rsidRPr="005B09CE">
              <w:t>5</w:t>
            </w:r>
          </w:p>
        </w:tc>
        <w:tc>
          <w:tcPr>
            <w:tcW w:w="450" w:type="pct"/>
            <w:hideMark/>
          </w:tcPr>
          <w:p w:rsidR="005B09CE" w:rsidRPr="005B09CE" w:rsidRDefault="005B09CE" w:rsidP="005B09CE">
            <w:r w:rsidRPr="005B09CE">
              <w:t>11</w:t>
            </w:r>
          </w:p>
        </w:tc>
        <w:tc>
          <w:tcPr>
            <w:tcW w:w="450" w:type="pct"/>
            <w:hideMark/>
          </w:tcPr>
          <w:p w:rsidR="005B09CE" w:rsidRPr="005B09CE" w:rsidRDefault="005B09CE" w:rsidP="005B09CE">
            <w:r w:rsidRPr="005B09CE">
              <w:t>2,6</w:t>
            </w:r>
          </w:p>
        </w:tc>
        <w:tc>
          <w:tcPr>
            <w:tcW w:w="450" w:type="pct"/>
            <w:hideMark/>
          </w:tcPr>
          <w:p w:rsidR="005B09CE" w:rsidRPr="005B09CE" w:rsidRDefault="005B09CE" w:rsidP="005B09CE">
            <w:r w:rsidRPr="005B09CE">
              <w:t>7</w:t>
            </w:r>
          </w:p>
        </w:tc>
      </w:tr>
      <w:tr w:rsidR="005B09CE" w:rsidRPr="005B09CE" w:rsidTr="005B09CE">
        <w:tc>
          <w:tcPr>
            <w:tcW w:w="3150" w:type="pct"/>
            <w:hideMark/>
          </w:tcPr>
          <w:p w:rsidR="005B09CE" w:rsidRPr="005B09CE" w:rsidRDefault="005B09CE" w:rsidP="005B09CE">
            <w:r w:rsidRPr="005B09CE">
              <w:t>Скорость распространения пламени, м/с</w:t>
            </w:r>
          </w:p>
        </w:tc>
        <w:tc>
          <w:tcPr>
            <w:tcW w:w="450" w:type="pct"/>
            <w:hideMark/>
          </w:tcPr>
          <w:p w:rsidR="005B09CE" w:rsidRPr="005B09CE" w:rsidRDefault="005B09CE" w:rsidP="005B09CE">
            <w:r w:rsidRPr="005B09CE">
              <w:t>43</w:t>
            </w:r>
          </w:p>
        </w:tc>
        <w:tc>
          <w:tcPr>
            <w:tcW w:w="450" w:type="pct"/>
            <w:hideMark/>
          </w:tcPr>
          <w:p w:rsidR="005B09CE" w:rsidRPr="005B09CE" w:rsidRDefault="005B09CE" w:rsidP="005B09CE">
            <w:r w:rsidRPr="005B09CE">
              <w:t>77</w:t>
            </w:r>
          </w:p>
        </w:tc>
        <w:tc>
          <w:tcPr>
            <w:tcW w:w="450" w:type="pct"/>
            <w:hideMark/>
          </w:tcPr>
          <w:p w:rsidR="005B09CE" w:rsidRPr="005B09CE" w:rsidRDefault="005B09CE" w:rsidP="005B09CE">
            <w:r w:rsidRPr="005B09CE">
              <w:t>30</w:t>
            </w:r>
          </w:p>
        </w:tc>
        <w:tc>
          <w:tcPr>
            <w:tcW w:w="450" w:type="pct"/>
            <w:hideMark/>
          </w:tcPr>
          <w:p w:rsidR="005B09CE" w:rsidRPr="005B09CE" w:rsidRDefault="005B09CE" w:rsidP="005B09CE">
            <w:r w:rsidRPr="005B09CE">
              <w:t>59</w:t>
            </w:r>
          </w:p>
        </w:tc>
      </w:tr>
      <w:tr w:rsidR="005B09CE" w:rsidRPr="005B09CE" w:rsidTr="005B09CE">
        <w:tc>
          <w:tcPr>
            <w:tcW w:w="3150" w:type="pct"/>
            <w:hideMark/>
          </w:tcPr>
          <w:p w:rsidR="005B09CE" w:rsidRPr="00686D33" w:rsidRDefault="005B09CE" w:rsidP="005B09CE">
            <w:r w:rsidRPr="005B09CE">
              <w:t>Величина воздействия теплового потока на здания и соор</w:t>
            </w:r>
            <w:r w:rsidR="00686D33">
              <w:t>ужения на кромке ОШ (ПВ), кВт/м</w:t>
            </w:r>
            <w:r w:rsidR="00686D33">
              <w:rPr>
                <w:vertAlign w:val="superscript"/>
              </w:rPr>
              <w:t>2</w:t>
            </w:r>
          </w:p>
        </w:tc>
        <w:tc>
          <w:tcPr>
            <w:tcW w:w="450" w:type="pct"/>
            <w:hideMark/>
          </w:tcPr>
          <w:p w:rsidR="005B09CE" w:rsidRPr="005B09CE" w:rsidRDefault="005B09CE" w:rsidP="005B09CE">
            <w:r w:rsidRPr="005B09CE">
              <w:t>130</w:t>
            </w:r>
          </w:p>
        </w:tc>
        <w:tc>
          <w:tcPr>
            <w:tcW w:w="450" w:type="pct"/>
            <w:hideMark/>
          </w:tcPr>
          <w:p w:rsidR="005B09CE" w:rsidRPr="005B09CE" w:rsidRDefault="005B09CE" w:rsidP="005B09CE">
            <w:r w:rsidRPr="005B09CE">
              <w:t>220</w:t>
            </w:r>
          </w:p>
        </w:tc>
        <w:tc>
          <w:tcPr>
            <w:tcW w:w="450" w:type="pct"/>
            <w:hideMark/>
          </w:tcPr>
          <w:p w:rsidR="005B09CE" w:rsidRPr="005B09CE" w:rsidRDefault="005B09CE" w:rsidP="005B09CE">
            <w:r w:rsidRPr="005B09CE">
              <w:t>130</w:t>
            </w:r>
          </w:p>
        </w:tc>
        <w:tc>
          <w:tcPr>
            <w:tcW w:w="450" w:type="pct"/>
            <w:hideMark/>
          </w:tcPr>
          <w:p w:rsidR="005B09CE" w:rsidRPr="005B09CE" w:rsidRDefault="005B09CE" w:rsidP="005B09CE">
            <w:r w:rsidRPr="005B09CE">
              <w:t>220</w:t>
            </w:r>
          </w:p>
        </w:tc>
      </w:tr>
      <w:tr w:rsidR="005B09CE" w:rsidRPr="005B09CE" w:rsidTr="005B09CE">
        <w:tc>
          <w:tcPr>
            <w:tcW w:w="3150" w:type="pct"/>
            <w:hideMark/>
          </w:tcPr>
          <w:p w:rsidR="005B09CE" w:rsidRPr="005B09CE" w:rsidRDefault="005B09CE" w:rsidP="005B09CE">
            <w:r w:rsidRPr="005B09CE">
              <w:t>Индекс теплового излучения на кромке ОШ (ПВ)</w:t>
            </w:r>
          </w:p>
        </w:tc>
        <w:tc>
          <w:tcPr>
            <w:tcW w:w="450" w:type="pct"/>
            <w:hideMark/>
          </w:tcPr>
          <w:p w:rsidR="005B09CE" w:rsidRPr="005B09CE" w:rsidRDefault="005B09CE" w:rsidP="005B09CE">
            <w:r w:rsidRPr="005B09CE">
              <w:t>2994</w:t>
            </w:r>
          </w:p>
        </w:tc>
        <w:tc>
          <w:tcPr>
            <w:tcW w:w="450" w:type="pct"/>
            <w:hideMark/>
          </w:tcPr>
          <w:p w:rsidR="005B09CE" w:rsidRPr="005B09CE" w:rsidRDefault="005B09CE" w:rsidP="005B09CE">
            <w:r w:rsidRPr="005B09CE">
              <w:t>11995</w:t>
            </w:r>
          </w:p>
        </w:tc>
        <w:tc>
          <w:tcPr>
            <w:tcW w:w="450" w:type="pct"/>
            <w:hideMark/>
          </w:tcPr>
          <w:p w:rsidR="005B09CE" w:rsidRPr="005B09CE" w:rsidRDefault="005B09CE" w:rsidP="005B09CE">
            <w:r w:rsidRPr="005B09CE">
              <w:t>1691</w:t>
            </w:r>
          </w:p>
        </w:tc>
        <w:tc>
          <w:tcPr>
            <w:tcW w:w="450" w:type="pct"/>
            <w:hideMark/>
          </w:tcPr>
          <w:p w:rsidR="005B09CE" w:rsidRPr="005B09CE" w:rsidRDefault="005B09CE" w:rsidP="005B09CE">
            <w:r w:rsidRPr="005B09CE">
              <w:t>7879</w:t>
            </w:r>
          </w:p>
        </w:tc>
      </w:tr>
      <w:tr w:rsidR="005B09CE" w:rsidRPr="005B09CE" w:rsidTr="005B09CE">
        <w:tc>
          <w:tcPr>
            <w:tcW w:w="3150" w:type="pct"/>
            <w:hideMark/>
          </w:tcPr>
          <w:p w:rsidR="005B09CE" w:rsidRPr="005B09CE" w:rsidRDefault="005B09CE" w:rsidP="005B09CE">
            <w:r w:rsidRPr="005B09CE">
              <w:t>Доля людей, поражаемых на кромке ОШ (ПВ), %</w:t>
            </w:r>
          </w:p>
        </w:tc>
        <w:tc>
          <w:tcPr>
            <w:tcW w:w="450" w:type="pct"/>
            <w:hideMark/>
          </w:tcPr>
          <w:p w:rsidR="005B09CE" w:rsidRPr="005B09CE" w:rsidRDefault="005B09CE" w:rsidP="005B09CE">
            <w:r w:rsidRPr="005B09CE">
              <w:t>0</w:t>
            </w:r>
          </w:p>
        </w:tc>
        <w:tc>
          <w:tcPr>
            <w:tcW w:w="450" w:type="pct"/>
            <w:hideMark/>
          </w:tcPr>
          <w:p w:rsidR="005B09CE" w:rsidRPr="005B09CE" w:rsidRDefault="005B09CE" w:rsidP="005B09CE">
            <w:r w:rsidRPr="005B09CE">
              <w:t>3</w:t>
            </w:r>
          </w:p>
        </w:tc>
        <w:tc>
          <w:tcPr>
            <w:tcW w:w="450" w:type="pct"/>
            <w:hideMark/>
          </w:tcPr>
          <w:p w:rsidR="005B09CE" w:rsidRPr="005B09CE" w:rsidRDefault="005B09CE" w:rsidP="005B09CE">
            <w:r w:rsidRPr="005B09CE">
              <w:t>0</w:t>
            </w:r>
          </w:p>
        </w:tc>
        <w:tc>
          <w:tcPr>
            <w:tcW w:w="450" w:type="pct"/>
            <w:hideMark/>
          </w:tcPr>
          <w:p w:rsidR="005B09CE" w:rsidRPr="005B09CE" w:rsidRDefault="005B09CE" w:rsidP="005B09CE">
            <w:r w:rsidRPr="005B09CE">
              <w:t>0</w:t>
            </w:r>
          </w:p>
        </w:tc>
      </w:tr>
      <w:tr w:rsidR="005B09CE" w:rsidRPr="005B09CE" w:rsidTr="005B09CE">
        <w:tc>
          <w:tcPr>
            <w:tcW w:w="5000" w:type="pct"/>
            <w:gridSpan w:val="5"/>
            <w:hideMark/>
          </w:tcPr>
          <w:p w:rsidR="005B09CE" w:rsidRPr="005B09CE" w:rsidRDefault="005B09CE" w:rsidP="005B09CE">
            <w:r w:rsidRPr="005B09CE">
              <w:t>Параметры горения разлития</w:t>
            </w:r>
          </w:p>
        </w:tc>
      </w:tr>
      <w:tr w:rsidR="005B09CE" w:rsidRPr="005B09CE" w:rsidTr="005B09CE">
        <w:tc>
          <w:tcPr>
            <w:tcW w:w="3150" w:type="pct"/>
            <w:hideMark/>
          </w:tcPr>
          <w:p w:rsidR="005B09CE" w:rsidRPr="005B09CE" w:rsidRDefault="005B09CE" w:rsidP="005B09CE">
            <w:r w:rsidRPr="005B09CE">
              <w:t>Ориентировочное время выгорания, мин: сек</w:t>
            </w:r>
          </w:p>
        </w:tc>
        <w:tc>
          <w:tcPr>
            <w:tcW w:w="450" w:type="pct"/>
            <w:hideMark/>
          </w:tcPr>
          <w:p w:rsidR="005B09CE" w:rsidRPr="005B09CE" w:rsidRDefault="005B09CE" w:rsidP="005B09CE">
            <w:r w:rsidRPr="005B09CE">
              <w:t>16:44</w:t>
            </w:r>
          </w:p>
        </w:tc>
        <w:tc>
          <w:tcPr>
            <w:tcW w:w="450" w:type="pct"/>
            <w:hideMark/>
          </w:tcPr>
          <w:p w:rsidR="005B09CE" w:rsidRPr="005B09CE" w:rsidRDefault="005B09CE" w:rsidP="005B09CE">
            <w:r w:rsidRPr="005B09CE">
              <w:t>30:21</w:t>
            </w:r>
          </w:p>
        </w:tc>
        <w:tc>
          <w:tcPr>
            <w:tcW w:w="450" w:type="pct"/>
            <w:hideMark/>
          </w:tcPr>
          <w:p w:rsidR="005B09CE" w:rsidRPr="005B09CE" w:rsidRDefault="005B09CE" w:rsidP="005B09CE">
            <w:r w:rsidRPr="005B09CE">
              <w:t>16:44</w:t>
            </w:r>
          </w:p>
        </w:tc>
        <w:tc>
          <w:tcPr>
            <w:tcW w:w="450" w:type="pct"/>
            <w:hideMark/>
          </w:tcPr>
          <w:p w:rsidR="005B09CE" w:rsidRPr="005B09CE" w:rsidRDefault="005B09CE" w:rsidP="005B09CE">
            <w:r w:rsidRPr="005B09CE">
              <w:t>30:21</w:t>
            </w:r>
          </w:p>
        </w:tc>
      </w:tr>
      <w:tr w:rsidR="005B09CE" w:rsidRPr="005B09CE" w:rsidTr="005B09CE">
        <w:tc>
          <w:tcPr>
            <w:tcW w:w="3150" w:type="pct"/>
            <w:hideMark/>
          </w:tcPr>
          <w:p w:rsidR="005B09CE" w:rsidRPr="00686D33" w:rsidRDefault="005B09CE" w:rsidP="005B09CE">
            <w:r w:rsidRPr="005B09CE">
              <w:t>Величина воздействия теплового потока на здания, сооружения и людей на кромке разлития, кВт/</w:t>
            </w:r>
            <w:r w:rsidR="00686D33">
              <w:t>м</w:t>
            </w:r>
            <w:r w:rsidR="00686D33">
              <w:rPr>
                <w:vertAlign w:val="superscript"/>
              </w:rPr>
              <w:t>2</w:t>
            </w:r>
          </w:p>
        </w:tc>
        <w:tc>
          <w:tcPr>
            <w:tcW w:w="450" w:type="pct"/>
            <w:hideMark/>
          </w:tcPr>
          <w:p w:rsidR="005B09CE" w:rsidRPr="005B09CE" w:rsidRDefault="005B09CE" w:rsidP="005B09CE">
            <w:r w:rsidRPr="005B09CE">
              <w:t>104</w:t>
            </w:r>
          </w:p>
        </w:tc>
        <w:tc>
          <w:tcPr>
            <w:tcW w:w="450" w:type="pct"/>
            <w:hideMark/>
          </w:tcPr>
          <w:p w:rsidR="005B09CE" w:rsidRPr="005B09CE" w:rsidRDefault="005B09CE" w:rsidP="005B09CE">
            <w:r w:rsidRPr="005B09CE">
              <w:t>200</w:t>
            </w:r>
          </w:p>
        </w:tc>
        <w:tc>
          <w:tcPr>
            <w:tcW w:w="450" w:type="pct"/>
            <w:hideMark/>
          </w:tcPr>
          <w:p w:rsidR="005B09CE" w:rsidRPr="005B09CE" w:rsidRDefault="005B09CE" w:rsidP="005B09CE">
            <w:r w:rsidRPr="005B09CE">
              <w:t>104</w:t>
            </w:r>
          </w:p>
        </w:tc>
        <w:tc>
          <w:tcPr>
            <w:tcW w:w="450" w:type="pct"/>
            <w:hideMark/>
          </w:tcPr>
          <w:p w:rsidR="005B09CE" w:rsidRPr="005B09CE" w:rsidRDefault="005B09CE" w:rsidP="005B09CE">
            <w:r w:rsidRPr="005B09CE">
              <w:t>200</w:t>
            </w:r>
          </w:p>
        </w:tc>
      </w:tr>
      <w:tr w:rsidR="005B09CE" w:rsidRPr="005B09CE" w:rsidTr="005B09CE">
        <w:tc>
          <w:tcPr>
            <w:tcW w:w="3150" w:type="pct"/>
            <w:hideMark/>
          </w:tcPr>
          <w:p w:rsidR="005B09CE" w:rsidRPr="005B09CE" w:rsidRDefault="005B09CE" w:rsidP="005B09CE">
            <w:r w:rsidRPr="005B09CE">
              <w:t>Индекс теплового излучения на кромке горящего разлития</w:t>
            </w:r>
          </w:p>
        </w:tc>
        <w:tc>
          <w:tcPr>
            <w:tcW w:w="450" w:type="pct"/>
            <w:hideMark/>
          </w:tcPr>
          <w:p w:rsidR="005B09CE" w:rsidRPr="005B09CE" w:rsidRDefault="005B09CE" w:rsidP="005B09CE">
            <w:r w:rsidRPr="005B09CE">
              <w:t>29345</w:t>
            </w:r>
          </w:p>
        </w:tc>
        <w:tc>
          <w:tcPr>
            <w:tcW w:w="450" w:type="pct"/>
            <w:hideMark/>
          </w:tcPr>
          <w:p w:rsidR="005B09CE" w:rsidRPr="005B09CE" w:rsidRDefault="005B09CE" w:rsidP="005B09CE">
            <w:r w:rsidRPr="005B09CE">
              <w:t>47650</w:t>
            </w:r>
          </w:p>
        </w:tc>
        <w:tc>
          <w:tcPr>
            <w:tcW w:w="450" w:type="pct"/>
            <w:hideMark/>
          </w:tcPr>
          <w:p w:rsidR="005B09CE" w:rsidRPr="005B09CE" w:rsidRDefault="005B09CE" w:rsidP="005B09CE">
            <w:r w:rsidRPr="005B09CE">
              <w:t>29345</w:t>
            </w:r>
          </w:p>
        </w:tc>
        <w:tc>
          <w:tcPr>
            <w:tcW w:w="450" w:type="pct"/>
            <w:hideMark/>
          </w:tcPr>
          <w:p w:rsidR="005B09CE" w:rsidRPr="005B09CE" w:rsidRDefault="005B09CE" w:rsidP="005B09CE">
            <w:r w:rsidRPr="005B09CE">
              <w:t>47650</w:t>
            </w:r>
          </w:p>
        </w:tc>
      </w:tr>
      <w:tr w:rsidR="005B09CE" w:rsidRPr="005B09CE" w:rsidTr="005B09CE">
        <w:tc>
          <w:tcPr>
            <w:tcW w:w="3150" w:type="pct"/>
            <w:hideMark/>
          </w:tcPr>
          <w:p w:rsidR="005B09CE" w:rsidRPr="005B09CE" w:rsidRDefault="005B09CE" w:rsidP="005B09CE">
            <w:r w:rsidRPr="005B09CE">
              <w:t>Доля людей, поражаемых на кромке горения разлития, %</w:t>
            </w:r>
          </w:p>
        </w:tc>
        <w:tc>
          <w:tcPr>
            <w:tcW w:w="450" w:type="pct"/>
            <w:hideMark/>
          </w:tcPr>
          <w:p w:rsidR="005B09CE" w:rsidRPr="005B09CE" w:rsidRDefault="005B09CE" w:rsidP="005B09CE">
            <w:r w:rsidRPr="005B09CE">
              <w:t>79</w:t>
            </w:r>
          </w:p>
        </w:tc>
        <w:tc>
          <w:tcPr>
            <w:tcW w:w="450" w:type="pct"/>
            <w:hideMark/>
          </w:tcPr>
          <w:p w:rsidR="005B09CE" w:rsidRPr="005B09CE" w:rsidRDefault="005B09CE" w:rsidP="005B09CE">
            <w:r w:rsidRPr="005B09CE">
              <w:t>100</w:t>
            </w:r>
          </w:p>
        </w:tc>
        <w:tc>
          <w:tcPr>
            <w:tcW w:w="450" w:type="pct"/>
            <w:hideMark/>
          </w:tcPr>
          <w:p w:rsidR="005B09CE" w:rsidRPr="005B09CE" w:rsidRDefault="005B09CE" w:rsidP="005B09CE">
            <w:r w:rsidRPr="005B09CE">
              <w:t>79</w:t>
            </w:r>
          </w:p>
        </w:tc>
        <w:tc>
          <w:tcPr>
            <w:tcW w:w="450" w:type="pct"/>
            <w:hideMark/>
          </w:tcPr>
          <w:p w:rsidR="005B09CE" w:rsidRPr="005B09CE" w:rsidRDefault="005B09CE" w:rsidP="005B09CE">
            <w:r w:rsidRPr="005B09CE">
              <w:t>100</w:t>
            </w:r>
          </w:p>
        </w:tc>
      </w:tr>
    </w:tbl>
    <w:p w:rsidR="005B09CE" w:rsidRPr="005B09CE" w:rsidRDefault="005B09CE" w:rsidP="005B09CE"/>
    <w:p w:rsidR="005B09CE" w:rsidRPr="005B09CE" w:rsidRDefault="005B09CE" w:rsidP="005B09CE">
      <w:r w:rsidRPr="005B09CE">
        <w:t>Предельные параметры для возможного поражения людей при аварии СУГ</w:t>
      </w:r>
      <w:r w:rsidR="00C3296B">
        <w:t>:</w:t>
      </w:r>
    </w:p>
    <w:tbl>
      <w:tblPr>
        <w:tblStyle w:val="460"/>
        <w:tblW w:w="4949" w:type="pct"/>
        <w:tblLook w:val="04A0" w:firstRow="1" w:lastRow="0" w:firstColumn="1" w:lastColumn="0" w:noHBand="0" w:noVBand="1"/>
      </w:tblPr>
      <w:tblGrid>
        <w:gridCol w:w="3479"/>
        <w:gridCol w:w="3072"/>
        <w:gridCol w:w="4094"/>
      </w:tblGrid>
      <w:tr w:rsidR="005B09CE" w:rsidRPr="005B09CE" w:rsidTr="005B09CE">
        <w:tc>
          <w:tcPr>
            <w:tcW w:w="1634" w:type="pct"/>
            <w:vAlign w:val="center"/>
            <w:hideMark/>
          </w:tcPr>
          <w:p w:rsidR="005B09CE" w:rsidRPr="005B09CE" w:rsidRDefault="005B09CE" w:rsidP="005B09CE">
            <w:r w:rsidRPr="005B09CE">
              <w:lastRenderedPageBreak/>
              <w:t>Степень травмирования</w:t>
            </w:r>
          </w:p>
        </w:tc>
        <w:tc>
          <w:tcPr>
            <w:tcW w:w="1443" w:type="pct"/>
            <w:vAlign w:val="center"/>
            <w:hideMark/>
          </w:tcPr>
          <w:p w:rsidR="005B09CE" w:rsidRPr="00686D33" w:rsidRDefault="005B09CE" w:rsidP="005B09CE">
            <w:r w:rsidRPr="005B09CE">
              <w:t xml:space="preserve">Значения интенсивности теплового излучения, </w:t>
            </w:r>
            <w:r w:rsidR="00686D33">
              <w:t>кВт/м</w:t>
            </w:r>
            <w:r w:rsidR="00686D33">
              <w:rPr>
                <w:vertAlign w:val="superscript"/>
              </w:rPr>
              <w:t>2</w:t>
            </w:r>
          </w:p>
        </w:tc>
        <w:tc>
          <w:tcPr>
            <w:tcW w:w="1924" w:type="pct"/>
            <w:vAlign w:val="center"/>
            <w:hideMark/>
          </w:tcPr>
          <w:p w:rsidR="005B09CE" w:rsidRPr="005B09CE" w:rsidRDefault="005B09CE" w:rsidP="005B09CE">
            <w:r w:rsidRPr="005B09CE">
              <w:t>Расстояния от объекта, на которых наблюдаются определенные степени травмирования, м</w:t>
            </w:r>
          </w:p>
        </w:tc>
      </w:tr>
      <w:tr w:rsidR="005B09CE" w:rsidRPr="005B09CE" w:rsidTr="005B09CE">
        <w:tc>
          <w:tcPr>
            <w:tcW w:w="1634" w:type="pct"/>
            <w:hideMark/>
          </w:tcPr>
          <w:p w:rsidR="005B09CE" w:rsidRPr="005B09CE" w:rsidRDefault="005B09CE" w:rsidP="005B09CE">
            <w:r w:rsidRPr="005B09CE">
              <w:t>Ожоги III степени</w:t>
            </w:r>
          </w:p>
        </w:tc>
        <w:tc>
          <w:tcPr>
            <w:tcW w:w="1443" w:type="pct"/>
            <w:vAlign w:val="center"/>
            <w:hideMark/>
          </w:tcPr>
          <w:p w:rsidR="005B09CE" w:rsidRPr="005B09CE" w:rsidRDefault="005B09CE" w:rsidP="005B09CE">
            <w:r w:rsidRPr="005B09CE">
              <w:t>49,0</w:t>
            </w:r>
          </w:p>
        </w:tc>
        <w:tc>
          <w:tcPr>
            <w:tcW w:w="1924" w:type="pct"/>
            <w:vAlign w:val="center"/>
            <w:hideMark/>
          </w:tcPr>
          <w:p w:rsidR="005B09CE" w:rsidRPr="005B09CE" w:rsidRDefault="005B09CE" w:rsidP="005B09CE">
            <w:r w:rsidRPr="005B09CE">
              <w:t>38</w:t>
            </w:r>
          </w:p>
        </w:tc>
      </w:tr>
      <w:tr w:rsidR="005B09CE" w:rsidRPr="005B09CE" w:rsidTr="005B09CE">
        <w:tc>
          <w:tcPr>
            <w:tcW w:w="1634" w:type="pct"/>
            <w:hideMark/>
          </w:tcPr>
          <w:p w:rsidR="005B09CE" w:rsidRPr="005B09CE" w:rsidRDefault="005B09CE" w:rsidP="005B09CE">
            <w:r w:rsidRPr="005B09CE">
              <w:t>Ожоги II степени</w:t>
            </w:r>
          </w:p>
        </w:tc>
        <w:tc>
          <w:tcPr>
            <w:tcW w:w="1443" w:type="pct"/>
            <w:vAlign w:val="center"/>
            <w:hideMark/>
          </w:tcPr>
          <w:p w:rsidR="005B09CE" w:rsidRPr="005B09CE" w:rsidRDefault="005B09CE" w:rsidP="005B09CE">
            <w:r w:rsidRPr="005B09CE">
              <w:t>27,4</w:t>
            </w:r>
          </w:p>
        </w:tc>
        <w:tc>
          <w:tcPr>
            <w:tcW w:w="1924" w:type="pct"/>
            <w:vAlign w:val="center"/>
            <w:hideMark/>
          </w:tcPr>
          <w:p w:rsidR="005B09CE" w:rsidRPr="005B09CE" w:rsidRDefault="005B09CE" w:rsidP="005B09CE">
            <w:r w:rsidRPr="005B09CE">
              <w:t>55</w:t>
            </w:r>
          </w:p>
        </w:tc>
      </w:tr>
      <w:tr w:rsidR="005B09CE" w:rsidRPr="005B09CE" w:rsidTr="005B09CE">
        <w:tc>
          <w:tcPr>
            <w:tcW w:w="1634" w:type="pct"/>
            <w:hideMark/>
          </w:tcPr>
          <w:p w:rsidR="005B09CE" w:rsidRPr="005B09CE" w:rsidRDefault="005B09CE" w:rsidP="005B09CE">
            <w:r w:rsidRPr="005B09CE">
              <w:t>Ожоги I степени</w:t>
            </w:r>
          </w:p>
        </w:tc>
        <w:tc>
          <w:tcPr>
            <w:tcW w:w="1443" w:type="pct"/>
            <w:vAlign w:val="center"/>
            <w:hideMark/>
          </w:tcPr>
          <w:p w:rsidR="005B09CE" w:rsidRPr="005B09CE" w:rsidRDefault="005B09CE" w:rsidP="005B09CE">
            <w:r w:rsidRPr="005B09CE">
              <w:t>9,6</w:t>
            </w:r>
          </w:p>
        </w:tc>
        <w:tc>
          <w:tcPr>
            <w:tcW w:w="1924" w:type="pct"/>
            <w:vAlign w:val="center"/>
            <w:hideMark/>
          </w:tcPr>
          <w:p w:rsidR="005B09CE" w:rsidRPr="005B09CE" w:rsidRDefault="005B09CE" w:rsidP="005B09CE">
            <w:r w:rsidRPr="005B09CE">
              <w:t>92</w:t>
            </w:r>
          </w:p>
        </w:tc>
      </w:tr>
      <w:tr w:rsidR="005B09CE" w:rsidRPr="005B09CE" w:rsidTr="005B09CE">
        <w:tc>
          <w:tcPr>
            <w:tcW w:w="1634" w:type="pct"/>
            <w:hideMark/>
          </w:tcPr>
          <w:p w:rsidR="005B09CE" w:rsidRPr="005B09CE" w:rsidRDefault="005B09CE" w:rsidP="005B09CE">
            <w:r w:rsidRPr="005B09CE">
              <w:t>Болевой порог (болезненные ощущения на коже и слизистых)</w:t>
            </w:r>
          </w:p>
        </w:tc>
        <w:tc>
          <w:tcPr>
            <w:tcW w:w="1443" w:type="pct"/>
            <w:vAlign w:val="center"/>
            <w:hideMark/>
          </w:tcPr>
          <w:p w:rsidR="005B09CE" w:rsidRPr="005B09CE" w:rsidRDefault="005B09CE" w:rsidP="005B09CE">
            <w:r w:rsidRPr="005B09CE">
              <w:t>1,4</w:t>
            </w:r>
          </w:p>
        </w:tc>
        <w:tc>
          <w:tcPr>
            <w:tcW w:w="1924" w:type="pct"/>
            <w:vAlign w:val="center"/>
            <w:hideMark/>
          </w:tcPr>
          <w:p w:rsidR="005B09CE" w:rsidRPr="005B09CE" w:rsidRDefault="005B09CE" w:rsidP="005B09CE">
            <w:r w:rsidRPr="005B09CE">
              <w:t>Более 100 м</w:t>
            </w:r>
          </w:p>
        </w:tc>
      </w:tr>
    </w:tbl>
    <w:p w:rsidR="005B09CE" w:rsidRPr="00C3296B" w:rsidRDefault="005B09CE" w:rsidP="00C3296B">
      <w:pPr>
        <w:ind w:firstLine="709"/>
        <w:rPr>
          <w:b/>
        </w:rPr>
      </w:pPr>
      <w:r w:rsidRPr="00C3296B">
        <w:rPr>
          <w:b/>
        </w:rPr>
        <w:t xml:space="preserve">Выводы: </w:t>
      </w:r>
    </w:p>
    <w:p w:rsidR="005B09CE" w:rsidRPr="005B09CE" w:rsidRDefault="005B09CE" w:rsidP="00C3296B">
      <w:pPr>
        <w:ind w:firstLine="709"/>
      </w:pPr>
      <w:r w:rsidRPr="005B09CE">
        <w:t>При аварии на транспортных магистралях, в случае разгерметизации цистерн с ГСМ, СУГ, в зоны разрушений различной степени с последующим возгоранием, могут попасть объекты промышленного и гражданского значения при их размещении вдоль транспортной магистрали.</w:t>
      </w:r>
    </w:p>
    <w:p w:rsidR="005B09CE" w:rsidRPr="005B09CE" w:rsidRDefault="005B09CE" w:rsidP="00C3296B">
      <w:pPr>
        <w:ind w:firstLine="709"/>
      </w:pPr>
      <w:r w:rsidRPr="005B09CE">
        <w:t xml:space="preserve">При разливе (выбросе, взрыве) опасных веществ в результате аварии транспортного средства возможно образование зон разрушения: </w:t>
      </w:r>
    </w:p>
    <w:p w:rsidR="005B09CE" w:rsidRPr="005B09CE" w:rsidRDefault="005B09CE" w:rsidP="00C3296B">
      <w:pPr>
        <w:ind w:firstLine="709"/>
      </w:pPr>
      <w:r w:rsidRPr="005B09CE">
        <w:t>На автомобильном транспорте: границы зон разрушения могут составить до 155 м и границы зон пожаров на прилегающей территории к транспортной магистрали.</w:t>
      </w:r>
    </w:p>
    <w:p w:rsidR="005B09CE" w:rsidRPr="005B09CE" w:rsidRDefault="005B09CE" w:rsidP="00C3296B">
      <w:pPr>
        <w:pStyle w:val="31"/>
      </w:pPr>
      <w:bookmarkStart w:id="394" w:name="_Toc309924713"/>
      <w:bookmarkStart w:id="395" w:name="_Toc374968712"/>
      <w:bookmarkStart w:id="396" w:name="_Toc389545891"/>
      <w:bookmarkStart w:id="397" w:name="_Toc408941729"/>
      <w:bookmarkStart w:id="398" w:name="_Toc62987571"/>
      <w:bookmarkStart w:id="399" w:name="_Toc77676713"/>
      <w:r w:rsidRPr="005B09CE">
        <w:t>Прогнозирование масштабов зон действия основных поражающих факторов при возникновении ЧС при аварии на АЗС</w:t>
      </w:r>
      <w:bookmarkEnd w:id="394"/>
      <w:bookmarkEnd w:id="395"/>
      <w:bookmarkEnd w:id="396"/>
      <w:bookmarkEnd w:id="397"/>
      <w:bookmarkEnd w:id="398"/>
      <w:bookmarkEnd w:id="399"/>
    </w:p>
    <w:p w:rsidR="005B09CE" w:rsidRPr="005B09CE" w:rsidRDefault="005B09CE" w:rsidP="00C3296B">
      <w:pPr>
        <w:ind w:firstLine="709"/>
      </w:pPr>
      <w:r w:rsidRPr="005B09CE">
        <w:t>Событиями, составляющими сценарий развития аварий на АЗС, являются:</w:t>
      </w:r>
    </w:p>
    <w:p w:rsidR="005B09CE" w:rsidRPr="005B09CE" w:rsidRDefault="005B09CE" w:rsidP="00C3296B">
      <w:pPr>
        <w:ind w:firstLine="709"/>
      </w:pPr>
      <w:r w:rsidRPr="005B09CE">
        <w:t>разлив (утечка) из цистерны ГСМ.</w:t>
      </w:r>
    </w:p>
    <w:p w:rsidR="005B09CE" w:rsidRPr="005B09CE" w:rsidRDefault="005B09CE" w:rsidP="00C3296B">
      <w:pPr>
        <w:ind w:firstLine="709"/>
      </w:pPr>
      <w:r w:rsidRPr="005B09CE">
        <w:t>образование зоны разлива (последующая зона пожара);</w:t>
      </w:r>
    </w:p>
    <w:p w:rsidR="005B09CE" w:rsidRPr="005B09CE" w:rsidRDefault="005B09CE" w:rsidP="00C3296B">
      <w:pPr>
        <w:ind w:firstLine="709"/>
      </w:pPr>
      <w:r w:rsidRPr="005B09CE">
        <w:t>образование зоны взрывоопасных концентраций с последующим взрывом ТВС (зона мгновенного поражения от пожара вспышки);</w:t>
      </w:r>
    </w:p>
    <w:p w:rsidR="005B09CE" w:rsidRPr="005B09CE" w:rsidRDefault="005B09CE" w:rsidP="00C3296B">
      <w:pPr>
        <w:ind w:firstLine="709"/>
      </w:pPr>
      <w:r w:rsidRPr="005B09CE">
        <w:t>образование зоны избыточного давления от воздушной ударной волны;</w:t>
      </w:r>
    </w:p>
    <w:p w:rsidR="005B09CE" w:rsidRPr="005B09CE" w:rsidRDefault="005B09CE" w:rsidP="00C3296B">
      <w:pPr>
        <w:ind w:firstLine="709"/>
      </w:pPr>
      <w:r w:rsidRPr="005B09CE">
        <w:t>образование зоны опасных тепловых нагрузок при горении на площади разлива.</w:t>
      </w:r>
    </w:p>
    <w:p w:rsidR="005B09CE" w:rsidRPr="005B09CE" w:rsidRDefault="005B09CE" w:rsidP="00C3296B">
      <w:pPr>
        <w:ind w:firstLine="709"/>
      </w:pPr>
      <w:r w:rsidRPr="005B09CE">
        <w:t>В качестве поражающих факторов были рассмотрены:  </w:t>
      </w:r>
    </w:p>
    <w:p w:rsidR="005B09CE" w:rsidRPr="005B09CE" w:rsidRDefault="005B09CE" w:rsidP="00C3296B">
      <w:pPr>
        <w:ind w:firstLine="709"/>
      </w:pPr>
      <w:r w:rsidRPr="005B09CE">
        <w:t>воздушная ударная волна;</w:t>
      </w:r>
    </w:p>
    <w:p w:rsidR="005B09CE" w:rsidRPr="005B09CE" w:rsidRDefault="005B09CE" w:rsidP="00C3296B">
      <w:pPr>
        <w:ind w:firstLine="709"/>
      </w:pPr>
      <w:r w:rsidRPr="005B09CE">
        <w:t>тепловое излучение огневых шаров и горящих разлитий.</w:t>
      </w:r>
    </w:p>
    <w:p w:rsidR="005B09CE" w:rsidRPr="005B09CE" w:rsidRDefault="005B09CE" w:rsidP="00C3296B">
      <w:pPr>
        <w:ind w:firstLine="709"/>
      </w:pPr>
      <w:r w:rsidRPr="005B09CE">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взрывоопасных объектах» (Сборник методик по прогнозированию возможных аварий, катастроф, стихийных бедствий в ЧС», книга 2, МЧС России, 1994), «Методика оценки последствий аварийных взрывов топливно-воздушных смесей» (РД 03-409-01).</w:t>
      </w:r>
    </w:p>
    <w:p w:rsidR="005B09CE" w:rsidRPr="005B09CE" w:rsidRDefault="005B09CE" w:rsidP="00C3296B">
      <w:pPr>
        <w:ind w:firstLine="709"/>
      </w:pPr>
      <w:r w:rsidRPr="005B09CE">
        <w:t>Зоны действия основных поражающих факторов при авариях с емкостями ГСМ рассчитаны для следующих условий:</w:t>
      </w:r>
    </w:p>
    <w:p w:rsidR="005B09CE" w:rsidRPr="005B09CE" w:rsidRDefault="005B09CE" w:rsidP="00C3296B">
      <w:pPr>
        <w:ind w:firstLine="709"/>
      </w:pPr>
      <w:r w:rsidRPr="005B09CE">
        <w:t>- тип вещества – ГСМ (бензин, ДТ);</w:t>
      </w:r>
    </w:p>
    <w:p w:rsidR="005B09CE" w:rsidRPr="005B09CE" w:rsidRDefault="005B09CE" w:rsidP="00C3296B">
      <w:pPr>
        <w:ind w:firstLine="709"/>
      </w:pPr>
      <w:r w:rsidRPr="005B09CE">
        <w:lastRenderedPageBreak/>
        <w:t>- емкос</w:t>
      </w:r>
      <w:r w:rsidR="00C3296B">
        <w:t>ть подземная с ГСМ, ДТ – 25 м</w:t>
      </w:r>
      <w:r w:rsidR="00C3296B">
        <w:rPr>
          <w:vertAlign w:val="superscript"/>
        </w:rPr>
        <w:t>3</w:t>
      </w:r>
      <w:r w:rsidRPr="005B09CE">
        <w:t>;</w:t>
      </w:r>
    </w:p>
    <w:p w:rsidR="005B09CE" w:rsidRPr="005B09CE" w:rsidRDefault="005B09CE" w:rsidP="00C3296B">
      <w:pPr>
        <w:ind w:firstLine="709"/>
      </w:pPr>
      <w:r w:rsidRPr="005B09CE">
        <w:t>- автомобильная ци</w:t>
      </w:r>
      <w:r w:rsidR="00C3296B">
        <w:t>стерна (топливозаправщик) – 8 м</w:t>
      </w:r>
      <w:r w:rsidR="00C3296B">
        <w:rPr>
          <w:vertAlign w:val="superscript"/>
        </w:rPr>
        <w:t>3</w:t>
      </w:r>
      <w:r w:rsidRPr="005B09CE">
        <w:t>;</w:t>
      </w:r>
    </w:p>
    <w:p w:rsidR="005B09CE" w:rsidRPr="005B09CE" w:rsidRDefault="005B09CE" w:rsidP="00C3296B">
      <w:pPr>
        <w:ind w:firstLine="709"/>
      </w:pPr>
      <w:r w:rsidRPr="005B09CE">
        <w:t>- разлив топлива – 300 л;</w:t>
      </w:r>
    </w:p>
    <w:p w:rsidR="005B09CE" w:rsidRPr="005B09CE" w:rsidRDefault="005B09CE" w:rsidP="00C3296B">
      <w:pPr>
        <w:ind w:firstLine="709"/>
      </w:pPr>
      <w:r w:rsidRPr="005B09CE">
        <w:t>- нефтебаз</w:t>
      </w:r>
      <w:r w:rsidR="00C3296B">
        <w:t>а, в единичной емкости – 5000 м</w:t>
      </w:r>
      <w:r w:rsidR="00C3296B">
        <w:rPr>
          <w:vertAlign w:val="superscript"/>
        </w:rPr>
        <w:t>3</w:t>
      </w:r>
      <w:r w:rsidRPr="005B09CE">
        <w:t>;</w:t>
      </w:r>
    </w:p>
    <w:p w:rsidR="005B09CE" w:rsidRPr="005B09CE" w:rsidRDefault="005B09CE" w:rsidP="00C3296B">
      <w:pPr>
        <w:ind w:firstLine="709"/>
      </w:pPr>
      <w:r w:rsidRPr="005B09CE">
        <w:t>- разлитие на подстилающую поверхность (асфальт) – свободное;</w:t>
      </w:r>
    </w:p>
    <w:p w:rsidR="005B09CE" w:rsidRPr="005B09CE" w:rsidRDefault="00C3296B" w:rsidP="00C3296B">
      <w:pPr>
        <w:ind w:firstLine="709"/>
      </w:pPr>
      <w:r>
        <w:t>- толщина слоя разлития – 0,</w:t>
      </w:r>
      <w:r w:rsidR="005B09CE" w:rsidRPr="005B09CE">
        <w:t>05 м;</w:t>
      </w:r>
    </w:p>
    <w:p w:rsidR="005B09CE" w:rsidRPr="005B09CE" w:rsidRDefault="005B09CE" w:rsidP="00C3296B">
      <w:pPr>
        <w:ind w:firstLine="709"/>
      </w:pPr>
      <w:r w:rsidRPr="005B09CE">
        <w:t>- территория – слабозагроможденная;</w:t>
      </w:r>
    </w:p>
    <w:p w:rsidR="005B09CE" w:rsidRPr="005B09CE" w:rsidRDefault="005B09CE" w:rsidP="00C3296B">
      <w:pPr>
        <w:ind w:firstLine="709"/>
      </w:pPr>
      <w:r w:rsidRPr="005B09CE">
        <w:t xml:space="preserve">- происходит разрушение </w:t>
      </w:r>
      <w:r w:rsidR="00C3296B">
        <w:t>емкости с уровнем заполнения 85</w:t>
      </w:r>
      <w:r w:rsidRPr="005B09CE">
        <w:t>%;</w:t>
      </w:r>
    </w:p>
    <w:p w:rsidR="005B09CE" w:rsidRPr="005B09CE" w:rsidRDefault="00C3296B" w:rsidP="00C3296B">
      <w:pPr>
        <w:ind w:firstLine="709"/>
      </w:pPr>
      <w:r>
        <w:t>- температура воздуха +20</w:t>
      </w:r>
      <w:r>
        <w:rPr>
          <w:vertAlign w:val="superscript"/>
        </w:rPr>
        <w:t>0</w:t>
      </w:r>
      <w:r w:rsidR="005B09CE" w:rsidRPr="005B09CE">
        <w:t>С;</w:t>
      </w:r>
    </w:p>
    <w:p w:rsidR="005B09CE" w:rsidRPr="005B09CE" w:rsidRDefault="005B09CE" w:rsidP="00C3296B">
      <w:pPr>
        <w:ind w:firstLine="709"/>
      </w:pPr>
      <w:r w:rsidRPr="005B09CE">
        <w:t>- почвы +15</w:t>
      </w:r>
      <w:r w:rsidR="00C3296B">
        <w:rPr>
          <w:vertAlign w:val="superscript"/>
        </w:rPr>
        <w:t>0</w:t>
      </w:r>
      <w:r w:rsidRPr="005B09CE">
        <w:t>С;</w:t>
      </w:r>
    </w:p>
    <w:p w:rsidR="005B09CE" w:rsidRPr="005B09CE" w:rsidRDefault="005B09CE" w:rsidP="00C3296B">
      <w:pPr>
        <w:ind w:firstLine="709"/>
      </w:pPr>
      <w:r w:rsidRPr="005B09CE">
        <w:t>- скорость приземного ветра – 0,25</w:t>
      </w:r>
      <w:r w:rsidR="00C3296B">
        <w:t xml:space="preserve"> – 1 м/с</w:t>
      </w:r>
      <w:r w:rsidRPr="005B09CE">
        <w:t>;</w:t>
      </w:r>
    </w:p>
    <w:p w:rsidR="005B09CE" w:rsidRPr="005B09CE" w:rsidRDefault="005B09CE" w:rsidP="00C3296B">
      <w:pPr>
        <w:ind w:firstLine="709"/>
      </w:pPr>
      <w:r w:rsidRPr="005B09CE">
        <w:t>- класс пожара – В1;</w:t>
      </w:r>
    </w:p>
    <w:p w:rsidR="005B09CE" w:rsidRPr="005B09CE" w:rsidRDefault="005B09CE" w:rsidP="00C3296B">
      <w:pPr>
        <w:ind w:firstLine="709"/>
      </w:pPr>
      <w:r w:rsidRPr="005B09CE">
        <w:t>- при горении ГСМ выгорает полностью.</w:t>
      </w:r>
    </w:p>
    <w:p w:rsidR="005B09CE" w:rsidRPr="005B09CE" w:rsidRDefault="005B09CE" w:rsidP="005B09CE"/>
    <w:p w:rsidR="005B09CE" w:rsidRPr="005B09CE" w:rsidRDefault="005B09CE" w:rsidP="005B09CE">
      <w:r w:rsidRPr="005B09CE">
        <w:t>Характеристика зон поражения при авариях с ГСМ</w:t>
      </w:r>
      <w:r w:rsidR="00C3296B">
        <w:t>:</w:t>
      </w:r>
    </w:p>
    <w:tbl>
      <w:tblPr>
        <w:tblStyle w:val="1144"/>
        <w:tblW w:w="5000" w:type="pct"/>
        <w:tblLook w:val="04A0" w:firstRow="1" w:lastRow="0" w:firstColumn="1" w:lastColumn="0" w:noHBand="0" w:noVBand="1"/>
      </w:tblPr>
      <w:tblGrid>
        <w:gridCol w:w="7314"/>
        <w:gridCol w:w="1613"/>
        <w:gridCol w:w="1828"/>
      </w:tblGrid>
      <w:tr w:rsidR="005B09CE" w:rsidRPr="005B09CE" w:rsidTr="005B09CE">
        <w:tc>
          <w:tcPr>
            <w:tcW w:w="3400" w:type="pct"/>
            <w:vMerge w:val="restart"/>
            <w:vAlign w:val="center"/>
            <w:hideMark/>
          </w:tcPr>
          <w:p w:rsidR="005B09CE" w:rsidRPr="005B09CE" w:rsidRDefault="005B09CE" w:rsidP="005B09CE">
            <w:r w:rsidRPr="005B09CE">
              <w:t>Параметры</w:t>
            </w:r>
          </w:p>
        </w:tc>
        <w:tc>
          <w:tcPr>
            <w:tcW w:w="1550" w:type="pct"/>
            <w:gridSpan w:val="2"/>
            <w:vAlign w:val="center"/>
            <w:hideMark/>
          </w:tcPr>
          <w:p w:rsidR="005B09CE" w:rsidRPr="005B09CE" w:rsidRDefault="005B09CE" w:rsidP="005B09CE">
            <w:r w:rsidRPr="005B09CE">
              <w:t>Подсценарий аварии</w:t>
            </w:r>
          </w:p>
        </w:tc>
      </w:tr>
      <w:tr w:rsidR="005B09CE" w:rsidRPr="005B09CE" w:rsidTr="005B09CE">
        <w:tc>
          <w:tcPr>
            <w:tcW w:w="0" w:type="auto"/>
            <w:vMerge/>
            <w:vAlign w:val="center"/>
            <w:hideMark/>
          </w:tcPr>
          <w:p w:rsidR="005B09CE" w:rsidRPr="005B09CE" w:rsidRDefault="005B09CE" w:rsidP="005B09CE"/>
        </w:tc>
        <w:tc>
          <w:tcPr>
            <w:tcW w:w="750" w:type="pct"/>
            <w:vAlign w:val="center"/>
            <w:hideMark/>
          </w:tcPr>
          <w:p w:rsidR="005B09CE" w:rsidRPr="005B09CE" w:rsidRDefault="005B09CE" w:rsidP="005B09CE">
            <w:r w:rsidRPr="005B09CE">
              <w:t>АЗС-Рац</w:t>
            </w:r>
          </w:p>
        </w:tc>
        <w:tc>
          <w:tcPr>
            <w:tcW w:w="750" w:type="pct"/>
            <w:vAlign w:val="center"/>
            <w:hideMark/>
          </w:tcPr>
          <w:p w:rsidR="005B09CE" w:rsidRPr="005B09CE" w:rsidRDefault="005B09CE" w:rsidP="005B09CE">
            <w:r w:rsidRPr="005B09CE">
              <w:t>АЗС-Рт</w:t>
            </w:r>
          </w:p>
        </w:tc>
      </w:tr>
      <w:tr w:rsidR="005B09CE" w:rsidRPr="005B09CE" w:rsidTr="005B09CE">
        <w:tc>
          <w:tcPr>
            <w:tcW w:w="3400" w:type="pct"/>
            <w:hideMark/>
          </w:tcPr>
          <w:p w:rsidR="005B09CE" w:rsidRPr="00686D33" w:rsidRDefault="00686D33" w:rsidP="005B09CE">
            <w:r>
              <w:t>Объем резервуара, м</w:t>
            </w:r>
            <w:r>
              <w:rPr>
                <w:vertAlign w:val="superscript"/>
              </w:rPr>
              <w:t>3</w:t>
            </w:r>
          </w:p>
        </w:tc>
        <w:tc>
          <w:tcPr>
            <w:tcW w:w="750" w:type="pct"/>
            <w:hideMark/>
          </w:tcPr>
          <w:p w:rsidR="005B09CE" w:rsidRPr="005B09CE" w:rsidRDefault="005B09CE" w:rsidP="005B09CE">
            <w:r w:rsidRPr="005B09CE">
              <w:t>8</w:t>
            </w:r>
          </w:p>
        </w:tc>
        <w:tc>
          <w:tcPr>
            <w:tcW w:w="750" w:type="pct"/>
            <w:hideMark/>
          </w:tcPr>
          <w:p w:rsidR="005B09CE" w:rsidRPr="005B09CE" w:rsidRDefault="005B09CE" w:rsidP="005B09CE">
            <w:r w:rsidRPr="005B09CE">
              <w:t>0,3</w:t>
            </w:r>
          </w:p>
        </w:tc>
      </w:tr>
      <w:tr w:rsidR="005B09CE" w:rsidRPr="005B09CE" w:rsidTr="005B09CE">
        <w:tc>
          <w:tcPr>
            <w:tcW w:w="3400" w:type="pct"/>
            <w:hideMark/>
          </w:tcPr>
          <w:p w:rsidR="005B09CE" w:rsidRPr="005B09CE" w:rsidRDefault="005B09CE" w:rsidP="005B09CE">
            <w:r w:rsidRPr="005B09CE">
              <w:t>Масса топлива, т</w:t>
            </w:r>
          </w:p>
        </w:tc>
        <w:tc>
          <w:tcPr>
            <w:tcW w:w="750" w:type="pct"/>
            <w:hideMark/>
          </w:tcPr>
          <w:p w:rsidR="005B09CE" w:rsidRPr="005B09CE" w:rsidRDefault="005B09CE" w:rsidP="005B09CE">
            <w:r w:rsidRPr="005B09CE">
              <w:t>6,8</w:t>
            </w:r>
          </w:p>
        </w:tc>
        <w:tc>
          <w:tcPr>
            <w:tcW w:w="750" w:type="pct"/>
            <w:hideMark/>
          </w:tcPr>
          <w:p w:rsidR="005B09CE" w:rsidRPr="005B09CE" w:rsidRDefault="005B09CE" w:rsidP="005B09CE">
            <w:r w:rsidRPr="005B09CE">
              <w:t>0,3</w:t>
            </w:r>
          </w:p>
        </w:tc>
      </w:tr>
      <w:tr w:rsidR="005B09CE" w:rsidRPr="005B09CE" w:rsidTr="005B09CE">
        <w:tc>
          <w:tcPr>
            <w:tcW w:w="3400" w:type="pct"/>
            <w:hideMark/>
          </w:tcPr>
          <w:p w:rsidR="005B09CE" w:rsidRPr="005B09CE" w:rsidRDefault="005B09CE" w:rsidP="005B09CE">
            <w:r w:rsidRPr="005B09CE">
              <w:t>Эквивалентный радиус разлития, м</w:t>
            </w:r>
          </w:p>
        </w:tc>
        <w:tc>
          <w:tcPr>
            <w:tcW w:w="750" w:type="pct"/>
            <w:hideMark/>
          </w:tcPr>
          <w:p w:rsidR="005B09CE" w:rsidRPr="005B09CE" w:rsidRDefault="005B09CE" w:rsidP="005B09CE">
            <w:r w:rsidRPr="005B09CE">
              <w:t>12,9</w:t>
            </w:r>
          </w:p>
        </w:tc>
        <w:tc>
          <w:tcPr>
            <w:tcW w:w="750" w:type="pct"/>
            <w:hideMark/>
          </w:tcPr>
          <w:p w:rsidR="005B09CE" w:rsidRPr="005B09CE" w:rsidRDefault="005B09CE" w:rsidP="005B09CE">
            <w:r w:rsidRPr="005B09CE">
              <w:t>1,4</w:t>
            </w:r>
          </w:p>
        </w:tc>
      </w:tr>
      <w:tr w:rsidR="005B09CE" w:rsidRPr="005B09CE" w:rsidTr="005B09CE">
        <w:tc>
          <w:tcPr>
            <w:tcW w:w="3400" w:type="pct"/>
            <w:hideMark/>
          </w:tcPr>
          <w:p w:rsidR="005B09CE" w:rsidRPr="005B09CE" w:rsidRDefault="005B09CE" w:rsidP="005B09CE">
            <w:r w:rsidRPr="005B09CE">
              <w:t>Площадь разлития, м2</w:t>
            </w:r>
          </w:p>
        </w:tc>
        <w:tc>
          <w:tcPr>
            <w:tcW w:w="750" w:type="pct"/>
            <w:hideMark/>
          </w:tcPr>
          <w:p w:rsidR="005B09CE" w:rsidRPr="005B09CE" w:rsidRDefault="005B09CE" w:rsidP="005B09CE">
            <w:r w:rsidRPr="005B09CE">
              <w:t>519,48</w:t>
            </w:r>
          </w:p>
        </w:tc>
        <w:tc>
          <w:tcPr>
            <w:tcW w:w="750" w:type="pct"/>
            <w:hideMark/>
          </w:tcPr>
          <w:p w:rsidR="005B09CE" w:rsidRPr="005B09CE" w:rsidRDefault="005B09CE" w:rsidP="005B09CE">
            <w:r w:rsidRPr="005B09CE">
              <w:t>6</w:t>
            </w:r>
          </w:p>
        </w:tc>
      </w:tr>
      <w:tr w:rsidR="005B09CE" w:rsidRPr="005B09CE" w:rsidTr="005B09CE">
        <w:tc>
          <w:tcPr>
            <w:tcW w:w="3400" w:type="pct"/>
            <w:hideMark/>
          </w:tcPr>
          <w:p w:rsidR="005B09CE" w:rsidRPr="005B09CE" w:rsidRDefault="005B09CE" w:rsidP="005B09CE">
            <w:r w:rsidRPr="005B09CE">
              <w:t>Доля топлива, участвующая в образовании ГВС</w:t>
            </w:r>
          </w:p>
        </w:tc>
        <w:tc>
          <w:tcPr>
            <w:tcW w:w="750" w:type="pct"/>
            <w:hideMark/>
          </w:tcPr>
          <w:p w:rsidR="005B09CE" w:rsidRPr="005B09CE" w:rsidRDefault="005B09CE" w:rsidP="005B09CE">
            <w:r w:rsidRPr="005B09CE">
              <w:t>0,02</w:t>
            </w:r>
          </w:p>
        </w:tc>
        <w:tc>
          <w:tcPr>
            <w:tcW w:w="750" w:type="pct"/>
            <w:hideMark/>
          </w:tcPr>
          <w:p w:rsidR="005B09CE" w:rsidRPr="005B09CE" w:rsidRDefault="005B09CE" w:rsidP="005B09CE">
            <w:r w:rsidRPr="005B09CE">
              <w:t>0,02</w:t>
            </w:r>
          </w:p>
        </w:tc>
      </w:tr>
      <w:tr w:rsidR="005B09CE" w:rsidRPr="005B09CE" w:rsidTr="005B09CE">
        <w:tc>
          <w:tcPr>
            <w:tcW w:w="3400" w:type="pct"/>
            <w:hideMark/>
          </w:tcPr>
          <w:p w:rsidR="005B09CE" w:rsidRPr="005B09CE" w:rsidRDefault="005B09CE" w:rsidP="005B09CE">
            <w:r w:rsidRPr="005B09CE">
              <w:t>Масса топлива в ГВС, кг</w:t>
            </w:r>
          </w:p>
        </w:tc>
        <w:tc>
          <w:tcPr>
            <w:tcW w:w="750" w:type="pct"/>
            <w:hideMark/>
          </w:tcPr>
          <w:p w:rsidR="005B09CE" w:rsidRPr="005B09CE" w:rsidRDefault="005B09CE" w:rsidP="005B09CE">
            <w:r w:rsidRPr="005B09CE">
              <w:t>160</w:t>
            </w:r>
          </w:p>
        </w:tc>
        <w:tc>
          <w:tcPr>
            <w:tcW w:w="750" w:type="pct"/>
            <w:hideMark/>
          </w:tcPr>
          <w:p w:rsidR="005B09CE" w:rsidRPr="005B09CE" w:rsidRDefault="005B09CE" w:rsidP="005B09CE">
            <w:r w:rsidRPr="005B09CE">
              <w:t>5</w:t>
            </w:r>
          </w:p>
        </w:tc>
      </w:tr>
      <w:tr w:rsidR="005B09CE" w:rsidRPr="005B09CE" w:rsidTr="005B09CE">
        <w:tc>
          <w:tcPr>
            <w:tcW w:w="5000" w:type="pct"/>
            <w:gridSpan w:val="3"/>
            <w:hideMark/>
          </w:tcPr>
          <w:p w:rsidR="005B09CE" w:rsidRPr="005B09CE" w:rsidRDefault="005B09CE" w:rsidP="005B09CE">
            <w:r w:rsidRPr="005B09CE">
              <w:t>Зоны воздействия ударной волны на промышленные объекты и людей</w:t>
            </w:r>
          </w:p>
        </w:tc>
      </w:tr>
      <w:tr w:rsidR="005B09CE" w:rsidRPr="005B09CE" w:rsidTr="005B09CE">
        <w:tc>
          <w:tcPr>
            <w:tcW w:w="3400" w:type="pct"/>
            <w:hideMark/>
          </w:tcPr>
          <w:p w:rsidR="005B09CE" w:rsidRPr="005B09CE" w:rsidRDefault="005B09CE" w:rsidP="005B09CE">
            <w:r w:rsidRPr="005B09CE">
              <w:t>Зона полных разрушений, м</w:t>
            </w:r>
          </w:p>
        </w:tc>
        <w:tc>
          <w:tcPr>
            <w:tcW w:w="750" w:type="pct"/>
            <w:hideMark/>
          </w:tcPr>
          <w:p w:rsidR="005B09CE" w:rsidRPr="005B09CE" w:rsidRDefault="005B09CE" w:rsidP="005B09CE">
            <w:r w:rsidRPr="005B09CE">
              <w:t>12,9</w:t>
            </w:r>
          </w:p>
        </w:tc>
        <w:tc>
          <w:tcPr>
            <w:tcW w:w="750" w:type="pct"/>
            <w:hideMark/>
          </w:tcPr>
          <w:p w:rsidR="005B09CE" w:rsidRPr="005B09CE" w:rsidRDefault="005B09CE" w:rsidP="005B09CE">
            <w:r w:rsidRPr="005B09CE">
              <w:t>2,6</w:t>
            </w:r>
          </w:p>
        </w:tc>
      </w:tr>
      <w:tr w:rsidR="005B09CE" w:rsidRPr="005B09CE" w:rsidTr="005B09CE">
        <w:tc>
          <w:tcPr>
            <w:tcW w:w="3400" w:type="pct"/>
            <w:hideMark/>
          </w:tcPr>
          <w:p w:rsidR="005B09CE" w:rsidRPr="005B09CE" w:rsidRDefault="005B09CE" w:rsidP="005B09CE">
            <w:r w:rsidRPr="005B09CE">
              <w:t>Зона сильных разрушений, м</w:t>
            </w:r>
          </w:p>
        </w:tc>
        <w:tc>
          <w:tcPr>
            <w:tcW w:w="750" w:type="pct"/>
            <w:hideMark/>
          </w:tcPr>
          <w:p w:rsidR="005B09CE" w:rsidRPr="005B09CE" w:rsidRDefault="005B09CE" w:rsidP="005B09CE">
            <w:r w:rsidRPr="005B09CE">
              <w:t>32,3</w:t>
            </w:r>
          </w:p>
        </w:tc>
        <w:tc>
          <w:tcPr>
            <w:tcW w:w="750" w:type="pct"/>
            <w:hideMark/>
          </w:tcPr>
          <w:p w:rsidR="005B09CE" w:rsidRPr="005B09CE" w:rsidRDefault="005B09CE" w:rsidP="005B09CE">
            <w:r w:rsidRPr="005B09CE">
              <w:t>6,5</w:t>
            </w:r>
          </w:p>
        </w:tc>
      </w:tr>
      <w:tr w:rsidR="005B09CE" w:rsidRPr="005B09CE" w:rsidTr="005B09CE">
        <w:tc>
          <w:tcPr>
            <w:tcW w:w="3400" w:type="pct"/>
            <w:hideMark/>
          </w:tcPr>
          <w:p w:rsidR="005B09CE" w:rsidRPr="005B09CE" w:rsidRDefault="005B09CE" w:rsidP="005B09CE">
            <w:r w:rsidRPr="005B09CE">
              <w:t>Зона средних разрушений, м</w:t>
            </w:r>
          </w:p>
        </w:tc>
        <w:tc>
          <w:tcPr>
            <w:tcW w:w="750" w:type="pct"/>
            <w:hideMark/>
          </w:tcPr>
          <w:p w:rsidR="005B09CE" w:rsidRPr="005B09CE" w:rsidRDefault="005B09CE" w:rsidP="005B09CE">
            <w:r w:rsidRPr="005B09CE">
              <w:t>55,9</w:t>
            </w:r>
          </w:p>
        </w:tc>
        <w:tc>
          <w:tcPr>
            <w:tcW w:w="750" w:type="pct"/>
            <w:hideMark/>
          </w:tcPr>
          <w:p w:rsidR="005B09CE" w:rsidRPr="005B09CE" w:rsidRDefault="005B09CE" w:rsidP="005B09CE">
            <w:r w:rsidRPr="005B09CE">
              <w:t>14,7</w:t>
            </w:r>
          </w:p>
        </w:tc>
      </w:tr>
      <w:tr w:rsidR="005B09CE" w:rsidRPr="005B09CE" w:rsidTr="005B09CE">
        <w:tc>
          <w:tcPr>
            <w:tcW w:w="3400" w:type="pct"/>
            <w:hideMark/>
          </w:tcPr>
          <w:p w:rsidR="005B09CE" w:rsidRPr="005B09CE" w:rsidRDefault="005B09CE" w:rsidP="005B09CE">
            <w:r w:rsidRPr="005B09CE">
              <w:t>Зона слабых разрушений, м</w:t>
            </w:r>
          </w:p>
        </w:tc>
        <w:tc>
          <w:tcPr>
            <w:tcW w:w="750" w:type="pct"/>
            <w:hideMark/>
          </w:tcPr>
          <w:p w:rsidR="005B09CE" w:rsidRPr="005B09CE" w:rsidRDefault="005B09CE" w:rsidP="005B09CE">
            <w:r w:rsidRPr="005B09CE">
              <w:t>139,8</w:t>
            </w:r>
          </w:p>
        </w:tc>
        <w:tc>
          <w:tcPr>
            <w:tcW w:w="750" w:type="pct"/>
            <w:hideMark/>
          </w:tcPr>
          <w:p w:rsidR="005B09CE" w:rsidRPr="005B09CE" w:rsidRDefault="005B09CE" w:rsidP="005B09CE">
            <w:r w:rsidRPr="005B09CE">
              <w:t>37,6</w:t>
            </w:r>
          </w:p>
        </w:tc>
      </w:tr>
      <w:tr w:rsidR="005B09CE" w:rsidRPr="005B09CE" w:rsidTr="005B09CE">
        <w:tc>
          <w:tcPr>
            <w:tcW w:w="3400" w:type="pct"/>
            <w:hideMark/>
          </w:tcPr>
          <w:p w:rsidR="005B09CE" w:rsidRPr="005B09CE" w:rsidRDefault="005B09CE" w:rsidP="005B09CE">
            <w:r w:rsidRPr="005B09CE">
              <w:t>Зона расстекления (50%), м</w:t>
            </w:r>
          </w:p>
        </w:tc>
        <w:tc>
          <w:tcPr>
            <w:tcW w:w="750" w:type="pct"/>
            <w:hideMark/>
          </w:tcPr>
          <w:p w:rsidR="005B09CE" w:rsidRPr="005B09CE" w:rsidRDefault="005B09CE" w:rsidP="005B09CE">
            <w:r w:rsidRPr="005B09CE">
              <w:t>220,5</w:t>
            </w:r>
          </w:p>
        </w:tc>
        <w:tc>
          <w:tcPr>
            <w:tcW w:w="750" w:type="pct"/>
            <w:hideMark/>
          </w:tcPr>
          <w:p w:rsidR="005B09CE" w:rsidRPr="005B09CE" w:rsidRDefault="005B09CE" w:rsidP="005B09CE">
            <w:r w:rsidRPr="005B09CE">
              <w:t>62,2</w:t>
            </w:r>
          </w:p>
        </w:tc>
      </w:tr>
      <w:tr w:rsidR="005B09CE" w:rsidRPr="005B09CE" w:rsidTr="005B09CE">
        <w:tc>
          <w:tcPr>
            <w:tcW w:w="3400" w:type="pct"/>
            <w:hideMark/>
          </w:tcPr>
          <w:p w:rsidR="005B09CE" w:rsidRPr="005B09CE" w:rsidRDefault="005B09CE" w:rsidP="005B09CE">
            <w:r w:rsidRPr="005B09CE">
              <w:t>Порог поражения 99% людей, м</w:t>
            </w:r>
          </w:p>
        </w:tc>
        <w:tc>
          <w:tcPr>
            <w:tcW w:w="750" w:type="pct"/>
            <w:hideMark/>
          </w:tcPr>
          <w:p w:rsidR="005B09CE" w:rsidRPr="005B09CE" w:rsidRDefault="005B09CE" w:rsidP="005B09CE">
            <w:r w:rsidRPr="005B09CE">
              <w:t>15,1</w:t>
            </w:r>
          </w:p>
        </w:tc>
        <w:tc>
          <w:tcPr>
            <w:tcW w:w="750" w:type="pct"/>
            <w:hideMark/>
          </w:tcPr>
          <w:p w:rsidR="005B09CE" w:rsidRPr="005B09CE" w:rsidRDefault="005B09CE" w:rsidP="005B09CE">
            <w:r w:rsidRPr="005B09CE">
              <w:t>4,6</w:t>
            </w:r>
          </w:p>
        </w:tc>
      </w:tr>
      <w:tr w:rsidR="005B09CE" w:rsidRPr="005B09CE" w:rsidTr="005B09CE">
        <w:tc>
          <w:tcPr>
            <w:tcW w:w="3400" w:type="pct"/>
            <w:hideMark/>
          </w:tcPr>
          <w:p w:rsidR="005B09CE" w:rsidRPr="005B09CE" w:rsidRDefault="005B09CE" w:rsidP="005B09CE">
            <w:r w:rsidRPr="005B09CE">
              <w:t>Порог поражения людей (контузия), м</w:t>
            </w:r>
          </w:p>
        </w:tc>
        <w:tc>
          <w:tcPr>
            <w:tcW w:w="750" w:type="pct"/>
            <w:hideMark/>
          </w:tcPr>
          <w:p w:rsidR="005B09CE" w:rsidRPr="005B09CE" w:rsidRDefault="005B09CE" w:rsidP="005B09CE">
            <w:r w:rsidRPr="005B09CE">
              <w:t>28,1</w:t>
            </w:r>
          </w:p>
        </w:tc>
        <w:tc>
          <w:tcPr>
            <w:tcW w:w="750" w:type="pct"/>
            <w:hideMark/>
          </w:tcPr>
          <w:p w:rsidR="005B09CE" w:rsidRPr="005B09CE" w:rsidRDefault="005B09CE" w:rsidP="005B09CE">
            <w:r w:rsidRPr="005B09CE">
              <w:t>7,2</w:t>
            </w:r>
          </w:p>
        </w:tc>
      </w:tr>
      <w:tr w:rsidR="005B09CE" w:rsidRPr="005B09CE" w:rsidTr="005B09CE">
        <w:tc>
          <w:tcPr>
            <w:tcW w:w="5000" w:type="pct"/>
            <w:gridSpan w:val="3"/>
            <w:hideMark/>
          </w:tcPr>
          <w:p w:rsidR="005B09CE" w:rsidRPr="005B09CE" w:rsidRDefault="005B09CE" w:rsidP="005B09CE">
            <w:r w:rsidRPr="005B09CE">
              <w:t>Параметры огневого шара</w:t>
            </w:r>
          </w:p>
        </w:tc>
      </w:tr>
      <w:tr w:rsidR="005B09CE" w:rsidRPr="005B09CE" w:rsidTr="005B09CE">
        <w:tc>
          <w:tcPr>
            <w:tcW w:w="3400" w:type="pct"/>
            <w:hideMark/>
          </w:tcPr>
          <w:p w:rsidR="005B09CE" w:rsidRPr="005B09CE" w:rsidRDefault="005B09CE" w:rsidP="005B09CE">
            <w:r w:rsidRPr="005B09CE">
              <w:t>Радиус огневого шара, м</w:t>
            </w:r>
          </w:p>
        </w:tc>
        <w:tc>
          <w:tcPr>
            <w:tcW w:w="750" w:type="pct"/>
            <w:hideMark/>
          </w:tcPr>
          <w:p w:rsidR="005B09CE" w:rsidRPr="005B09CE" w:rsidRDefault="005B09CE" w:rsidP="005B09CE">
            <w:r w:rsidRPr="005B09CE">
              <w:t>14,1</w:t>
            </w:r>
          </w:p>
        </w:tc>
        <w:tc>
          <w:tcPr>
            <w:tcW w:w="750" w:type="pct"/>
            <w:hideMark/>
          </w:tcPr>
          <w:p w:rsidR="005B09CE" w:rsidRPr="005B09CE" w:rsidRDefault="005B09CE" w:rsidP="005B09CE">
            <w:r w:rsidRPr="005B09CE">
              <w:t>4,46</w:t>
            </w:r>
          </w:p>
        </w:tc>
      </w:tr>
      <w:tr w:rsidR="005B09CE" w:rsidRPr="005B09CE" w:rsidTr="005B09CE">
        <w:tc>
          <w:tcPr>
            <w:tcW w:w="3400" w:type="pct"/>
            <w:hideMark/>
          </w:tcPr>
          <w:p w:rsidR="005B09CE" w:rsidRPr="005B09CE" w:rsidRDefault="005B09CE" w:rsidP="005B09CE">
            <w:r w:rsidRPr="005B09CE">
              <w:t>Время существования огневого шара, с</w:t>
            </w:r>
          </w:p>
        </w:tc>
        <w:tc>
          <w:tcPr>
            <w:tcW w:w="750" w:type="pct"/>
            <w:hideMark/>
          </w:tcPr>
          <w:p w:rsidR="005B09CE" w:rsidRPr="005B09CE" w:rsidRDefault="005B09CE" w:rsidP="005B09CE">
            <w:r w:rsidRPr="005B09CE">
              <w:t>2,8</w:t>
            </w:r>
          </w:p>
        </w:tc>
        <w:tc>
          <w:tcPr>
            <w:tcW w:w="750" w:type="pct"/>
            <w:hideMark/>
          </w:tcPr>
          <w:p w:rsidR="005B09CE" w:rsidRPr="005B09CE" w:rsidRDefault="005B09CE" w:rsidP="005B09CE">
            <w:r w:rsidRPr="005B09CE">
              <w:t>1</w:t>
            </w:r>
          </w:p>
        </w:tc>
      </w:tr>
      <w:tr w:rsidR="005B09CE" w:rsidRPr="005B09CE" w:rsidTr="005B09CE">
        <w:tc>
          <w:tcPr>
            <w:tcW w:w="3400" w:type="pct"/>
            <w:hideMark/>
          </w:tcPr>
          <w:p w:rsidR="005B09CE" w:rsidRPr="005B09CE" w:rsidRDefault="005B09CE" w:rsidP="005B09CE">
            <w:r w:rsidRPr="005B09CE">
              <w:t>Скорость распространения пламени, м/с</w:t>
            </w:r>
          </w:p>
        </w:tc>
        <w:tc>
          <w:tcPr>
            <w:tcW w:w="750" w:type="pct"/>
            <w:hideMark/>
          </w:tcPr>
          <w:p w:rsidR="005B09CE" w:rsidRPr="005B09CE" w:rsidRDefault="005B09CE" w:rsidP="005B09CE">
            <w:r w:rsidRPr="005B09CE">
              <w:t>150-200</w:t>
            </w:r>
          </w:p>
        </w:tc>
        <w:tc>
          <w:tcPr>
            <w:tcW w:w="750" w:type="pct"/>
            <w:hideMark/>
          </w:tcPr>
          <w:p w:rsidR="005B09CE" w:rsidRPr="005B09CE" w:rsidRDefault="005B09CE" w:rsidP="005B09CE">
            <w:r w:rsidRPr="005B09CE">
              <w:t>18</w:t>
            </w:r>
          </w:p>
        </w:tc>
      </w:tr>
      <w:tr w:rsidR="005B09CE" w:rsidRPr="005B09CE" w:rsidTr="005B09CE">
        <w:tc>
          <w:tcPr>
            <w:tcW w:w="3400" w:type="pct"/>
            <w:hideMark/>
          </w:tcPr>
          <w:p w:rsidR="005B09CE" w:rsidRPr="00686D33" w:rsidRDefault="005B09CE" w:rsidP="005B09CE">
            <w:r w:rsidRPr="005B09CE">
              <w:t>Величина воздействия теплового потока на здания и сооружения</w:t>
            </w:r>
            <w:r w:rsidR="00686D33">
              <w:t xml:space="preserve"> на кромке огневого шара, кВт/м</w:t>
            </w:r>
            <w:r w:rsidR="00686D33">
              <w:rPr>
                <w:vertAlign w:val="superscript"/>
              </w:rPr>
              <w:t>2</w:t>
            </w:r>
          </w:p>
        </w:tc>
        <w:tc>
          <w:tcPr>
            <w:tcW w:w="750" w:type="pct"/>
            <w:hideMark/>
          </w:tcPr>
          <w:p w:rsidR="005B09CE" w:rsidRPr="005B09CE" w:rsidRDefault="005B09CE" w:rsidP="005B09CE">
            <w:r w:rsidRPr="005B09CE">
              <w:t>130</w:t>
            </w:r>
          </w:p>
        </w:tc>
        <w:tc>
          <w:tcPr>
            <w:tcW w:w="750" w:type="pct"/>
            <w:hideMark/>
          </w:tcPr>
          <w:p w:rsidR="005B09CE" w:rsidRPr="005B09CE" w:rsidRDefault="005B09CE" w:rsidP="005B09CE">
            <w:r w:rsidRPr="005B09CE">
              <w:t>130</w:t>
            </w:r>
          </w:p>
        </w:tc>
      </w:tr>
      <w:tr w:rsidR="005B09CE" w:rsidRPr="005B09CE" w:rsidTr="005B09CE">
        <w:tc>
          <w:tcPr>
            <w:tcW w:w="3400" w:type="pct"/>
            <w:hideMark/>
          </w:tcPr>
          <w:p w:rsidR="005B09CE" w:rsidRPr="005B09CE" w:rsidRDefault="005B09CE" w:rsidP="005B09CE">
            <w:r w:rsidRPr="005B09CE">
              <w:t>Индекс теплового излучения на кромке огневого шара</w:t>
            </w:r>
          </w:p>
        </w:tc>
        <w:tc>
          <w:tcPr>
            <w:tcW w:w="750" w:type="pct"/>
            <w:hideMark/>
          </w:tcPr>
          <w:p w:rsidR="005B09CE" w:rsidRPr="005B09CE" w:rsidRDefault="005B09CE" w:rsidP="005B09CE">
            <w:r w:rsidRPr="005B09CE">
              <w:t>1834</w:t>
            </w:r>
          </w:p>
        </w:tc>
        <w:tc>
          <w:tcPr>
            <w:tcW w:w="750" w:type="pct"/>
            <w:hideMark/>
          </w:tcPr>
          <w:p w:rsidR="005B09CE" w:rsidRPr="005B09CE" w:rsidRDefault="005B09CE" w:rsidP="005B09CE">
            <w:r w:rsidRPr="005B09CE">
              <w:t>729,7</w:t>
            </w:r>
          </w:p>
        </w:tc>
      </w:tr>
      <w:tr w:rsidR="005B09CE" w:rsidRPr="005B09CE" w:rsidTr="005B09CE">
        <w:tc>
          <w:tcPr>
            <w:tcW w:w="3400" w:type="pct"/>
            <w:hideMark/>
          </w:tcPr>
          <w:p w:rsidR="005B09CE" w:rsidRPr="005B09CE" w:rsidRDefault="005B09CE" w:rsidP="005B09CE">
            <w:r w:rsidRPr="005B09CE">
              <w:t>Доля людей, поражаемых на кромке огневого шара, %</w:t>
            </w:r>
          </w:p>
        </w:tc>
        <w:tc>
          <w:tcPr>
            <w:tcW w:w="750" w:type="pct"/>
            <w:hideMark/>
          </w:tcPr>
          <w:p w:rsidR="005B09CE" w:rsidRPr="005B09CE" w:rsidRDefault="005B09CE" w:rsidP="005B09CE">
            <w:r w:rsidRPr="005B09CE">
              <w:t>0</w:t>
            </w:r>
          </w:p>
        </w:tc>
        <w:tc>
          <w:tcPr>
            <w:tcW w:w="750" w:type="pct"/>
            <w:hideMark/>
          </w:tcPr>
          <w:p w:rsidR="005B09CE" w:rsidRPr="005B09CE" w:rsidRDefault="005B09CE" w:rsidP="005B09CE">
            <w:r w:rsidRPr="005B09CE">
              <w:t>0</w:t>
            </w:r>
          </w:p>
        </w:tc>
      </w:tr>
      <w:tr w:rsidR="005B09CE" w:rsidRPr="005B09CE" w:rsidTr="005B09CE">
        <w:tc>
          <w:tcPr>
            <w:tcW w:w="5000" w:type="pct"/>
            <w:gridSpan w:val="3"/>
            <w:hideMark/>
          </w:tcPr>
          <w:p w:rsidR="005B09CE" w:rsidRPr="005B09CE" w:rsidRDefault="005B09CE" w:rsidP="005B09CE">
            <w:r w:rsidRPr="005B09CE">
              <w:t>Параметры горения разлития ГСМ</w:t>
            </w:r>
          </w:p>
        </w:tc>
      </w:tr>
      <w:tr w:rsidR="005B09CE" w:rsidRPr="005B09CE" w:rsidTr="005B09CE">
        <w:tc>
          <w:tcPr>
            <w:tcW w:w="3400" w:type="pct"/>
            <w:hideMark/>
          </w:tcPr>
          <w:p w:rsidR="005B09CE" w:rsidRPr="005B09CE" w:rsidRDefault="005B09CE" w:rsidP="005B09CE">
            <w:r w:rsidRPr="005B09CE">
              <w:t>Ориентировочное время выгорания разлития, мин: сек</w:t>
            </w:r>
          </w:p>
        </w:tc>
        <w:tc>
          <w:tcPr>
            <w:tcW w:w="750" w:type="pct"/>
            <w:hideMark/>
          </w:tcPr>
          <w:p w:rsidR="005B09CE" w:rsidRPr="005B09CE" w:rsidRDefault="005B09CE" w:rsidP="005B09CE">
            <w:r w:rsidRPr="005B09CE">
              <w:t>6:41</w:t>
            </w:r>
          </w:p>
        </w:tc>
        <w:tc>
          <w:tcPr>
            <w:tcW w:w="750" w:type="pct"/>
            <w:hideMark/>
          </w:tcPr>
          <w:p w:rsidR="005B09CE" w:rsidRPr="005B09CE" w:rsidRDefault="005B09CE" w:rsidP="005B09CE">
            <w:r w:rsidRPr="005B09CE">
              <w:t>16:44</w:t>
            </w:r>
          </w:p>
        </w:tc>
      </w:tr>
      <w:tr w:rsidR="005B09CE" w:rsidRPr="005B09CE" w:rsidTr="005B09CE">
        <w:tc>
          <w:tcPr>
            <w:tcW w:w="3400" w:type="pct"/>
            <w:hideMark/>
          </w:tcPr>
          <w:p w:rsidR="005B09CE" w:rsidRPr="00686D33" w:rsidRDefault="005B09CE" w:rsidP="005B09CE">
            <w:r w:rsidRPr="005B09CE">
              <w:lastRenderedPageBreak/>
              <w:t xml:space="preserve">Величина воздействия теплового потока на здания, сооружения и </w:t>
            </w:r>
            <w:r w:rsidR="00686D33">
              <w:t>людей на кромке разлития, кВт/м</w:t>
            </w:r>
            <w:r w:rsidR="00686D33">
              <w:rPr>
                <w:vertAlign w:val="superscript"/>
              </w:rPr>
              <w:t>2</w:t>
            </w:r>
          </w:p>
        </w:tc>
        <w:tc>
          <w:tcPr>
            <w:tcW w:w="750" w:type="pct"/>
            <w:hideMark/>
          </w:tcPr>
          <w:p w:rsidR="005B09CE" w:rsidRPr="005B09CE" w:rsidRDefault="005B09CE" w:rsidP="005B09CE">
            <w:r w:rsidRPr="005B09CE">
              <w:t>104</w:t>
            </w:r>
          </w:p>
        </w:tc>
        <w:tc>
          <w:tcPr>
            <w:tcW w:w="750" w:type="pct"/>
            <w:hideMark/>
          </w:tcPr>
          <w:p w:rsidR="005B09CE" w:rsidRPr="005B09CE" w:rsidRDefault="005B09CE" w:rsidP="005B09CE">
            <w:r w:rsidRPr="005B09CE">
              <w:t>104</w:t>
            </w:r>
          </w:p>
        </w:tc>
      </w:tr>
      <w:tr w:rsidR="005B09CE" w:rsidRPr="005B09CE" w:rsidTr="005B09CE">
        <w:tc>
          <w:tcPr>
            <w:tcW w:w="3400" w:type="pct"/>
            <w:hideMark/>
          </w:tcPr>
          <w:p w:rsidR="005B09CE" w:rsidRPr="005B09CE" w:rsidRDefault="005B09CE" w:rsidP="005B09CE">
            <w:r w:rsidRPr="005B09CE">
              <w:t>Индекс теплового излучения на кромке горящего разлития</w:t>
            </w:r>
          </w:p>
        </w:tc>
        <w:tc>
          <w:tcPr>
            <w:tcW w:w="750" w:type="pct"/>
            <w:hideMark/>
          </w:tcPr>
          <w:p w:rsidR="005B09CE" w:rsidRPr="005B09CE" w:rsidRDefault="005B09CE" w:rsidP="005B09CE">
            <w:r w:rsidRPr="005B09CE">
              <w:t>29345</w:t>
            </w:r>
          </w:p>
        </w:tc>
        <w:tc>
          <w:tcPr>
            <w:tcW w:w="750" w:type="pct"/>
            <w:hideMark/>
          </w:tcPr>
          <w:p w:rsidR="005B09CE" w:rsidRPr="005B09CE" w:rsidRDefault="005B09CE" w:rsidP="005B09CE">
            <w:r w:rsidRPr="005B09CE">
              <w:t>29345</w:t>
            </w:r>
          </w:p>
        </w:tc>
      </w:tr>
      <w:tr w:rsidR="005B09CE" w:rsidRPr="005B09CE" w:rsidTr="005B09CE">
        <w:tc>
          <w:tcPr>
            <w:tcW w:w="3400" w:type="pct"/>
            <w:hideMark/>
          </w:tcPr>
          <w:p w:rsidR="005B09CE" w:rsidRPr="005B09CE" w:rsidRDefault="005B09CE" w:rsidP="005B09CE">
            <w:r w:rsidRPr="005B09CE">
              <w:t>Доля людей, поражаемых на кромке горения разлития, %</w:t>
            </w:r>
          </w:p>
        </w:tc>
        <w:tc>
          <w:tcPr>
            <w:tcW w:w="750" w:type="pct"/>
            <w:hideMark/>
          </w:tcPr>
          <w:p w:rsidR="005B09CE" w:rsidRPr="005B09CE" w:rsidRDefault="005B09CE" w:rsidP="005B09CE">
            <w:r w:rsidRPr="005B09CE">
              <w:t>79</w:t>
            </w:r>
          </w:p>
        </w:tc>
        <w:tc>
          <w:tcPr>
            <w:tcW w:w="750" w:type="pct"/>
            <w:hideMark/>
          </w:tcPr>
          <w:p w:rsidR="005B09CE" w:rsidRPr="005B09CE" w:rsidRDefault="005B09CE" w:rsidP="005B09CE">
            <w:r w:rsidRPr="005B09CE">
              <w:t>79</w:t>
            </w:r>
          </w:p>
        </w:tc>
      </w:tr>
      <w:tr w:rsidR="005B09CE" w:rsidRPr="005B09CE" w:rsidTr="005B09CE">
        <w:tc>
          <w:tcPr>
            <w:tcW w:w="5000" w:type="pct"/>
            <w:gridSpan w:val="3"/>
            <w:hideMark/>
          </w:tcPr>
          <w:p w:rsidR="005B09CE" w:rsidRPr="005B09CE" w:rsidRDefault="005B09CE" w:rsidP="005B09CE">
            <w:r w:rsidRPr="005B09CE">
              <w:t>Поллютанты</w:t>
            </w:r>
          </w:p>
        </w:tc>
      </w:tr>
      <w:tr w:rsidR="005B09CE" w:rsidRPr="005B09CE" w:rsidTr="005B09CE">
        <w:tc>
          <w:tcPr>
            <w:tcW w:w="3400" w:type="pct"/>
            <w:hideMark/>
          </w:tcPr>
          <w:p w:rsidR="005B09CE" w:rsidRPr="005B09CE" w:rsidRDefault="005B09CE" w:rsidP="005B09CE">
            <w:r w:rsidRPr="005B09CE">
              <w:t>Оксид углерода (СО) – угарный газ</w:t>
            </w:r>
          </w:p>
        </w:tc>
        <w:tc>
          <w:tcPr>
            <w:tcW w:w="750" w:type="pct"/>
            <w:hideMark/>
          </w:tcPr>
          <w:p w:rsidR="005B09CE" w:rsidRPr="005B09CE" w:rsidRDefault="005B09CE" w:rsidP="005B09CE">
            <w:r w:rsidRPr="005B09CE">
              <w:t>2,4880</w:t>
            </w:r>
          </w:p>
        </w:tc>
        <w:tc>
          <w:tcPr>
            <w:tcW w:w="750" w:type="pct"/>
            <w:hideMark/>
          </w:tcPr>
          <w:p w:rsidR="005B09CE" w:rsidRPr="005B09CE" w:rsidRDefault="005B09CE" w:rsidP="005B09CE">
            <w:r w:rsidRPr="005B09CE">
              <w:t>0,0683</w:t>
            </w:r>
          </w:p>
        </w:tc>
      </w:tr>
      <w:tr w:rsidR="005B09CE" w:rsidRPr="005B09CE" w:rsidTr="005B09CE">
        <w:tc>
          <w:tcPr>
            <w:tcW w:w="3400" w:type="pct"/>
            <w:hideMark/>
          </w:tcPr>
          <w:p w:rsidR="005B09CE" w:rsidRPr="005B09CE" w:rsidRDefault="00686D33" w:rsidP="005B09CE">
            <w:r>
              <w:t>Диоксид углерода (СО</w:t>
            </w:r>
            <w:r>
              <w:rPr>
                <w:vertAlign w:val="subscript"/>
              </w:rPr>
              <w:t>2</w:t>
            </w:r>
            <w:r w:rsidR="005B09CE" w:rsidRPr="005B09CE">
              <w:t>) – углекислый газ</w:t>
            </w:r>
          </w:p>
        </w:tc>
        <w:tc>
          <w:tcPr>
            <w:tcW w:w="750" w:type="pct"/>
            <w:hideMark/>
          </w:tcPr>
          <w:p w:rsidR="005B09CE" w:rsidRPr="005B09CE" w:rsidRDefault="005B09CE" w:rsidP="005B09CE">
            <w:r w:rsidRPr="005B09CE">
              <w:t>0,0800</w:t>
            </w:r>
          </w:p>
        </w:tc>
        <w:tc>
          <w:tcPr>
            <w:tcW w:w="750" w:type="pct"/>
            <w:hideMark/>
          </w:tcPr>
          <w:p w:rsidR="005B09CE" w:rsidRPr="005B09CE" w:rsidRDefault="005B09CE" w:rsidP="005B09CE">
            <w:r w:rsidRPr="005B09CE">
              <w:t>0,0022</w:t>
            </w:r>
          </w:p>
        </w:tc>
      </w:tr>
      <w:tr w:rsidR="005B09CE" w:rsidRPr="005B09CE" w:rsidTr="005B09CE">
        <w:tc>
          <w:tcPr>
            <w:tcW w:w="3400" w:type="pct"/>
            <w:hideMark/>
          </w:tcPr>
          <w:p w:rsidR="005B09CE" w:rsidRPr="005B09CE" w:rsidRDefault="005B09CE" w:rsidP="005B09CE">
            <w:r w:rsidRPr="005B09CE">
              <w:t>Оксиды азота (NOx)</w:t>
            </w:r>
          </w:p>
        </w:tc>
        <w:tc>
          <w:tcPr>
            <w:tcW w:w="750" w:type="pct"/>
            <w:hideMark/>
          </w:tcPr>
          <w:p w:rsidR="005B09CE" w:rsidRPr="005B09CE" w:rsidRDefault="005B09CE" w:rsidP="005B09CE">
            <w:r w:rsidRPr="005B09CE">
              <w:t>0,1208</w:t>
            </w:r>
          </w:p>
        </w:tc>
        <w:tc>
          <w:tcPr>
            <w:tcW w:w="750" w:type="pct"/>
            <w:hideMark/>
          </w:tcPr>
          <w:p w:rsidR="005B09CE" w:rsidRPr="005B09CE" w:rsidRDefault="005B09CE" w:rsidP="005B09CE">
            <w:r w:rsidRPr="005B09CE">
              <w:t>0,0033</w:t>
            </w:r>
          </w:p>
        </w:tc>
      </w:tr>
      <w:tr w:rsidR="005B09CE" w:rsidRPr="005B09CE" w:rsidTr="005B09CE">
        <w:tc>
          <w:tcPr>
            <w:tcW w:w="3400" w:type="pct"/>
            <w:hideMark/>
          </w:tcPr>
          <w:p w:rsidR="005B09CE" w:rsidRPr="005B09CE" w:rsidRDefault="00686D33" w:rsidP="005B09CE">
            <w:r>
              <w:t>Оксиды серы (в пересчете на SO</w:t>
            </w:r>
            <w:r>
              <w:rPr>
                <w:vertAlign w:val="subscript"/>
              </w:rPr>
              <w:t>2</w:t>
            </w:r>
            <w:r w:rsidR="005B09CE" w:rsidRPr="005B09CE">
              <w:t>)</w:t>
            </w:r>
          </w:p>
        </w:tc>
        <w:tc>
          <w:tcPr>
            <w:tcW w:w="750" w:type="pct"/>
            <w:hideMark/>
          </w:tcPr>
          <w:p w:rsidR="005B09CE" w:rsidRPr="005B09CE" w:rsidRDefault="005B09CE" w:rsidP="005B09CE">
            <w:r w:rsidRPr="005B09CE">
              <w:t>0,0096</w:t>
            </w:r>
          </w:p>
        </w:tc>
        <w:tc>
          <w:tcPr>
            <w:tcW w:w="750" w:type="pct"/>
            <w:hideMark/>
          </w:tcPr>
          <w:p w:rsidR="005B09CE" w:rsidRPr="005B09CE" w:rsidRDefault="005B09CE" w:rsidP="005B09CE">
            <w:r w:rsidRPr="005B09CE">
              <w:t>0,0003</w:t>
            </w:r>
          </w:p>
        </w:tc>
      </w:tr>
      <w:tr w:rsidR="005B09CE" w:rsidRPr="005B09CE" w:rsidTr="005B09CE">
        <w:tc>
          <w:tcPr>
            <w:tcW w:w="3400" w:type="pct"/>
            <w:hideMark/>
          </w:tcPr>
          <w:p w:rsidR="005B09CE" w:rsidRPr="005B09CE" w:rsidRDefault="005B09CE" w:rsidP="00686D33">
            <w:r w:rsidRPr="005B09CE">
              <w:t>Сероводо</w:t>
            </w:r>
            <w:r w:rsidR="00686D33">
              <w:t>род (H</w:t>
            </w:r>
            <w:r w:rsidR="00686D33">
              <w:rPr>
                <w:vertAlign w:val="subscript"/>
              </w:rPr>
              <w:t>2</w:t>
            </w:r>
            <w:r w:rsidRPr="005B09CE">
              <w:t>S)</w:t>
            </w:r>
          </w:p>
        </w:tc>
        <w:tc>
          <w:tcPr>
            <w:tcW w:w="750" w:type="pct"/>
            <w:hideMark/>
          </w:tcPr>
          <w:p w:rsidR="005B09CE" w:rsidRPr="005B09CE" w:rsidRDefault="005B09CE" w:rsidP="005B09CE">
            <w:r w:rsidRPr="005B09CE">
              <w:t>0,0080</w:t>
            </w:r>
          </w:p>
        </w:tc>
        <w:tc>
          <w:tcPr>
            <w:tcW w:w="750" w:type="pct"/>
            <w:hideMark/>
          </w:tcPr>
          <w:p w:rsidR="005B09CE" w:rsidRPr="005B09CE" w:rsidRDefault="005B09CE" w:rsidP="005B09CE">
            <w:r w:rsidRPr="005B09CE">
              <w:t>0,0002</w:t>
            </w:r>
          </w:p>
        </w:tc>
      </w:tr>
      <w:tr w:rsidR="005B09CE" w:rsidRPr="005B09CE" w:rsidTr="005B09CE">
        <w:tc>
          <w:tcPr>
            <w:tcW w:w="3400" w:type="pct"/>
            <w:hideMark/>
          </w:tcPr>
          <w:p w:rsidR="005B09CE" w:rsidRPr="005B09CE" w:rsidRDefault="005B09CE" w:rsidP="005B09CE">
            <w:r w:rsidRPr="005B09CE">
              <w:t>Сажа (С)</w:t>
            </w:r>
          </w:p>
        </w:tc>
        <w:tc>
          <w:tcPr>
            <w:tcW w:w="750" w:type="pct"/>
            <w:hideMark/>
          </w:tcPr>
          <w:p w:rsidR="005B09CE" w:rsidRPr="005B09CE" w:rsidRDefault="005B09CE" w:rsidP="005B09CE">
            <w:r w:rsidRPr="005B09CE">
              <w:t>0,0118</w:t>
            </w:r>
          </w:p>
        </w:tc>
        <w:tc>
          <w:tcPr>
            <w:tcW w:w="750" w:type="pct"/>
            <w:hideMark/>
          </w:tcPr>
          <w:p w:rsidR="005B09CE" w:rsidRPr="005B09CE" w:rsidRDefault="005B09CE" w:rsidP="005B09CE">
            <w:r w:rsidRPr="005B09CE">
              <w:t>0,0003</w:t>
            </w:r>
          </w:p>
        </w:tc>
      </w:tr>
      <w:tr w:rsidR="005B09CE" w:rsidRPr="005B09CE" w:rsidTr="005B09CE">
        <w:tc>
          <w:tcPr>
            <w:tcW w:w="3400" w:type="pct"/>
            <w:hideMark/>
          </w:tcPr>
          <w:p w:rsidR="005B09CE" w:rsidRPr="005B09CE" w:rsidRDefault="005B09CE" w:rsidP="005B09CE">
            <w:r w:rsidRPr="005B09CE">
              <w:t>Синильная кислота (HCN)</w:t>
            </w:r>
          </w:p>
        </w:tc>
        <w:tc>
          <w:tcPr>
            <w:tcW w:w="750" w:type="pct"/>
            <w:hideMark/>
          </w:tcPr>
          <w:p w:rsidR="005B09CE" w:rsidRPr="005B09CE" w:rsidRDefault="005B09CE" w:rsidP="005B09CE">
            <w:r w:rsidRPr="005B09CE">
              <w:t>0,0080</w:t>
            </w:r>
          </w:p>
        </w:tc>
        <w:tc>
          <w:tcPr>
            <w:tcW w:w="750" w:type="pct"/>
            <w:hideMark/>
          </w:tcPr>
          <w:p w:rsidR="005B09CE" w:rsidRPr="005B09CE" w:rsidRDefault="005B09CE" w:rsidP="005B09CE">
            <w:r w:rsidRPr="005B09CE">
              <w:t>0,0002</w:t>
            </w:r>
          </w:p>
        </w:tc>
      </w:tr>
      <w:tr w:rsidR="005B09CE" w:rsidRPr="005B09CE" w:rsidTr="005B09CE">
        <w:tc>
          <w:tcPr>
            <w:tcW w:w="3400" w:type="pct"/>
            <w:hideMark/>
          </w:tcPr>
          <w:p w:rsidR="005B09CE" w:rsidRPr="005B09CE" w:rsidRDefault="005B09CE" w:rsidP="005B09CE">
            <w:r w:rsidRPr="005B09CE">
              <w:t>Ды</w:t>
            </w:r>
            <w:r w:rsidR="00686D33">
              <w:t>м (ультрадисперсные частицы SiO</w:t>
            </w:r>
            <w:r w:rsidR="00686D33">
              <w:rPr>
                <w:vertAlign w:val="subscript"/>
              </w:rPr>
              <w:t>2</w:t>
            </w:r>
            <w:r w:rsidRPr="005B09CE">
              <w:t>)</w:t>
            </w:r>
          </w:p>
        </w:tc>
        <w:tc>
          <w:tcPr>
            <w:tcW w:w="750" w:type="pct"/>
            <w:hideMark/>
          </w:tcPr>
          <w:p w:rsidR="005B09CE" w:rsidRPr="005B09CE" w:rsidRDefault="005B09CE" w:rsidP="005B09CE">
            <w:r w:rsidRPr="005B09CE">
              <w:t>0,000008</w:t>
            </w:r>
          </w:p>
        </w:tc>
        <w:tc>
          <w:tcPr>
            <w:tcW w:w="750" w:type="pct"/>
            <w:hideMark/>
          </w:tcPr>
          <w:p w:rsidR="005B09CE" w:rsidRPr="005B09CE" w:rsidRDefault="005B09CE" w:rsidP="005B09CE">
            <w:r w:rsidRPr="005B09CE">
              <w:t>0,000000</w:t>
            </w:r>
          </w:p>
        </w:tc>
      </w:tr>
      <w:tr w:rsidR="005B09CE" w:rsidRPr="005B09CE" w:rsidTr="005B09CE">
        <w:tc>
          <w:tcPr>
            <w:tcW w:w="3400" w:type="pct"/>
            <w:hideMark/>
          </w:tcPr>
          <w:p w:rsidR="005B09CE" w:rsidRPr="005B09CE" w:rsidRDefault="005B09CE" w:rsidP="005B09CE">
            <w:r w:rsidRPr="005B09CE">
              <w:t>Формальдегид (HCHO)</w:t>
            </w:r>
          </w:p>
        </w:tc>
        <w:tc>
          <w:tcPr>
            <w:tcW w:w="750" w:type="pct"/>
            <w:hideMark/>
          </w:tcPr>
          <w:p w:rsidR="005B09CE" w:rsidRPr="005B09CE" w:rsidRDefault="005B09CE" w:rsidP="005B09CE">
            <w:r w:rsidRPr="005B09CE">
              <w:t>0,0043</w:t>
            </w:r>
          </w:p>
        </w:tc>
        <w:tc>
          <w:tcPr>
            <w:tcW w:w="750" w:type="pct"/>
            <w:hideMark/>
          </w:tcPr>
          <w:p w:rsidR="005B09CE" w:rsidRPr="005B09CE" w:rsidRDefault="005B09CE" w:rsidP="005B09CE">
            <w:r w:rsidRPr="005B09CE">
              <w:t>0,0001</w:t>
            </w:r>
          </w:p>
        </w:tc>
      </w:tr>
      <w:tr w:rsidR="005B09CE" w:rsidRPr="005B09CE" w:rsidTr="005B09CE">
        <w:tc>
          <w:tcPr>
            <w:tcW w:w="3400" w:type="pct"/>
            <w:hideMark/>
          </w:tcPr>
          <w:p w:rsidR="005B09CE" w:rsidRPr="005B09CE" w:rsidRDefault="005B09CE" w:rsidP="00686D33">
            <w:r w:rsidRPr="005B09CE">
              <w:t>Органиче</w:t>
            </w:r>
            <w:r w:rsidR="00686D33">
              <w:t>ские кислоты (в пересчете на CH</w:t>
            </w:r>
            <w:r w:rsidR="00686D33">
              <w:rPr>
                <w:vertAlign w:val="subscript"/>
              </w:rPr>
              <w:t>3</w:t>
            </w:r>
            <w:r w:rsidRPr="005B09CE">
              <w:t>COOH)</w:t>
            </w:r>
          </w:p>
        </w:tc>
        <w:tc>
          <w:tcPr>
            <w:tcW w:w="750" w:type="pct"/>
            <w:hideMark/>
          </w:tcPr>
          <w:p w:rsidR="005B09CE" w:rsidRPr="005B09CE" w:rsidRDefault="005B09CE" w:rsidP="005B09CE">
            <w:r w:rsidRPr="005B09CE">
              <w:t>0,0043</w:t>
            </w:r>
          </w:p>
        </w:tc>
        <w:tc>
          <w:tcPr>
            <w:tcW w:w="750" w:type="pct"/>
            <w:hideMark/>
          </w:tcPr>
          <w:p w:rsidR="005B09CE" w:rsidRPr="005B09CE" w:rsidRDefault="005B09CE" w:rsidP="005B09CE">
            <w:r w:rsidRPr="005B09CE">
              <w:t>0,0001</w:t>
            </w:r>
          </w:p>
        </w:tc>
      </w:tr>
      <w:tr w:rsidR="005B09CE" w:rsidRPr="005B09CE" w:rsidTr="005B09CE">
        <w:tc>
          <w:tcPr>
            <w:tcW w:w="3400" w:type="pct"/>
            <w:hideMark/>
          </w:tcPr>
          <w:p w:rsidR="005B09CE" w:rsidRPr="005B09CE" w:rsidRDefault="005B09CE" w:rsidP="005B09CE">
            <w:r w:rsidRPr="005B09CE">
              <w:t>Всего</w:t>
            </w:r>
          </w:p>
        </w:tc>
        <w:tc>
          <w:tcPr>
            <w:tcW w:w="750" w:type="pct"/>
            <w:hideMark/>
          </w:tcPr>
          <w:p w:rsidR="005B09CE" w:rsidRPr="005B09CE" w:rsidRDefault="005B09CE" w:rsidP="005B09CE">
            <w:r w:rsidRPr="005B09CE">
              <w:t>2,7347</w:t>
            </w:r>
          </w:p>
        </w:tc>
        <w:tc>
          <w:tcPr>
            <w:tcW w:w="750" w:type="pct"/>
            <w:hideMark/>
          </w:tcPr>
          <w:p w:rsidR="005B09CE" w:rsidRPr="005B09CE" w:rsidRDefault="005B09CE" w:rsidP="005B09CE">
            <w:r w:rsidRPr="005B09CE">
              <w:t>0,0751</w:t>
            </w:r>
          </w:p>
        </w:tc>
      </w:tr>
    </w:tbl>
    <w:p w:rsidR="005B09CE" w:rsidRPr="005B09CE" w:rsidRDefault="005B09CE" w:rsidP="005B09CE"/>
    <w:p w:rsidR="005B09CE" w:rsidRPr="005B09CE" w:rsidRDefault="005B09CE" w:rsidP="005B09CE">
      <w:r w:rsidRPr="005B09CE">
        <w:t>Параметры горения топлива через горловину подземной емкости</w:t>
      </w:r>
      <w:r w:rsidR="00C3296B">
        <w:t>:</w:t>
      </w:r>
    </w:p>
    <w:tbl>
      <w:tblPr>
        <w:tblStyle w:val="1144"/>
        <w:tblW w:w="5000" w:type="pct"/>
        <w:tblLook w:val="04A0" w:firstRow="1" w:lastRow="0" w:firstColumn="1" w:lastColumn="0" w:noHBand="0" w:noVBand="1"/>
      </w:tblPr>
      <w:tblGrid>
        <w:gridCol w:w="7851"/>
        <w:gridCol w:w="1398"/>
        <w:gridCol w:w="1506"/>
      </w:tblGrid>
      <w:tr w:rsidR="005B09CE" w:rsidRPr="005B09CE" w:rsidTr="005B09CE">
        <w:tc>
          <w:tcPr>
            <w:tcW w:w="3650" w:type="pct"/>
            <w:vMerge w:val="restart"/>
            <w:vAlign w:val="center"/>
            <w:hideMark/>
          </w:tcPr>
          <w:p w:rsidR="005B09CE" w:rsidRPr="005B09CE" w:rsidRDefault="005B09CE" w:rsidP="005B09CE">
            <w:r w:rsidRPr="005B09CE">
              <w:t>Показатели</w:t>
            </w:r>
          </w:p>
        </w:tc>
        <w:tc>
          <w:tcPr>
            <w:tcW w:w="1300" w:type="pct"/>
            <w:gridSpan w:val="2"/>
            <w:vAlign w:val="center"/>
            <w:hideMark/>
          </w:tcPr>
          <w:p w:rsidR="005B09CE" w:rsidRPr="005B09CE" w:rsidRDefault="005B09CE" w:rsidP="005B09CE">
            <w:r w:rsidRPr="005B09CE">
              <w:t>Подсценарии аварий</w:t>
            </w:r>
          </w:p>
        </w:tc>
      </w:tr>
      <w:tr w:rsidR="005B09CE" w:rsidRPr="005B09CE" w:rsidTr="005B09CE">
        <w:tc>
          <w:tcPr>
            <w:tcW w:w="0" w:type="auto"/>
            <w:vMerge/>
            <w:vAlign w:val="center"/>
            <w:hideMark/>
          </w:tcPr>
          <w:p w:rsidR="005B09CE" w:rsidRPr="005B09CE" w:rsidRDefault="005B09CE" w:rsidP="005B09CE"/>
        </w:tc>
        <w:tc>
          <w:tcPr>
            <w:tcW w:w="650" w:type="pct"/>
            <w:vAlign w:val="center"/>
            <w:hideMark/>
          </w:tcPr>
          <w:p w:rsidR="005B09CE" w:rsidRPr="005B09CE" w:rsidRDefault="005B09CE" w:rsidP="005B09CE">
            <w:r w:rsidRPr="005B09CE">
              <w:t>ДТ</w:t>
            </w:r>
          </w:p>
        </w:tc>
        <w:tc>
          <w:tcPr>
            <w:tcW w:w="650" w:type="pct"/>
            <w:vAlign w:val="center"/>
            <w:hideMark/>
          </w:tcPr>
          <w:p w:rsidR="005B09CE" w:rsidRPr="005B09CE" w:rsidRDefault="005B09CE" w:rsidP="005B09CE">
            <w:r w:rsidRPr="005B09CE">
              <w:t>АЗС-Ре</w:t>
            </w:r>
          </w:p>
        </w:tc>
      </w:tr>
      <w:tr w:rsidR="005B09CE" w:rsidRPr="005B09CE" w:rsidTr="005B09CE">
        <w:tc>
          <w:tcPr>
            <w:tcW w:w="3650" w:type="pct"/>
            <w:hideMark/>
          </w:tcPr>
          <w:p w:rsidR="005B09CE" w:rsidRPr="00686D33" w:rsidRDefault="00686D33" w:rsidP="005B09CE">
            <w:pPr>
              <w:rPr>
                <w:vertAlign w:val="superscript"/>
              </w:rPr>
            </w:pPr>
            <w:r>
              <w:t>Количество ГСМ, м</w:t>
            </w:r>
            <w:r>
              <w:rPr>
                <w:vertAlign w:val="superscript"/>
              </w:rPr>
              <w:t>3</w:t>
            </w:r>
          </w:p>
        </w:tc>
        <w:tc>
          <w:tcPr>
            <w:tcW w:w="650" w:type="pct"/>
            <w:hideMark/>
          </w:tcPr>
          <w:p w:rsidR="005B09CE" w:rsidRPr="005B09CE" w:rsidRDefault="005B09CE" w:rsidP="005B09CE">
            <w:r w:rsidRPr="005B09CE">
              <w:t>25</w:t>
            </w:r>
          </w:p>
        </w:tc>
        <w:tc>
          <w:tcPr>
            <w:tcW w:w="650" w:type="pct"/>
            <w:hideMark/>
          </w:tcPr>
          <w:p w:rsidR="005B09CE" w:rsidRPr="005B09CE" w:rsidRDefault="005B09CE" w:rsidP="005B09CE">
            <w:r w:rsidRPr="005B09CE">
              <w:t>25</w:t>
            </w:r>
          </w:p>
        </w:tc>
      </w:tr>
      <w:tr w:rsidR="005B09CE" w:rsidRPr="005B09CE" w:rsidTr="005B09CE">
        <w:tc>
          <w:tcPr>
            <w:tcW w:w="3650" w:type="pct"/>
            <w:hideMark/>
          </w:tcPr>
          <w:p w:rsidR="005B09CE" w:rsidRPr="005B09CE" w:rsidRDefault="005B09CE" w:rsidP="005B09CE">
            <w:r w:rsidRPr="005B09CE">
              <w:t>Эквивалентный радиус возможного горения, м</w:t>
            </w:r>
          </w:p>
        </w:tc>
        <w:tc>
          <w:tcPr>
            <w:tcW w:w="650" w:type="pct"/>
            <w:hideMark/>
          </w:tcPr>
          <w:p w:rsidR="005B09CE" w:rsidRPr="005B09CE" w:rsidRDefault="005B09CE" w:rsidP="005B09CE">
            <w:r w:rsidRPr="005B09CE">
              <w:t>0,6</w:t>
            </w:r>
          </w:p>
        </w:tc>
        <w:tc>
          <w:tcPr>
            <w:tcW w:w="650" w:type="pct"/>
            <w:hideMark/>
          </w:tcPr>
          <w:p w:rsidR="005B09CE" w:rsidRPr="005B09CE" w:rsidRDefault="005B09CE" w:rsidP="005B09CE">
            <w:r w:rsidRPr="005B09CE">
              <w:t>0,6</w:t>
            </w:r>
          </w:p>
        </w:tc>
      </w:tr>
      <w:tr w:rsidR="005B09CE" w:rsidRPr="005B09CE" w:rsidTr="005B09CE">
        <w:tc>
          <w:tcPr>
            <w:tcW w:w="3650" w:type="pct"/>
            <w:hideMark/>
          </w:tcPr>
          <w:p w:rsidR="005B09CE" w:rsidRPr="00686D33" w:rsidRDefault="005B09CE" w:rsidP="005B09CE">
            <w:pPr>
              <w:rPr>
                <w:vertAlign w:val="superscript"/>
              </w:rPr>
            </w:pPr>
            <w:r w:rsidRPr="005B09CE">
              <w:t xml:space="preserve">Площадь возможного </w:t>
            </w:r>
            <w:r w:rsidR="00686D33">
              <w:t>пожара при воспламенении ГСМ, м</w:t>
            </w:r>
            <w:r w:rsidR="00686D33">
              <w:rPr>
                <w:vertAlign w:val="superscript"/>
              </w:rPr>
              <w:t>2</w:t>
            </w:r>
          </w:p>
        </w:tc>
        <w:tc>
          <w:tcPr>
            <w:tcW w:w="650" w:type="pct"/>
            <w:hideMark/>
          </w:tcPr>
          <w:p w:rsidR="005B09CE" w:rsidRPr="005B09CE" w:rsidRDefault="005B09CE" w:rsidP="005B09CE">
            <w:r w:rsidRPr="005B09CE">
              <w:t>1</w:t>
            </w:r>
          </w:p>
        </w:tc>
        <w:tc>
          <w:tcPr>
            <w:tcW w:w="650" w:type="pct"/>
            <w:hideMark/>
          </w:tcPr>
          <w:p w:rsidR="005B09CE" w:rsidRPr="005B09CE" w:rsidRDefault="005B09CE" w:rsidP="005B09CE">
            <w:r w:rsidRPr="005B09CE">
              <w:t>1</w:t>
            </w:r>
          </w:p>
        </w:tc>
      </w:tr>
      <w:tr w:rsidR="005B09CE" w:rsidRPr="005B09CE" w:rsidTr="005B09CE">
        <w:tc>
          <w:tcPr>
            <w:tcW w:w="3650" w:type="pct"/>
            <w:hideMark/>
          </w:tcPr>
          <w:p w:rsidR="005B09CE" w:rsidRPr="00686D33" w:rsidRDefault="005B09CE" w:rsidP="005B09CE">
            <w:r w:rsidRPr="005B09CE">
              <w:t xml:space="preserve">Величина теплового потока на </w:t>
            </w:r>
            <w:r w:rsidR="00686D33">
              <w:t>кромке горящего разлития, кВт/м</w:t>
            </w:r>
            <w:r w:rsidR="00686D33">
              <w:rPr>
                <w:vertAlign w:val="superscript"/>
              </w:rPr>
              <w:t>2</w:t>
            </w:r>
          </w:p>
        </w:tc>
        <w:tc>
          <w:tcPr>
            <w:tcW w:w="650" w:type="pct"/>
            <w:hideMark/>
          </w:tcPr>
          <w:p w:rsidR="005B09CE" w:rsidRPr="005B09CE" w:rsidRDefault="005B09CE" w:rsidP="005B09CE">
            <w:r w:rsidRPr="005B09CE">
              <w:t>104</w:t>
            </w:r>
          </w:p>
        </w:tc>
        <w:tc>
          <w:tcPr>
            <w:tcW w:w="650" w:type="pct"/>
            <w:hideMark/>
          </w:tcPr>
          <w:p w:rsidR="005B09CE" w:rsidRPr="005B09CE" w:rsidRDefault="005B09CE" w:rsidP="005B09CE">
            <w:r w:rsidRPr="005B09CE">
              <w:t>104</w:t>
            </w:r>
          </w:p>
        </w:tc>
      </w:tr>
      <w:tr w:rsidR="005B09CE" w:rsidRPr="005B09CE" w:rsidTr="005B09CE">
        <w:tc>
          <w:tcPr>
            <w:tcW w:w="3650" w:type="pct"/>
            <w:hideMark/>
          </w:tcPr>
          <w:p w:rsidR="005B09CE" w:rsidRPr="005B09CE" w:rsidRDefault="005B09CE" w:rsidP="005B09CE">
            <w:r w:rsidRPr="005B09CE">
              <w:t>Высота пламени горения, м</w:t>
            </w:r>
          </w:p>
        </w:tc>
        <w:tc>
          <w:tcPr>
            <w:tcW w:w="650" w:type="pct"/>
            <w:hideMark/>
          </w:tcPr>
          <w:p w:rsidR="005B09CE" w:rsidRPr="005B09CE" w:rsidRDefault="005B09CE" w:rsidP="005B09CE">
            <w:r w:rsidRPr="005B09CE">
              <w:t>2,9</w:t>
            </w:r>
          </w:p>
        </w:tc>
        <w:tc>
          <w:tcPr>
            <w:tcW w:w="650" w:type="pct"/>
            <w:hideMark/>
          </w:tcPr>
          <w:p w:rsidR="005B09CE" w:rsidRPr="005B09CE" w:rsidRDefault="005B09CE" w:rsidP="005B09CE">
            <w:r w:rsidRPr="005B09CE">
              <w:t>3,7</w:t>
            </w:r>
          </w:p>
        </w:tc>
      </w:tr>
      <w:tr w:rsidR="005B09CE" w:rsidRPr="005B09CE" w:rsidTr="005B09CE">
        <w:tc>
          <w:tcPr>
            <w:tcW w:w="3650" w:type="pct"/>
            <w:hideMark/>
          </w:tcPr>
          <w:p w:rsidR="005B09CE" w:rsidRPr="005B09CE" w:rsidRDefault="005B09CE" w:rsidP="005B09CE">
            <w:r w:rsidRPr="005B09CE">
              <w:t>Ожидаемое время горения, сут: часы</w:t>
            </w:r>
          </w:p>
        </w:tc>
        <w:tc>
          <w:tcPr>
            <w:tcW w:w="650" w:type="pct"/>
            <w:hideMark/>
          </w:tcPr>
          <w:p w:rsidR="005B09CE" w:rsidRPr="005B09CE" w:rsidRDefault="005B09CE" w:rsidP="005B09CE">
            <w:r w:rsidRPr="005B09CE">
              <w:t>7:21</w:t>
            </w:r>
          </w:p>
        </w:tc>
        <w:tc>
          <w:tcPr>
            <w:tcW w:w="650" w:type="pct"/>
            <w:hideMark/>
          </w:tcPr>
          <w:p w:rsidR="005B09CE" w:rsidRPr="005B09CE" w:rsidRDefault="005B09CE" w:rsidP="005B09CE">
            <w:r w:rsidRPr="005B09CE">
              <w:t>5:19</w:t>
            </w:r>
          </w:p>
        </w:tc>
      </w:tr>
      <w:tr w:rsidR="005B09CE" w:rsidRPr="005B09CE" w:rsidTr="005B09CE">
        <w:tc>
          <w:tcPr>
            <w:tcW w:w="3650" w:type="pct"/>
            <w:hideMark/>
          </w:tcPr>
          <w:p w:rsidR="005B09CE" w:rsidRPr="005B09CE" w:rsidRDefault="005B09CE" w:rsidP="005B09CE">
            <w:r w:rsidRPr="005B09CE">
              <w:t>Индекс дозы теплового излучения</w:t>
            </w:r>
          </w:p>
        </w:tc>
        <w:tc>
          <w:tcPr>
            <w:tcW w:w="650" w:type="pct"/>
            <w:hideMark/>
          </w:tcPr>
          <w:p w:rsidR="005B09CE" w:rsidRPr="005B09CE" w:rsidRDefault="005B09CE" w:rsidP="005B09CE">
            <w:r w:rsidRPr="005B09CE">
              <w:t>29345</w:t>
            </w:r>
          </w:p>
        </w:tc>
        <w:tc>
          <w:tcPr>
            <w:tcW w:w="650" w:type="pct"/>
            <w:hideMark/>
          </w:tcPr>
          <w:p w:rsidR="005B09CE" w:rsidRPr="005B09CE" w:rsidRDefault="005B09CE" w:rsidP="005B09CE">
            <w:r w:rsidRPr="005B09CE">
              <w:t>29345</w:t>
            </w:r>
          </w:p>
        </w:tc>
      </w:tr>
      <w:tr w:rsidR="005B09CE" w:rsidRPr="005B09CE" w:rsidTr="005B09CE">
        <w:tc>
          <w:tcPr>
            <w:tcW w:w="3650" w:type="pct"/>
            <w:hideMark/>
          </w:tcPr>
          <w:p w:rsidR="005B09CE" w:rsidRPr="005B09CE" w:rsidRDefault="005B09CE" w:rsidP="005B09CE">
            <w:r w:rsidRPr="005B09CE">
              <w:t>Процент смертельных исходов людей на кромке горения разлития, %</w:t>
            </w:r>
          </w:p>
        </w:tc>
        <w:tc>
          <w:tcPr>
            <w:tcW w:w="650" w:type="pct"/>
            <w:hideMark/>
          </w:tcPr>
          <w:p w:rsidR="005B09CE" w:rsidRPr="005B09CE" w:rsidRDefault="005B09CE" w:rsidP="005B09CE">
            <w:r w:rsidRPr="005B09CE">
              <w:t>79</w:t>
            </w:r>
          </w:p>
        </w:tc>
        <w:tc>
          <w:tcPr>
            <w:tcW w:w="650" w:type="pct"/>
            <w:hideMark/>
          </w:tcPr>
          <w:p w:rsidR="005B09CE" w:rsidRPr="005B09CE" w:rsidRDefault="005B09CE" w:rsidP="005B09CE">
            <w:r w:rsidRPr="005B09CE">
              <w:t>79</w:t>
            </w:r>
          </w:p>
        </w:tc>
      </w:tr>
      <w:tr w:rsidR="005B09CE" w:rsidRPr="005B09CE" w:rsidTr="005B09CE">
        <w:tc>
          <w:tcPr>
            <w:tcW w:w="5000" w:type="pct"/>
            <w:gridSpan w:val="3"/>
            <w:hideMark/>
          </w:tcPr>
          <w:p w:rsidR="005B09CE" w:rsidRPr="005B09CE" w:rsidRDefault="005B09CE" w:rsidP="005B09CE">
            <w:r w:rsidRPr="005B09CE">
              <w:t>Выброс поллютантов</w:t>
            </w:r>
          </w:p>
        </w:tc>
      </w:tr>
      <w:tr w:rsidR="005B09CE" w:rsidRPr="005B09CE" w:rsidTr="005B09CE">
        <w:tc>
          <w:tcPr>
            <w:tcW w:w="3650" w:type="pct"/>
            <w:hideMark/>
          </w:tcPr>
          <w:p w:rsidR="005B09CE" w:rsidRPr="005B09CE" w:rsidRDefault="005B09CE" w:rsidP="005B09CE">
            <w:r w:rsidRPr="005B09CE">
              <w:t>Оксид углерода (СО) – угарный газ, т</w:t>
            </w:r>
          </w:p>
        </w:tc>
        <w:tc>
          <w:tcPr>
            <w:tcW w:w="650" w:type="pct"/>
            <w:hideMark/>
          </w:tcPr>
          <w:p w:rsidR="005B09CE" w:rsidRPr="005B09CE" w:rsidRDefault="005B09CE" w:rsidP="005B09CE">
            <w:r w:rsidRPr="005B09CE">
              <w:t>0,1392</w:t>
            </w:r>
          </w:p>
        </w:tc>
        <w:tc>
          <w:tcPr>
            <w:tcW w:w="650" w:type="pct"/>
            <w:hideMark/>
          </w:tcPr>
          <w:p w:rsidR="005B09CE" w:rsidRPr="005B09CE" w:rsidRDefault="005B09CE" w:rsidP="005B09CE">
            <w:r w:rsidRPr="005B09CE">
              <w:t>5,9862</w:t>
            </w:r>
          </w:p>
        </w:tc>
      </w:tr>
      <w:tr w:rsidR="005B09CE" w:rsidRPr="005B09CE" w:rsidTr="005B09CE">
        <w:tc>
          <w:tcPr>
            <w:tcW w:w="3650" w:type="pct"/>
            <w:hideMark/>
          </w:tcPr>
          <w:p w:rsidR="005B09CE" w:rsidRPr="005B09CE" w:rsidRDefault="00686D33" w:rsidP="005B09CE">
            <w:r>
              <w:t>Диоксид углерода (СО</w:t>
            </w:r>
            <w:r>
              <w:rPr>
                <w:vertAlign w:val="subscript"/>
              </w:rPr>
              <w:t>2</w:t>
            </w:r>
            <w:r w:rsidR="005B09CE" w:rsidRPr="005B09CE">
              <w:t>) – углекислый газ, т</w:t>
            </w:r>
          </w:p>
        </w:tc>
        <w:tc>
          <w:tcPr>
            <w:tcW w:w="650" w:type="pct"/>
            <w:hideMark/>
          </w:tcPr>
          <w:p w:rsidR="005B09CE" w:rsidRPr="005B09CE" w:rsidRDefault="005B09CE" w:rsidP="005B09CE">
            <w:r w:rsidRPr="005B09CE">
              <w:t>0,1971</w:t>
            </w:r>
          </w:p>
        </w:tc>
        <w:tc>
          <w:tcPr>
            <w:tcW w:w="650" w:type="pct"/>
            <w:hideMark/>
          </w:tcPr>
          <w:p w:rsidR="005B09CE" w:rsidRPr="005B09CE" w:rsidRDefault="005B09CE" w:rsidP="005B09CE">
            <w:r w:rsidRPr="005B09CE">
              <w:t>0,1925</w:t>
            </w:r>
          </w:p>
        </w:tc>
      </w:tr>
      <w:tr w:rsidR="005B09CE" w:rsidRPr="005B09CE" w:rsidTr="005B09CE">
        <w:tc>
          <w:tcPr>
            <w:tcW w:w="3650" w:type="pct"/>
            <w:hideMark/>
          </w:tcPr>
          <w:p w:rsidR="005B09CE" w:rsidRPr="005B09CE" w:rsidRDefault="00686D33" w:rsidP="005B09CE">
            <w:r>
              <w:t>Оксиды азота (NO</w:t>
            </w:r>
            <w:r>
              <w:rPr>
                <w:vertAlign w:val="subscript"/>
              </w:rPr>
              <w:t>х</w:t>
            </w:r>
            <w:r w:rsidR="005B09CE" w:rsidRPr="005B09CE">
              <w:t>), т</w:t>
            </w:r>
          </w:p>
        </w:tc>
        <w:tc>
          <w:tcPr>
            <w:tcW w:w="650" w:type="pct"/>
            <w:hideMark/>
          </w:tcPr>
          <w:p w:rsidR="005B09CE" w:rsidRPr="005B09CE" w:rsidRDefault="005B09CE" w:rsidP="005B09CE">
            <w:r w:rsidRPr="005B09CE">
              <w:t>0,5145</w:t>
            </w:r>
          </w:p>
        </w:tc>
        <w:tc>
          <w:tcPr>
            <w:tcW w:w="650" w:type="pct"/>
            <w:hideMark/>
          </w:tcPr>
          <w:p w:rsidR="005B09CE" w:rsidRPr="005B09CE" w:rsidRDefault="005B09CE" w:rsidP="005B09CE">
            <w:r w:rsidRPr="005B09CE">
              <w:t>0,2906</w:t>
            </w:r>
          </w:p>
        </w:tc>
      </w:tr>
      <w:tr w:rsidR="005B09CE" w:rsidRPr="005B09CE" w:rsidTr="005B09CE">
        <w:tc>
          <w:tcPr>
            <w:tcW w:w="3650" w:type="pct"/>
            <w:hideMark/>
          </w:tcPr>
          <w:p w:rsidR="005B09CE" w:rsidRPr="005B09CE" w:rsidRDefault="00686D33" w:rsidP="005B09CE">
            <w:r>
              <w:t>Оксиды серы (в пересчете на SO</w:t>
            </w:r>
            <w:r>
              <w:rPr>
                <w:vertAlign w:val="subscript"/>
              </w:rPr>
              <w:t>2</w:t>
            </w:r>
            <w:r w:rsidR="005B09CE" w:rsidRPr="005B09CE">
              <w:t>), т</w:t>
            </w:r>
          </w:p>
        </w:tc>
        <w:tc>
          <w:tcPr>
            <w:tcW w:w="650" w:type="pct"/>
            <w:hideMark/>
          </w:tcPr>
          <w:p w:rsidR="005B09CE" w:rsidRPr="005B09CE" w:rsidRDefault="005B09CE" w:rsidP="005B09CE">
            <w:r w:rsidRPr="005B09CE">
              <w:t>0,0928</w:t>
            </w:r>
          </w:p>
        </w:tc>
        <w:tc>
          <w:tcPr>
            <w:tcW w:w="650" w:type="pct"/>
            <w:hideMark/>
          </w:tcPr>
          <w:p w:rsidR="005B09CE" w:rsidRPr="005B09CE" w:rsidRDefault="005B09CE" w:rsidP="005B09CE">
            <w:r w:rsidRPr="005B09CE">
              <w:t>0,0231</w:t>
            </w:r>
          </w:p>
        </w:tc>
      </w:tr>
      <w:tr w:rsidR="005B09CE" w:rsidRPr="005B09CE" w:rsidTr="005B09CE">
        <w:tc>
          <w:tcPr>
            <w:tcW w:w="3650" w:type="pct"/>
            <w:hideMark/>
          </w:tcPr>
          <w:p w:rsidR="005B09CE" w:rsidRPr="005B09CE" w:rsidRDefault="00686D33" w:rsidP="00686D33">
            <w:r>
              <w:t>Сероводород (H</w:t>
            </w:r>
            <w:r>
              <w:rPr>
                <w:vertAlign w:val="subscript"/>
              </w:rPr>
              <w:t>2</w:t>
            </w:r>
            <w:r w:rsidR="005B09CE" w:rsidRPr="005B09CE">
              <w:t>S), т</w:t>
            </w:r>
          </w:p>
        </w:tc>
        <w:tc>
          <w:tcPr>
            <w:tcW w:w="650" w:type="pct"/>
            <w:hideMark/>
          </w:tcPr>
          <w:p w:rsidR="005B09CE" w:rsidRPr="005B09CE" w:rsidRDefault="005B09CE" w:rsidP="005B09CE">
            <w:r w:rsidRPr="005B09CE">
              <w:t>0,0197</w:t>
            </w:r>
          </w:p>
        </w:tc>
        <w:tc>
          <w:tcPr>
            <w:tcW w:w="650" w:type="pct"/>
            <w:hideMark/>
          </w:tcPr>
          <w:p w:rsidR="005B09CE" w:rsidRPr="005B09CE" w:rsidRDefault="005B09CE" w:rsidP="005B09CE">
            <w:r w:rsidRPr="005B09CE">
              <w:t>0,0192</w:t>
            </w:r>
          </w:p>
        </w:tc>
      </w:tr>
      <w:tr w:rsidR="005B09CE" w:rsidRPr="005B09CE" w:rsidTr="005B09CE">
        <w:tc>
          <w:tcPr>
            <w:tcW w:w="3650" w:type="pct"/>
            <w:hideMark/>
          </w:tcPr>
          <w:p w:rsidR="005B09CE" w:rsidRPr="005B09CE" w:rsidRDefault="005B09CE" w:rsidP="005B09CE">
            <w:r w:rsidRPr="005B09CE">
              <w:t>Сажа (С), т</w:t>
            </w:r>
          </w:p>
        </w:tc>
        <w:tc>
          <w:tcPr>
            <w:tcW w:w="650" w:type="pct"/>
            <w:hideMark/>
          </w:tcPr>
          <w:p w:rsidR="005B09CE" w:rsidRPr="005B09CE" w:rsidRDefault="005B09CE" w:rsidP="005B09CE">
            <w:r w:rsidRPr="005B09CE">
              <w:t>0,2543</w:t>
            </w:r>
          </w:p>
        </w:tc>
        <w:tc>
          <w:tcPr>
            <w:tcW w:w="650" w:type="pct"/>
            <w:hideMark/>
          </w:tcPr>
          <w:p w:rsidR="005B09CE" w:rsidRPr="005B09CE" w:rsidRDefault="005B09CE" w:rsidP="005B09CE">
            <w:r w:rsidRPr="005B09CE">
              <w:t>0,0283</w:t>
            </w:r>
          </w:p>
        </w:tc>
      </w:tr>
      <w:tr w:rsidR="005B09CE" w:rsidRPr="005B09CE" w:rsidTr="005B09CE">
        <w:tc>
          <w:tcPr>
            <w:tcW w:w="3650" w:type="pct"/>
            <w:hideMark/>
          </w:tcPr>
          <w:p w:rsidR="005B09CE" w:rsidRPr="005B09CE" w:rsidRDefault="005B09CE" w:rsidP="005B09CE">
            <w:r w:rsidRPr="005B09CE">
              <w:t>Синильная кислота (HCN), т</w:t>
            </w:r>
          </w:p>
        </w:tc>
        <w:tc>
          <w:tcPr>
            <w:tcW w:w="650" w:type="pct"/>
            <w:hideMark/>
          </w:tcPr>
          <w:p w:rsidR="005B09CE" w:rsidRPr="005B09CE" w:rsidRDefault="005B09CE" w:rsidP="005B09CE">
            <w:r w:rsidRPr="005B09CE">
              <w:t>0,0197</w:t>
            </w:r>
          </w:p>
        </w:tc>
        <w:tc>
          <w:tcPr>
            <w:tcW w:w="650" w:type="pct"/>
            <w:hideMark/>
          </w:tcPr>
          <w:p w:rsidR="005B09CE" w:rsidRPr="005B09CE" w:rsidRDefault="005B09CE" w:rsidP="005B09CE">
            <w:r w:rsidRPr="005B09CE">
              <w:t>0,0192</w:t>
            </w:r>
          </w:p>
        </w:tc>
      </w:tr>
      <w:tr w:rsidR="005B09CE" w:rsidRPr="005B09CE" w:rsidTr="005B09CE">
        <w:tc>
          <w:tcPr>
            <w:tcW w:w="3650" w:type="pct"/>
            <w:hideMark/>
          </w:tcPr>
          <w:p w:rsidR="005B09CE" w:rsidRPr="005B09CE" w:rsidRDefault="005B09CE" w:rsidP="005B09CE">
            <w:r w:rsidRPr="005B09CE">
              <w:t>Ды</w:t>
            </w:r>
            <w:r w:rsidR="00686D33">
              <w:t>м (ультрадисперсные частицы SiO</w:t>
            </w:r>
            <w:r w:rsidR="00686D33">
              <w:rPr>
                <w:vertAlign w:val="subscript"/>
              </w:rPr>
              <w:t>2</w:t>
            </w:r>
            <w:r w:rsidRPr="005B09CE">
              <w:t>), т</w:t>
            </w:r>
          </w:p>
        </w:tc>
        <w:tc>
          <w:tcPr>
            <w:tcW w:w="650" w:type="pct"/>
            <w:hideMark/>
          </w:tcPr>
          <w:p w:rsidR="005B09CE" w:rsidRPr="005B09CE" w:rsidRDefault="005B09CE" w:rsidP="005B09CE">
            <w:r w:rsidRPr="005B09CE">
              <w:t>0,000020</w:t>
            </w:r>
          </w:p>
        </w:tc>
        <w:tc>
          <w:tcPr>
            <w:tcW w:w="650" w:type="pct"/>
            <w:hideMark/>
          </w:tcPr>
          <w:p w:rsidR="005B09CE" w:rsidRPr="005B09CE" w:rsidRDefault="005B09CE" w:rsidP="005B09CE">
            <w:r w:rsidRPr="005B09CE">
              <w:t>0,000019</w:t>
            </w:r>
          </w:p>
        </w:tc>
      </w:tr>
      <w:tr w:rsidR="005B09CE" w:rsidRPr="005B09CE" w:rsidTr="005B09CE">
        <w:tc>
          <w:tcPr>
            <w:tcW w:w="3650" w:type="pct"/>
            <w:hideMark/>
          </w:tcPr>
          <w:p w:rsidR="005B09CE" w:rsidRPr="005B09CE" w:rsidRDefault="005B09CE" w:rsidP="005B09CE">
            <w:r w:rsidRPr="005B09CE">
              <w:t>Формальдегид (HCHO), т</w:t>
            </w:r>
          </w:p>
        </w:tc>
        <w:tc>
          <w:tcPr>
            <w:tcW w:w="650" w:type="pct"/>
            <w:hideMark/>
          </w:tcPr>
          <w:p w:rsidR="005B09CE" w:rsidRPr="005B09CE" w:rsidRDefault="005B09CE" w:rsidP="005B09CE">
            <w:r w:rsidRPr="005B09CE">
              <w:t>0,0233</w:t>
            </w:r>
          </w:p>
        </w:tc>
        <w:tc>
          <w:tcPr>
            <w:tcW w:w="650" w:type="pct"/>
            <w:hideMark/>
          </w:tcPr>
          <w:p w:rsidR="005B09CE" w:rsidRPr="005B09CE" w:rsidRDefault="005B09CE" w:rsidP="005B09CE">
            <w:r w:rsidRPr="005B09CE">
              <w:t>0,0103</w:t>
            </w:r>
          </w:p>
        </w:tc>
      </w:tr>
      <w:tr w:rsidR="005B09CE" w:rsidRPr="005B09CE" w:rsidTr="005B09CE">
        <w:tc>
          <w:tcPr>
            <w:tcW w:w="3650" w:type="pct"/>
            <w:hideMark/>
          </w:tcPr>
          <w:p w:rsidR="005B09CE" w:rsidRPr="005B09CE" w:rsidRDefault="005B09CE" w:rsidP="00686D33">
            <w:r w:rsidRPr="005B09CE">
              <w:lastRenderedPageBreak/>
              <w:t>Органиче</w:t>
            </w:r>
            <w:r w:rsidR="00686D33">
              <w:t>ские кислоты (в пересчете на CH</w:t>
            </w:r>
            <w:r w:rsidR="00686D33">
              <w:rPr>
                <w:vertAlign w:val="subscript"/>
              </w:rPr>
              <w:t>2</w:t>
            </w:r>
            <w:r w:rsidRPr="005B09CE">
              <w:t>COOH), т</w:t>
            </w:r>
          </w:p>
        </w:tc>
        <w:tc>
          <w:tcPr>
            <w:tcW w:w="650" w:type="pct"/>
            <w:hideMark/>
          </w:tcPr>
          <w:p w:rsidR="005B09CE" w:rsidRPr="005B09CE" w:rsidRDefault="005B09CE" w:rsidP="005B09CE">
            <w:r w:rsidRPr="005B09CE">
              <w:t>0,0720</w:t>
            </w:r>
          </w:p>
        </w:tc>
        <w:tc>
          <w:tcPr>
            <w:tcW w:w="650" w:type="pct"/>
            <w:hideMark/>
          </w:tcPr>
          <w:p w:rsidR="005B09CE" w:rsidRPr="005B09CE" w:rsidRDefault="005B09CE" w:rsidP="005B09CE">
            <w:r w:rsidRPr="005B09CE">
              <w:t>0,0103</w:t>
            </w:r>
          </w:p>
        </w:tc>
      </w:tr>
      <w:tr w:rsidR="005B09CE" w:rsidRPr="005B09CE" w:rsidTr="005B09CE">
        <w:tc>
          <w:tcPr>
            <w:tcW w:w="3650" w:type="pct"/>
            <w:hideMark/>
          </w:tcPr>
          <w:p w:rsidR="005B09CE" w:rsidRPr="005B09CE" w:rsidRDefault="005B09CE" w:rsidP="005B09CE">
            <w:r w:rsidRPr="005B09CE">
              <w:t>Всего, т</w:t>
            </w:r>
          </w:p>
        </w:tc>
        <w:tc>
          <w:tcPr>
            <w:tcW w:w="650" w:type="pct"/>
            <w:hideMark/>
          </w:tcPr>
          <w:p w:rsidR="005B09CE" w:rsidRPr="005B09CE" w:rsidRDefault="005B09CE" w:rsidP="005B09CE">
            <w:r w:rsidRPr="005B09CE">
              <w:t>1,3326</w:t>
            </w:r>
          </w:p>
        </w:tc>
        <w:tc>
          <w:tcPr>
            <w:tcW w:w="650" w:type="pct"/>
            <w:hideMark/>
          </w:tcPr>
          <w:p w:rsidR="005B09CE" w:rsidRPr="005B09CE" w:rsidRDefault="005B09CE" w:rsidP="005B09CE">
            <w:r w:rsidRPr="005B09CE">
              <w:t>6,5797</w:t>
            </w:r>
          </w:p>
        </w:tc>
      </w:tr>
    </w:tbl>
    <w:p w:rsidR="005B09CE" w:rsidRPr="005B09CE" w:rsidRDefault="005B09CE" w:rsidP="005B09CE"/>
    <w:p w:rsidR="005B09CE" w:rsidRPr="005B09CE" w:rsidRDefault="005B09CE" w:rsidP="005B09CE">
      <w:r w:rsidRPr="005B09CE">
        <w:t>Парамет</w:t>
      </w:r>
      <w:r w:rsidR="00C3296B">
        <w:t>ры горения мазута в обваловании:</w:t>
      </w:r>
    </w:p>
    <w:tbl>
      <w:tblPr>
        <w:tblStyle w:val="1144"/>
        <w:tblW w:w="5000" w:type="pct"/>
        <w:tblLook w:val="04A0" w:firstRow="1" w:lastRow="0" w:firstColumn="1" w:lastColumn="0" w:noHBand="0" w:noVBand="1"/>
      </w:tblPr>
      <w:tblGrid>
        <w:gridCol w:w="9034"/>
        <w:gridCol w:w="1721"/>
      </w:tblGrid>
      <w:tr w:rsidR="005B09CE" w:rsidRPr="005B09CE" w:rsidTr="005B09CE">
        <w:tc>
          <w:tcPr>
            <w:tcW w:w="4200" w:type="pct"/>
            <w:hideMark/>
          </w:tcPr>
          <w:p w:rsidR="005B09CE" w:rsidRPr="005B09CE" w:rsidRDefault="005B09CE" w:rsidP="005B09CE">
            <w:r w:rsidRPr="005B09CE">
              <w:t xml:space="preserve">Показатели </w:t>
            </w:r>
          </w:p>
        </w:tc>
        <w:tc>
          <w:tcPr>
            <w:tcW w:w="750" w:type="pct"/>
            <w:hideMark/>
          </w:tcPr>
          <w:p w:rsidR="005B09CE" w:rsidRPr="005B09CE" w:rsidRDefault="005B09CE" w:rsidP="005B09CE">
            <w:r w:rsidRPr="005B09CE">
              <w:t>Мазут</w:t>
            </w:r>
          </w:p>
        </w:tc>
      </w:tr>
      <w:tr w:rsidR="005B09CE" w:rsidRPr="005B09CE" w:rsidTr="005B09CE">
        <w:tc>
          <w:tcPr>
            <w:tcW w:w="4200" w:type="pct"/>
            <w:hideMark/>
          </w:tcPr>
          <w:p w:rsidR="005B09CE" w:rsidRPr="005B09CE" w:rsidRDefault="00686D33" w:rsidP="005B09CE">
            <w:r>
              <w:t>Количество ГСМ, м3</w:t>
            </w:r>
          </w:p>
        </w:tc>
        <w:tc>
          <w:tcPr>
            <w:tcW w:w="750" w:type="pct"/>
            <w:hideMark/>
          </w:tcPr>
          <w:p w:rsidR="005B09CE" w:rsidRPr="005B09CE" w:rsidRDefault="005B09CE" w:rsidP="005B09CE">
            <w:r w:rsidRPr="005B09CE">
              <w:t>5000</w:t>
            </w:r>
          </w:p>
        </w:tc>
      </w:tr>
      <w:tr w:rsidR="005B09CE" w:rsidRPr="005B09CE" w:rsidTr="005B09CE">
        <w:tc>
          <w:tcPr>
            <w:tcW w:w="4200" w:type="pct"/>
            <w:hideMark/>
          </w:tcPr>
          <w:p w:rsidR="005B09CE" w:rsidRPr="00686D33" w:rsidRDefault="005B09CE" w:rsidP="005B09CE">
            <w:r w:rsidRPr="005B09CE">
              <w:t xml:space="preserve">Величина теплового потока на </w:t>
            </w:r>
            <w:r w:rsidR="00686D33">
              <w:t>кромке горящего разлития, кВт/м</w:t>
            </w:r>
            <w:r w:rsidR="00686D33">
              <w:rPr>
                <w:vertAlign w:val="superscript"/>
              </w:rPr>
              <w:t>2</w:t>
            </w:r>
          </w:p>
        </w:tc>
        <w:tc>
          <w:tcPr>
            <w:tcW w:w="750" w:type="pct"/>
            <w:hideMark/>
          </w:tcPr>
          <w:p w:rsidR="005B09CE" w:rsidRPr="005B09CE" w:rsidRDefault="005B09CE" w:rsidP="005B09CE">
            <w:r w:rsidRPr="005B09CE">
              <w:t>48</w:t>
            </w:r>
          </w:p>
        </w:tc>
      </w:tr>
      <w:tr w:rsidR="005B09CE" w:rsidRPr="005B09CE" w:rsidTr="005B09CE">
        <w:tc>
          <w:tcPr>
            <w:tcW w:w="4200" w:type="pct"/>
            <w:hideMark/>
          </w:tcPr>
          <w:p w:rsidR="005B09CE" w:rsidRPr="005B09CE" w:rsidRDefault="005B09CE" w:rsidP="005B09CE">
            <w:r w:rsidRPr="005B09CE">
              <w:t>Высота пламени горения, м</w:t>
            </w:r>
          </w:p>
        </w:tc>
        <w:tc>
          <w:tcPr>
            <w:tcW w:w="750" w:type="pct"/>
            <w:hideMark/>
          </w:tcPr>
          <w:p w:rsidR="005B09CE" w:rsidRPr="005B09CE" w:rsidRDefault="005B09CE" w:rsidP="005B09CE">
            <w:r w:rsidRPr="005B09CE">
              <w:t>2,6</w:t>
            </w:r>
          </w:p>
        </w:tc>
      </w:tr>
      <w:tr w:rsidR="005B09CE" w:rsidRPr="005B09CE" w:rsidTr="005B09CE">
        <w:tc>
          <w:tcPr>
            <w:tcW w:w="4200" w:type="pct"/>
            <w:hideMark/>
          </w:tcPr>
          <w:p w:rsidR="005B09CE" w:rsidRPr="005B09CE" w:rsidRDefault="005B09CE" w:rsidP="005B09CE">
            <w:r w:rsidRPr="005B09CE">
              <w:t>Индекс дозы теплового излучения</w:t>
            </w:r>
          </w:p>
        </w:tc>
        <w:tc>
          <w:tcPr>
            <w:tcW w:w="750" w:type="pct"/>
            <w:hideMark/>
          </w:tcPr>
          <w:p w:rsidR="005B09CE" w:rsidRPr="005B09CE" w:rsidRDefault="005B09CE" w:rsidP="005B09CE">
            <w:r w:rsidRPr="005B09CE">
              <w:t>10467</w:t>
            </w:r>
          </w:p>
        </w:tc>
      </w:tr>
      <w:tr w:rsidR="005B09CE" w:rsidRPr="005B09CE" w:rsidTr="005B09CE">
        <w:tc>
          <w:tcPr>
            <w:tcW w:w="4200" w:type="pct"/>
            <w:hideMark/>
          </w:tcPr>
          <w:p w:rsidR="005B09CE" w:rsidRPr="005B09CE" w:rsidRDefault="005B09CE" w:rsidP="005B09CE">
            <w:r w:rsidRPr="005B09CE">
              <w:t>Процент смертельных исходов людей на кромке горения разлития, %</w:t>
            </w:r>
          </w:p>
        </w:tc>
        <w:tc>
          <w:tcPr>
            <w:tcW w:w="750" w:type="pct"/>
            <w:hideMark/>
          </w:tcPr>
          <w:p w:rsidR="005B09CE" w:rsidRPr="005B09CE" w:rsidRDefault="005B09CE" w:rsidP="005B09CE">
            <w:r w:rsidRPr="005B09CE">
              <w:t>2</w:t>
            </w:r>
          </w:p>
        </w:tc>
      </w:tr>
      <w:tr w:rsidR="005B09CE" w:rsidRPr="005B09CE" w:rsidTr="005B09CE">
        <w:tc>
          <w:tcPr>
            <w:tcW w:w="5000" w:type="pct"/>
            <w:gridSpan w:val="2"/>
            <w:hideMark/>
          </w:tcPr>
          <w:p w:rsidR="005B09CE" w:rsidRPr="005B09CE" w:rsidRDefault="005B09CE" w:rsidP="005B09CE">
            <w:r w:rsidRPr="005B09CE">
              <w:t>Выброс поллютантов</w:t>
            </w:r>
          </w:p>
        </w:tc>
      </w:tr>
      <w:tr w:rsidR="005B09CE" w:rsidRPr="005B09CE" w:rsidTr="005B09CE">
        <w:tc>
          <w:tcPr>
            <w:tcW w:w="4200" w:type="pct"/>
            <w:hideMark/>
          </w:tcPr>
          <w:p w:rsidR="005B09CE" w:rsidRPr="005B09CE" w:rsidRDefault="005B09CE" w:rsidP="005B09CE">
            <w:r w:rsidRPr="005B09CE">
              <w:t>Оксид углерода (СО) – угарный газ, т</w:t>
            </w:r>
          </w:p>
        </w:tc>
        <w:tc>
          <w:tcPr>
            <w:tcW w:w="750" w:type="pct"/>
            <w:hideMark/>
          </w:tcPr>
          <w:p w:rsidR="005B09CE" w:rsidRPr="005B09CE" w:rsidRDefault="005B09CE" w:rsidP="005B09CE">
            <w:r w:rsidRPr="005B09CE">
              <w:t>379,3692</w:t>
            </w:r>
          </w:p>
        </w:tc>
      </w:tr>
      <w:tr w:rsidR="005B09CE" w:rsidRPr="005B09CE" w:rsidTr="005B09CE">
        <w:tc>
          <w:tcPr>
            <w:tcW w:w="4200" w:type="pct"/>
            <w:hideMark/>
          </w:tcPr>
          <w:p w:rsidR="005B09CE" w:rsidRPr="005B09CE" w:rsidRDefault="00686D33" w:rsidP="005B09CE">
            <w:r>
              <w:t>Диоксид углерода (СО</w:t>
            </w:r>
            <w:r>
              <w:rPr>
                <w:vertAlign w:val="subscript"/>
              </w:rPr>
              <w:t>2</w:t>
            </w:r>
            <w:r w:rsidR="005B09CE" w:rsidRPr="005B09CE">
              <w:t>) – углекислый газ, т</w:t>
            </w:r>
          </w:p>
        </w:tc>
        <w:tc>
          <w:tcPr>
            <w:tcW w:w="750" w:type="pct"/>
            <w:hideMark/>
          </w:tcPr>
          <w:p w:rsidR="005B09CE" w:rsidRPr="005B09CE" w:rsidRDefault="005B09CE" w:rsidP="005B09CE">
            <w:r w:rsidRPr="005B09CE">
              <w:t>45,1630</w:t>
            </w:r>
          </w:p>
        </w:tc>
      </w:tr>
      <w:tr w:rsidR="005B09CE" w:rsidRPr="005B09CE" w:rsidTr="005B09CE">
        <w:tc>
          <w:tcPr>
            <w:tcW w:w="4200" w:type="pct"/>
            <w:hideMark/>
          </w:tcPr>
          <w:p w:rsidR="005B09CE" w:rsidRPr="005B09CE" w:rsidRDefault="00686D33" w:rsidP="005B09CE">
            <w:r>
              <w:t>Оксиды азота (NO</w:t>
            </w:r>
            <w:r>
              <w:rPr>
                <w:vertAlign w:val="subscript"/>
              </w:rPr>
              <w:t>х</w:t>
            </w:r>
            <w:r w:rsidR="005B09CE" w:rsidRPr="005B09CE">
              <w:t>), т</w:t>
            </w:r>
          </w:p>
        </w:tc>
        <w:tc>
          <w:tcPr>
            <w:tcW w:w="750" w:type="pct"/>
            <w:hideMark/>
          </w:tcPr>
          <w:p w:rsidR="005B09CE" w:rsidRPr="005B09CE" w:rsidRDefault="005B09CE" w:rsidP="005B09CE">
            <w:r w:rsidRPr="005B09CE">
              <w:t>31,1625</w:t>
            </w:r>
          </w:p>
        </w:tc>
      </w:tr>
      <w:tr w:rsidR="005B09CE" w:rsidRPr="005B09CE" w:rsidTr="005B09CE">
        <w:tc>
          <w:tcPr>
            <w:tcW w:w="4200" w:type="pct"/>
            <w:hideMark/>
          </w:tcPr>
          <w:p w:rsidR="005B09CE" w:rsidRPr="005B09CE" w:rsidRDefault="00686D33" w:rsidP="005B09CE">
            <w:r>
              <w:t>Оксиды серы (в пересчете на SO</w:t>
            </w:r>
            <w:r>
              <w:rPr>
                <w:vertAlign w:val="subscript"/>
              </w:rPr>
              <w:t>2</w:t>
            </w:r>
            <w:r w:rsidR="005B09CE" w:rsidRPr="005B09CE">
              <w:t>), т</w:t>
            </w:r>
          </w:p>
        </w:tc>
        <w:tc>
          <w:tcPr>
            <w:tcW w:w="750" w:type="pct"/>
            <w:hideMark/>
          </w:tcPr>
          <w:p w:rsidR="005B09CE" w:rsidRPr="005B09CE" w:rsidRDefault="005B09CE" w:rsidP="005B09CE">
            <w:r w:rsidRPr="005B09CE">
              <w:t>125,5531</w:t>
            </w:r>
          </w:p>
        </w:tc>
      </w:tr>
      <w:tr w:rsidR="005B09CE" w:rsidRPr="005B09CE" w:rsidTr="005B09CE">
        <w:tc>
          <w:tcPr>
            <w:tcW w:w="4200" w:type="pct"/>
            <w:hideMark/>
          </w:tcPr>
          <w:p w:rsidR="005B09CE" w:rsidRPr="005B09CE" w:rsidRDefault="00686D33" w:rsidP="00686D33">
            <w:r>
              <w:t>Сероводород (H</w:t>
            </w:r>
            <w:r>
              <w:rPr>
                <w:vertAlign w:val="subscript"/>
              </w:rPr>
              <w:t>2</w:t>
            </w:r>
            <w:r w:rsidR="005B09CE" w:rsidRPr="005B09CE">
              <w:t>S), т</w:t>
            </w:r>
          </w:p>
        </w:tc>
        <w:tc>
          <w:tcPr>
            <w:tcW w:w="750" w:type="pct"/>
            <w:hideMark/>
          </w:tcPr>
          <w:p w:rsidR="005B09CE" w:rsidRPr="005B09CE" w:rsidRDefault="005B09CE" w:rsidP="005B09CE">
            <w:r w:rsidRPr="005B09CE">
              <w:t>4,5163</w:t>
            </w:r>
          </w:p>
        </w:tc>
      </w:tr>
      <w:tr w:rsidR="005B09CE" w:rsidRPr="005B09CE" w:rsidTr="005B09CE">
        <w:tc>
          <w:tcPr>
            <w:tcW w:w="4200" w:type="pct"/>
            <w:hideMark/>
          </w:tcPr>
          <w:p w:rsidR="005B09CE" w:rsidRPr="005B09CE" w:rsidRDefault="005B09CE" w:rsidP="005B09CE">
            <w:r w:rsidRPr="005B09CE">
              <w:t>Сажа (С), т</w:t>
            </w:r>
          </w:p>
        </w:tc>
        <w:tc>
          <w:tcPr>
            <w:tcW w:w="750" w:type="pct"/>
            <w:hideMark/>
          </w:tcPr>
          <w:p w:rsidR="005B09CE" w:rsidRPr="005B09CE" w:rsidRDefault="005B09CE" w:rsidP="005B09CE">
            <w:r w:rsidRPr="005B09CE">
              <w:t>767,7710</w:t>
            </w:r>
          </w:p>
        </w:tc>
      </w:tr>
      <w:tr w:rsidR="005B09CE" w:rsidRPr="005B09CE" w:rsidTr="005B09CE">
        <w:tc>
          <w:tcPr>
            <w:tcW w:w="4200" w:type="pct"/>
            <w:hideMark/>
          </w:tcPr>
          <w:p w:rsidR="005B09CE" w:rsidRPr="005B09CE" w:rsidRDefault="005B09CE" w:rsidP="005B09CE">
            <w:r w:rsidRPr="005B09CE">
              <w:t>Синильная кислота (HCN), т</w:t>
            </w:r>
          </w:p>
        </w:tc>
        <w:tc>
          <w:tcPr>
            <w:tcW w:w="750" w:type="pct"/>
            <w:hideMark/>
          </w:tcPr>
          <w:p w:rsidR="005B09CE" w:rsidRPr="005B09CE" w:rsidRDefault="005B09CE" w:rsidP="005B09CE">
            <w:r w:rsidRPr="005B09CE">
              <w:t>4,5163</w:t>
            </w:r>
          </w:p>
        </w:tc>
      </w:tr>
      <w:tr w:rsidR="005B09CE" w:rsidRPr="005B09CE" w:rsidTr="005B09CE">
        <w:tc>
          <w:tcPr>
            <w:tcW w:w="4200" w:type="pct"/>
            <w:hideMark/>
          </w:tcPr>
          <w:p w:rsidR="005B09CE" w:rsidRPr="005B09CE" w:rsidRDefault="005B09CE" w:rsidP="005B09CE">
            <w:r w:rsidRPr="005B09CE">
              <w:t>Ды</w:t>
            </w:r>
            <w:r w:rsidR="00686D33">
              <w:t>м (ультрадисперсные частицы SiO</w:t>
            </w:r>
            <w:r w:rsidR="00686D33">
              <w:rPr>
                <w:vertAlign w:val="subscript"/>
              </w:rPr>
              <w:t>2</w:t>
            </w:r>
            <w:r w:rsidRPr="005B09CE">
              <w:t>), т</w:t>
            </w:r>
          </w:p>
        </w:tc>
        <w:tc>
          <w:tcPr>
            <w:tcW w:w="750" w:type="pct"/>
            <w:hideMark/>
          </w:tcPr>
          <w:p w:rsidR="005B09CE" w:rsidRPr="005B09CE" w:rsidRDefault="005B09CE" w:rsidP="005B09CE">
            <w:r w:rsidRPr="005B09CE">
              <w:t>0,004516</w:t>
            </w:r>
          </w:p>
        </w:tc>
      </w:tr>
      <w:tr w:rsidR="005B09CE" w:rsidRPr="005B09CE" w:rsidTr="005B09CE">
        <w:tc>
          <w:tcPr>
            <w:tcW w:w="4200" w:type="pct"/>
            <w:hideMark/>
          </w:tcPr>
          <w:p w:rsidR="005B09CE" w:rsidRPr="005B09CE" w:rsidRDefault="005B09CE" w:rsidP="005B09CE">
            <w:r w:rsidRPr="005B09CE">
              <w:t>Формальдегид (HCHO), т</w:t>
            </w:r>
          </w:p>
        </w:tc>
        <w:tc>
          <w:tcPr>
            <w:tcW w:w="750" w:type="pct"/>
            <w:hideMark/>
          </w:tcPr>
          <w:p w:rsidR="005B09CE" w:rsidRPr="005B09CE" w:rsidRDefault="005B09CE" w:rsidP="005B09CE">
            <w:r w:rsidRPr="005B09CE">
              <w:t>4,5163</w:t>
            </w:r>
          </w:p>
        </w:tc>
      </w:tr>
      <w:tr w:rsidR="005B09CE" w:rsidRPr="005B09CE" w:rsidTr="005B09CE">
        <w:tc>
          <w:tcPr>
            <w:tcW w:w="4200" w:type="pct"/>
            <w:hideMark/>
          </w:tcPr>
          <w:p w:rsidR="005B09CE" w:rsidRPr="005B09CE" w:rsidRDefault="005B09CE" w:rsidP="00686D33">
            <w:r w:rsidRPr="005B09CE">
              <w:t>Органические кислоты (в пересчете на CH</w:t>
            </w:r>
            <w:r w:rsidR="00686D33">
              <w:rPr>
                <w:vertAlign w:val="subscript"/>
              </w:rPr>
              <w:t>3</w:t>
            </w:r>
            <w:r w:rsidRPr="005B09CE">
              <w:t>COOH), т</w:t>
            </w:r>
          </w:p>
        </w:tc>
        <w:tc>
          <w:tcPr>
            <w:tcW w:w="750" w:type="pct"/>
            <w:hideMark/>
          </w:tcPr>
          <w:p w:rsidR="005B09CE" w:rsidRPr="005B09CE" w:rsidRDefault="005B09CE" w:rsidP="005B09CE">
            <w:r w:rsidRPr="005B09CE">
              <w:t>67,7445</w:t>
            </w:r>
          </w:p>
        </w:tc>
      </w:tr>
      <w:tr w:rsidR="005B09CE" w:rsidRPr="005B09CE" w:rsidTr="005B09CE">
        <w:tc>
          <w:tcPr>
            <w:tcW w:w="4200" w:type="pct"/>
            <w:hideMark/>
          </w:tcPr>
          <w:p w:rsidR="005B09CE" w:rsidRPr="005B09CE" w:rsidRDefault="005B09CE" w:rsidP="005B09CE">
            <w:r w:rsidRPr="005B09CE">
              <w:t>Всего, т</w:t>
            </w:r>
          </w:p>
        </w:tc>
        <w:tc>
          <w:tcPr>
            <w:tcW w:w="750" w:type="pct"/>
            <w:hideMark/>
          </w:tcPr>
          <w:p w:rsidR="005B09CE" w:rsidRPr="005B09CE" w:rsidRDefault="005B09CE" w:rsidP="005B09CE">
            <w:r w:rsidRPr="005B09CE">
              <w:t>1430,3167</w:t>
            </w:r>
          </w:p>
        </w:tc>
      </w:tr>
    </w:tbl>
    <w:p w:rsidR="005B09CE" w:rsidRPr="00C3296B" w:rsidRDefault="005B09CE" w:rsidP="00C3296B">
      <w:pPr>
        <w:ind w:firstLine="709"/>
        <w:rPr>
          <w:b/>
        </w:rPr>
      </w:pPr>
      <w:r w:rsidRPr="00C3296B">
        <w:rPr>
          <w:b/>
        </w:rPr>
        <w:t xml:space="preserve">Выводы: </w:t>
      </w:r>
    </w:p>
    <w:p w:rsidR="005B09CE" w:rsidRPr="005B09CE" w:rsidRDefault="005B09CE" w:rsidP="00C3296B">
      <w:pPr>
        <w:ind w:firstLine="709"/>
      </w:pPr>
      <w:r w:rsidRPr="005B09CE">
        <w:t>1. Аварии на АЗС при самом неблагоприятном развитии носят локальный характер.</w:t>
      </w:r>
    </w:p>
    <w:p w:rsidR="005B09CE" w:rsidRPr="005B09CE" w:rsidRDefault="005B09CE" w:rsidP="00C3296B">
      <w:pPr>
        <w:ind w:firstLine="709"/>
      </w:pPr>
      <w:r w:rsidRPr="005B09CE">
        <w:t>2. 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операторной.</w:t>
      </w:r>
    </w:p>
    <w:p w:rsidR="005B09CE" w:rsidRPr="005B09CE" w:rsidRDefault="005B09CE" w:rsidP="00C3296B">
      <w:pPr>
        <w:ind w:firstLine="709"/>
      </w:pPr>
      <w:r w:rsidRPr="005B09CE">
        <w:t>3. Наиболее вероятным результатом воздействия взрывных явлений на объекте будет разрушение здания операторной, навеса и ТРК.</w:t>
      </w:r>
    </w:p>
    <w:p w:rsidR="005B09CE" w:rsidRPr="005B09CE" w:rsidRDefault="005B09CE" w:rsidP="00C3296B">
      <w:pPr>
        <w:ind w:firstLine="709"/>
      </w:pPr>
      <w:r w:rsidRPr="005B09CE">
        <w:t>4. Людские потери со смертельным исходом возможны в районе площадки слива ГСМ с АЦ, ТРК, на остальной территории объекта маловероятны. Возможно поражение людей внутри операторной вследствие расстекления и возможного обрушения конструкций.</w:t>
      </w:r>
    </w:p>
    <w:p w:rsidR="005B09CE" w:rsidRPr="005B09CE" w:rsidRDefault="005B09CE" w:rsidP="00C3296B">
      <w:pPr>
        <w:ind w:firstLine="709"/>
      </w:pPr>
      <w:r w:rsidRPr="005B09CE">
        <w:t>5. Безопасное расстояние (удаленность) при пожаре в здании операторной для людей составит более 16 м, при разлитии ГСМ более 36 м.</w:t>
      </w:r>
    </w:p>
    <w:p w:rsidR="00B3166E" w:rsidRPr="00266A9F" w:rsidRDefault="00B3166E" w:rsidP="00B3166E">
      <w:pPr>
        <w:ind w:firstLine="851"/>
        <w:rPr>
          <w:rFonts w:eastAsiaTheme="majorEastAsia"/>
          <w:bCs/>
          <w:color w:val="000000" w:themeColor="text1"/>
          <w:szCs w:val="28"/>
        </w:rPr>
      </w:pPr>
      <w:r w:rsidRPr="00266A9F">
        <w:rPr>
          <w:b/>
          <w:color w:val="000000" w:themeColor="text1"/>
        </w:rPr>
        <w:br w:type="page"/>
      </w:r>
    </w:p>
    <w:p w:rsidR="00A378A5" w:rsidRPr="00A378A5" w:rsidRDefault="00A378A5" w:rsidP="00EC6CBD">
      <w:pPr>
        <w:pStyle w:val="1"/>
        <w:ind w:left="709" w:hanging="709"/>
      </w:pPr>
      <w:bookmarkStart w:id="400" w:name="_Toc77676714"/>
      <w:r>
        <w:lastRenderedPageBreak/>
        <w:t>П</w:t>
      </w:r>
      <w:r w:rsidRPr="00A378A5">
        <w:t>еречень земельных участков, которые включаются в границы населенных пунк</w:t>
      </w:r>
      <w:r>
        <w:t>тов, входящих в состав поселения</w:t>
      </w:r>
      <w:r w:rsidR="006E70BC">
        <w:t>,</w:t>
      </w:r>
      <w:r w:rsidRPr="00A378A5">
        <w:t xml:space="preserve">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400"/>
    </w:p>
    <w:p w:rsidR="00F92A16" w:rsidRDefault="00F92A16" w:rsidP="00EC6CBD">
      <w:pPr>
        <w:pStyle w:val="20"/>
        <w:ind w:left="709" w:hanging="709"/>
      </w:pPr>
      <w:bookmarkStart w:id="401" w:name="_Toc77676715"/>
      <w:r>
        <w:t xml:space="preserve">Сведения о </w:t>
      </w:r>
      <w:r w:rsidRPr="00A378A5">
        <w:t>земельных участк</w:t>
      </w:r>
      <w:r>
        <w:t xml:space="preserve">ах из земель сельскохозяйственного </w:t>
      </w:r>
      <w:r w:rsidRPr="00EC6CBD">
        <w:t>назначения</w:t>
      </w:r>
      <w:r>
        <w:t xml:space="preserve">, </w:t>
      </w:r>
      <w:r w:rsidRPr="00A378A5">
        <w:t>которые включаются в границы населенных пунк</w:t>
      </w:r>
      <w:r>
        <w:t>тов, входящих в состав поселения</w:t>
      </w:r>
      <w:bookmarkEnd w:id="401"/>
    </w:p>
    <w:p w:rsidR="007350DE" w:rsidRPr="007350DE" w:rsidRDefault="00A633D1" w:rsidP="007350DE">
      <w:pPr>
        <w:ind w:firstLine="851"/>
        <w:rPr>
          <w:rFonts w:eastAsia="Calibri"/>
        </w:rPr>
      </w:pPr>
      <w:r>
        <w:rPr>
          <w:szCs w:val="28"/>
        </w:rPr>
        <w:t xml:space="preserve">Настоящими </w:t>
      </w:r>
      <w:r w:rsidR="00686D33">
        <w:rPr>
          <w:szCs w:val="28"/>
        </w:rPr>
        <w:t>материалами</w:t>
      </w:r>
      <w:r>
        <w:rPr>
          <w:szCs w:val="28"/>
        </w:rPr>
        <w:t xml:space="preserve"> генеральн</w:t>
      </w:r>
      <w:r w:rsidR="00686D33">
        <w:rPr>
          <w:szCs w:val="28"/>
        </w:rPr>
        <w:t>ого</w:t>
      </w:r>
      <w:r>
        <w:rPr>
          <w:szCs w:val="28"/>
        </w:rPr>
        <w:t xml:space="preserve"> план</w:t>
      </w:r>
      <w:r w:rsidR="00686D33">
        <w:rPr>
          <w:szCs w:val="28"/>
        </w:rPr>
        <w:t>а</w:t>
      </w:r>
      <w:r>
        <w:rPr>
          <w:szCs w:val="28"/>
        </w:rPr>
        <w:t xml:space="preserve"> </w:t>
      </w:r>
      <w:r w:rsidR="00686D33" w:rsidRPr="00686D33">
        <w:rPr>
          <w:szCs w:val="28"/>
          <w:highlight w:val="green"/>
        </w:rPr>
        <w:t>Грузин</w:t>
      </w:r>
      <w:r w:rsidRPr="00686D33">
        <w:rPr>
          <w:szCs w:val="28"/>
          <w:highlight w:val="green"/>
        </w:rPr>
        <w:t>ского</w:t>
      </w:r>
      <w:r>
        <w:rPr>
          <w:szCs w:val="28"/>
        </w:rPr>
        <w:t xml:space="preserve"> сельского поселения, </w:t>
      </w:r>
      <w:r w:rsidR="007350DE">
        <w:t>при планировании</w:t>
      </w:r>
      <w:r w:rsidR="007350DE" w:rsidRPr="00CE76CF">
        <w:t xml:space="preserve"> градостроительного развития территории </w:t>
      </w:r>
      <w:r w:rsidR="007350DE">
        <w:t>в границах населенных пунктов</w:t>
      </w:r>
      <w:r>
        <w:t>,</w:t>
      </w:r>
      <w:r w:rsidR="007350DE">
        <w:t xml:space="preserve"> </w:t>
      </w:r>
      <w:r w:rsidR="007350DE" w:rsidRPr="00CE76CF">
        <w:t>предполагается вовлечение земель сельскохозяйственного назначения с последующим изменением ка</w:t>
      </w:r>
      <w:r w:rsidR="001E149F">
        <w:t xml:space="preserve">тегории земель по основаниям и в порядке, установленными положениями </w:t>
      </w:r>
      <w:r w:rsidR="007350DE" w:rsidRPr="007350DE">
        <w:rPr>
          <w:rFonts w:eastAsia="Calibri"/>
        </w:rPr>
        <w:t>Федеральн</w:t>
      </w:r>
      <w:r w:rsidR="001E149F">
        <w:rPr>
          <w:rFonts w:eastAsia="Calibri"/>
        </w:rPr>
        <w:t>ого</w:t>
      </w:r>
      <w:r w:rsidR="007350DE" w:rsidRPr="007350DE">
        <w:rPr>
          <w:rFonts w:eastAsia="Calibri"/>
        </w:rPr>
        <w:t xml:space="preserve"> закон</w:t>
      </w:r>
      <w:r w:rsidR="001E149F">
        <w:rPr>
          <w:rFonts w:eastAsia="Calibri"/>
        </w:rPr>
        <w:t>а</w:t>
      </w:r>
      <w:r w:rsidR="007350DE" w:rsidRPr="007350DE">
        <w:rPr>
          <w:rFonts w:eastAsia="Calibri"/>
        </w:rPr>
        <w:t xml:space="preserve"> от 21.12.2004 № 172-ФЗ «О переводе земель или земельных участков из одной категории в другую»</w:t>
      </w:r>
      <w:r w:rsidR="001E149F">
        <w:rPr>
          <w:rFonts w:eastAsia="Calibri"/>
        </w:rPr>
        <w:t xml:space="preserve"> (в действующей редакции)</w:t>
      </w:r>
      <w:r w:rsidR="007350DE" w:rsidRPr="007350DE">
        <w:rPr>
          <w:rFonts w:eastAsia="Calibri"/>
        </w:rPr>
        <w:t>.</w:t>
      </w:r>
    </w:p>
    <w:p w:rsidR="00F92A16" w:rsidRDefault="00F92A16" w:rsidP="00F92A16">
      <w:pPr>
        <w:ind w:firstLine="851"/>
      </w:pPr>
      <w:r>
        <w:t xml:space="preserve">При внесении изменений в </w:t>
      </w:r>
      <w:r w:rsidR="00EC6CBD">
        <w:t>г</w:t>
      </w:r>
      <w:r w:rsidRPr="00CE76CF">
        <w:t>енеральны</w:t>
      </w:r>
      <w:r>
        <w:t>й план</w:t>
      </w:r>
      <w:r w:rsidR="007A6590">
        <w:t xml:space="preserve"> </w:t>
      </w:r>
      <w:r w:rsidR="00686D33" w:rsidRPr="00686D33">
        <w:rPr>
          <w:szCs w:val="28"/>
          <w:highlight w:val="green"/>
        </w:rPr>
        <w:t>Грузинского</w:t>
      </w:r>
      <w:r w:rsidRPr="001C077E">
        <w:t xml:space="preserve"> сельско</w:t>
      </w:r>
      <w:r w:rsidR="00873277">
        <w:t>го</w:t>
      </w:r>
      <w:r w:rsidRPr="001C077E">
        <w:t xml:space="preserve"> поселени</w:t>
      </w:r>
      <w:r w:rsidR="00873277">
        <w:t>я</w:t>
      </w:r>
      <w:r w:rsidR="007A6590">
        <w:t xml:space="preserve"> </w:t>
      </w:r>
      <w:r w:rsidRPr="00C34DFB">
        <w:t>предусматривается включение в границы населенных пунктов, входящих в состав поселения</w:t>
      </w:r>
      <w:r>
        <w:t xml:space="preserve">, </w:t>
      </w:r>
      <w:r w:rsidRPr="00C34DFB">
        <w:t>земельных участков из земель сельскохозяйственного назначения</w:t>
      </w:r>
      <w:r w:rsidR="00E7090D">
        <w:t>, сведения о которых представлены в таблице:</w:t>
      </w:r>
    </w:p>
    <w:tbl>
      <w:tblPr>
        <w:tblStyle w:val="ae"/>
        <w:tblW w:w="0" w:type="auto"/>
        <w:tblLook w:val="04A0" w:firstRow="1" w:lastRow="0" w:firstColumn="1" w:lastColumn="0" w:noHBand="0" w:noVBand="1"/>
      </w:tblPr>
      <w:tblGrid>
        <w:gridCol w:w="2502"/>
        <w:gridCol w:w="3000"/>
        <w:gridCol w:w="3000"/>
        <w:gridCol w:w="2253"/>
      </w:tblGrid>
      <w:tr w:rsidR="00E7090D" w:rsidRPr="00815280" w:rsidTr="0026753A">
        <w:trPr>
          <w:tblHeader/>
        </w:trPr>
        <w:tc>
          <w:tcPr>
            <w:tcW w:w="2502" w:type="dxa"/>
            <w:vAlign w:val="center"/>
          </w:tcPr>
          <w:p w:rsidR="00E7090D" w:rsidRPr="00076CF6" w:rsidRDefault="00E7090D" w:rsidP="00737BFC">
            <w:pPr>
              <w:pStyle w:val="afa"/>
              <w:spacing w:line="240" w:lineRule="atLeast"/>
              <w:ind w:left="0" w:firstLine="0"/>
              <w:jc w:val="center"/>
              <w:rPr>
                <w:rFonts w:eastAsia="Calibri"/>
                <w:szCs w:val="24"/>
                <w:lang w:eastAsia="en-US"/>
              </w:rPr>
            </w:pPr>
            <w:r w:rsidRPr="00076CF6">
              <w:rPr>
                <w:rFonts w:eastAsia="Calibri"/>
                <w:szCs w:val="24"/>
                <w:lang w:eastAsia="en-US"/>
              </w:rPr>
              <w:t>Кадастровый номер земельного участка</w:t>
            </w:r>
            <w:r w:rsidR="00737BFC">
              <w:rPr>
                <w:rFonts w:eastAsia="Calibri"/>
                <w:szCs w:val="24"/>
                <w:lang w:eastAsia="en-US"/>
              </w:rPr>
              <w:t xml:space="preserve"> или описание границ земельного участка</w:t>
            </w:r>
          </w:p>
        </w:tc>
        <w:tc>
          <w:tcPr>
            <w:tcW w:w="3000" w:type="dxa"/>
            <w:vAlign w:val="center"/>
          </w:tcPr>
          <w:p w:rsidR="00E7090D" w:rsidRPr="00815280" w:rsidRDefault="00E7090D" w:rsidP="00737BFC">
            <w:pPr>
              <w:spacing w:line="240" w:lineRule="atLeast"/>
              <w:jc w:val="center"/>
              <w:rPr>
                <w:rFonts w:eastAsia="Calibri"/>
                <w:sz w:val="24"/>
                <w:szCs w:val="24"/>
                <w:lang w:eastAsia="en-US"/>
              </w:rPr>
            </w:pPr>
            <w:r>
              <w:rPr>
                <w:rFonts w:eastAsia="Calibri"/>
                <w:sz w:val="24"/>
                <w:szCs w:val="24"/>
                <w:lang w:eastAsia="en-US"/>
              </w:rPr>
              <w:t>Устанавливаемая функциональная зона</w:t>
            </w:r>
          </w:p>
        </w:tc>
        <w:tc>
          <w:tcPr>
            <w:tcW w:w="3000" w:type="dxa"/>
            <w:vAlign w:val="center"/>
          </w:tcPr>
          <w:p w:rsidR="00E7090D" w:rsidRPr="00815280" w:rsidRDefault="00E7090D" w:rsidP="00737BFC">
            <w:pPr>
              <w:spacing w:line="240" w:lineRule="atLeast"/>
              <w:jc w:val="center"/>
              <w:rPr>
                <w:rFonts w:eastAsia="Calibri"/>
                <w:sz w:val="24"/>
                <w:szCs w:val="24"/>
                <w:lang w:eastAsia="en-US"/>
              </w:rPr>
            </w:pPr>
            <w:r w:rsidRPr="00815280">
              <w:rPr>
                <w:rFonts w:eastAsia="Calibri"/>
                <w:sz w:val="24"/>
                <w:szCs w:val="24"/>
                <w:lang w:eastAsia="en-US"/>
              </w:rPr>
              <w:t>Площадь земельного участка, планируемые цели использования</w:t>
            </w:r>
          </w:p>
        </w:tc>
        <w:tc>
          <w:tcPr>
            <w:tcW w:w="2253" w:type="dxa"/>
            <w:vAlign w:val="center"/>
          </w:tcPr>
          <w:p w:rsidR="00E7090D" w:rsidRPr="00815280" w:rsidRDefault="00E7090D" w:rsidP="00737BFC">
            <w:pPr>
              <w:spacing w:line="240" w:lineRule="atLeast"/>
              <w:jc w:val="center"/>
              <w:rPr>
                <w:rFonts w:eastAsia="Calibri"/>
                <w:sz w:val="24"/>
                <w:szCs w:val="24"/>
                <w:lang w:eastAsia="en-US"/>
              </w:rPr>
            </w:pPr>
            <w:r w:rsidRPr="00815280">
              <w:rPr>
                <w:rFonts w:eastAsia="Calibri"/>
                <w:sz w:val="24"/>
                <w:szCs w:val="24"/>
                <w:lang w:eastAsia="en-US"/>
              </w:rPr>
              <w:t>Отношение кадастровой стоимости к среднему уровню кадастровой стоимости по муниципальному району</w:t>
            </w:r>
          </w:p>
        </w:tc>
      </w:tr>
      <w:tr w:rsidR="00E7090D" w:rsidRPr="003C4C3D" w:rsidTr="0026753A">
        <w:tc>
          <w:tcPr>
            <w:tcW w:w="2502" w:type="dxa"/>
            <w:shd w:val="clear" w:color="auto" w:fill="auto"/>
          </w:tcPr>
          <w:p w:rsidR="00E7090D" w:rsidRPr="000153CB" w:rsidRDefault="00737BFC" w:rsidP="00737BFC">
            <w:pPr>
              <w:rPr>
                <w:szCs w:val="28"/>
                <w:highlight w:val="yellow"/>
              </w:rPr>
            </w:pPr>
            <w:r>
              <w:rPr>
                <w:szCs w:val="28"/>
              </w:rPr>
              <w:t>З/у</w:t>
            </w:r>
            <w:r>
              <w:rPr>
                <w:bCs/>
                <w:color w:val="000000"/>
                <w:szCs w:val="28"/>
              </w:rPr>
              <w:t>, ограниченный – с севера и запада границами з/у с к/н 53:20:0502102:60</w:t>
            </w:r>
            <w:r>
              <w:rPr>
                <w:bCs/>
                <w:szCs w:val="28"/>
              </w:rPr>
              <w:t xml:space="preserve">, с юга – </w:t>
            </w:r>
            <w:r>
              <w:rPr>
                <w:bCs/>
                <w:color w:val="000000"/>
                <w:szCs w:val="28"/>
              </w:rPr>
              <w:t>границей з/у с к/н 53:20:0502102:118, с востока – границей з/у с к/н 53:20:0502102:255</w:t>
            </w:r>
            <w:r w:rsidRPr="000A6121">
              <w:rPr>
                <w:bCs/>
                <w:szCs w:val="28"/>
              </w:rPr>
              <w:t xml:space="preserve"> </w:t>
            </w:r>
          </w:p>
        </w:tc>
        <w:tc>
          <w:tcPr>
            <w:tcW w:w="3000" w:type="dxa"/>
            <w:shd w:val="clear" w:color="auto" w:fill="auto"/>
          </w:tcPr>
          <w:p w:rsidR="00E7090D" w:rsidRPr="000153CB" w:rsidRDefault="00E7090D" w:rsidP="0026753A">
            <w:pPr>
              <w:rPr>
                <w:szCs w:val="28"/>
              </w:rPr>
            </w:pPr>
            <w:r>
              <w:rPr>
                <w:szCs w:val="28"/>
              </w:rPr>
              <w:t>«</w:t>
            </w:r>
            <w:r w:rsidR="00737BFC">
              <w:rPr>
                <w:bCs/>
                <w:color w:val="000000"/>
                <w:szCs w:val="28"/>
              </w:rPr>
              <w:t>Зоны сельскохозяйственного использования</w:t>
            </w:r>
            <w:r w:rsidR="00A96E75">
              <w:rPr>
                <w:szCs w:val="28"/>
              </w:rPr>
              <w:t>»</w:t>
            </w:r>
            <w:r>
              <w:rPr>
                <w:szCs w:val="28"/>
              </w:rPr>
              <w:t xml:space="preserve"> </w:t>
            </w:r>
          </w:p>
        </w:tc>
        <w:tc>
          <w:tcPr>
            <w:tcW w:w="3000" w:type="dxa"/>
            <w:shd w:val="clear" w:color="auto" w:fill="auto"/>
          </w:tcPr>
          <w:p w:rsidR="00E7090D" w:rsidRPr="000153CB" w:rsidRDefault="00737BFC" w:rsidP="0026753A">
            <w:pPr>
              <w:rPr>
                <w:rFonts w:eastAsia="Calibri"/>
                <w:szCs w:val="28"/>
                <w:lang w:eastAsia="en-US"/>
              </w:rPr>
            </w:pPr>
            <w:r>
              <w:rPr>
                <w:bCs/>
                <w:color w:val="000000"/>
                <w:szCs w:val="28"/>
              </w:rPr>
              <w:t>Площадь 6842 м</w:t>
            </w:r>
            <w:r>
              <w:rPr>
                <w:bCs/>
                <w:color w:val="000000"/>
                <w:szCs w:val="28"/>
                <w:vertAlign w:val="superscript"/>
              </w:rPr>
              <w:t>2</w:t>
            </w:r>
            <w:r w:rsidR="00E7090D" w:rsidRPr="000153CB">
              <w:rPr>
                <w:rFonts w:eastAsia="Calibri"/>
                <w:szCs w:val="28"/>
                <w:lang w:eastAsia="en-US"/>
              </w:rPr>
              <w:t xml:space="preserve">, </w:t>
            </w:r>
            <w:r>
              <w:rPr>
                <w:bCs/>
                <w:color w:val="000000"/>
                <w:szCs w:val="28"/>
              </w:rPr>
              <w:t>в целях сельскохозяйственного использования</w:t>
            </w:r>
            <w:r w:rsidR="0026753A">
              <w:rPr>
                <w:bCs/>
                <w:color w:val="000000"/>
                <w:szCs w:val="28"/>
              </w:rPr>
              <w:t xml:space="preserve"> </w:t>
            </w:r>
            <w:r w:rsidR="0026753A">
              <w:rPr>
                <w:szCs w:val="28"/>
              </w:rPr>
              <w:t>в границах н.п. с. Оскуй</w:t>
            </w:r>
          </w:p>
        </w:tc>
        <w:tc>
          <w:tcPr>
            <w:tcW w:w="2253" w:type="dxa"/>
            <w:shd w:val="clear" w:color="auto" w:fill="auto"/>
          </w:tcPr>
          <w:p w:rsidR="00E7090D" w:rsidRPr="003C4C3D" w:rsidRDefault="0026753A" w:rsidP="00B309E7">
            <w:pPr>
              <w:rPr>
                <w:rFonts w:eastAsia="Calibri"/>
                <w:sz w:val="24"/>
                <w:szCs w:val="24"/>
                <w:vertAlign w:val="superscript"/>
                <w:lang w:eastAsia="en-US"/>
              </w:rPr>
            </w:pPr>
            <w:r>
              <w:rPr>
                <w:rFonts w:eastAsia="Calibri"/>
                <w:sz w:val="24"/>
                <w:szCs w:val="24"/>
                <w:lang w:eastAsia="en-US"/>
              </w:rPr>
              <w:t>Не может быть установлено</w:t>
            </w:r>
          </w:p>
        </w:tc>
      </w:tr>
      <w:tr w:rsidR="00737BFC" w:rsidRPr="003C4C3D" w:rsidTr="0026753A">
        <w:tc>
          <w:tcPr>
            <w:tcW w:w="2502" w:type="dxa"/>
            <w:shd w:val="clear" w:color="auto" w:fill="auto"/>
          </w:tcPr>
          <w:p w:rsidR="00737BFC" w:rsidRDefault="00737BFC" w:rsidP="00737BFC">
            <w:pPr>
              <w:rPr>
                <w:szCs w:val="28"/>
              </w:rPr>
            </w:pPr>
            <w:r w:rsidRPr="006E71E1">
              <w:rPr>
                <w:bCs/>
                <w:color w:val="000000"/>
                <w:szCs w:val="28"/>
              </w:rPr>
              <w:t>53:20:0500503:845</w:t>
            </w:r>
          </w:p>
        </w:tc>
        <w:tc>
          <w:tcPr>
            <w:tcW w:w="3000" w:type="dxa"/>
            <w:shd w:val="clear" w:color="auto" w:fill="auto"/>
          </w:tcPr>
          <w:p w:rsidR="00737BFC" w:rsidRDefault="0026753A" w:rsidP="00737BFC">
            <w:pPr>
              <w:rPr>
                <w:szCs w:val="28"/>
              </w:rPr>
            </w:pPr>
            <w:r>
              <w:rPr>
                <w:szCs w:val="28"/>
              </w:rPr>
              <w:t xml:space="preserve">«Зона </w:t>
            </w:r>
            <w:r w:rsidRPr="00E118C0">
              <w:rPr>
                <w:szCs w:val="28"/>
              </w:rPr>
              <w:t>застройки малоэтажным</w:t>
            </w:r>
            <w:r>
              <w:rPr>
                <w:szCs w:val="28"/>
              </w:rPr>
              <w:t xml:space="preserve"> жилым</w:t>
            </w:r>
            <w:r w:rsidRPr="00E118C0">
              <w:rPr>
                <w:szCs w:val="28"/>
              </w:rPr>
              <w:t xml:space="preserve"> дом</w:t>
            </w:r>
            <w:r>
              <w:rPr>
                <w:szCs w:val="28"/>
              </w:rPr>
              <w:t>ом</w:t>
            </w:r>
            <w:r w:rsidRPr="00E118C0">
              <w:rPr>
                <w:szCs w:val="28"/>
              </w:rPr>
              <w:t xml:space="preserve"> (до 4 этажей, включая </w:t>
            </w:r>
            <w:r w:rsidRPr="00E118C0">
              <w:rPr>
                <w:szCs w:val="28"/>
              </w:rPr>
              <w:lastRenderedPageBreak/>
              <w:t>мансардный)</w:t>
            </w:r>
            <w:r>
              <w:rPr>
                <w:szCs w:val="28"/>
              </w:rPr>
              <w:t xml:space="preserve">» </w:t>
            </w:r>
          </w:p>
        </w:tc>
        <w:tc>
          <w:tcPr>
            <w:tcW w:w="3000" w:type="dxa"/>
            <w:shd w:val="clear" w:color="auto" w:fill="auto"/>
          </w:tcPr>
          <w:p w:rsidR="00737BFC" w:rsidRDefault="00737BFC" w:rsidP="00812CE9">
            <w:pPr>
              <w:rPr>
                <w:bCs/>
                <w:color w:val="000000"/>
                <w:szCs w:val="28"/>
              </w:rPr>
            </w:pPr>
            <w:r>
              <w:rPr>
                <w:bCs/>
                <w:color w:val="000000"/>
                <w:szCs w:val="28"/>
              </w:rPr>
              <w:lastRenderedPageBreak/>
              <w:t xml:space="preserve">Площадь </w:t>
            </w:r>
            <w:r w:rsidR="00812CE9">
              <w:rPr>
                <w:bCs/>
                <w:color w:val="000000"/>
                <w:szCs w:val="28"/>
              </w:rPr>
              <w:t>2000</w:t>
            </w:r>
            <w:r>
              <w:rPr>
                <w:bCs/>
                <w:color w:val="000000"/>
                <w:szCs w:val="28"/>
              </w:rPr>
              <w:t xml:space="preserve"> м</w:t>
            </w:r>
            <w:r>
              <w:rPr>
                <w:bCs/>
                <w:color w:val="000000"/>
                <w:szCs w:val="28"/>
                <w:vertAlign w:val="superscript"/>
              </w:rPr>
              <w:t>2</w:t>
            </w:r>
            <w:r w:rsidRPr="000153CB">
              <w:rPr>
                <w:rFonts w:eastAsia="Calibri"/>
                <w:szCs w:val="28"/>
                <w:lang w:eastAsia="en-US"/>
              </w:rPr>
              <w:t xml:space="preserve">, </w:t>
            </w:r>
            <w:r>
              <w:rPr>
                <w:bCs/>
                <w:color w:val="000000"/>
                <w:szCs w:val="28"/>
              </w:rPr>
              <w:t>в целях</w:t>
            </w:r>
            <w:r w:rsidR="0026753A">
              <w:rPr>
                <w:bCs/>
                <w:color w:val="000000"/>
                <w:szCs w:val="28"/>
              </w:rPr>
              <w:t xml:space="preserve"> </w:t>
            </w:r>
            <w:r w:rsidR="0026753A" w:rsidRPr="00E118C0">
              <w:rPr>
                <w:szCs w:val="28"/>
              </w:rPr>
              <w:t>застройки малоэтажным</w:t>
            </w:r>
            <w:r w:rsidR="0026753A">
              <w:rPr>
                <w:szCs w:val="28"/>
              </w:rPr>
              <w:t xml:space="preserve"> жилым</w:t>
            </w:r>
            <w:r w:rsidR="0026753A" w:rsidRPr="00E118C0">
              <w:rPr>
                <w:szCs w:val="28"/>
              </w:rPr>
              <w:t xml:space="preserve"> дом</w:t>
            </w:r>
            <w:r w:rsidR="0026753A">
              <w:rPr>
                <w:szCs w:val="28"/>
              </w:rPr>
              <w:t>ом</w:t>
            </w:r>
            <w:r w:rsidR="0026753A" w:rsidRPr="00E118C0">
              <w:rPr>
                <w:szCs w:val="28"/>
              </w:rPr>
              <w:t xml:space="preserve"> (до 4 этажей, </w:t>
            </w:r>
            <w:r w:rsidR="0026753A" w:rsidRPr="00E118C0">
              <w:rPr>
                <w:szCs w:val="28"/>
              </w:rPr>
              <w:lastRenderedPageBreak/>
              <w:t>включая мансардный)</w:t>
            </w:r>
            <w:r w:rsidR="0026753A">
              <w:rPr>
                <w:szCs w:val="28"/>
              </w:rPr>
              <w:t xml:space="preserve"> </w:t>
            </w:r>
            <w:r w:rsidR="0026753A">
              <w:rPr>
                <w:bCs/>
                <w:color w:val="000000"/>
                <w:szCs w:val="28"/>
              </w:rPr>
              <w:t>в границах н.п. д. Черницы, по инициативе собственника з/у</w:t>
            </w:r>
          </w:p>
        </w:tc>
        <w:tc>
          <w:tcPr>
            <w:tcW w:w="2253" w:type="dxa"/>
            <w:shd w:val="clear" w:color="auto" w:fill="auto"/>
          </w:tcPr>
          <w:p w:rsidR="00737BFC" w:rsidRDefault="0026753A" w:rsidP="0026753A">
            <w:pPr>
              <w:rPr>
                <w:rFonts w:eastAsia="Calibri"/>
                <w:sz w:val="24"/>
                <w:szCs w:val="24"/>
                <w:lang w:eastAsia="en-US"/>
              </w:rPr>
            </w:pPr>
            <w:r>
              <w:rPr>
                <w:rFonts w:eastAsia="Calibri"/>
                <w:sz w:val="24"/>
                <w:szCs w:val="24"/>
                <w:lang w:eastAsia="en-US"/>
              </w:rPr>
              <w:lastRenderedPageBreak/>
              <w:t>3,68</w:t>
            </w:r>
            <w:r w:rsidRPr="003C4C3D">
              <w:rPr>
                <w:rFonts w:eastAsia="Calibri"/>
                <w:sz w:val="24"/>
                <w:szCs w:val="24"/>
                <w:lang w:eastAsia="en-US"/>
              </w:rPr>
              <w:t xml:space="preserve"> руб./м</w:t>
            </w:r>
            <w:r w:rsidRPr="003C4C3D">
              <w:rPr>
                <w:rFonts w:eastAsia="Calibri"/>
                <w:sz w:val="24"/>
                <w:szCs w:val="24"/>
                <w:vertAlign w:val="superscript"/>
                <w:lang w:eastAsia="en-US"/>
              </w:rPr>
              <w:t xml:space="preserve">2 </w:t>
            </w:r>
            <w:r w:rsidRPr="003C4C3D">
              <w:rPr>
                <w:rFonts w:eastAsia="Calibri"/>
                <w:sz w:val="24"/>
                <w:szCs w:val="24"/>
                <w:lang w:eastAsia="en-US"/>
              </w:rPr>
              <w:t>– кадастровая стоимость 1 м</w:t>
            </w:r>
            <w:r w:rsidRPr="003C4C3D">
              <w:rPr>
                <w:rFonts w:eastAsia="Calibri"/>
                <w:sz w:val="24"/>
                <w:szCs w:val="24"/>
                <w:vertAlign w:val="superscript"/>
                <w:lang w:eastAsia="en-US"/>
              </w:rPr>
              <w:t>2</w:t>
            </w:r>
            <w:r w:rsidRPr="003C4C3D">
              <w:rPr>
                <w:rFonts w:eastAsia="Calibri"/>
                <w:sz w:val="24"/>
                <w:szCs w:val="24"/>
                <w:lang w:eastAsia="en-US"/>
              </w:rPr>
              <w:t>; средн</w:t>
            </w:r>
            <w:r>
              <w:rPr>
                <w:rFonts w:eastAsia="Calibri"/>
                <w:sz w:val="24"/>
                <w:szCs w:val="24"/>
                <w:lang w:eastAsia="en-US"/>
              </w:rPr>
              <w:t>ий</w:t>
            </w:r>
            <w:r w:rsidRPr="003C4C3D">
              <w:rPr>
                <w:rFonts w:eastAsia="Calibri"/>
                <w:sz w:val="24"/>
                <w:szCs w:val="24"/>
                <w:lang w:eastAsia="en-US"/>
              </w:rPr>
              <w:t xml:space="preserve"> уров</w:t>
            </w:r>
            <w:r>
              <w:rPr>
                <w:rFonts w:eastAsia="Calibri"/>
                <w:sz w:val="24"/>
                <w:szCs w:val="24"/>
                <w:lang w:eastAsia="en-US"/>
              </w:rPr>
              <w:t>ень</w:t>
            </w:r>
            <w:r w:rsidRPr="003C4C3D">
              <w:rPr>
                <w:rFonts w:eastAsia="Calibri"/>
                <w:sz w:val="24"/>
                <w:szCs w:val="24"/>
                <w:lang w:eastAsia="en-US"/>
              </w:rPr>
              <w:t xml:space="preserve"> кадастровой </w:t>
            </w:r>
            <w:r w:rsidRPr="003C4C3D">
              <w:rPr>
                <w:rFonts w:eastAsia="Calibri"/>
                <w:sz w:val="24"/>
                <w:szCs w:val="24"/>
                <w:lang w:eastAsia="en-US"/>
              </w:rPr>
              <w:lastRenderedPageBreak/>
              <w:t>стоимости по муниципальному району</w:t>
            </w:r>
            <w:r>
              <w:rPr>
                <w:rStyle w:val="af5"/>
                <w:rFonts w:eastAsia="Calibri"/>
                <w:sz w:val="24"/>
                <w:szCs w:val="24"/>
                <w:lang w:eastAsia="en-US"/>
              </w:rPr>
              <w:footnoteReference w:id="20"/>
            </w:r>
            <w:r>
              <w:rPr>
                <w:rFonts w:eastAsia="Calibri"/>
                <w:sz w:val="24"/>
                <w:szCs w:val="24"/>
                <w:lang w:eastAsia="en-US"/>
              </w:rPr>
              <w:t xml:space="preserve"> – 1,27 руб./м</w:t>
            </w:r>
            <w:r>
              <w:rPr>
                <w:rFonts w:eastAsia="Calibri"/>
                <w:sz w:val="24"/>
                <w:szCs w:val="24"/>
                <w:vertAlign w:val="superscript"/>
                <w:lang w:eastAsia="en-US"/>
              </w:rPr>
              <w:t>2</w:t>
            </w:r>
            <w:r w:rsidRPr="003C4C3D">
              <w:rPr>
                <w:rFonts w:eastAsia="Calibri"/>
                <w:sz w:val="24"/>
                <w:szCs w:val="24"/>
                <w:lang w:eastAsia="en-US"/>
              </w:rPr>
              <w:t xml:space="preserve">; отношение </w:t>
            </w:r>
            <w:r>
              <w:rPr>
                <w:rFonts w:eastAsia="Calibri"/>
                <w:sz w:val="24"/>
                <w:szCs w:val="24"/>
                <w:lang w:eastAsia="en-US"/>
              </w:rPr>
              <w:t>–</w:t>
            </w:r>
            <w:r w:rsidR="0081678E">
              <w:rPr>
                <w:rFonts w:eastAsia="Calibri"/>
                <w:sz w:val="24"/>
                <w:szCs w:val="24"/>
                <w:lang w:eastAsia="en-US"/>
              </w:rPr>
              <w:t xml:space="preserve"> </w:t>
            </w:r>
            <w:r>
              <w:rPr>
                <w:rFonts w:eastAsia="Calibri"/>
                <w:sz w:val="24"/>
                <w:szCs w:val="24"/>
                <w:lang w:eastAsia="en-US"/>
              </w:rPr>
              <w:t>2,898</w:t>
            </w:r>
          </w:p>
        </w:tc>
      </w:tr>
      <w:tr w:rsidR="00812CE9" w:rsidRPr="003C4C3D" w:rsidTr="0026753A">
        <w:tc>
          <w:tcPr>
            <w:tcW w:w="2502" w:type="dxa"/>
            <w:shd w:val="clear" w:color="auto" w:fill="auto"/>
          </w:tcPr>
          <w:p w:rsidR="00812CE9" w:rsidRPr="006E71E1" w:rsidRDefault="00812CE9" w:rsidP="00203844">
            <w:pPr>
              <w:rPr>
                <w:bCs/>
                <w:color w:val="000000"/>
                <w:szCs w:val="28"/>
              </w:rPr>
            </w:pPr>
            <w:r>
              <w:rPr>
                <w:szCs w:val="28"/>
              </w:rPr>
              <w:lastRenderedPageBreak/>
              <w:t>З/у</w:t>
            </w:r>
            <w:r>
              <w:rPr>
                <w:bCs/>
                <w:color w:val="000000"/>
                <w:szCs w:val="28"/>
              </w:rPr>
              <w:t xml:space="preserve">, </w:t>
            </w:r>
            <w:r w:rsidR="00203844">
              <w:rPr>
                <w:szCs w:val="28"/>
              </w:rPr>
              <w:t>расположенный в границах кадастрового квартала 53:20:0300501 и состоящий из земельных участков с условными обозначениями 1:21, 1:22, 1:26</w:t>
            </w:r>
          </w:p>
        </w:tc>
        <w:tc>
          <w:tcPr>
            <w:tcW w:w="3000" w:type="dxa"/>
            <w:shd w:val="clear" w:color="auto" w:fill="auto"/>
          </w:tcPr>
          <w:p w:rsidR="00812CE9" w:rsidRDefault="00203844" w:rsidP="00737BFC">
            <w:pPr>
              <w:rPr>
                <w:szCs w:val="28"/>
              </w:rPr>
            </w:pPr>
            <w:r w:rsidRPr="000E5982">
              <w:rPr>
                <w:bCs/>
                <w:color w:val="000000"/>
                <w:szCs w:val="28"/>
              </w:rPr>
              <w:t>«</w:t>
            </w:r>
            <w:r w:rsidRPr="000E5982">
              <w:rPr>
                <w:szCs w:val="28"/>
              </w:rPr>
              <w:t>Зона застройки индивидуальными жилыми домами</w:t>
            </w:r>
            <w:r w:rsidRPr="000E5982">
              <w:rPr>
                <w:bCs/>
                <w:color w:val="000000"/>
                <w:szCs w:val="28"/>
              </w:rPr>
              <w:t>»</w:t>
            </w:r>
          </w:p>
        </w:tc>
        <w:tc>
          <w:tcPr>
            <w:tcW w:w="3000" w:type="dxa"/>
            <w:shd w:val="clear" w:color="auto" w:fill="auto"/>
          </w:tcPr>
          <w:p w:rsidR="00812CE9" w:rsidRDefault="00812CE9" w:rsidP="00203844">
            <w:pPr>
              <w:rPr>
                <w:bCs/>
                <w:color w:val="000000"/>
                <w:szCs w:val="28"/>
              </w:rPr>
            </w:pPr>
            <w:r>
              <w:rPr>
                <w:bCs/>
                <w:color w:val="000000"/>
                <w:szCs w:val="28"/>
              </w:rPr>
              <w:t xml:space="preserve">Площадь </w:t>
            </w:r>
            <w:r w:rsidR="00203844">
              <w:rPr>
                <w:bCs/>
                <w:color w:val="000000"/>
                <w:szCs w:val="28"/>
              </w:rPr>
              <w:t>6842</w:t>
            </w:r>
            <w:r>
              <w:rPr>
                <w:bCs/>
                <w:color w:val="000000"/>
                <w:szCs w:val="28"/>
              </w:rPr>
              <w:t xml:space="preserve"> м</w:t>
            </w:r>
            <w:r>
              <w:rPr>
                <w:bCs/>
                <w:color w:val="000000"/>
                <w:szCs w:val="28"/>
                <w:vertAlign w:val="superscript"/>
              </w:rPr>
              <w:t>2</w:t>
            </w:r>
            <w:r w:rsidRPr="000153CB">
              <w:rPr>
                <w:rFonts w:eastAsia="Calibri"/>
                <w:szCs w:val="28"/>
                <w:lang w:eastAsia="en-US"/>
              </w:rPr>
              <w:t xml:space="preserve">, </w:t>
            </w:r>
            <w:r>
              <w:rPr>
                <w:bCs/>
                <w:color w:val="000000"/>
                <w:szCs w:val="28"/>
              </w:rPr>
              <w:t>в целях</w:t>
            </w:r>
            <w:r w:rsidR="00203844">
              <w:rPr>
                <w:bCs/>
                <w:color w:val="000000"/>
                <w:szCs w:val="28"/>
              </w:rPr>
              <w:t xml:space="preserve"> </w:t>
            </w:r>
            <w:r w:rsidR="00203844" w:rsidRPr="00E118C0">
              <w:rPr>
                <w:szCs w:val="28"/>
              </w:rPr>
              <w:t>застройки</w:t>
            </w:r>
            <w:r w:rsidR="00203844">
              <w:rPr>
                <w:szCs w:val="28"/>
              </w:rPr>
              <w:t xml:space="preserve"> </w:t>
            </w:r>
            <w:r w:rsidR="00203844" w:rsidRPr="000E5982">
              <w:rPr>
                <w:szCs w:val="28"/>
              </w:rPr>
              <w:t>индивидуальными жилыми домами</w:t>
            </w:r>
            <w:r w:rsidR="00203844">
              <w:rPr>
                <w:szCs w:val="28"/>
              </w:rPr>
              <w:t xml:space="preserve"> </w:t>
            </w:r>
            <w:r w:rsidR="00203844">
              <w:rPr>
                <w:bCs/>
                <w:color w:val="000000"/>
                <w:szCs w:val="28"/>
              </w:rPr>
              <w:t>в границах н.п. д. Новая, по инициативе собственника з/у</w:t>
            </w:r>
          </w:p>
        </w:tc>
        <w:tc>
          <w:tcPr>
            <w:tcW w:w="2253" w:type="dxa"/>
            <w:shd w:val="clear" w:color="auto" w:fill="auto"/>
          </w:tcPr>
          <w:p w:rsidR="00812CE9" w:rsidRDefault="00203844" w:rsidP="0026753A">
            <w:pPr>
              <w:rPr>
                <w:rFonts w:eastAsia="Calibri"/>
                <w:sz w:val="24"/>
                <w:szCs w:val="24"/>
                <w:lang w:eastAsia="en-US"/>
              </w:rPr>
            </w:pPr>
            <w:r>
              <w:rPr>
                <w:rFonts w:eastAsia="Calibri"/>
                <w:sz w:val="24"/>
                <w:szCs w:val="24"/>
                <w:lang w:eastAsia="en-US"/>
              </w:rPr>
              <w:t>Не может быть установлено</w:t>
            </w:r>
          </w:p>
        </w:tc>
      </w:tr>
    </w:tbl>
    <w:p w:rsidR="005C1568" w:rsidRDefault="005C1568" w:rsidP="005C1568">
      <w:pPr>
        <w:pStyle w:val="20"/>
        <w:ind w:left="709" w:hanging="709"/>
      </w:pPr>
      <w:bookmarkStart w:id="402" w:name="_Toc77676716"/>
      <w:r>
        <w:t xml:space="preserve">Сведения о </w:t>
      </w:r>
      <w:r w:rsidRPr="00A378A5">
        <w:t>земельных участк</w:t>
      </w:r>
      <w:r>
        <w:t xml:space="preserve">ах иных категорий (кроме земель сельскохозяйственного </w:t>
      </w:r>
      <w:r w:rsidRPr="00EC6CBD">
        <w:t>назначения</w:t>
      </w:r>
      <w:r>
        <w:t xml:space="preserve">), </w:t>
      </w:r>
      <w:r w:rsidRPr="00A378A5">
        <w:t>которые включаются в границы населенных пунк</w:t>
      </w:r>
      <w:r>
        <w:t>тов, входящих в состав поселения</w:t>
      </w:r>
      <w:bookmarkEnd w:id="402"/>
    </w:p>
    <w:p w:rsidR="005C1568" w:rsidRDefault="005C1568" w:rsidP="005C1568">
      <w:pPr>
        <w:pStyle w:val="S"/>
        <w:spacing w:line="240" w:lineRule="atLeast"/>
        <w:rPr>
          <w:sz w:val="28"/>
          <w:szCs w:val="28"/>
        </w:rPr>
      </w:pPr>
      <w:r>
        <w:rPr>
          <w:sz w:val="28"/>
          <w:szCs w:val="28"/>
        </w:rPr>
        <w:t>Настоящими изменениями, вносимыми в генеральный план</w:t>
      </w:r>
      <w:r w:rsidR="00A633D1">
        <w:rPr>
          <w:sz w:val="28"/>
          <w:szCs w:val="28"/>
        </w:rPr>
        <w:t xml:space="preserve"> </w:t>
      </w:r>
      <w:r w:rsidR="0026753A" w:rsidRPr="0026753A">
        <w:rPr>
          <w:sz w:val="28"/>
          <w:szCs w:val="28"/>
          <w:highlight w:val="green"/>
        </w:rPr>
        <w:t>Грузинского</w:t>
      </w:r>
      <w:r w:rsidR="0026753A" w:rsidRPr="0026753A">
        <w:rPr>
          <w:sz w:val="28"/>
          <w:szCs w:val="28"/>
        </w:rPr>
        <w:t xml:space="preserve"> сельского поселения</w:t>
      </w:r>
      <w:r w:rsidRPr="0026753A">
        <w:rPr>
          <w:sz w:val="28"/>
          <w:szCs w:val="28"/>
        </w:rPr>
        <w:t>, предусматривается включение в границы населенных пунктов, входящих</w:t>
      </w:r>
      <w:r>
        <w:rPr>
          <w:sz w:val="28"/>
          <w:szCs w:val="28"/>
        </w:rPr>
        <w:t xml:space="preserve"> в состав </w:t>
      </w:r>
      <w:r w:rsidRPr="00A633D1">
        <w:rPr>
          <w:sz w:val="28"/>
          <w:szCs w:val="28"/>
        </w:rPr>
        <w:t xml:space="preserve">поселения, земельных участков </w:t>
      </w:r>
      <w:r w:rsidR="00A633D1" w:rsidRPr="00A633D1">
        <w:rPr>
          <w:sz w:val="28"/>
          <w:szCs w:val="28"/>
        </w:rPr>
        <w:t>иных</w:t>
      </w:r>
      <w:r w:rsidRPr="00A633D1">
        <w:rPr>
          <w:sz w:val="28"/>
          <w:szCs w:val="28"/>
        </w:rPr>
        <w:t xml:space="preserve"> категорий</w:t>
      </w:r>
      <w:r w:rsidR="00A633D1" w:rsidRPr="00A633D1">
        <w:rPr>
          <w:sz w:val="28"/>
          <w:szCs w:val="28"/>
        </w:rPr>
        <w:t xml:space="preserve"> (кроме земель сельскохозяйственного назначения)</w:t>
      </w:r>
      <w:r w:rsidRPr="00A633D1">
        <w:rPr>
          <w:sz w:val="28"/>
          <w:szCs w:val="28"/>
        </w:rPr>
        <w:t xml:space="preserve">, установленных положениями </w:t>
      </w:r>
      <w:r w:rsidR="00A633D1" w:rsidRPr="00A633D1">
        <w:rPr>
          <w:sz w:val="28"/>
          <w:szCs w:val="28"/>
        </w:rPr>
        <w:t>пункт</w:t>
      </w:r>
      <w:r w:rsidR="00A633D1">
        <w:rPr>
          <w:sz w:val="28"/>
          <w:szCs w:val="28"/>
        </w:rPr>
        <w:t>а</w:t>
      </w:r>
      <w:r w:rsidR="00A633D1" w:rsidRPr="00A633D1">
        <w:rPr>
          <w:sz w:val="28"/>
          <w:szCs w:val="28"/>
        </w:rPr>
        <w:t xml:space="preserve"> 1 части 1 статьи 7</w:t>
      </w:r>
      <w:r w:rsidR="00A633D1">
        <w:rPr>
          <w:sz w:val="28"/>
          <w:szCs w:val="28"/>
        </w:rPr>
        <w:t xml:space="preserve"> Федерального закона «Земельный кодекс Российской Федерации» от 25.10.2001 № 13</w:t>
      </w:r>
      <w:r w:rsidR="00203844">
        <w:rPr>
          <w:sz w:val="28"/>
          <w:szCs w:val="28"/>
        </w:rPr>
        <w:t>6-ФЗ (в редакции от 31.07.2020):</w:t>
      </w:r>
    </w:p>
    <w:tbl>
      <w:tblPr>
        <w:tblStyle w:val="ae"/>
        <w:tblW w:w="0" w:type="auto"/>
        <w:tblLook w:val="04A0" w:firstRow="1" w:lastRow="0" w:firstColumn="1" w:lastColumn="0" w:noHBand="0" w:noVBand="1"/>
      </w:tblPr>
      <w:tblGrid>
        <w:gridCol w:w="2551"/>
        <w:gridCol w:w="2978"/>
        <w:gridCol w:w="2982"/>
        <w:gridCol w:w="2244"/>
      </w:tblGrid>
      <w:tr w:rsidR="00203844" w:rsidRPr="00815280" w:rsidTr="00C65C93">
        <w:trPr>
          <w:tblHeader/>
        </w:trPr>
        <w:tc>
          <w:tcPr>
            <w:tcW w:w="2502" w:type="dxa"/>
            <w:vAlign w:val="center"/>
          </w:tcPr>
          <w:p w:rsidR="00203844" w:rsidRPr="00076CF6" w:rsidRDefault="00203844" w:rsidP="00C65C93">
            <w:pPr>
              <w:pStyle w:val="afa"/>
              <w:spacing w:line="240" w:lineRule="atLeast"/>
              <w:ind w:left="0" w:firstLine="0"/>
              <w:jc w:val="center"/>
              <w:rPr>
                <w:rFonts w:eastAsia="Calibri"/>
                <w:szCs w:val="24"/>
                <w:lang w:eastAsia="en-US"/>
              </w:rPr>
            </w:pPr>
            <w:r w:rsidRPr="00076CF6">
              <w:rPr>
                <w:rFonts w:eastAsia="Calibri"/>
                <w:szCs w:val="24"/>
                <w:lang w:eastAsia="en-US"/>
              </w:rPr>
              <w:lastRenderedPageBreak/>
              <w:t>Кадастровый номер земельного участка</w:t>
            </w:r>
            <w:r>
              <w:rPr>
                <w:rFonts w:eastAsia="Calibri"/>
                <w:szCs w:val="24"/>
                <w:lang w:eastAsia="en-US"/>
              </w:rPr>
              <w:t xml:space="preserve"> или описание границ земельного участка</w:t>
            </w:r>
          </w:p>
        </w:tc>
        <w:tc>
          <w:tcPr>
            <w:tcW w:w="3000" w:type="dxa"/>
            <w:vAlign w:val="center"/>
          </w:tcPr>
          <w:p w:rsidR="00203844" w:rsidRPr="00815280" w:rsidRDefault="00203844" w:rsidP="00C65C93">
            <w:pPr>
              <w:spacing w:line="240" w:lineRule="atLeast"/>
              <w:jc w:val="center"/>
              <w:rPr>
                <w:rFonts w:eastAsia="Calibri"/>
                <w:sz w:val="24"/>
                <w:szCs w:val="24"/>
                <w:lang w:eastAsia="en-US"/>
              </w:rPr>
            </w:pPr>
            <w:r>
              <w:rPr>
                <w:rFonts w:eastAsia="Calibri"/>
                <w:sz w:val="24"/>
                <w:szCs w:val="24"/>
                <w:lang w:eastAsia="en-US"/>
              </w:rPr>
              <w:t>Устанавливаемая функциональная зона</w:t>
            </w:r>
          </w:p>
        </w:tc>
        <w:tc>
          <w:tcPr>
            <w:tcW w:w="3000" w:type="dxa"/>
            <w:vAlign w:val="center"/>
          </w:tcPr>
          <w:p w:rsidR="00203844" w:rsidRPr="00815280" w:rsidRDefault="00203844" w:rsidP="00C65C93">
            <w:pPr>
              <w:spacing w:line="240" w:lineRule="atLeast"/>
              <w:jc w:val="center"/>
              <w:rPr>
                <w:rFonts w:eastAsia="Calibri"/>
                <w:sz w:val="24"/>
                <w:szCs w:val="24"/>
                <w:lang w:eastAsia="en-US"/>
              </w:rPr>
            </w:pPr>
            <w:r w:rsidRPr="00815280">
              <w:rPr>
                <w:rFonts w:eastAsia="Calibri"/>
                <w:sz w:val="24"/>
                <w:szCs w:val="24"/>
                <w:lang w:eastAsia="en-US"/>
              </w:rPr>
              <w:t>Площадь земельного участка, планируемые цели использования</w:t>
            </w:r>
          </w:p>
        </w:tc>
        <w:tc>
          <w:tcPr>
            <w:tcW w:w="2253" w:type="dxa"/>
            <w:vAlign w:val="center"/>
          </w:tcPr>
          <w:p w:rsidR="00203844" w:rsidRPr="00815280" w:rsidRDefault="00203844" w:rsidP="00C65C93">
            <w:pPr>
              <w:spacing w:line="240" w:lineRule="atLeast"/>
              <w:jc w:val="center"/>
              <w:rPr>
                <w:rFonts w:eastAsia="Calibri"/>
                <w:sz w:val="24"/>
                <w:szCs w:val="24"/>
                <w:lang w:eastAsia="en-US"/>
              </w:rPr>
            </w:pPr>
            <w:r w:rsidRPr="00815280">
              <w:rPr>
                <w:rFonts w:eastAsia="Calibri"/>
                <w:sz w:val="24"/>
                <w:szCs w:val="24"/>
                <w:lang w:eastAsia="en-US"/>
              </w:rPr>
              <w:t>Отношение кадастровой стоимости к среднему уровню кадастровой стоимости по муниципальному району</w:t>
            </w:r>
          </w:p>
        </w:tc>
      </w:tr>
      <w:tr w:rsidR="00203844" w:rsidRPr="003C4C3D" w:rsidTr="00C65C93">
        <w:tc>
          <w:tcPr>
            <w:tcW w:w="2502" w:type="dxa"/>
            <w:shd w:val="clear" w:color="auto" w:fill="auto"/>
          </w:tcPr>
          <w:p w:rsidR="00203844" w:rsidRPr="000153CB" w:rsidRDefault="00203844" w:rsidP="00C65C93">
            <w:pPr>
              <w:rPr>
                <w:szCs w:val="28"/>
                <w:highlight w:val="yellow"/>
              </w:rPr>
            </w:pPr>
            <w:r>
              <w:rPr>
                <w:szCs w:val="28"/>
              </w:rPr>
              <w:t>З</w:t>
            </w:r>
            <w:r>
              <w:rPr>
                <w:bCs/>
                <w:color w:val="000000"/>
                <w:szCs w:val="28"/>
              </w:rPr>
              <w:t>53:20:0200102:416</w:t>
            </w:r>
          </w:p>
        </w:tc>
        <w:tc>
          <w:tcPr>
            <w:tcW w:w="3000" w:type="dxa"/>
            <w:shd w:val="clear" w:color="auto" w:fill="auto"/>
          </w:tcPr>
          <w:p w:rsidR="00203844" w:rsidRPr="000153CB" w:rsidRDefault="00203844" w:rsidP="00C65C93">
            <w:pPr>
              <w:rPr>
                <w:szCs w:val="28"/>
              </w:rPr>
            </w:pPr>
            <w:r w:rsidRPr="000E5982">
              <w:rPr>
                <w:bCs/>
                <w:color w:val="000000"/>
                <w:szCs w:val="28"/>
              </w:rPr>
              <w:t>«</w:t>
            </w:r>
            <w:r w:rsidRPr="000E5982">
              <w:rPr>
                <w:szCs w:val="28"/>
              </w:rPr>
              <w:t>Зона</w:t>
            </w:r>
            <w:r>
              <w:rPr>
                <w:szCs w:val="28"/>
              </w:rPr>
              <w:t xml:space="preserve"> транспортной инфраструктуры»</w:t>
            </w:r>
          </w:p>
        </w:tc>
        <w:tc>
          <w:tcPr>
            <w:tcW w:w="3000" w:type="dxa"/>
            <w:shd w:val="clear" w:color="auto" w:fill="auto"/>
          </w:tcPr>
          <w:p w:rsidR="00203844" w:rsidRPr="000153CB" w:rsidRDefault="00CD6879" w:rsidP="00C65C93">
            <w:pPr>
              <w:rPr>
                <w:rFonts w:eastAsia="Calibri"/>
                <w:szCs w:val="28"/>
                <w:lang w:eastAsia="en-US"/>
              </w:rPr>
            </w:pPr>
            <w:r>
              <w:rPr>
                <w:bCs/>
                <w:color w:val="000000"/>
                <w:szCs w:val="28"/>
              </w:rPr>
              <w:t>Протяженность – 665 метров, в целях включения дороги по ул. Большая Набережная в границы н.п. пос. Краснофарфорный</w:t>
            </w:r>
          </w:p>
        </w:tc>
        <w:tc>
          <w:tcPr>
            <w:tcW w:w="2253" w:type="dxa"/>
            <w:shd w:val="clear" w:color="auto" w:fill="auto"/>
          </w:tcPr>
          <w:p w:rsidR="00203844" w:rsidRPr="003C4C3D" w:rsidRDefault="00203844" w:rsidP="00C65C93">
            <w:pPr>
              <w:rPr>
                <w:rFonts w:eastAsia="Calibri"/>
                <w:sz w:val="24"/>
                <w:szCs w:val="24"/>
                <w:vertAlign w:val="superscript"/>
                <w:lang w:eastAsia="en-US"/>
              </w:rPr>
            </w:pPr>
            <w:r>
              <w:rPr>
                <w:rFonts w:eastAsia="Calibri"/>
                <w:sz w:val="24"/>
                <w:szCs w:val="24"/>
                <w:lang w:eastAsia="en-US"/>
              </w:rPr>
              <w:t>Не может быть установлено</w:t>
            </w:r>
          </w:p>
        </w:tc>
      </w:tr>
    </w:tbl>
    <w:p w:rsidR="00203844" w:rsidRPr="00A633D1" w:rsidRDefault="00203844" w:rsidP="00203844">
      <w:pPr>
        <w:pStyle w:val="S"/>
        <w:spacing w:line="240" w:lineRule="atLeast"/>
        <w:ind w:firstLine="0"/>
        <w:rPr>
          <w:sz w:val="28"/>
          <w:szCs w:val="28"/>
        </w:rPr>
      </w:pPr>
    </w:p>
    <w:p w:rsidR="00A378A5" w:rsidRPr="001C077E" w:rsidRDefault="00A378A5" w:rsidP="001E149F">
      <w:pPr>
        <w:pStyle w:val="20"/>
        <w:ind w:left="709" w:hanging="709"/>
      </w:pPr>
      <w:bookmarkStart w:id="403" w:name="_Toc77676717"/>
      <w:r w:rsidRPr="001C077E">
        <w:t xml:space="preserve">Сведения об </w:t>
      </w:r>
      <w:r w:rsidRPr="001E149F">
        <w:t>изменении</w:t>
      </w:r>
      <w:r w:rsidRPr="001C077E">
        <w:t xml:space="preserve"> границ населенных пунктов и переводе земель и (или) земельных участков из </w:t>
      </w:r>
      <w:r w:rsidR="005C1568">
        <w:t>категори</w:t>
      </w:r>
      <w:r w:rsidR="00A633D1">
        <w:t>и земель населенных пунктов</w:t>
      </w:r>
      <w:r w:rsidR="005C1568">
        <w:t xml:space="preserve"> </w:t>
      </w:r>
      <w:r w:rsidRPr="001C077E">
        <w:t xml:space="preserve">в </w:t>
      </w:r>
      <w:r w:rsidR="00A633D1">
        <w:t xml:space="preserve">иную </w:t>
      </w:r>
      <w:bookmarkEnd w:id="231"/>
      <w:r w:rsidR="00A633D1">
        <w:t>категорию</w:t>
      </w:r>
      <w:bookmarkEnd w:id="403"/>
    </w:p>
    <w:p w:rsidR="00CF53E2" w:rsidRDefault="00A378A5" w:rsidP="00186DCE">
      <w:pPr>
        <w:ind w:firstLine="851"/>
      </w:pPr>
      <w:r w:rsidRPr="001C077E">
        <w:t xml:space="preserve">При внесении изменений в </w:t>
      </w:r>
      <w:r w:rsidR="003C7F90">
        <w:t>г</w:t>
      </w:r>
      <w:r w:rsidRPr="001C077E">
        <w:t xml:space="preserve">енеральный план </w:t>
      </w:r>
      <w:r w:rsidR="0081678E" w:rsidRPr="0081678E">
        <w:rPr>
          <w:highlight w:val="green"/>
        </w:rPr>
        <w:t>Грузин</w:t>
      </w:r>
      <w:r w:rsidR="00B309E7" w:rsidRPr="0081678E">
        <w:rPr>
          <w:highlight w:val="green"/>
        </w:rPr>
        <w:t>ско</w:t>
      </w:r>
      <w:r w:rsidR="00873277" w:rsidRPr="0081678E">
        <w:rPr>
          <w:highlight w:val="green"/>
        </w:rPr>
        <w:t>го</w:t>
      </w:r>
      <w:r w:rsidR="00005CF5" w:rsidRPr="001C077E">
        <w:t xml:space="preserve"> сельско</w:t>
      </w:r>
      <w:r w:rsidR="00873277">
        <w:t>го</w:t>
      </w:r>
      <w:r w:rsidR="00005CF5" w:rsidRPr="001C077E">
        <w:t xml:space="preserve"> поселени</w:t>
      </w:r>
      <w:r w:rsidR="00873277">
        <w:t>я</w:t>
      </w:r>
      <w:r w:rsidR="00CF53E2">
        <w:t>:</w:t>
      </w:r>
    </w:p>
    <w:p w:rsidR="00CF53E2" w:rsidRDefault="00A378A5" w:rsidP="00CF53E2">
      <w:pPr>
        <w:ind w:firstLine="851"/>
      </w:pPr>
      <w:r w:rsidRPr="001C077E">
        <w:t xml:space="preserve">в целях определения площади населенных пунктов были приняты границы населенных пунктов, по результатам обмера карты границ населенных пунктов </w:t>
      </w:r>
      <w:r w:rsidR="0081678E">
        <w:t>г</w:t>
      </w:r>
      <w:r w:rsidR="00D91593" w:rsidRPr="001C077E">
        <w:t>енерального плана</w:t>
      </w:r>
      <w:r w:rsidR="006D4629">
        <w:rPr>
          <w:szCs w:val="28"/>
        </w:rPr>
        <w:t xml:space="preserve">, </w:t>
      </w:r>
      <w:r w:rsidRPr="001C077E">
        <w:t>с предварительной конвертацией ее в векторную форму и учет</w:t>
      </w:r>
      <w:r w:rsidR="00186DCE">
        <w:t>ом</w:t>
      </w:r>
      <w:r w:rsidRPr="001C077E">
        <w:t xml:space="preserve"> фактического использования земельных участков по сведениям публичной кадастровой карты (кадастровых </w:t>
      </w:r>
      <w:r w:rsidR="00457DB3">
        <w:t>планов</w:t>
      </w:r>
      <w:r w:rsidRPr="001C077E">
        <w:t xml:space="preserve"> территории)</w:t>
      </w:r>
      <w:r w:rsidR="00CF53E2">
        <w:t>;</w:t>
      </w:r>
    </w:p>
    <w:p w:rsidR="00CF53E2" w:rsidRDefault="00CF53E2" w:rsidP="00CF53E2">
      <w:pPr>
        <w:ind w:firstLine="851"/>
      </w:pPr>
      <w:r w:rsidRPr="00CE76CF">
        <w:t xml:space="preserve">предусмотрено развитие жилых, общественно-деловых, производственных, сельскохозяйственных и рекреационных </w:t>
      </w:r>
      <w:r>
        <w:t>зон за счет актуализированного функционального зонирования территории населенных пунктов, а также установления функциональных зон на всю территорию муниципального образования, в том числе и за границами населенных пунктом, в соответствии с их функциональным использованием.</w:t>
      </w:r>
    </w:p>
    <w:p w:rsidR="00A61CAD" w:rsidRDefault="0080177D" w:rsidP="00186DCE">
      <w:pPr>
        <w:ind w:firstLine="851"/>
      </w:pPr>
      <w:r w:rsidRPr="001C077E">
        <w:t xml:space="preserve">Границы населенных пунктов приведены в </w:t>
      </w:r>
      <w:r w:rsidR="001C077E" w:rsidRPr="001C077E">
        <w:t>соответствие требованиям Земельного кодекса Российской Федерации</w:t>
      </w:r>
      <w:r w:rsidR="001C077E">
        <w:t xml:space="preserve"> и установлены таким образом, чтобы </w:t>
      </w:r>
      <w:r w:rsidR="00186DCE">
        <w:t xml:space="preserve">они </w:t>
      </w:r>
      <w:r w:rsidR="001C077E">
        <w:t>не пересекали границы земельных участков, стоящих на кадастровом учете.</w:t>
      </w:r>
    </w:p>
    <w:p w:rsidR="00FC00F9" w:rsidRDefault="00FC00F9" w:rsidP="00224B66">
      <w:pPr>
        <w:spacing w:line="240" w:lineRule="atLeast"/>
        <w:ind w:firstLine="851"/>
        <w:rPr>
          <w:szCs w:val="28"/>
        </w:rPr>
      </w:pPr>
      <w:r w:rsidRPr="00F92A16">
        <w:t xml:space="preserve">Установление границ населенных пунктов, автомобильных дорог и иных границ </w:t>
      </w:r>
      <w:r w:rsidR="00224B66" w:rsidRPr="00F92A16">
        <w:t xml:space="preserve">в настоящем проекте изменений в </w:t>
      </w:r>
      <w:r w:rsidR="0081678E">
        <w:t>г</w:t>
      </w:r>
      <w:r w:rsidR="00224B66" w:rsidRPr="00F92A16">
        <w:t xml:space="preserve">енеральный план </w:t>
      </w:r>
      <w:r w:rsidRPr="00F92A16">
        <w:t xml:space="preserve">осуществлено </w:t>
      </w:r>
      <w:r w:rsidRPr="00F92A16">
        <w:rPr>
          <w:rFonts w:eastAsia="Calibri"/>
          <w:szCs w:val="28"/>
        </w:rPr>
        <w:t xml:space="preserve">на основании КПТ, официально запрошенных и полученных </w:t>
      </w:r>
      <w:r w:rsidR="0081678E">
        <w:rPr>
          <w:rFonts w:eastAsia="Calibri"/>
          <w:szCs w:val="28"/>
        </w:rPr>
        <w:t>а</w:t>
      </w:r>
      <w:r w:rsidRPr="00F92A16">
        <w:rPr>
          <w:rFonts w:eastAsia="Calibri"/>
          <w:szCs w:val="28"/>
        </w:rPr>
        <w:t xml:space="preserve">дминистрацией поселения в </w:t>
      </w:r>
      <w:r w:rsidRPr="00F92A16">
        <w:rPr>
          <w:szCs w:val="28"/>
        </w:rPr>
        <w:t>Управлении Федеральной службы государственной регистрации, кадастра и картографии по Новгородской области (Росреестр), отражающих официально учитываемые Росреестром сведения в отношении границ территорий и объектов</w:t>
      </w:r>
      <w:r w:rsidR="00224B66" w:rsidRPr="00F92A16">
        <w:rPr>
          <w:szCs w:val="28"/>
        </w:rPr>
        <w:t xml:space="preserve"> на территории</w:t>
      </w:r>
      <w:r w:rsidR="007A6590">
        <w:rPr>
          <w:szCs w:val="28"/>
        </w:rPr>
        <w:t xml:space="preserve"> </w:t>
      </w:r>
      <w:r w:rsidR="00C43BC9" w:rsidRPr="00C43BC9">
        <w:rPr>
          <w:rFonts w:eastAsia="Calibri"/>
          <w:szCs w:val="28"/>
          <w:highlight w:val="green"/>
        </w:rPr>
        <w:t>Грузин</w:t>
      </w:r>
      <w:r w:rsidR="00873277" w:rsidRPr="00C43BC9">
        <w:rPr>
          <w:rFonts w:eastAsia="Calibri"/>
          <w:szCs w:val="28"/>
          <w:highlight w:val="green"/>
        </w:rPr>
        <w:t>ского</w:t>
      </w:r>
      <w:r w:rsidRPr="00F92A16">
        <w:rPr>
          <w:rFonts w:eastAsia="Calibri"/>
          <w:szCs w:val="28"/>
        </w:rPr>
        <w:t xml:space="preserve"> сельского поселения, состоящих на дату запроса в ЕГРН</w:t>
      </w:r>
      <w:r w:rsidR="00224B66" w:rsidRPr="00F92A16">
        <w:rPr>
          <w:szCs w:val="28"/>
        </w:rPr>
        <w:t>.</w:t>
      </w:r>
    </w:p>
    <w:p w:rsidR="00CF4EB4" w:rsidRDefault="00CF4EB4" w:rsidP="00CF4EB4">
      <w:pPr>
        <w:pStyle w:val="S"/>
        <w:spacing w:line="240" w:lineRule="atLeast"/>
        <w:rPr>
          <w:sz w:val="28"/>
          <w:szCs w:val="28"/>
        </w:rPr>
      </w:pPr>
      <w:r>
        <w:rPr>
          <w:sz w:val="28"/>
          <w:szCs w:val="28"/>
        </w:rPr>
        <w:lastRenderedPageBreak/>
        <w:t xml:space="preserve">Настоящими изменениями, вносимыми в генеральный </w:t>
      </w:r>
      <w:r w:rsidRPr="0081678E">
        <w:rPr>
          <w:sz w:val="28"/>
          <w:szCs w:val="28"/>
        </w:rPr>
        <w:t xml:space="preserve">план </w:t>
      </w:r>
      <w:r w:rsidR="0081678E" w:rsidRPr="0081678E">
        <w:rPr>
          <w:sz w:val="28"/>
          <w:szCs w:val="28"/>
          <w:highlight w:val="green"/>
        </w:rPr>
        <w:t>Грузинского</w:t>
      </w:r>
      <w:r w:rsidR="0081678E" w:rsidRPr="0081678E">
        <w:rPr>
          <w:sz w:val="28"/>
          <w:szCs w:val="28"/>
        </w:rPr>
        <w:t xml:space="preserve"> </w:t>
      </w:r>
      <w:r w:rsidRPr="0081678E">
        <w:rPr>
          <w:sz w:val="28"/>
          <w:szCs w:val="28"/>
        </w:rPr>
        <w:t>сельского</w:t>
      </w:r>
      <w:r>
        <w:rPr>
          <w:sz w:val="28"/>
          <w:szCs w:val="28"/>
        </w:rPr>
        <w:t xml:space="preserve"> поселения, предусматривается исключение из границ населенн</w:t>
      </w:r>
      <w:r w:rsidR="006631E7">
        <w:rPr>
          <w:sz w:val="28"/>
          <w:szCs w:val="28"/>
        </w:rPr>
        <w:t>ого</w:t>
      </w:r>
      <w:r>
        <w:rPr>
          <w:sz w:val="28"/>
          <w:szCs w:val="28"/>
        </w:rPr>
        <w:t xml:space="preserve"> пункт</w:t>
      </w:r>
      <w:r w:rsidR="006631E7">
        <w:rPr>
          <w:sz w:val="28"/>
          <w:szCs w:val="28"/>
        </w:rPr>
        <w:t>а</w:t>
      </w:r>
      <w:r>
        <w:rPr>
          <w:sz w:val="28"/>
          <w:szCs w:val="28"/>
        </w:rPr>
        <w:t>, входящ</w:t>
      </w:r>
      <w:r w:rsidR="006631E7">
        <w:rPr>
          <w:sz w:val="28"/>
          <w:szCs w:val="28"/>
        </w:rPr>
        <w:t>его</w:t>
      </w:r>
      <w:r>
        <w:rPr>
          <w:sz w:val="28"/>
          <w:szCs w:val="28"/>
        </w:rPr>
        <w:t xml:space="preserve"> в состав </w:t>
      </w:r>
      <w:r w:rsidRPr="00A633D1">
        <w:rPr>
          <w:sz w:val="28"/>
          <w:szCs w:val="28"/>
        </w:rPr>
        <w:t>поселения, земельн</w:t>
      </w:r>
      <w:r w:rsidR="006631E7">
        <w:rPr>
          <w:sz w:val="28"/>
          <w:szCs w:val="28"/>
        </w:rPr>
        <w:t>ого</w:t>
      </w:r>
      <w:r w:rsidRPr="00A633D1">
        <w:rPr>
          <w:sz w:val="28"/>
          <w:szCs w:val="28"/>
        </w:rPr>
        <w:t xml:space="preserve"> участк</w:t>
      </w:r>
      <w:r w:rsidR="006631E7">
        <w:rPr>
          <w:sz w:val="28"/>
          <w:szCs w:val="28"/>
        </w:rPr>
        <w:t>а</w:t>
      </w:r>
      <w:r w:rsidRPr="00A633D1">
        <w:rPr>
          <w:sz w:val="28"/>
          <w:szCs w:val="28"/>
        </w:rPr>
        <w:t>,</w:t>
      </w:r>
      <w:r>
        <w:rPr>
          <w:sz w:val="28"/>
          <w:szCs w:val="28"/>
        </w:rPr>
        <w:t xml:space="preserve"> </w:t>
      </w:r>
      <w:r w:rsidR="006631E7">
        <w:rPr>
          <w:sz w:val="28"/>
          <w:szCs w:val="28"/>
        </w:rPr>
        <w:t>сведения о</w:t>
      </w:r>
      <w:r>
        <w:rPr>
          <w:sz w:val="28"/>
          <w:szCs w:val="28"/>
        </w:rPr>
        <w:t xml:space="preserve"> котор</w:t>
      </w:r>
      <w:r w:rsidR="006631E7">
        <w:rPr>
          <w:sz w:val="28"/>
          <w:szCs w:val="28"/>
        </w:rPr>
        <w:t>ом</w:t>
      </w:r>
      <w:r>
        <w:rPr>
          <w:sz w:val="28"/>
          <w:szCs w:val="28"/>
        </w:rPr>
        <w:t xml:space="preserve"> указан</w:t>
      </w:r>
      <w:r w:rsidR="006631E7">
        <w:rPr>
          <w:sz w:val="28"/>
          <w:szCs w:val="28"/>
        </w:rPr>
        <w:t>ы</w:t>
      </w:r>
      <w:r>
        <w:rPr>
          <w:sz w:val="28"/>
          <w:szCs w:val="28"/>
        </w:rPr>
        <w:t xml:space="preserve"> в таблице, в отношение котор</w:t>
      </w:r>
      <w:r w:rsidR="006631E7">
        <w:rPr>
          <w:sz w:val="28"/>
          <w:szCs w:val="28"/>
        </w:rPr>
        <w:t>ого</w:t>
      </w:r>
      <w:r>
        <w:rPr>
          <w:sz w:val="28"/>
          <w:szCs w:val="28"/>
        </w:rPr>
        <w:t xml:space="preserve"> планируется вовлечение </w:t>
      </w:r>
      <w:r w:rsidR="006631E7">
        <w:rPr>
          <w:sz w:val="28"/>
          <w:szCs w:val="28"/>
        </w:rPr>
        <w:t>его</w:t>
      </w:r>
      <w:r>
        <w:rPr>
          <w:sz w:val="28"/>
          <w:szCs w:val="28"/>
        </w:rPr>
        <w:t xml:space="preserve"> в сельскохозяйственный оборот с последующим установлением категории земель «земли сельскохозяйственного назначения» (</w:t>
      </w:r>
      <w:r w:rsidRPr="00CF4EB4">
        <w:rPr>
          <w:sz w:val="28"/>
          <w:szCs w:val="28"/>
        </w:rPr>
        <w:t xml:space="preserve">по основаниям и в порядке, установленными положениями </w:t>
      </w:r>
      <w:r w:rsidRPr="00CF4EB4">
        <w:rPr>
          <w:rFonts w:eastAsia="Calibri"/>
          <w:sz w:val="28"/>
          <w:szCs w:val="28"/>
        </w:rPr>
        <w:t>Федерального закона от 21.12.2004 № 172-ФЗ «О переводе земель или земельных участков из одной категории в другую» (в действующей редакции)</w:t>
      </w:r>
      <w:r w:rsidR="006631E7">
        <w:rPr>
          <w:rFonts w:eastAsia="Calibri"/>
          <w:sz w:val="28"/>
          <w:szCs w:val="28"/>
        </w:rPr>
        <w:t>).</w:t>
      </w:r>
      <w:r>
        <w:rPr>
          <w:rFonts w:eastAsia="Calibri"/>
          <w:sz w:val="28"/>
          <w:szCs w:val="28"/>
        </w:rPr>
        <w:t xml:space="preserve"> </w:t>
      </w:r>
      <w:r w:rsidR="006631E7">
        <w:rPr>
          <w:rFonts w:eastAsia="Calibri"/>
          <w:sz w:val="28"/>
          <w:szCs w:val="28"/>
        </w:rPr>
        <w:t xml:space="preserve">Для данного земельного участка </w:t>
      </w:r>
      <w:r>
        <w:rPr>
          <w:rFonts w:eastAsia="Calibri"/>
          <w:sz w:val="28"/>
          <w:szCs w:val="28"/>
        </w:rPr>
        <w:t>установлен</w:t>
      </w:r>
      <w:r w:rsidR="006631E7">
        <w:rPr>
          <w:rFonts w:eastAsia="Calibri"/>
          <w:sz w:val="28"/>
          <w:szCs w:val="28"/>
        </w:rPr>
        <w:t>а</w:t>
      </w:r>
      <w:r>
        <w:rPr>
          <w:sz w:val="28"/>
          <w:szCs w:val="28"/>
        </w:rPr>
        <w:t xml:space="preserve"> функциональн</w:t>
      </w:r>
      <w:r w:rsidR="006631E7">
        <w:rPr>
          <w:sz w:val="28"/>
          <w:szCs w:val="28"/>
        </w:rPr>
        <w:t>ая</w:t>
      </w:r>
      <w:r>
        <w:rPr>
          <w:sz w:val="28"/>
          <w:szCs w:val="28"/>
        </w:rPr>
        <w:t xml:space="preserve"> зон</w:t>
      </w:r>
      <w:r w:rsidR="006631E7">
        <w:rPr>
          <w:sz w:val="28"/>
          <w:szCs w:val="28"/>
        </w:rPr>
        <w:t>а</w:t>
      </w:r>
      <w:r>
        <w:rPr>
          <w:sz w:val="28"/>
          <w:szCs w:val="28"/>
        </w:rPr>
        <w:t xml:space="preserve"> «</w:t>
      </w:r>
      <w:r w:rsidR="006631E7">
        <w:rPr>
          <w:sz w:val="28"/>
          <w:szCs w:val="28"/>
        </w:rPr>
        <w:t>П</w:t>
      </w:r>
      <w:r>
        <w:rPr>
          <w:sz w:val="28"/>
          <w:szCs w:val="28"/>
        </w:rPr>
        <w:t>роизводственная зона сельскохозяйственных предприятий»:</w:t>
      </w:r>
    </w:p>
    <w:tbl>
      <w:tblPr>
        <w:tblStyle w:val="ae"/>
        <w:tblW w:w="0" w:type="auto"/>
        <w:tblLook w:val="04A0" w:firstRow="1" w:lastRow="0" w:firstColumn="1" w:lastColumn="0" w:noHBand="0" w:noVBand="1"/>
      </w:tblPr>
      <w:tblGrid>
        <w:gridCol w:w="2477"/>
        <w:gridCol w:w="2933"/>
        <w:gridCol w:w="3000"/>
        <w:gridCol w:w="2345"/>
      </w:tblGrid>
      <w:tr w:rsidR="003C7F90" w:rsidRPr="00815280" w:rsidTr="0081678E">
        <w:trPr>
          <w:tblHeader/>
        </w:trPr>
        <w:tc>
          <w:tcPr>
            <w:tcW w:w="2376" w:type="dxa"/>
            <w:vAlign w:val="center"/>
          </w:tcPr>
          <w:p w:rsidR="003C7F90" w:rsidRPr="00076CF6" w:rsidRDefault="003C7F90" w:rsidP="006D5D10">
            <w:pPr>
              <w:pStyle w:val="afa"/>
              <w:ind w:left="360" w:firstLine="0"/>
              <w:jc w:val="center"/>
              <w:rPr>
                <w:rFonts w:eastAsia="Calibri"/>
                <w:szCs w:val="24"/>
                <w:lang w:eastAsia="en-US"/>
              </w:rPr>
            </w:pPr>
            <w:r w:rsidRPr="00076CF6">
              <w:rPr>
                <w:rFonts w:eastAsia="Calibri"/>
                <w:szCs w:val="24"/>
                <w:lang w:eastAsia="en-US"/>
              </w:rPr>
              <w:t>Кадастровый номер земельного участка</w:t>
            </w:r>
          </w:p>
        </w:tc>
        <w:tc>
          <w:tcPr>
            <w:tcW w:w="2933" w:type="dxa"/>
            <w:vAlign w:val="center"/>
          </w:tcPr>
          <w:p w:rsidR="003C7F90" w:rsidRPr="00815280" w:rsidRDefault="003C7F90" w:rsidP="006D5D10">
            <w:pPr>
              <w:jc w:val="center"/>
              <w:rPr>
                <w:rFonts w:eastAsia="Calibri"/>
                <w:sz w:val="24"/>
                <w:szCs w:val="24"/>
                <w:lang w:eastAsia="en-US"/>
              </w:rPr>
            </w:pPr>
            <w:r>
              <w:rPr>
                <w:rFonts w:eastAsia="Calibri"/>
                <w:sz w:val="24"/>
                <w:szCs w:val="24"/>
                <w:lang w:eastAsia="en-US"/>
              </w:rPr>
              <w:t>Устанавливаемая функциональная зона</w:t>
            </w:r>
          </w:p>
        </w:tc>
        <w:tc>
          <w:tcPr>
            <w:tcW w:w="3000" w:type="dxa"/>
            <w:vAlign w:val="center"/>
          </w:tcPr>
          <w:p w:rsidR="003C7F90" w:rsidRPr="00815280" w:rsidRDefault="003C7F90" w:rsidP="006D5D10">
            <w:pPr>
              <w:jc w:val="center"/>
              <w:rPr>
                <w:rFonts w:eastAsia="Calibri"/>
                <w:sz w:val="24"/>
                <w:szCs w:val="24"/>
                <w:lang w:eastAsia="en-US"/>
              </w:rPr>
            </w:pPr>
            <w:r w:rsidRPr="00815280">
              <w:rPr>
                <w:rFonts w:eastAsia="Calibri"/>
                <w:sz w:val="24"/>
                <w:szCs w:val="24"/>
                <w:lang w:eastAsia="en-US"/>
              </w:rPr>
              <w:t>Площадь земельного участка, планируемые цели использования</w:t>
            </w:r>
          </w:p>
        </w:tc>
        <w:tc>
          <w:tcPr>
            <w:tcW w:w="2446" w:type="dxa"/>
            <w:vAlign w:val="center"/>
          </w:tcPr>
          <w:p w:rsidR="003C7F90" w:rsidRPr="00815280" w:rsidRDefault="003C7F90" w:rsidP="006D5D10">
            <w:pPr>
              <w:jc w:val="center"/>
              <w:rPr>
                <w:rFonts w:eastAsia="Calibri"/>
                <w:sz w:val="24"/>
                <w:szCs w:val="24"/>
                <w:lang w:eastAsia="en-US"/>
              </w:rPr>
            </w:pPr>
            <w:r w:rsidRPr="00815280">
              <w:rPr>
                <w:rFonts w:eastAsia="Calibri"/>
                <w:sz w:val="24"/>
                <w:szCs w:val="24"/>
                <w:lang w:eastAsia="en-US"/>
              </w:rPr>
              <w:t>Отношение кадастровой стоимости к среднему уровню кадастровой стоимости по муниципальному району</w:t>
            </w:r>
          </w:p>
        </w:tc>
      </w:tr>
      <w:tr w:rsidR="0081678E" w:rsidRPr="003C4C3D" w:rsidTr="0081678E">
        <w:tc>
          <w:tcPr>
            <w:tcW w:w="2376" w:type="dxa"/>
            <w:shd w:val="clear" w:color="auto" w:fill="auto"/>
          </w:tcPr>
          <w:p w:rsidR="0081678E" w:rsidRPr="000153CB" w:rsidRDefault="0081678E" w:rsidP="003056B1">
            <w:pPr>
              <w:rPr>
                <w:szCs w:val="28"/>
                <w:highlight w:val="yellow"/>
              </w:rPr>
            </w:pPr>
            <w:r w:rsidRPr="0081678E">
              <w:rPr>
                <w:szCs w:val="28"/>
              </w:rPr>
              <w:t>53:20:0503003:57</w:t>
            </w:r>
          </w:p>
        </w:tc>
        <w:tc>
          <w:tcPr>
            <w:tcW w:w="2933" w:type="dxa"/>
            <w:shd w:val="clear" w:color="auto" w:fill="auto"/>
          </w:tcPr>
          <w:p w:rsidR="0081678E" w:rsidRPr="000153CB" w:rsidRDefault="0081678E" w:rsidP="003056B1">
            <w:pPr>
              <w:rPr>
                <w:szCs w:val="28"/>
              </w:rPr>
            </w:pPr>
            <w:r>
              <w:rPr>
                <w:szCs w:val="28"/>
              </w:rPr>
              <w:t>«</w:t>
            </w:r>
            <w:r w:rsidRPr="005E36B0">
              <w:rPr>
                <w:szCs w:val="28"/>
              </w:rPr>
              <w:t>Производственная зона сельскохозяйственных предприятий</w:t>
            </w:r>
            <w:r>
              <w:rPr>
                <w:szCs w:val="28"/>
              </w:rPr>
              <w:t xml:space="preserve">» </w:t>
            </w:r>
          </w:p>
        </w:tc>
        <w:tc>
          <w:tcPr>
            <w:tcW w:w="3000" w:type="dxa"/>
            <w:shd w:val="clear" w:color="auto" w:fill="auto"/>
          </w:tcPr>
          <w:p w:rsidR="0081678E" w:rsidRPr="000153CB" w:rsidRDefault="0081678E" w:rsidP="003056B1">
            <w:pPr>
              <w:rPr>
                <w:rFonts w:eastAsia="Calibri"/>
                <w:szCs w:val="28"/>
                <w:lang w:eastAsia="en-US"/>
              </w:rPr>
            </w:pPr>
            <w:r>
              <w:rPr>
                <w:bCs/>
                <w:color w:val="000000"/>
                <w:szCs w:val="28"/>
              </w:rPr>
              <w:t>Площадь 177524 м</w:t>
            </w:r>
            <w:r>
              <w:rPr>
                <w:bCs/>
                <w:color w:val="000000"/>
                <w:szCs w:val="28"/>
                <w:vertAlign w:val="superscript"/>
              </w:rPr>
              <w:t>2</w:t>
            </w:r>
            <w:r w:rsidRPr="000153CB">
              <w:rPr>
                <w:rFonts w:eastAsia="Calibri"/>
                <w:szCs w:val="28"/>
                <w:lang w:eastAsia="en-US"/>
              </w:rPr>
              <w:t xml:space="preserve">, </w:t>
            </w:r>
            <w:r>
              <w:rPr>
                <w:bCs/>
                <w:color w:val="000000"/>
                <w:szCs w:val="28"/>
              </w:rPr>
              <w:t xml:space="preserve">в целях сельскохозяйственного использования </w:t>
            </w:r>
            <w:r>
              <w:rPr>
                <w:szCs w:val="28"/>
              </w:rPr>
              <w:t>вне границ н.п. д. Круг</w:t>
            </w:r>
          </w:p>
        </w:tc>
        <w:tc>
          <w:tcPr>
            <w:tcW w:w="2446" w:type="dxa"/>
            <w:shd w:val="clear" w:color="auto" w:fill="auto"/>
          </w:tcPr>
          <w:p w:rsidR="0081678E" w:rsidRPr="003C4C3D" w:rsidRDefault="0081678E" w:rsidP="003056B1">
            <w:pPr>
              <w:rPr>
                <w:rFonts w:eastAsia="Calibri"/>
                <w:sz w:val="24"/>
                <w:szCs w:val="24"/>
                <w:vertAlign w:val="superscript"/>
                <w:lang w:eastAsia="en-US"/>
              </w:rPr>
            </w:pPr>
            <w:r>
              <w:rPr>
                <w:rFonts w:eastAsia="Calibri"/>
                <w:sz w:val="24"/>
                <w:szCs w:val="24"/>
                <w:lang w:eastAsia="en-US"/>
              </w:rPr>
              <w:t>0,83</w:t>
            </w:r>
            <w:r w:rsidRPr="003C4C3D">
              <w:rPr>
                <w:rFonts w:eastAsia="Calibri"/>
                <w:sz w:val="24"/>
                <w:szCs w:val="24"/>
                <w:lang w:eastAsia="en-US"/>
              </w:rPr>
              <w:t xml:space="preserve"> руб./м</w:t>
            </w:r>
            <w:r w:rsidRPr="003C4C3D">
              <w:rPr>
                <w:rFonts w:eastAsia="Calibri"/>
                <w:sz w:val="24"/>
                <w:szCs w:val="24"/>
                <w:vertAlign w:val="superscript"/>
                <w:lang w:eastAsia="en-US"/>
              </w:rPr>
              <w:t xml:space="preserve">2 </w:t>
            </w:r>
            <w:r w:rsidRPr="003C4C3D">
              <w:rPr>
                <w:rFonts w:eastAsia="Calibri"/>
                <w:sz w:val="24"/>
                <w:szCs w:val="24"/>
                <w:lang w:eastAsia="en-US"/>
              </w:rPr>
              <w:t>– кадастровая стоимость 1 м</w:t>
            </w:r>
            <w:r w:rsidRPr="003C4C3D">
              <w:rPr>
                <w:rFonts w:eastAsia="Calibri"/>
                <w:sz w:val="24"/>
                <w:szCs w:val="24"/>
                <w:vertAlign w:val="superscript"/>
                <w:lang w:eastAsia="en-US"/>
              </w:rPr>
              <w:t>2</w:t>
            </w:r>
            <w:r w:rsidRPr="003C4C3D">
              <w:rPr>
                <w:rFonts w:eastAsia="Calibri"/>
                <w:sz w:val="24"/>
                <w:szCs w:val="24"/>
                <w:lang w:eastAsia="en-US"/>
              </w:rPr>
              <w:t>; средн</w:t>
            </w:r>
            <w:r>
              <w:rPr>
                <w:rFonts w:eastAsia="Calibri"/>
                <w:sz w:val="24"/>
                <w:szCs w:val="24"/>
                <w:lang w:eastAsia="en-US"/>
              </w:rPr>
              <w:t>ий</w:t>
            </w:r>
            <w:r w:rsidRPr="003C4C3D">
              <w:rPr>
                <w:rFonts w:eastAsia="Calibri"/>
                <w:sz w:val="24"/>
                <w:szCs w:val="24"/>
                <w:lang w:eastAsia="en-US"/>
              </w:rPr>
              <w:t xml:space="preserve"> уров</w:t>
            </w:r>
            <w:r>
              <w:rPr>
                <w:rFonts w:eastAsia="Calibri"/>
                <w:sz w:val="24"/>
                <w:szCs w:val="24"/>
                <w:lang w:eastAsia="en-US"/>
              </w:rPr>
              <w:t>ень</w:t>
            </w:r>
            <w:r w:rsidRPr="003C4C3D">
              <w:rPr>
                <w:rFonts w:eastAsia="Calibri"/>
                <w:sz w:val="24"/>
                <w:szCs w:val="24"/>
                <w:lang w:eastAsia="en-US"/>
              </w:rPr>
              <w:t xml:space="preserve"> кадастровой стоимости по муниципальному району</w:t>
            </w:r>
            <w:r>
              <w:rPr>
                <w:rFonts w:eastAsia="Calibri"/>
                <w:sz w:val="24"/>
                <w:szCs w:val="24"/>
                <w:lang w:eastAsia="en-US"/>
              </w:rPr>
              <w:t xml:space="preserve"> – 1,27 руб./м</w:t>
            </w:r>
            <w:r>
              <w:rPr>
                <w:rFonts w:eastAsia="Calibri"/>
                <w:sz w:val="24"/>
                <w:szCs w:val="24"/>
                <w:vertAlign w:val="superscript"/>
                <w:lang w:eastAsia="en-US"/>
              </w:rPr>
              <w:t>2</w:t>
            </w:r>
            <w:r w:rsidRPr="003C4C3D">
              <w:rPr>
                <w:rFonts w:eastAsia="Calibri"/>
                <w:sz w:val="24"/>
                <w:szCs w:val="24"/>
                <w:lang w:eastAsia="en-US"/>
              </w:rPr>
              <w:t xml:space="preserve">; отношение </w:t>
            </w:r>
            <w:r>
              <w:rPr>
                <w:rFonts w:eastAsia="Calibri"/>
                <w:sz w:val="24"/>
                <w:szCs w:val="24"/>
                <w:lang w:eastAsia="en-US"/>
              </w:rPr>
              <w:t>– 0,654</w:t>
            </w:r>
          </w:p>
        </w:tc>
      </w:tr>
      <w:tr w:rsidR="00CD6879" w:rsidRPr="003C4C3D" w:rsidTr="0081678E">
        <w:tc>
          <w:tcPr>
            <w:tcW w:w="2376" w:type="dxa"/>
            <w:shd w:val="clear" w:color="auto" w:fill="auto"/>
          </w:tcPr>
          <w:p w:rsidR="00CD6879" w:rsidRPr="0081678E" w:rsidRDefault="00CD6879" w:rsidP="003056B1">
            <w:pPr>
              <w:rPr>
                <w:szCs w:val="28"/>
              </w:rPr>
            </w:pPr>
            <w:r>
              <w:rPr>
                <w:bCs/>
              </w:rPr>
              <w:t>Изменяемый (в</w:t>
            </w:r>
            <w:r w:rsidRPr="008D5B27">
              <w:rPr>
                <w:bCs/>
              </w:rPr>
              <w:t>новь устанавливаем</w:t>
            </w:r>
            <w:r>
              <w:rPr>
                <w:bCs/>
              </w:rPr>
              <w:t>ый)</w:t>
            </w:r>
            <w:r w:rsidRPr="008D5B27">
              <w:rPr>
                <w:bCs/>
              </w:rPr>
              <w:t xml:space="preserve"> </w:t>
            </w:r>
            <w:r>
              <w:rPr>
                <w:bCs/>
              </w:rPr>
              <w:t>участок</w:t>
            </w:r>
            <w:r w:rsidRPr="008D5B27">
              <w:rPr>
                <w:bCs/>
              </w:rPr>
              <w:t xml:space="preserve"> границы н.п. пос. Краснофарфорный</w:t>
            </w:r>
          </w:p>
        </w:tc>
        <w:tc>
          <w:tcPr>
            <w:tcW w:w="2933" w:type="dxa"/>
            <w:shd w:val="clear" w:color="auto" w:fill="auto"/>
          </w:tcPr>
          <w:p w:rsidR="00CD6879" w:rsidRDefault="00CD6879" w:rsidP="003056B1">
            <w:pPr>
              <w:rPr>
                <w:szCs w:val="28"/>
              </w:rPr>
            </w:pPr>
            <w:r>
              <w:rPr>
                <w:szCs w:val="28"/>
              </w:rPr>
              <w:t>«</w:t>
            </w:r>
            <w:r w:rsidRPr="005E36B0">
              <w:rPr>
                <w:szCs w:val="28"/>
              </w:rPr>
              <w:t>Производственная зона</w:t>
            </w:r>
            <w:r>
              <w:rPr>
                <w:szCs w:val="28"/>
              </w:rPr>
              <w:t>»</w:t>
            </w:r>
          </w:p>
        </w:tc>
        <w:tc>
          <w:tcPr>
            <w:tcW w:w="3000" w:type="dxa"/>
            <w:shd w:val="clear" w:color="auto" w:fill="auto"/>
          </w:tcPr>
          <w:p w:rsidR="00CD6879" w:rsidRDefault="00CD6879" w:rsidP="003056B1">
            <w:pPr>
              <w:rPr>
                <w:bCs/>
                <w:color w:val="000000"/>
                <w:szCs w:val="28"/>
              </w:rPr>
            </w:pPr>
            <w:r w:rsidRPr="004A0D38">
              <w:rPr>
                <w:rFonts w:cs="Calibri"/>
              </w:rPr>
              <w:t>О</w:t>
            </w:r>
            <w:r w:rsidRPr="004A0D38">
              <w:rPr>
                <w:bCs/>
                <w:color w:val="000000"/>
              </w:rPr>
              <w:t>бщая площадь – около 200000 м</w:t>
            </w:r>
            <w:r w:rsidRPr="004A0D38">
              <w:rPr>
                <w:bCs/>
                <w:color w:val="000000"/>
                <w:vertAlign w:val="superscript"/>
              </w:rPr>
              <w:t>2</w:t>
            </w:r>
            <w:r>
              <w:rPr>
                <w:bCs/>
              </w:rPr>
              <w:t xml:space="preserve"> (по </w:t>
            </w:r>
            <w:r w:rsidRPr="004A0D38">
              <w:rPr>
                <w:bCs/>
              </w:rPr>
              <w:t>обр</w:t>
            </w:r>
            <w:r>
              <w:rPr>
                <w:bCs/>
              </w:rPr>
              <w:t>.</w:t>
            </w:r>
            <w:r w:rsidRPr="004A0D38">
              <w:rPr>
                <w:bCs/>
              </w:rPr>
              <w:t xml:space="preserve"> Новгородского ЛПУМГ от 20.08.2020 № 15/708</w:t>
            </w:r>
            <w:r>
              <w:rPr>
                <w:bCs/>
              </w:rPr>
              <w:t>)</w:t>
            </w:r>
            <w:r w:rsidRPr="004A0D38">
              <w:rPr>
                <w:bCs/>
                <w:color w:val="000000"/>
              </w:rPr>
              <w:t>.</w:t>
            </w:r>
          </w:p>
        </w:tc>
        <w:tc>
          <w:tcPr>
            <w:tcW w:w="2446" w:type="dxa"/>
            <w:shd w:val="clear" w:color="auto" w:fill="auto"/>
          </w:tcPr>
          <w:p w:rsidR="00CD6879" w:rsidRDefault="00CD6879" w:rsidP="00CD6879">
            <w:pPr>
              <w:rPr>
                <w:rFonts w:eastAsia="Calibri"/>
                <w:sz w:val="24"/>
                <w:szCs w:val="24"/>
                <w:lang w:eastAsia="en-US"/>
              </w:rPr>
            </w:pPr>
            <w:r>
              <w:rPr>
                <w:rFonts w:eastAsia="Calibri"/>
                <w:sz w:val="24"/>
                <w:szCs w:val="24"/>
                <w:lang w:eastAsia="en-US"/>
              </w:rPr>
              <w:t>Не требуется</w:t>
            </w:r>
          </w:p>
        </w:tc>
      </w:tr>
    </w:tbl>
    <w:p w:rsidR="006631E7" w:rsidRPr="000960A7" w:rsidRDefault="00CD6879" w:rsidP="006631E7">
      <w:pPr>
        <w:ind w:firstLine="709"/>
        <w:rPr>
          <w:szCs w:val="28"/>
        </w:rPr>
      </w:pPr>
      <w:r>
        <w:rPr>
          <w:bCs/>
          <w:color w:val="000000"/>
          <w:szCs w:val="28"/>
        </w:rPr>
        <w:t>Кроме сведений, отраженных в таблице настоящего раздела, м</w:t>
      </w:r>
      <w:r w:rsidR="006631E7">
        <w:rPr>
          <w:bCs/>
          <w:color w:val="000000"/>
          <w:szCs w:val="28"/>
        </w:rPr>
        <w:t>атериалами настоящего генерального плана выполнена а</w:t>
      </w:r>
      <w:r w:rsidR="006631E7">
        <w:rPr>
          <w:bCs/>
          <w:szCs w:val="28"/>
        </w:rPr>
        <w:t xml:space="preserve">ктуализация </w:t>
      </w:r>
      <w:r w:rsidR="006631E7" w:rsidRPr="000A3E4C">
        <w:rPr>
          <w:szCs w:val="28"/>
        </w:rPr>
        <w:t xml:space="preserve">границ </w:t>
      </w:r>
      <w:r w:rsidR="006631E7">
        <w:rPr>
          <w:szCs w:val="28"/>
        </w:rPr>
        <w:t xml:space="preserve">22 (двадцати двух) </w:t>
      </w:r>
      <w:r w:rsidR="006631E7" w:rsidRPr="000A3E4C">
        <w:rPr>
          <w:szCs w:val="28"/>
        </w:rPr>
        <w:t>населенных пункт</w:t>
      </w:r>
      <w:r w:rsidR="006631E7">
        <w:rPr>
          <w:szCs w:val="28"/>
        </w:rPr>
        <w:t>ов поселения</w:t>
      </w:r>
      <w:r w:rsidR="006631E7">
        <w:rPr>
          <w:bCs/>
          <w:szCs w:val="28"/>
        </w:rPr>
        <w:t xml:space="preserve">, которые приведены в соответствие с Решением Новгородского областного суда от 19.06.2020 по делу № 03а-72/2029 в части касающейся удовлетворения судом административного искового заявления Федерального агентства лесного хозяйства к Совету депутатов </w:t>
      </w:r>
      <w:r w:rsidR="006631E7" w:rsidRPr="009529ED">
        <w:rPr>
          <w:bCs/>
          <w:szCs w:val="28"/>
          <w:highlight w:val="green"/>
        </w:rPr>
        <w:t>Грузинского</w:t>
      </w:r>
      <w:r w:rsidR="006631E7">
        <w:rPr>
          <w:bCs/>
          <w:szCs w:val="28"/>
        </w:rPr>
        <w:t xml:space="preserve"> сельского поселения </w:t>
      </w:r>
      <w:r w:rsidR="006631E7">
        <w:rPr>
          <w:szCs w:val="28"/>
        </w:rPr>
        <w:t>Чудовского</w:t>
      </w:r>
      <w:r w:rsidR="006631E7" w:rsidRPr="002B1A6C">
        <w:rPr>
          <w:szCs w:val="28"/>
        </w:rPr>
        <w:t xml:space="preserve"> муниципального района</w:t>
      </w:r>
      <w:r w:rsidR="006631E7" w:rsidRPr="00A46441">
        <w:rPr>
          <w:bCs/>
          <w:szCs w:val="28"/>
        </w:rPr>
        <w:t xml:space="preserve"> Новгородской области</w:t>
      </w:r>
      <w:r w:rsidR="006631E7">
        <w:rPr>
          <w:bCs/>
          <w:szCs w:val="28"/>
        </w:rPr>
        <w:t xml:space="preserve">, Администрации </w:t>
      </w:r>
      <w:r w:rsidR="006631E7" w:rsidRPr="009529ED">
        <w:rPr>
          <w:bCs/>
          <w:szCs w:val="28"/>
          <w:highlight w:val="green"/>
        </w:rPr>
        <w:t>Грузинского</w:t>
      </w:r>
      <w:r w:rsidR="006631E7">
        <w:rPr>
          <w:bCs/>
          <w:szCs w:val="28"/>
        </w:rPr>
        <w:t xml:space="preserve"> сельского поселения </w:t>
      </w:r>
      <w:r w:rsidR="006631E7">
        <w:rPr>
          <w:szCs w:val="28"/>
        </w:rPr>
        <w:t>Чудовского</w:t>
      </w:r>
      <w:r w:rsidR="006631E7" w:rsidRPr="002B1A6C">
        <w:rPr>
          <w:szCs w:val="28"/>
        </w:rPr>
        <w:t xml:space="preserve"> муниципального района</w:t>
      </w:r>
      <w:r w:rsidR="006631E7" w:rsidRPr="00A46441">
        <w:rPr>
          <w:bCs/>
          <w:szCs w:val="28"/>
        </w:rPr>
        <w:t xml:space="preserve"> Новгородской области</w:t>
      </w:r>
      <w:r w:rsidR="006631E7">
        <w:rPr>
          <w:bCs/>
          <w:szCs w:val="28"/>
        </w:rPr>
        <w:t xml:space="preserve">, Главе </w:t>
      </w:r>
      <w:r w:rsidR="006631E7" w:rsidRPr="009529ED">
        <w:rPr>
          <w:bCs/>
          <w:szCs w:val="28"/>
          <w:highlight w:val="green"/>
        </w:rPr>
        <w:t>Грузинского</w:t>
      </w:r>
      <w:r w:rsidR="006631E7">
        <w:rPr>
          <w:bCs/>
          <w:szCs w:val="28"/>
        </w:rPr>
        <w:t xml:space="preserve"> сельского поселения </w:t>
      </w:r>
      <w:r w:rsidR="006631E7">
        <w:rPr>
          <w:szCs w:val="28"/>
        </w:rPr>
        <w:t>Чудовского</w:t>
      </w:r>
      <w:r w:rsidR="006631E7" w:rsidRPr="002B1A6C">
        <w:rPr>
          <w:szCs w:val="28"/>
        </w:rPr>
        <w:t xml:space="preserve"> муниципального района</w:t>
      </w:r>
      <w:r w:rsidR="006631E7" w:rsidRPr="00A46441">
        <w:rPr>
          <w:bCs/>
          <w:szCs w:val="28"/>
        </w:rPr>
        <w:t xml:space="preserve"> Новгородской области</w:t>
      </w:r>
      <w:r w:rsidR="006631E7">
        <w:rPr>
          <w:bCs/>
          <w:szCs w:val="28"/>
        </w:rPr>
        <w:t xml:space="preserve"> о признании недействующими со дня вступления решения суда </w:t>
      </w:r>
      <w:r w:rsidR="006631E7">
        <w:rPr>
          <w:bCs/>
          <w:szCs w:val="28"/>
        </w:rPr>
        <w:lastRenderedPageBreak/>
        <w:t xml:space="preserve">в законную силу решения Совета депутатов </w:t>
      </w:r>
      <w:r w:rsidR="006631E7" w:rsidRPr="009529ED">
        <w:rPr>
          <w:bCs/>
          <w:szCs w:val="28"/>
          <w:highlight w:val="green"/>
        </w:rPr>
        <w:t>Грузинского</w:t>
      </w:r>
      <w:r w:rsidR="006631E7">
        <w:rPr>
          <w:bCs/>
          <w:szCs w:val="28"/>
        </w:rPr>
        <w:t xml:space="preserve"> сельского поселения </w:t>
      </w:r>
      <w:r w:rsidR="006631E7">
        <w:rPr>
          <w:szCs w:val="28"/>
        </w:rPr>
        <w:t>Чудовского</w:t>
      </w:r>
      <w:r w:rsidR="006631E7" w:rsidRPr="002B1A6C">
        <w:rPr>
          <w:szCs w:val="28"/>
        </w:rPr>
        <w:t xml:space="preserve"> района</w:t>
      </w:r>
      <w:r w:rsidR="006631E7" w:rsidRPr="00A46441">
        <w:rPr>
          <w:bCs/>
          <w:szCs w:val="28"/>
        </w:rPr>
        <w:t xml:space="preserve"> Новгородской области</w:t>
      </w:r>
      <w:r w:rsidR="006631E7">
        <w:rPr>
          <w:bCs/>
          <w:szCs w:val="28"/>
        </w:rPr>
        <w:t xml:space="preserve"> от 09 февраля 2012 года № 81 «Об утверждении Генерального плана </w:t>
      </w:r>
      <w:r w:rsidR="006631E7" w:rsidRPr="009529ED">
        <w:rPr>
          <w:bCs/>
          <w:szCs w:val="28"/>
          <w:highlight w:val="green"/>
        </w:rPr>
        <w:t>Грузинского</w:t>
      </w:r>
      <w:r w:rsidR="006631E7">
        <w:rPr>
          <w:bCs/>
          <w:szCs w:val="28"/>
        </w:rPr>
        <w:t xml:space="preserve"> сельского поселения» (в редакциях решений Совета депутатов </w:t>
      </w:r>
      <w:r w:rsidR="006631E7" w:rsidRPr="009529ED">
        <w:rPr>
          <w:bCs/>
          <w:szCs w:val="28"/>
          <w:highlight w:val="green"/>
        </w:rPr>
        <w:t>Грузинского</w:t>
      </w:r>
      <w:r w:rsidR="006631E7">
        <w:rPr>
          <w:bCs/>
          <w:szCs w:val="28"/>
        </w:rPr>
        <w:t xml:space="preserve"> сельского поселения </w:t>
      </w:r>
      <w:r w:rsidR="006631E7">
        <w:rPr>
          <w:szCs w:val="28"/>
        </w:rPr>
        <w:t>Чудовского</w:t>
      </w:r>
      <w:r w:rsidR="006631E7" w:rsidRPr="002B1A6C">
        <w:rPr>
          <w:szCs w:val="28"/>
        </w:rPr>
        <w:t xml:space="preserve"> района</w:t>
      </w:r>
      <w:r w:rsidR="006631E7" w:rsidRPr="00A46441">
        <w:rPr>
          <w:bCs/>
          <w:szCs w:val="28"/>
        </w:rPr>
        <w:t xml:space="preserve"> Новгородской области</w:t>
      </w:r>
      <w:r w:rsidR="006631E7">
        <w:rPr>
          <w:bCs/>
          <w:szCs w:val="28"/>
        </w:rPr>
        <w:t xml:space="preserve"> от 23 апреля 2014 года № 213 «О внесении изменений и дополнений в генеральный план </w:t>
      </w:r>
      <w:r w:rsidR="006631E7" w:rsidRPr="00A54934">
        <w:rPr>
          <w:bCs/>
          <w:szCs w:val="28"/>
          <w:highlight w:val="green"/>
        </w:rPr>
        <w:t>Грузинского</w:t>
      </w:r>
      <w:r w:rsidR="006631E7">
        <w:rPr>
          <w:bCs/>
          <w:szCs w:val="28"/>
        </w:rPr>
        <w:t xml:space="preserve"> сельского поселения», от 17 октября 2017 года № 111 «О внесении изменений и дополнений в генеральный план </w:t>
      </w:r>
      <w:r w:rsidR="006631E7" w:rsidRPr="00A54934">
        <w:rPr>
          <w:bCs/>
          <w:szCs w:val="28"/>
          <w:highlight w:val="green"/>
        </w:rPr>
        <w:t>Грузинского</w:t>
      </w:r>
      <w:r w:rsidR="006631E7">
        <w:rPr>
          <w:bCs/>
          <w:szCs w:val="28"/>
        </w:rPr>
        <w:t xml:space="preserve"> сельского поселения») в части касающейся неправомерного включения в границы населенных пунктов, входящих в состав </w:t>
      </w:r>
      <w:r w:rsidR="006631E7" w:rsidRPr="009529ED">
        <w:rPr>
          <w:bCs/>
          <w:szCs w:val="28"/>
          <w:highlight w:val="green"/>
        </w:rPr>
        <w:t>Грузинского</w:t>
      </w:r>
      <w:r w:rsidR="006631E7">
        <w:rPr>
          <w:bCs/>
          <w:szCs w:val="28"/>
        </w:rPr>
        <w:t xml:space="preserve"> сельского поселения </w:t>
      </w:r>
      <w:r w:rsidR="006631E7">
        <w:rPr>
          <w:szCs w:val="28"/>
        </w:rPr>
        <w:t>Чудовского</w:t>
      </w:r>
      <w:r w:rsidR="006631E7" w:rsidRPr="002B1A6C">
        <w:rPr>
          <w:szCs w:val="28"/>
        </w:rPr>
        <w:t xml:space="preserve"> муниципального района</w:t>
      </w:r>
      <w:r w:rsidR="006631E7" w:rsidRPr="00A46441">
        <w:rPr>
          <w:bCs/>
          <w:szCs w:val="28"/>
        </w:rPr>
        <w:t xml:space="preserve"> Новгородской области</w:t>
      </w:r>
      <w:r w:rsidR="006631E7">
        <w:rPr>
          <w:bCs/>
          <w:szCs w:val="28"/>
        </w:rPr>
        <w:t xml:space="preserve">, лесных участков, расположенных на землях лесного фонда, в соответствие с приложением № 1 к </w:t>
      </w:r>
      <w:r w:rsidR="006631E7">
        <w:rPr>
          <w:bCs/>
          <w:color w:val="000000"/>
          <w:szCs w:val="28"/>
        </w:rPr>
        <w:t xml:space="preserve">техническому заданию администрации Грузинского сельского поселения, утверждённому 24.12.2020, </w:t>
      </w:r>
      <w:r w:rsidR="006631E7">
        <w:rPr>
          <w:bCs/>
          <w:szCs w:val="28"/>
        </w:rPr>
        <w:t>а именно:</w:t>
      </w:r>
    </w:p>
    <w:p w:rsidR="006631E7" w:rsidRDefault="006631E7" w:rsidP="006631E7">
      <w:pPr>
        <w:ind w:firstLineChars="295" w:firstLine="826"/>
        <w:rPr>
          <w:bCs/>
          <w:szCs w:val="28"/>
        </w:rPr>
      </w:pPr>
      <w:r>
        <w:rPr>
          <w:bCs/>
          <w:szCs w:val="28"/>
        </w:rPr>
        <w:t>деревня Беглово – части кварталов 215, 216 Оскуйского участкового лесничества общей площадью 3514 м</w:t>
      </w:r>
      <w:r>
        <w:rPr>
          <w:bCs/>
          <w:szCs w:val="28"/>
          <w:vertAlign w:val="superscript"/>
        </w:rPr>
        <w:t>2</w:t>
      </w:r>
      <w:r>
        <w:rPr>
          <w:bCs/>
          <w:szCs w:val="28"/>
        </w:rPr>
        <w:t>;</w:t>
      </w:r>
    </w:p>
    <w:p w:rsidR="006631E7" w:rsidRDefault="006631E7" w:rsidP="006631E7">
      <w:pPr>
        <w:ind w:firstLineChars="295" w:firstLine="826"/>
        <w:rPr>
          <w:bCs/>
          <w:szCs w:val="28"/>
        </w:rPr>
      </w:pPr>
      <w:r>
        <w:rPr>
          <w:bCs/>
          <w:szCs w:val="28"/>
        </w:rPr>
        <w:t>деревня Березеево – часть квартала 181 Грузинского участкового лесничества общей площадью 9356 м</w:t>
      </w:r>
      <w:r>
        <w:rPr>
          <w:bCs/>
          <w:szCs w:val="28"/>
          <w:vertAlign w:val="superscript"/>
        </w:rPr>
        <w:t>2</w:t>
      </w:r>
      <w:r>
        <w:rPr>
          <w:bCs/>
          <w:szCs w:val="28"/>
        </w:rPr>
        <w:t>;</w:t>
      </w:r>
    </w:p>
    <w:p w:rsidR="006631E7" w:rsidRDefault="006631E7" w:rsidP="006631E7">
      <w:pPr>
        <w:ind w:firstLineChars="295" w:firstLine="826"/>
        <w:rPr>
          <w:bCs/>
          <w:szCs w:val="28"/>
        </w:rPr>
      </w:pPr>
      <w:r>
        <w:rPr>
          <w:bCs/>
          <w:szCs w:val="28"/>
        </w:rPr>
        <w:t>деревня Большая Отока – часть квартала 193 Оскуйского участкового лесничества общей площадью 3567 м</w:t>
      </w:r>
      <w:r>
        <w:rPr>
          <w:bCs/>
          <w:szCs w:val="28"/>
          <w:vertAlign w:val="superscript"/>
        </w:rPr>
        <w:t>2</w:t>
      </w:r>
      <w:r>
        <w:rPr>
          <w:bCs/>
          <w:szCs w:val="28"/>
        </w:rPr>
        <w:t>;</w:t>
      </w:r>
    </w:p>
    <w:p w:rsidR="006631E7" w:rsidRDefault="006631E7" w:rsidP="006631E7">
      <w:pPr>
        <w:ind w:firstLineChars="295" w:firstLine="826"/>
        <w:rPr>
          <w:bCs/>
          <w:szCs w:val="28"/>
        </w:rPr>
      </w:pPr>
      <w:r>
        <w:rPr>
          <w:bCs/>
          <w:szCs w:val="28"/>
        </w:rPr>
        <w:t>деревня Велья – части кварталов 222, 223 Лезненского участкового лесничества общей площадью 69876 м</w:t>
      </w:r>
      <w:r>
        <w:rPr>
          <w:bCs/>
          <w:szCs w:val="28"/>
          <w:vertAlign w:val="superscript"/>
        </w:rPr>
        <w:t>2</w:t>
      </w:r>
      <w:r>
        <w:rPr>
          <w:bCs/>
          <w:szCs w:val="28"/>
        </w:rPr>
        <w:t>;</w:t>
      </w:r>
    </w:p>
    <w:p w:rsidR="006631E7" w:rsidRDefault="006631E7" w:rsidP="006631E7">
      <w:pPr>
        <w:ind w:firstLineChars="295" w:firstLine="826"/>
        <w:rPr>
          <w:bCs/>
          <w:szCs w:val="28"/>
        </w:rPr>
      </w:pPr>
      <w:r>
        <w:rPr>
          <w:bCs/>
          <w:szCs w:val="28"/>
        </w:rPr>
        <w:t>деревня Гладь – части кварталов 36, 56, 184 Грузинского участкового лесничества общей площадью 37276 м</w:t>
      </w:r>
      <w:r>
        <w:rPr>
          <w:bCs/>
          <w:szCs w:val="28"/>
          <w:vertAlign w:val="superscript"/>
        </w:rPr>
        <w:t>2</w:t>
      </w:r>
      <w:r>
        <w:rPr>
          <w:bCs/>
          <w:szCs w:val="28"/>
        </w:rPr>
        <w:t>;</w:t>
      </w:r>
    </w:p>
    <w:p w:rsidR="006631E7" w:rsidRDefault="006631E7" w:rsidP="006631E7">
      <w:pPr>
        <w:ind w:firstLineChars="295" w:firstLine="826"/>
        <w:rPr>
          <w:bCs/>
          <w:szCs w:val="28"/>
        </w:rPr>
      </w:pPr>
      <w:r>
        <w:rPr>
          <w:bCs/>
          <w:szCs w:val="28"/>
        </w:rPr>
        <w:t>село Грузино – части кварталов 62, 63, 179 Грузинского участкового лесничества общей площадью 695100 м</w:t>
      </w:r>
      <w:r>
        <w:rPr>
          <w:bCs/>
          <w:szCs w:val="28"/>
          <w:vertAlign w:val="superscript"/>
        </w:rPr>
        <w:t>2</w:t>
      </w:r>
      <w:r>
        <w:rPr>
          <w:bCs/>
          <w:szCs w:val="28"/>
        </w:rPr>
        <w:t>;</w:t>
      </w:r>
    </w:p>
    <w:p w:rsidR="006631E7" w:rsidRDefault="006631E7" w:rsidP="006631E7">
      <w:pPr>
        <w:ind w:firstLineChars="295" w:firstLine="826"/>
        <w:rPr>
          <w:bCs/>
          <w:szCs w:val="28"/>
        </w:rPr>
      </w:pPr>
      <w:r>
        <w:rPr>
          <w:bCs/>
          <w:szCs w:val="28"/>
        </w:rPr>
        <w:t>деревня Дерева – часть квартала 219 Оскуйского участкового лесничества общей площадью 17756 м</w:t>
      </w:r>
      <w:r>
        <w:rPr>
          <w:bCs/>
          <w:szCs w:val="28"/>
          <w:vertAlign w:val="superscript"/>
        </w:rPr>
        <w:t>2</w:t>
      </w:r>
      <w:r>
        <w:rPr>
          <w:bCs/>
          <w:szCs w:val="28"/>
        </w:rPr>
        <w:t>;</w:t>
      </w:r>
    </w:p>
    <w:p w:rsidR="006631E7" w:rsidRDefault="006631E7" w:rsidP="006631E7">
      <w:pPr>
        <w:ind w:firstLineChars="295" w:firstLine="826"/>
        <w:rPr>
          <w:bCs/>
          <w:szCs w:val="28"/>
        </w:rPr>
      </w:pPr>
      <w:r w:rsidRPr="00173199">
        <w:rPr>
          <w:shd w:val="clear" w:color="auto" w:fill="FFFFFF"/>
        </w:rPr>
        <w:t>железнодорожная станция Дубцы</w:t>
      </w:r>
      <w:r>
        <w:rPr>
          <w:bCs/>
          <w:szCs w:val="28"/>
        </w:rPr>
        <w:t xml:space="preserve"> – часть квартала 152 Селищенского участкового лесничества общей площадью 4667 м</w:t>
      </w:r>
      <w:r>
        <w:rPr>
          <w:bCs/>
          <w:szCs w:val="28"/>
          <w:vertAlign w:val="superscript"/>
        </w:rPr>
        <w:t>2</w:t>
      </w:r>
      <w:r>
        <w:rPr>
          <w:bCs/>
          <w:szCs w:val="28"/>
        </w:rPr>
        <w:t>;</w:t>
      </w:r>
    </w:p>
    <w:p w:rsidR="006631E7" w:rsidRDefault="006631E7" w:rsidP="006631E7">
      <w:pPr>
        <w:ind w:firstLineChars="295" w:firstLine="826"/>
        <w:rPr>
          <w:bCs/>
          <w:szCs w:val="28"/>
        </w:rPr>
      </w:pPr>
      <w:r>
        <w:rPr>
          <w:bCs/>
          <w:szCs w:val="28"/>
        </w:rPr>
        <w:t>деревня Ефремово – часть</w:t>
      </w:r>
      <w:r w:rsidRPr="004268DD">
        <w:rPr>
          <w:bCs/>
          <w:szCs w:val="28"/>
        </w:rPr>
        <w:t xml:space="preserve"> </w:t>
      </w:r>
      <w:r>
        <w:rPr>
          <w:bCs/>
          <w:szCs w:val="28"/>
        </w:rPr>
        <w:t>квартала 152 Селищенского участкового лесничества общей площадью 20005 м</w:t>
      </w:r>
      <w:r>
        <w:rPr>
          <w:bCs/>
          <w:szCs w:val="28"/>
          <w:vertAlign w:val="superscript"/>
        </w:rPr>
        <w:t>2</w:t>
      </w:r>
      <w:r>
        <w:rPr>
          <w:bCs/>
          <w:szCs w:val="28"/>
        </w:rPr>
        <w:t>;</w:t>
      </w:r>
    </w:p>
    <w:p w:rsidR="006631E7" w:rsidRDefault="006631E7" w:rsidP="006631E7">
      <w:pPr>
        <w:ind w:firstLineChars="295" w:firstLine="826"/>
        <w:rPr>
          <w:bCs/>
          <w:szCs w:val="28"/>
        </w:rPr>
      </w:pPr>
      <w:r>
        <w:rPr>
          <w:bCs/>
          <w:szCs w:val="28"/>
        </w:rPr>
        <w:t>посёлок Краснофарфорный – часть квартала 101 Чудовского участкового лесничества общей площадью 114595 м</w:t>
      </w:r>
      <w:r>
        <w:rPr>
          <w:bCs/>
          <w:szCs w:val="28"/>
          <w:vertAlign w:val="superscript"/>
        </w:rPr>
        <w:t>2</w:t>
      </w:r>
      <w:r>
        <w:rPr>
          <w:bCs/>
          <w:szCs w:val="28"/>
        </w:rPr>
        <w:t>;</w:t>
      </w:r>
    </w:p>
    <w:p w:rsidR="006631E7" w:rsidRDefault="006631E7" w:rsidP="006631E7">
      <w:pPr>
        <w:ind w:firstLineChars="295" w:firstLine="826"/>
        <w:rPr>
          <w:bCs/>
          <w:szCs w:val="28"/>
        </w:rPr>
      </w:pPr>
      <w:r>
        <w:rPr>
          <w:bCs/>
          <w:szCs w:val="28"/>
        </w:rPr>
        <w:t>деревня Мелехово – часть квартала 99 Грузинского участкового лесничества общей площадью 6675 м</w:t>
      </w:r>
      <w:r>
        <w:rPr>
          <w:bCs/>
          <w:szCs w:val="28"/>
          <w:vertAlign w:val="superscript"/>
        </w:rPr>
        <w:t>2</w:t>
      </w:r>
      <w:r>
        <w:rPr>
          <w:bCs/>
          <w:szCs w:val="28"/>
        </w:rPr>
        <w:t>;</w:t>
      </w:r>
    </w:p>
    <w:p w:rsidR="006631E7" w:rsidRDefault="006631E7" w:rsidP="006631E7">
      <w:pPr>
        <w:ind w:firstLineChars="295" w:firstLine="832"/>
        <w:rPr>
          <w:bCs/>
          <w:szCs w:val="28"/>
        </w:rPr>
      </w:pPr>
      <w:r w:rsidRPr="00173199">
        <w:rPr>
          <w:spacing w:val="2"/>
          <w:szCs w:val="28"/>
          <w:shd w:val="clear" w:color="auto" w:fill="FFFFFF"/>
        </w:rPr>
        <w:t xml:space="preserve">деревня </w:t>
      </w:r>
      <w:r w:rsidRPr="00173199">
        <w:rPr>
          <w:shd w:val="clear" w:color="auto" w:fill="FFFFFF"/>
        </w:rPr>
        <w:t>Мелеховская</w:t>
      </w:r>
      <w:r>
        <w:rPr>
          <w:shd w:val="clear" w:color="auto" w:fill="FFFFFF"/>
        </w:rPr>
        <w:t xml:space="preserve"> </w:t>
      </w:r>
      <w:r>
        <w:rPr>
          <w:bCs/>
          <w:szCs w:val="28"/>
        </w:rPr>
        <w:t>– часть квартала 231 Оскуйского участкового лесничества общей площадью 23622 м</w:t>
      </w:r>
      <w:r>
        <w:rPr>
          <w:bCs/>
          <w:szCs w:val="28"/>
          <w:vertAlign w:val="superscript"/>
        </w:rPr>
        <w:t>2</w:t>
      </w:r>
      <w:r>
        <w:rPr>
          <w:bCs/>
          <w:szCs w:val="28"/>
        </w:rPr>
        <w:t>;</w:t>
      </w:r>
    </w:p>
    <w:p w:rsidR="006631E7" w:rsidRDefault="006631E7" w:rsidP="006631E7">
      <w:pPr>
        <w:ind w:firstLineChars="295" w:firstLine="832"/>
        <w:rPr>
          <w:bCs/>
          <w:szCs w:val="28"/>
        </w:rPr>
      </w:pPr>
      <w:r w:rsidRPr="00173199">
        <w:rPr>
          <w:spacing w:val="2"/>
          <w:szCs w:val="28"/>
          <w:shd w:val="clear" w:color="auto" w:fill="FFFFFF"/>
        </w:rPr>
        <w:t xml:space="preserve">деревня </w:t>
      </w:r>
      <w:r>
        <w:rPr>
          <w:shd w:val="clear" w:color="auto" w:fill="FFFFFF"/>
        </w:rPr>
        <w:t xml:space="preserve">Облучье </w:t>
      </w:r>
      <w:r>
        <w:rPr>
          <w:bCs/>
          <w:szCs w:val="28"/>
        </w:rPr>
        <w:t>– части кварталов 180, 181, 184 Оскуйского участкового лесничества общей площадью 164940 м</w:t>
      </w:r>
      <w:r>
        <w:rPr>
          <w:bCs/>
          <w:szCs w:val="28"/>
          <w:vertAlign w:val="superscript"/>
        </w:rPr>
        <w:t>2</w:t>
      </w:r>
      <w:r>
        <w:rPr>
          <w:bCs/>
          <w:szCs w:val="28"/>
        </w:rPr>
        <w:t>;</w:t>
      </w:r>
    </w:p>
    <w:p w:rsidR="006631E7" w:rsidRDefault="006631E7" w:rsidP="006631E7">
      <w:pPr>
        <w:ind w:firstLineChars="295" w:firstLine="826"/>
        <w:rPr>
          <w:bCs/>
          <w:szCs w:val="28"/>
        </w:rPr>
      </w:pPr>
      <w:r>
        <w:rPr>
          <w:bCs/>
          <w:szCs w:val="28"/>
        </w:rPr>
        <w:t>деревня Переход – часть квартала 180 Грузинского участкового лесничества общей площадью 33369 м</w:t>
      </w:r>
      <w:r>
        <w:rPr>
          <w:bCs/>
          <w:szCs w:val="28"/>
          <w:vertAlign w:val="superscript"/>
        </w:rPr>
        <w:t>2</w:t>
      </w:r>
      <w:r>
        <w:rPr>
          <w:bCs/>
          <w:szCs w:val="28"/>
        </w:rPr>
        <w:t>;</w:t>
      </w:r>
    </w:p>
    <w:p w:rsidR="006631E7" w:rsidRDefault="006631E7" w:rsidP="006631E7">
      <w:pPr>
        <w:ind w:firstLineChars="295" w:firstLine="826"/>
        <w:rPr>
          <w:bCs/>
          <w:szCs w:val="28"/>
        </w:rPr>
      </w:pPr>
      <w:r>
        <w:rPr>
          <w:bCs/>
          <w:szCs w:val="28"/>
        </w:rPr>
        <w:lastRenderedPageBreak/>
        <w:t>село Оскуй – части кварталов 50, 52, 187, 189 Оскуйского участкового лесничества общей площадью 197361 м</w:t>
      </w:r>
      <w:r>
        <w:rPr>
          <w:bCs/>
          <w:szCs w:val="28"/>
          <w:vertAlign w:val="superscript"/>
        </w:rPr>
        <w:t>2</w:t>
      </w:r>
      <w:r>
        <w:rPr>
          <w:bCs/>
          <w:szCs w:val="28"/>
        </w:rPr>
        <w:t>;</w:t>
      </w:r>
    </w:p>
    <w:p w:rsidR="006631E7" w:rsidRDefault="006631E7" w:rsidP="006631E7">
      <w:pPr>
        <w:ind w:firstLineChars="295" w:firstLine="832"/>
        <w:rPr>
          <w:bCs/>
          <w:szCs w:val="28"/>
        </w:rPr>
      </w:pPr>
      <w:r w:rsidRPr="00173199">
        <w:rPr>
          <w:spacing w:val="2"/>
          <w:szCs w:val="28"/>
          <w:shd w:val="clear" w:color="auto" w:fill="FFFFFF"/>
        </w:rPr>
        <w:t xml:space="preserve">деревня </w:t>
      </w:r>
      <w:r>
        <w:rPr>
          <w:shd w:val="clear" w:color="auto" w:fill="FFFFFF"/>
        </w:rPr>
        <w:t xml:space="preserve">Покровское </w:t>
      </w:r>
      <w:r>
        <w:rPr>
          <w:bCs/>
          <w:szCs w:val="28"/>
        </w:rPr>
        <w:t>– часть квартала 178 Оскуйского участкового лесничества общей площадью 8858 м</w:t>
      </w:r>
      <w:r>
        <w:rPr>
          <w:bCs/>
          <w:szCs w:val="28"/>
          <w:vertAlign w:val="superscript"/>
        </w:rPr>
        <w:t>2</w:t>
      </w:r>
      <w:r>
        <w:rPr>
          <w:bCs/>
          <w:szCs w:val="28"/>
        </w:rPr>
        <w:t>;</w:t>
      </w:r>
    </w:p>
    <w:p w:rsidR="006631E7" w:rsidRDefault="006631E7" w:rsidP="006631E7">
      <w:pPr>
        <w:ind w:firstLineChars="295" w:firstLine="832"/>
        <w:rPr>
          <w:bCs/>
          <w:szCs w:val="28"/>
        </w:rPr>
      </w:pPr>
      <w:r w:rsidRPr="00173199">
        <w:rPr>
          <w:spacing w:val="2"/>
          <w:szCs w:val="28"/>
          <w:shd w:val="clear" w:color="auto" w:fill="FFFFFF"/>
        </w:rPr>
        <w:t xml:space="preserve">деревня </w:t>
      </w:r>
      <w:r>
        <w:rPr>
          <w:shd w:val="clear" w:color="auto" w:fill="FFFFFF"/>
        </w:rPr>
        <w:t xml:space="preserve">Рогачи </w:t>
      </w:r>
      <w:r>
        <w:rPr>
          <w:bCs/>
          <w:szCs w:val="28"/>
        </w:rPr>
        <w:t>–</w:t>
      </w:r>
      <w:r w:rsidRPr="004268DD">
        <w:rPr>
          <w:bCs/>
          <w:szCs w:val="28"/>
        </w:rPr>
        <w:t xml:space="preserve"> </w:t>
      </w:r>
      <w:r>
        <w:rPr>
          <w:bCs/>
          <w:szCs w:val="28"/>
        </w:rPr>
        <w:t>части кварталов 111, 211 Оскуйского участкового лесничества общей площадью 1828 м</w:t>
      </w:r>
      <w:r>
        <w:rPr>
          <w:bCs/>
          <w:szCs w:val="28"/>
          <w:vertAlign w:val="superscript"/>
        </w:rPr>
        <w:t>2</w:t>
      </w:r>
      <w:r>
        <w:rPr>
          <w:bCs/>
          <w:szCs w:val="28"/>
        </w:rPr>
        <w:t>;</w:t>
      </w:r>
    </w:p>
    <w:p w:rsidR="006631E7" w:rsidRDefault="006631E7" w:rsidP="006631E7">
      <w:pPr>
        <w:ind w:firstLineChars="295" w:firstLine="832"/>
        <w:rPr>
          <w:bCs/>
          <w:szCs w:val="28"/>
        </w:rPr>
      </w:pPr>
      <w:r w:rsidRPr="00173199">
        <w:rPr>
          <w:spacing w:val="2"/>
          <w:szCs w:val="28"/>
          <w:shd w:val="clear" w:color="auto" w:fill="FFFFFF"/>
        </w:rPr>
        <w:t xml:space="preserve">деревня </w:t>
      </w:r>
      <w:r>
        <w:rPr>
          <w:shd w:val="clear" w:color="auto" w:fill="FFFFFF"/>
        </w:rPr>
        <w:t xml:space="preserve">Серебряницы </w:t>
      </w:r>
      <w:r>
        <w:rPr>
          <w:bCs/>
          <w:szCs w:val="28"/>
        </w:rPr>
        <w:t>– часть квартала 183 Оскуйского участкового лесничества общей площадью 2325 м</w:t>
      </w:r>
      <w:r>
        <w:rPr>
          <w:bCs/>
          <w:szCs w:val="28"/>
          <w:vertAlign w:val="superscript"/>
        </w:rPr>
        <w:t>2</w:t>
      </w:r>
      <w:r>
        <w:rPr>
          <w:bCs/>
          <w:szCs w:val="28"/>
        </w:rPr>
        <w:t>;</w:t>
      </w:r>
    </w:p>
    <w:p w:rsidR="006631E7" w:rsidRDefault="006631E7" w:rsidP="006631E7">
      <w:pPr>
        <w:ind w:firstLineChars="295" w:firstLine="826"/>
        <w:rPr>
          <w:bCs/>
          <w:szCs w:val="28"/>
        </w:rPr>
      </w:pPr>
      <w:r>
        <w:rPr>
          <w:bCs/>
          <w:szCs w:val="28"/>
        </w:rPr>
        <w:t>деревня Суворовка – часть квартала 190 Грузинского участкового лесничества общей площадью 21763 м</w:t>
      </w:r>
      <w:r>
        <w:rPr>
          <w:bCs/>
          <w:szCs w:val="28"/>
          <w:vertAlign w:val="superscript"/>
        </w:rPr>
        <w:t>2</w:t>
      </w:r>
      <w:r>
        <w:rPr>
          <w:bCs/>
          <w:szCs w:val="28"/>
        </w:rPr>
        <w:t>;</w:t>
      </w:r>
    </w:p>
    <w:p w:rsidR="006631E7" w:rsidRDefault="006631E7" w:rsidP="006631E7">
      <w:pPr>
        <w:ind w:firstLineChars="295" w:firstLine="832"/>
        <w:rPr>
          <w:bCs/>
          <w:szCs w:val="28"/>
        </w:rPr>
      </w:pPr>
      <w:r w:rsidRPr="00173199">
        <w:rPr>
          <w:spacing w:val="2"/>
          <w:szCs w:val="28"/>
          <w:shd w:val="clear" w:color="auto" w:fill="FFFFFF"/>
        </w:rPr>
        <w:t xml:space="preserve">деревня </w:t>
      </w:r>
      <w:r>
        <w:rPr>
          <w:shd w:val="clear" w:color="auto" w:fill="FFFFFF"/>
        </w:rPr>
        <w:t xml:space="preserve">Филиппово </w:t>
      </w:r>
      <w:r>
        <w:rPr>
          <w:bCs/>
          <w:szCs w:val="28"/>
        </w:rPr>
        <w:t>– часть квартала 213 Оскуйского участкового лесничества общей площадью 14159 м</w:t>
      </w:r>
      <w:r>
        <w:rPr>
          <w:bCs/>
          <w:szCs w:val="28"/>
          <w:vertAlign w:val="superscript"/>
        </w:rPr>
        <w:t>2</w:t>
      </w:r>
      <w:r>
        <w:rPr>
          <w:bCs/>
          <w:szCs w:val="28"/>
        </w:rPr>
        <w:t>;</w:t>
      </w:r>
    </w:p>
    <w:p w:rsidR="006631E7" w:rsidRDefault="006631E7" w:rsidP="006631E7">
      <w:pPr>
        <w:ind w:firstLineChars="295" w:firstLine="826"/>
        <w:rPr>
          <w:bCs/>
          <w:szCs w:val="28"/>
        </w:rPr>
      </w:pPr>
      <w:r>
        <w:rPr>
          <w:bCs/>
          <w:szCs w:val="28"/>
        </w:rPr>
        <w:t>деревня Черницы – части кварталов 224, 229 Лезненского участкового лесничества общей площадью 409132 м</w:t>
      </w:r>
      <w:r>
        <w:rPr>
          <w:bCs/>
          <w:szCs w:val="28"/>
          <w:vertAlign w:val="superscript"/>
        </w:rPr>
        <w:t>2</w:t>
      </w:r>
      <w:r>
        <w:rPr>
          <w:bCs/>
          <w:szCs w:val="28"/>
        </w:rPr>
        <w:t>;</w:t>
      </w:r>
    </w:p>
    <w:p w:rsidR="006631E7" w:rsidRDefault="006631E7" w:rsidP="006631E7">
      <w:pPr>
        <w:ind w:firstLineChars="295" w:firstLine="832"/>
        <w:rPr>
          <w:bCs/>
          <w:szCs w:val="28"/>
        </w:rPr>
      </w:pPr>
      <w:r w:rsidRPr="00173199">
        <w:rPr>
          <w:spacing w:val="2"/>
          <w:szCs w:val="28"/>
          <w:shd w:val="clear" w:color="auto" w:fill="FFFFFF"/>
        </w:rPr>
        <w:t xml:space="preserve">деревня </w:t>
      </w:r>
      <w:r>
        <w:rPr>
          <w:shd w:val="clear" w:color="auto" w:fill="FFFFFF"/>
        </w:rPr>
        <w:t xml:space="preserve">Шарья </w:t>
      </w:r>
      <w:r>
        <w:rPr>
          <w:bCs/>
          <w:szCs w:val="28"/>
        </w:rPr>
        <w:t>–</w:t>
      </w:r>
      <w:r w:rsidRPr="004268DD">
        <w:rPr>
          <w:bCs/>
          <w:szCs w:val="28"/>
        </w:rPr>
        <w:t xml:space="preserve"> </w:t>
      </w:r>
      <w:r>
        <w:rPr>
          <w:bCs/>
          <w:szCs w:val="28"/>
        </w:rPr>
        <w:t>части кварталов 78, 189 Оскуйского участкового лесничества общей площадью 156722 м</w:t>
      </w:r>
      <w:r>
        <w:rPr>
          <w:bCs/>
          <w:szCs w:val="28"/>
          <w:vertAlign w:val="superscript"/>
        </w:rPr>
        <w:t>2</w:t>
      </w:r>
      <w:r>
        <w:rPr>
          <w:bCs/>
          <w:szCs w:val="28"/>
        </w:rPr>
        <w:t xml:space="preserve"> Чудовского лесничества Новгородской области.</w:t>
      </w:r>
    </w:p>
    <w:p w:rsidR="006631E7" w:rsidRPr="005067BF" w:rsidRDefault="006631E7" w:rsidP="00812CE9">
      <w:pPr>
        <w:ind w:firstLine="851"/>
        <w:rPr>
          <w:rFonts w:eastAsiaTheme="majorEastAsia"/>
          <w:bCs/>
          <w:color w:val="000000" w:themeColor="text1"/>
          <w:szCs w:val="28"/>
        </w:rPr>
      </w:pPr>
      <w:r w:rsidRPr="006631E7">
        <w:rPr>
          <w:bCs/>
          <w:szCs w:val="28"/>
        </w:rPr>
        <w:t xml:space="preserve">В отношение указанных частей кварталов в материалах генерального плана установлена функциональная зона «зона лесов» в целях последующего изменения </w:t>
      </w:r>
      <w:r w:rsidRPr="006631E7">
        <w:rPr>
          <w:rFonts w:cstheme="minorHAnsi"/>
          <w:szCs w:val="28"/>
        </w:rPr>
        <w:t>категории земель из категории «земли населенных пунктов»</w:t>
      </w:r>
      <w:r w:rsidRPr="006631E7">
        <w:rPr>
          <w:szCs w:val="28"/>
        </w:rPr>
        <w:t xml:space="preserve"> </w:t>
      </w:r>
      <w:r w:rsidRPr="006631E7">
        <w:rPr>
          <w:bCs/>
          <w:color w:val="000000"/>
          <w:szCs w:val="28"/>
        </w:rPr>
        <w:t xml:space="preserve">на </w:t>
      </w:r>
      <w:r w:rsidRPr="006631E7">
        <w:rPr>
          <w:rFonts w:cstheme="minorHAnsi"/>
          <w:szCs w:val="28"/>
        </w:rPr>
        <w:t>категорию «земли лесного фонда».</w:t>
      </w:r>
      <w:r w:rsidRPr="006631E7">
        <w:rPr>
          <w:b/>
          <w:color w:val="000000" w:themeColor="text1"/>
        </w:rPr>
        <w:t xml:space="preserve"> </w:t>
      </w:r>
      <w:r w:rsidRPr="00F1271B">
        <w:rPr>
          <w:b/>
          <w:color w:val="000000" w:themeColor="text1"/>
        </w:rPr>
        <w:br w:type="page"/>
      </w:r>
    </w:p>
    <w:p w:rsidR="00186DCE" w:rsidRDefault="00186DCE" w:rsidP="004F03B7">
      <w:pPr>
        <w:pStyle w:val="1"/>
        <w:ind w:left="709" w:hanging="709"/>
      </w:pPr>
      <w:bookmarkStart w:id="404" w:name="_Toc77676718"/>
      <w:r>
        <w:lastRenderedPageBreak/>
        <w:t xml:space="preserve">Перечень </w:t>
      </w:r>
      <w:r w:rsidRPr="005C1568">
        <w:t>земельных</w:t>
      </w:r>
      <w:r w:rsidRPr="00D20856">
        <w:t xml:space="preserve"> участков, </w:t>
      </w:r>
      <w:r w:rsidR="00CD6879" w:rsidRPr="003F1CA8">
        <w:t>для которых предусматривается изменение категории земель</w:t>
      </w:r>
      <w:bookmarkEnd w:id="404"/>
    </w:p>
    <w:p w:rsidR="004C321E" w:rsidRDefault="00AB7EB9" w:rsidP="004C321E">
      <w:pPr>
        <w:ind w:firstLine="709"/>
      </w:pPr>
      <w:r>
        <w:t xml:space="preserve">При внесении изменений в </w:t>
      </w:r>
      <w:r w:rsidR="004F03B7">
        <w:t>г</w:t>
      </w:r>
      <w:r w:rsidRPr="00CE76CF">
        <w:t>енеральны</w:t>
      </w:r>
      <w:r>
        <w:t>й план</w:t>
      </w:r>
      <w:r w:rsidR="007A6590">
        <w:t xml:space="preserve"> </w:t>
      </w:r>
      <w:r w:rsidR="006631E7" w:rsidRPr="006631E7">
        <w:rPr>
          <w:highlight w:val="green"/>
        </w:rPr>
        <w:t>Грузин</w:t>
      </w:r>
      <w:r w:rsidR="003B2AD1" w:rsidRPr="006631E7">
        <w:rPr>
          <w:highlight w:val="green"/>
        </w:rPr>
        <w:t>ского</w:t>
      </w:r>
      <w:r>
        <w:t xml:space="preserve"> сельско</w:t>
      </w:r>
      <w:r w:rsidR="003B2AD1">
        <w:t>го</w:t>
      </w:r>
      <w:r>
        <w:t xml:space="preserve"> поселени</w:t>
      </w:r>
      <w:r w:rsidR="003B2AD1">
        <w:t>я</w:t>
      </w:r>
      <w:r>
        <w:t>,</w:t>
      </w:r>
      <w:r w:rsidR="007A6590">
        <w:t xml:space="preserve"> </w:t>
      </w:r>
      <w:r>
        <w:t xml:space="preserve">предусматривается </w:t>
      </w:r>
      <w:r w:rsidR="004C321E">
        <w:t xml:space="preserve">последующее </w:t>
      </w:r>
      <w:r>
        <w:t xml:space="preserve">изменение </w:t>
      </w:r>
      <w:r w:rsidR="00CD6879">
        <w:t xml:space="preserve">категории земель </w:t>
      </w:r>
      <w:r w:rsidR="004C321E">
        <w:t>для:</w:t>
      </w:r>
    </w:p>
    <w:p w:rsidR="00FE4856" w:rsidRDefault="004C321E" w:rsidP="004C321E">
      <w:pPr>
        <w:ind w:firstLine="709"/>
        <w:rPr>
          <w:bCs/>
          <w:szCs w:val="28"/>
        </w:rPr>
      </w:pPr>
      <w:r w:rsidRPr="004A0D38">
        <w:rPr>
          <w:bCs/>
          <w:szCs w:val="28"/>
        </w:rPr>
        <w:t xml:space="preserve">части кварталов 215, 216 </w:t>
      </w:r>
      <w:r w:rsidRPr="004C321E">
        <w:rPr>
          <w:bCs/>
          <w:szCs w:val="28"/>
        </w:rPr>
        <w:t>Оскуйского участкового лесничества общей площадью 3514 м</w:t>
      </w:r>
      <w:r w:rsidRPr="004C321E">
        <w:rPr>
          <w:bCs/>
          <w:szCs w:val="28"/>
          <w:vertAlign w:val="superscript"/>
        </w:rPr>
        <w:t>2</w:t>
      </w:r>
      <w:r w:rsidRPr="004C321E">
        <w:rPr>
          <w:bCs/>
          <w:szCs w:val="28"/>
        </w:rPr>
        <w:t xml:space="preserve"> в д. Беглово из категории «земли населенных пунктов» в категорию «</w:t>
      </w:r>
      <w:r>
        <w:rPr>
          <w:szCs w:val="28"/>
        </w:rPr>
        <w:t>з</w:t>
      </w:r>
      <w:r w:rsidRPr="004C321E">
        <w:rPr>
          <w:szCs w:val="28"/>
        </w:rPr>
        <w:t>емли лесного фонда»</w:t>
      </w:r>
      <w:r>
        <w:rPr>
          <w:bCs/>
          <w:szCs w:val="28"/>
        </w:rPr>
        <w:t>;</w:t>
      </w:r>
    </w:p>
    <w:p w:rsidR="004C321E" w:rsidRDefault="004C321E" w:rsidP="004C321E">
      <w:pPr>
        <w:ind w:firstLine="709"/>
        <w:rPr>
          <w:bCs/>
          <w:szCs w:val="28"/>
        </w:rPr>
      </w:pPr>
      <w:r w:rsidRPr="004A0D38">
        <w:rPr>
          <w:bCs/>
          <w:szCs w:val="28"/>
        </w:rPr>
        <w:t>часть квартала 181 Грузинского участкового лесничества общей площадью 9356 м</w:t>
      </w:r>
      <w:r w:rsidRPr="004A0D38">
        <w:rPr>
          <w:bCs/>
          <w:szCs w:val="28"/>
          <w:vertAlign w:val="superscript"/>
        </w:rPr>
        <w:t>2</w:t>
      </w:r>
      <w:r>
        <w:rPr>
          <w:bCs/>
          <w:szCs w:val="28"/>
        </w:rPr>
        <w:t xml:space="preserve"> в </w:t>
      </w:r>
      <w:r w:rsidRPr="004A0D38">
        <w:rPr>
          <w:bCs/>
          <w:szCs w:val="28"/>
        </w:rPr>
        <w:t>деревн</w:t>
      </w:r>
      <w:r>
        <w:rPr>
          <w:bCs/>
          <w:szCs w:val="28"/>
        </w:rPr>
        <w:t>е</w:t>
      </w:r>
      <w:r w:rsidRPr="004A0D38">
        <w:rPr>
          <w:bCs/>
          <w:szCs w:val="28"/>
        </w:rPr>
        <w:t xml:space="preserve"> Березеево</w:t>
      </w:r>
      <w:r w:rsidRPr="004C321E">
        <w:rPr>
          <w:bCs/>
          <w:szCs w:val="28"/>
        </w:rPr>
        <w:t xml:space="preserve"> из категории «земли населенных пунктов» в категорию «</w:t>
      </w:r>
      <w:r>
        <w:rPr>
          <w:szCs w:val="28"/>
        </w:rPr>
        <w:t>з</w:t>
      </w:r>
      <w:r w:rsidRPr="004C321E">
        <w:rPr>
          <w:szCs w:val="28"/>
        </w:rPr>
        <w:t>емли лесного фонда»</w:t>
      </w:r>
      <w:r>
        <w:rPr>
          <w:bCs/>
          <w:szCs w:val="28"/>
        </w:rPr>
        <w:t>;</w:t>
      </w:r>
    </w:p>
    <w:p w:rsidR="004C321E" w:rsidRDefault="004C321E" w:rsidP="004C321E">
      <w:pPr>
        <w:ind w:firstLine="709"/>
        <w:rPr>
          <w:bCs/>
          <w:szCs w:val="28"/>
        </w:rPr>
      </w:pPr>
      <w:r w:rsidRPr="004A0D38">
        <w:rPr>
          <w:bCs/>
          <w:szCs w:val="28"/>
        </w:rPr>
        <w:t>часть квартала 193 Оскуйского участкового лесничества общей площадью 3567 м</w:t>
      </w:r>
      <w:r w:rsidRPr="004A0D38">
        <w:rPr>
          <w:bCs/>
          <w:szCs w:val="28"/>
          <w:vertAlign w:val="superscript"/>
        </w:rPr>
        <w:t>2</w:t>
      </w:r>
      <w:r w:rsidRPr="004C321E">
        <w:rPr>
          <w:bCs/>
          <w:szCs w:val="28"/>
        </w:rPr>
        <w:t xml:space="preserve"> </w:t>
      </w:r>
      <w:r>
        <w:rPr>
          <w:bCs/>
          <w:szCs w:val="28"/>
        </w:rPr>
        <w:t xml:space="preserve">в </w:t>
      </w:r>
      <w:r w:rsidRPr="004A0D38">
        <w:rPr>
          <w:bCs/>
          <w:szCs w:val="28"/>
        </w:rPr>
        <w:t>деревн</w:t>
      </w:r>
      <w:r>
        <w:rPr>
          <w:bCs/>
          <w:szCs w:val="28"/>
        </w:rPr>
        <w:t>е</w:t>
      </w:r>
      <w:r w:rsidRPr="004A0D38">
        <w:rPr>
          <w:bCs/>
          <w:szCs w:val="28"/>
        </w:rPr>
        <w:t xml:space="preserve"> Большая Отока</w:t>
      </w:r>
      <w:r>
        <w:rPr>
          <w:bCs/>
          <w:szCs w:val="28"/>
        </w:rPr>
        <w:t xml:space="preserve"> </w:t>
      </w:r>
      <w:r w:rsidRPr="004C321E">
        <w:rPr>
          <w:bCs/>
          <w:szCs w:val="28"/>
        </w:rPr>
        <w:t>из категории «земли населенных пунктов» в категорию «</w:t>
      </w:r>
      <w:r>
        <w:rPr>
          <w:szCs w:val="28"/>
        </w:rPr>
        <w:t>з</w:t>
      </w:r>
      <w:r w:rsidRPr="004C321E">
        <w:rPr>
          <w:szCs w:val="28"/>
        </w:rPr>
        <w:t>емли лесного фонда»</w:t>
      </w:r>
      <w:r>
        <w:rPr>
          <w:bCs/>
          <w:szCs w:val="28"/>
        </w:rPr>
        <w:t>;</w:t>
      </w:r>
    </w:p>
    <w:p w:rsidR="004C321E" w:rsidRDefault="004C321E" w:rsidP="004C321E">
      <w:pPr>
        <w:ind w:firstLine="709"/>
        <w:rPr>
          <w:bCs/>
          <w:szCs w:val="28"/>
        </w:rPr>
      </w:pPr>
      <w:r w:rsidRPr="004A0D38">
        <w:rPr>
          <w:bCs/>
          <w:szCs w:val="28"/>
        </w:rPr>
        <w:t>части кварталов 222, 223 Лезненского участкового лесничества общей площадью 69876 м</w:t>
      </w:r>
      <w:r w:rsidRPr="004A0D38">
        <w:rPr>
          <w:bCs/>
          <w:szCs w:val="28"/>
          <w:vertAlign w:val="superscript"/>
        </w:rPr>
        <w:t>2</w:t>
      </w:r>
      <w:r>
        <w:rPr>
          <w:bCs/>
          <w:szCs w:val="28"/>
        </w:rPr>
        <w:t xml:space="preserve"> в </w:t>
      </w:r>
      <w:r w:rsidRPr="004A0D38">
        <w:rPr>
          <w:bCs/>
          <w:szCs w:val="28"/>
        </w:rPr>
        <w:t>деревн</w:t>
      </w:r>
      <w:r>
        <w:rPr>
          <w:bCs/>
          <w:szCs w:val="28"/>
        </w:rPr>
        <w:t>е</w:t>
      </w:r>
      <w:r w:rsidRPr="004A0D38">
        <w:rPr>
          <w:bCs/>
          <w:szCs w:val="28"/>
        </w:rPr>
        <w:t xml:space="preserve"> </w:t>
      </w:r>
      <w:r>
        <w:rPr>
          <w:bCs/>
          <w:szCs w:val="28"/>
        </w:rPr>
        <w:t xml:space="preserve">Велья </w:t>
      </w:r>
      <w:r w:rsidRPr="004C321E">
        <w:rPr>
          <w:bCs/>
          <w:szCs w:val="28"/>
        </w:rPr>
        <w:t>из категории «земли населенных пунктов» в категорию «</w:t>
      </w:r>
      <w:r>
        <w:rPr>
          <w:szCs w:val="28"/>
        </w:rPr>
        <w:t>з</w:t>
      </w:r>
      <w:r w:rsidRPr="004C321E">
        <w:rPr>
          <w:szCs w:val="28"/>
        </w:rPr>
        <w:t>емли лесного фонда»</w:t>
      </w:r>
      <w:r>
        <w:rPr>
          <w:bCs/>
          <w:szCs w:val="28"/>
        </w:rPr>
        <w:t>;</w:t>
      </w:r>
    </w:p>
    <w:p w:rsidR="004C321E" w:rsidRDefault="004C321E" w:rsidP="004C321E">
      <w:pPr>
        <w:ind w:firstLine="709"/>
        <w:rPr>
          <w:bCs/>
          <w:szCs w:val="28"/>
        </w:rPr>
      </w:pPr>
      <w:r w:rsidRPr="004A0D38">
        <w:rPr>
          <w:bCs/>
          <w:szCs w:val="28"/>
        </w:rPr>
        <w:t>части кварталов 62, 63, 179 Грузинского участкового лесничества общей площадью 695100 м</w:t>
      </w:r>
      <w:r w:rsidRPr="004A0D38">
        <w:rPr>
          <w:bCs/>
          <w:szCs w:val="28"/>
          <w:vertAlign w:val="superscript"/>
        </w:rPr>
        <w:t>2</w:t>
      </w:r>
      <w:r>
        <w:rPr>
          <w:bCs/>
          <w:szCs w:val="28"/>
        </w:rPr>
        <w:t xml:space="preserve"> в селе Грузино </w:t>
      </w:r>
      <w:r w:rsidRPr="004C321E">
        <w:rPr>
          <w:bCs/>
          <w:szCs w:val="28"/>
        </w:rPr>
        <w:t>из категории «земли населенных пунктов» в категорию «</w:t>
      </w:r>
      <w:r>
        <w:rPr>
          <w:szCs w:val="28"/>
        </w:rPr>
        <w:t>з</w:t>
      </w:r>
      <w:r w:rsidRPr="004C321E">
        <w:rPr>
          <w:szCs w:val="28"/>
        </w:rPr>
        <w:t>емли лесного фонда»</w:t>
      </w:r>
      <w:r>
        <w:rPr>
          <w:bCs/>
          <w:szCs w:val="28"/>
        </w:rPr>
        <w:t>;</w:t>
      </w:r>
    </w:p>
    <w:p w:rsidR="004C321E" w:rsidRDefault="004C321E" w:rsidP="004C321E">
      <w:pPr>
        <w:ind w:firstLine="709"/>
        <w:rPr>
          <w:bCs/>
          <w:szCs w:val="28"/>
        </w:rPr>
      </w:pPr>
      <w:r w:rsidRPr="004A0D38">
        <w:rPr>
          <w:bCs/>
          <w:szCs w:val="28"/>
        </w:rPr>
        <w:t>части кварталов 36, 56, 184 Грузинского участкового лесничества общей площадью 37276 м</w:t>
      </w:r>
      <w:r w:rsidRPr="004A0D38">
        <w:rPr>
          <w:bCs/>
          <w:szCs w:val="28"/>
          <w:vertAlign w:val="superscript"/>
        </w:rPr>
        <w:t>2</w:t>
      </w:r>
      <w:r>
        <w:rPr>
          <w:bCs/>
          <w:szCs w:val="28"/>
          <w:vertAlign w:val="superscript"/>
        </w:rPr>
        <w:t xml:space="preserve"> </w:t>
      </w:r>
      <w:r>
        <w:rPr>
          <w:bCs/>
          <w:szCs w:val="28"/>
        </w:rPr>
        <w:t xml:space="preserve">в </w:t>
      </w:r>
      <w:r w:rsidRPr="004A0D38">
        <w:rPr>
          <w:bCs/>
          <w:szCs w:val="28"/>
        </w:rPr>
        <w:t>деревн</w:t>
      </w:r>
      <w:r>
        <w:rPr>
          <w:bCs/>
          <w:szCs w:val="28"/>
        </w:rPr>
        <w:t>е</w:t>
      </w:r>
      <w:r w:rsidRPr="004A0D38">
        <w:rPr>
          <w:bCs/>
          <w:szCs w:val="28"/>
        </w:rPr>
        <w:t xml:space="preserve"> </w:t>
      </w:r>
      <w:r>
        <w:rPr>
          <w:bCs/>
          <w:szCs w:val="28"/>
        </w:rPr>
        <w:t xml:space="preserve">Гладь </w:t>
      </w:r>
      <w:r w:rsidRPr="004C321E">
        <w:rPr>
          <w:bCs/>
          <w:szCs w:val="28"/>
        </w:rPr>
        <w:t>из категории «земли населенных пунктов» в категорию «</w:t>
      </w:r>
      <w:r>
        <w:rPr>
          <w:szCs w:val="28"/>
        </w:rPr>
        <w:t>з</w:t>
      </w:r>
      <w:r w:rsidRPr="004C321E">
        <w:rPr>
          <w:szCs w:val="28"/>
        </w:rPr>
        <w:t>емли лесного фонда»</w:t>
      </w:r>
      <w:r>
        <w:rPr>
          <w:bCs/>
          <w:szCs w:val="28"/>
        </w:rPr>
        <w:t>;</w:t>
      </w:r>
    </w:p>
    <w:p w:rsidR="004C321E" w:rsidRDefault="004C321E" w:rsidP="004C321E">
      <w:pPr>
        <w:ind w:firstLine="709"/>
        <w:rPr>
          <w:bCs/>
          <w:szCs w:val="28"/>
        </w:rPr>
      </w:pPr>
      <w:r w:rsidRPr="004A0D38">
        <w:rPr>
          <w:bCs/>
          <w:szCs w:val="28"/>
        </w:rPr>
        <w:t>часть квартала 219 Оскуйского участкового лесничества общей площадью 17756 м</w:t>
      </w:r>
      <w:r w:rsidRPr="004A0D38">
        <w:rPr>
          <w:bCs/>
          <w:szCs w:val="28"/>
          <w:vertAlign w:val="superscript"/>
        </w:rPr>
        <w:t>2</w:t>
      </w:r>
      <w:r w:rsidRPr="004C321E">
        <w:rPr>
          <w:bCs/>
          <w:szCs w:val="28"/>
        </w:rPr>
        <w:t xml:space="preserve"> </w:t>
      </w:r>
      <w:r>
        <w:rPr>
          <w:bCs/>
          <w:szCs w:val="28"/>
        </w:rPr>
        <w:t xml:space="preserve">в </w:t>
      </w:r>
      <w:r w:rsidRPr="004A0D38">
        <w:rPr>
          <w:bCs/>
          <w:szCs w:val="28"/>
        </w:rPr>
        <w:t>деревн</w:t>
      </w:r>
      <w:r>
        <w:rPr>
          <w:bCs/>
          <w:szCs w:val="28"/>
        </w:rPr>
        <w:t>е</w:t>
      </w:r>
      <w:r w:rsidRPr="004A0D38">
        <w:rPr>
          <w:bCs/>
          <w:szCs w:val="28"/>
        </w:rPr>
        <w:t xml:space="preserve"> </w:t>
      </w:r>
      <w:r>
        <w:rPr>
          <w:bCs/>
          <w:szCs w:val="28"/>
        </w:rPr>
        <w:t xml:space="preserve">Дерева </w:t>
      </w:r>
      <w:r w:rsidRPr="004C321E">
        <w:rPr>
          <w:bCs/>
          <w:szCs w:val="28"/>
        </w:rPr>
        <w:t>из категории «земли населенных пунктов» в категорию «</w:t>
      </w:r>
      <w:r>
        <w:rPr>
          <w:szCs w:val="28"/>
        </w:rPr>
        <w:t>з</w:t>
      </w:r>
      <w:r w:rsidRPr="004C321E">
        <w:rPr>
          <w:szCs w:val="28"/>
        </w:rPr>
        <w:t>емли лесного фонда»</w:t>
      </w:r>
      <w:r>
        <w:rPr>
          <w:bCs/>
          <w:szCs w:val="28"/>
        </w:rPr>
        <w:t>;</w:t>
      </w:r>
    </w:p>
    <w:p w:rsidR="004C321E" w:rsidRDefault="004C321E" w:rsidP="004C321E">
      <w:pPr>
        <w:ind w:firstLine="709"/>
        <w:rPr>
          <w:bCs/>
          <w:szCs w:val="28"/>
        </w:rPr>
      </w:pPr>
      <w:r w:rsidRPr="004A0D38">
        <w:rPr>
          <w:bCs/>
          <w:szCs w:val="28"/>
        </w:rPr>
        <w:t>часть квартала 152 Селищенского участкового лесничества общей площадью 4667 м</w:t>
      </w:r>
      <w:r w:rsidRPr="004A0D38">
        <w:rPr>
          <w:bCs/>
          <w:szCs w:val="28"/>
          <w:vertAlign w:val="superscript"/>
        </w:rPr>
        <w:t>2</w:t>
      </w:r>
      <w:r w:rsidRPr="004C321E">
        <w:rPr>
          <w:bCs/>
          <w:szCs w:val="28"/>
        </w:rPr>
        <w:t xml:space="preserve"> </w:t>
      </w:r>
      <w:r>
        <w:rPr>
          <w:bCs/>
          <w:szCs w:val="28"/>
        </w:rPr>
        <w:t xml:space="preserve">в границах </w:t>
      </w:r>
      <w:r w:rsidRPr="004A0D38">
        <w:rPr>
          <w:shd w:val="clear" w:color="auto" w:fill="FFFFFF"/>
        </w:rPr>
        <w:t>железнодорожн</w:t>
      </w:r>
      <w:r>
        <w:rPr>
          <w:shd w:val="clear" w:color="auto" w:fill="FFFFFF"/>
        </w:rPr>
        <w:t>ой</w:t>
      </w:r>
      <w:r w:rsidRPr="004A0D38">
        <w:rPr>
          <w:shd w:val="clear" w:color="auto" w:fill="FFFFFF"/>
        </w:rPr>
        <w:t xml:space="preserve"> станци</w:t>
      </w:r>
      <w:r>
        <w:rPr>
          <w:shd w:val="clear" w:color="auto" w:fill="FFFFFF"/>
        </w:rPr>
        <w:t>и</w:t>
      </w:r>
      <w:r w:rsidRPr="004A0D38">
        <w:rPr>
          <w:shd w:val="clear" w:color="auto" w:fill="FFFFFF"/>
        </w:rPr>
        <w:t xml:space="preserve"> Дубцы</w:t>
      </w:r>
      <w:r w:rsidRPr="004C321E">
        <w:rPr>
          <w:bCs/>
          <w:szCs w:val="28"/>
        </w:rPr>
        <w:t xml:space="preserve"> из категории «земли населенных пунктов» в категорию «</w:t>
      </w:r>
      <w:r>
        <w:rPr>
          <w:szCs w:val="28"/>
        </w:rPr>
        <w:t>з</w:t>
      </w:r>
      <w:r w:rsidRPr="004C321E">
        <w:rPr>
          <w:szCs w:val="28"/>
        </w:rPr>
        <w:t>емли лесного фонда»</w:t>
      </w:r>
      <w:r>
        <w:rPr>
          <w:bCs/>
          <w:szCs w:val="28"/>
        </w:rPr>
        <w:t>;</w:t>
      </w:r>
    </w:p>
    <w:p w:rsidR="004C321E" w:rsidRDefault="004C321E" w:rsidP="004C321E">
      <w:pPr>
        <w:ind w:firstLine="709"/>
        <w:rPr>
          <w:bCs/>
          <w:szCs w:val="28"/>
        </w:rPr>
      </w:pPr>
      <w:r w:rsidRPr="004A0D38">
        <w:rPr>
          <w:bCs/>
          <w:szCs w:val="28"/>
        </w:rPr>
        <w:t>часть квартала 152 Селищенского участкового лесничества общей площадью 20005 м</w:t>
      </w:r>
      <w:r w:rsidRPr="004A0D38">
        <w:rPr>
          <w:bCs/>
          <w:szCs w:val="28"/>
          <w:vertAlign w:val="superscript"/>
        </w:rPr>
        <w:t>2</w:t>
      </w:r>
      <w:r>
        <w:rPr>
          <w:bCs/>
          <w:szCs w:val="28"/>
          <w:vertAlign w:val="superscript"/>
        </w:rPr>
        <w:t xml:space="preserve"> </w:t>
      </w:r>
      <w:r>
        <w:rPr>
          <w:bCs/>
          <w:szCs w:val="28"/>
        </w:rPr>
        <w:t xml:space="preserve">в </w:t>
      </w:r>
      <w:r w:rsidRPr="004A0D38">
        <w:rPr>
          <w:bCs/>
          <w:szCs w:val="28"/>
        </w:rPr>
        <w:t>деревн</w:t>
      </w:r>
      <w:r>
        <w:rPr>
          <w:bCs/>
          <w:szCs w:val="28"/>
        </w:rPr>
        <w:t>е</w:t>
      </w:r>
      <w:r w:rsidRPr="004A0D38">
        <w:rPr>
          <w:bCs/>
          <w:szCs w:val="28"/>
        </w:rPr>
        <w:t xml:space="preserve"> Ефремово</w:t>
      </w:r>
      <w:r w:rsidRPr="004C321E">
        <w:rPr>
          <w:bCs/>
          <w:szCs w:val="28"/>
        </w:rPr>
        <w:t xml:space="preserve"> из категории «земли населенных пунктов» в категорию «</w:t>
      </w:r>
      <w:r>
        <w:rPr>
          <w:szCs w:val="28"/>
        </w:rPr>
        <w:t>з</w:t>
      </w:r>
      <w:r w:rsidRPr="004C321E">
        <w:rPr>
          <w:szCs w:val="28"/>
        </w:rPr>
        <w:t>емли лесного фонда»</w:t>
      </w:r>
      <w:r>
        <w:rPr>
          <w:bCs/>
          <w:szCs w:val="28"/>
        </w:rPr>
        <w:t>;</w:t>
      </w:r>
    </w:p>
    <w:p w:rsidR="004C321E" w:rsidRDefault="004C321E" w:rsidP="004C321E">
      <w:pPr>
        <w:ind w:firstLine="709"/>
        <w:rPr>
          <w:bCs/>
          <w:szCs w:val="28"/>
        </w:rPr>
      </w:pPr>
      <w:r w:rsidRPr="004A0D38">
        <w:rPr>
          <w:bCs/>
          <w:szCs w:val="28"/>
        </w:rPr>
        <w:t>часть квартала 101 Чудовского участкового лесничества общей площадью 114595 м</w:t>
      </w:r>
      <w:r w:rsidRPr="004A0D38">
        <w:rPr>
          <w:bCs/>
          <w:szCs w:val="28"/>
          <w:vertAlign w:val="superscript"/>
        </w:rPr>
        <w:t>2</w:t>
      </w:r>
      <w:r w:rsidRPr="004C321E">
        <w:rPr>
          <w:bCs/>
          <w:szCs w:val="28"/>
        </w:rPr>
        <w:t xml:space="preserve"> </w:t>
      </w:r>
      <w:r>
        <w:rPr>
          <w:bCs/>
          <w:szCs w:val="28"/>
        </w:rPr>
        <w:t>в поселке Краснофарфорный</w:t>
      </w:r>
      <w:r w:rsidRPr="004C321E">
        <w:rPr>
          <w:bCs/>
          <w:szCs w:val="28"/>
        </w:rPr>
        <w:t xml:space="preserve"> из категории «земли населенных пунктов» в категорию «</w:t>
      </w:r>
      <w:r>
        <w:rPr>
          <w:szCs w:val="28"/>
        </w:rPr>
        <w:t>з</w:t>
      </w:r>
      <w:r w:rsidRPr="004C321E">
        <w:rPr>
          <w:szCs w:val="28"/>
        </w:rPr>
        <w:t>емли лесного фонда»</w:t>
      </w:r>
      <w:r>
        <w:rPr>
          <w:bCs/>
          <w:szCs w:val="28"/>
        </w:rPr>
        <w:t>;</w:t>
      </w:r>
    </w:p>
    <w:p w:rsidR="00636FEE" w:rsidRDefault="004C321E" w:rsidP="00636FEE">
      <w:pPr>
        <w:ind w:firstLine="709"/>
        <w:rPr>
          <w:bCs/>
          <w:szCs w:val="28"/>
        </w:rPr>
      </w:pPr>
      <w:r w:rsidRPr="004A0D38">
        <w:rPr>
          <w:bCs/>
          <w:szCs w:val="28"/>
        </w:rPr>
        <w:t>часть квартала 99 Грузинского участкового лесничества общей площадью 6675 м</w:t>
      </w:r>
      <w:r w:rsidRPr="004A0D38">
        <w:rPr>
          <w:bCs/>
          <w:szCs w:val="28"/>
          <w:vertAlign w:val="superscript"/>
        </w:rPr>
        <w:t>2</w:t>
      </w:r>
      <w:r w:rsidR="00636FEE" w:rsidRPr="00636FEE">
        <w:rPr>
          <w:bCs/>
          <w:szCs w:val="28"/>
        </w:rPr>
        <w:t xml:space="preserve"> </w:t>
      </w:r>
      <w:r w:rsidR="00636FEE">
        <w:rPr>
          <w:bCs/>
          <w:szCs w:val="28"/>
        </w:rPr>
        <w:t xml:space="preserve">в </w:t>
      </w:r>
      <w:r w:rsidR="00636FEE" w:rsidRPr="004A0D38">
        <w:rPr>
          <w:bCs/>
          <w:szCs w:val="28"/>
        </w:rPr>
        <w:t>деревн</w:t>
      </w:r>
      <w:r w:rsidR="00636FEE">
        <w:rPr>
          <w:bCs/>
          <w:szCs w:val="28"/>
        </w:rPr>
        <w:t>е</w:t>
      </w:r>
      <w:r w:rsidR="00636FEE" w:rsidRPr="004A0D38">
        <w:rPr>
          <w:bCs/>
          <w:szCs w:val="28"/>
        </w:rPr>
        <w:t xml:space="preserve"> </w:t>
      </w:r>
      <w:r w:rsidR="00636FEE">
        <w:rPr>
          <w:bCs/>
          <w:szCs w:val="28"/>
        </w:rPr>
        <w:t>Мелехово</w:t>
      </w:r>
      <w:r w:rsidR="00636FEE" w:rsidRPr="004C321E">
        <w:rPr>
          <w:bCs/>
          <w:szCs w:val="28"/>
        </w:rPr>
        <w:t xml:space="preserve"> из категории «земли населенных пунктов» в категорию «</w:t>
      </w:r>
      <w:r w:rsidR="00636FEE">
        <w:rPr>
          <w:szCs w:val="28"/>
        </w:rPr>
        <w:t>з</w:t>
      </w:r>
      <w:r w:rsidR="00636FEE" w:rsidRPr="004C321E">
        <w:rPr>
          <w:szCs w:val="28"/>
        </w:rPr>
        <w:t>емли лесного фонда»</w:t>
      </w:r>
      <w:r w:rsidR="00636FEE">
        <w:rPr>
          <w:bCs/>
          <w:szCs w:val="28"/>
        </w:rPr>
        <w:t>;</w:t>
      </w:r>
    </w:p>
    <w:p w:rsidR="00636FEE" w:rsidRDefault="00636FEE" w:rsidP="00636FEE">
      <w:pPr>
        <w:ind w:firstLine="709"/>
        <w:rPr>
          <w:bCs/>
          <w:szCs w:val="28"/>
        </w:rPr>
      </w:pPr>
      <w:r w:rsidRPr="004A0D38">
        <w:rPr>
          <w:bCs/>
          <w:szCs w:val="28"/>
        </w:rPr>
        <w:t>часть квартала 231 Оскуйского участкового лесничества общей площадью 23622 м</w:t>
      </w:r>
      <w:r w:rsidRPr="004A0D38">
        <w:rPr>
          <w:bCs/>
          <w:szCs w:val="28"/>
          <w:vertAlign w:val="superscript"/>
        </w:rPr>
        <w:t>2</w:t>
      </w:r>
      <w:r w:rsidRPr="00636FEE">
        <w:rPr>
          <w:bCs/>
          <w:szCs w:val="28"/>
        </w:rPr>
        <w:t xml:space="preserve"> </w:t>
      </w:r>
      <w:r>
        <w:rPr>
          <w:bCs/>
          <w:szCs w:val="28"/>
        </w:rPr>
        <w:t xml:space="preserve">в </w:t>
      </w:r>
      <w:r w:rsidRPr="004A0D38">
        <w:rPr>
          <w:bCs/>
          <w:szCs w:val="28"/>
        </w:rPr>
        <w:t>деревн</w:t>
      </w:r>
      <w:r>
        <w:rPr>
          <w:bCs/>
          <w:szCs w:val="28"/>
        </w:rPr>
        <w:t>е</w:t>
      </w:r>
      <w:r w:rsidRPr="004A0D38">
        <w:rPr>
          <w:bCs/>
          <w:szCs w:val="28"/>
        </w:rPr>
        <w:t xml:space="preserve"> </w:t>
      </w:r>
      <w:r>
        <w:rPr>
          <w:bCs/>
          <w:szCs w:val="28"/>
        </w:rPr>
        <w:t>Мелеховская</w:t>
      </w:r>
      <w:r w:rsidRPr="004C321E">
        <w:rPr>
          <w:bCs/>
          <w:szCs w:val="28"/>
        </w:rPr>
        <w:t xml:space="preserve"> из категории «земли населенных пунктов» в категорию «</w:t>
      </w:r>
      <w:r>
        <w:rPr>
          <w:szCs w:val="28"/>
        </w:rPr>
        <w:t>з</w:t>
      </w:r>
      <w:r w:rsidRPr="004C321E">
        <w:rPr>
          <w:szCs w:val="28"/>
        </w:rPr>
        <w:t>емли лесного фонда»</w:t>
      </w:r>
      <w:r>
        <w:rPr>
          <w:bCs/>
          <w:szCs w:val="28"/>
        </w:rPr>
        <w:t>;</w:t>
      </w:r>
    </w:p>
    <w:p w:rsidR="00636FEE" w:rsidRDefault="00636FEE" w:rsidP="00636FEE">
      <w:pPr>
        <w:ind w:firstLine="709"/>
        <w:rPr>
          <w:bCs/>
          <w:szCs w:val="28"/>
        </w:rPr>
      </w:pPr>
      <w:r w:rsidRPr="004A0D38">
        <w:rPr>
          <w:bCs/>
          <w:szCs w:val="28"/>
        </w:rPr>
        <w:lastRenderedPageBreak/>
        <w:t>части кварталов 180, 181, 184 Оскуйского участкового лесничества общей площадью 164940 м</w:t>
      </w:r>
      <w:r w:rsidRPr="004A0D38">
        <w:rPr>
          <w:bCs/>
          <w:szCs w:val="28"/>
          <w:vertAlign w:val="superscript"/>
        </w:rPr>
        <w:t>2</w:t>
      </w:r>
      <w:r w:rsidRPr="00636FEE">
        <w:rPr>
          <w:bCs/>
          <w:szCs w:val="28"/>
        </w:rPr>
        <w:t xml:space="preserve"> </w:t>
      </w:r>
      <w:r>
        <w:rPr>
          <w:bCs/>
          <w:szCs w:val="28"/>
        </w:rPr>
        <w:t xml:space="preserve">в </w:t>
      </w:r>
      <w:r w:rsidRPr="004A0D38">
        <w:rPr>
          <w:bCs/>
          <w:szCs w:val="28"/>
        </w:rPr>
        <w:t>деревн</w:t>
      </w:r>
      <w:r>
        <w:rPr>
          <w:bCs/>
          <w:szCs w:val="28"/>
        </w:rPr>
        <w:t>е</w:t>
      </w:r>
      <w:r w:rsidRPr="004A0D38">
        <w:rPr>
          <w:bCs/>
          <w:szCs w:val="28"/>
        </w:rPr>
        <w:t xml:space="preserve"> </w:t>
      </w:r>
      <w:r>
        <w:rPr>
          <w:bCs/>
          <w:szCs w:val="28"/>
        </w:rPr>
        <w:t>Облучье</w:t>
      </w:r>
      <w:r w:rsidRPr="004C321E">
        <w:rPr>
          <w:bCs/>
          <w:szCs w:val="28"/>
        </w:rPr>
        <w:t xml:space="preserve"> из категории «земли населенных пунктов» в категорию «</w:t>
      </w:r>
      <w:r>
        <w:rPr>
          <w:szCs w:val="28"/>
        </w:rPr>
        <w:t>з</w:t>
      </w:r>
      <w:r w:rsidRPr="004C321E">
        <w:rPr>
          <w:szCs w:val="28"/>
        </w:rPr>
        <w:t>емли лесного фонда»</w:t>
      </w:r>
      <w:r>
        <w:rPr>
          <w:bCs/>
          <w:szCs w:val="28"/>
        </w:rPr>
        <w:t>;</w:t>
      </w:r>
    </w:p>
    <w:p w:rsidR="00636FEE" w:rsidRDefault="00636FEE" w:rsidP="00636FEE">
      <w:pPr>
        <w:ind w:firstLine="709"/>
        <w:rPr>
          <w:bCs/>
          <w:szCs w:val="28"/>
        </w:rPr>
      </w:pPr>
      <w:r w:rsidRPr="004A0D38">
        <w:rPr>
          <w:bCs/>
          <w:szCs w:val="28"/>
        </w:rPr>
        <w:t>часть квартала 180 Грузинского участкового лесничества общей площадью 33369 м</w:t>
      </w:r>
      <w:r w:rsidRPr="004A0D38">
        <w:rPr>
          <w:bCs/>
          <w:szCs w:val="28"/>
          <w:vertAlign w:val="superscript"/>
        </w:rPr>
        <w:t>2</w:t>
      </w:r>
      <w:r w:rsidRPr="00636FEE">
        <w:rPr>
          <w:bCs/>
          <w:szCs w:val="28"/>
        </w:rPr>
        <w:t xml:space="preserve"> </w:t>
      </w:r>
      <w:r>
        <w:rPr>
          <w:bCs/>
          <w:szCs w:val="28"/>
        </w:rPr>
        <w:t xml:space="preserve">в </w:t>
      </w:r>
      <w:r w:rsidRPr="004A0D38">
        <w:rPr>
          <w:bCs/>
          <w:szCs w:val="28"/>
        </w:rPr>
        <w:t>деревн</w:t>
      </w:r>
      <w:r>
        <w:rPr>
          <w:bCs/>
          <w:szCs w:val="28"/>
        </w:rPr>
        <w:t>е</w:t>
      </w:r>
      <w:r w:rsidRPr="004A0D38">
        <w:rPr>
          <w:bCs/>
          <w:szCs w:val="28"/>
        </w:rPr>
        <w:t xml:space="preserve"> </w:t>
      </w:r>
      <w:r>
        <w:rPr>
          <w:bCs/>
          <w:szCs w:val="28"/>
        </w:rPr>
        <w:t xml:space="preserve">Переход </w:t>
      </w:r>
      <w:r w:rsidRPr="004C321E">
        <w:rPr>
          <w:bCs/>
          <w:szCs w:val="28"/>
        </w:rPr>
        <w:t>из категории «земли населенных пунктов» в категорию «</w:t>
      </w:r>
      <w:r>
        <w:rPr>
          <w:szCs w:val="28"/>
        </w:rPr>
        <w:t>з</w:t>
      </w:r>
      <w:r w:rsidRPr="004C321E">
        <w:rPr>
          <w:szCs w:val="28"/>
        </w:rPr>
        <w:t>емли лесного фонда»</w:t>
      </w:r>
      <w:r>
        <w:rPr>
          <w:bCs/>
          <w:szCs w:val="28"/>
        </w:rPr>
        <w:t>;</w:t>
      </w:r>
    </w:p>
    <w:p w:rsidR="00636FEE" w:rsidRDefault="00636FEE" w:rsidP="00636FEE">
      <w:pPr>
        <w:ind w:firstLine="709"/>
        <w:rPr>
          <w:bCs/>
          <w:szCs w:val="28"/>
        </w:rPr>
      </w:pPr>
      <w:r w:rsidRPr="004A0D38">
        <w:rPr>
          <w:bCs/>
          <w:szCs w:val="28"/>
        </w:rPr>
        <w:t>части кварталов 50, 52, 187, 189 Оскуйского участкового лесничества общей площадью 197361 м</w:t>
      </w:r>
      <w:r w:rsidRPr="004A0D38">
        <w:rPr>
          <w:bCs/>
          <w:szCs w:val="28"/>
          <w:vertAlign w:val="superscript"/>
        </w:rPr>
        <w:t>2</w:t>
      </w:r>
      <w:r w:rsidRPr="00636FEE">
        <w:rPr>
          <w:bCs/>
          <w:szCs w:val="28"/>
        </w:rPr>
        <w:t xml:space="preserve"> </w:t>
      </w:r>
      <w:r>
        <w:rPr>
          <w:bCs/>
          <w:szCs w:val="28"/>
        </w:rPr>
        <w:t xml:space="preserve">в селе Оскуй </w:t>
      </w:r>
      <w:r w:rsidRPr="004C321E">
        <w:rPr>
          <w:bCs/>
          <w:szCs w:val="28"/>
        </w:rPr>
        <w:t>из категории «земли населенных пунктов» в категорию «</w:t>
      </w:r>
      <w:r>
        <w:rPr>
          <w:szCs w:val="28"/>
        </w:rPr>
        <w:t>з</w:t>
      </w:r>
      <w:r w:rsidRPr="004C321E">
        <w:rPr>
          <w:szCs w:val="28"/>
        </w:rPr>
        <w:t>емли лесного фонда»</w:t>
      </w:r>
      <w:r>
        <w:rPr>
          <w:bCs/>
          <w:szCs w:val="28"/>
        </w:rPr>
        <w:t>;</w:t>
      </w:r>
    </w:p>
    <w:p w:rsidR="00636FEE" w:rsidRDefault="00636FEE" w:rsidP="00636FEE">
      <w:pPr>
        <w:ind w:firstLine="709"/>
        <w:rPr>
          <w:bCs/>
          <w:szCs w:val="28"/>
        </w:rPr>
      </w:pPr>
      <w:r w:rsidRPr="004A0D38">
        <w:rPr>
          <w:bCs/>
          <w:szCs w:val="28"/>
        </w:rPr>
        <w:t>часть квартала 178 Оскуйского участкового лесничества общей площадью 8858 м</w:t>
      </w:r>
      <w:r w:rsidRPr="004A0D38">
        <w:rPr>
          <w:bCs/>
          <w:szCs w:val="28"/>
          <w:vertAlign w:val="superscript"/>
        </w:rPr>
        <w:t>2</w:t>
      </w:r>
      <w:r w:rsidRPr="00636FEE">
        <w:rPr>
          <w:bCs/>
          <w:szCs w:val="28"/>
        </w:rPr>
        <w:t xml:space="preserve"> </w:t>
      </w:r>
      <w:r>
        <w:rPr>
          <w:bCs/>
          <w:szCs w:val="28"/>
        </w:rPr>
        <w:t xml:space="preserve">в </w:t>
      </w:r>
      <w:r w:rsidRPr="004A0D38">
        <w:rPr>
          <w:bCs/>
          <w:szCs w:val="28"/>
        </w:rPr>
        <w:t>деревн</w:t>
      </w:r>
      <w:r>
        <w:rPr>
          <w:bCs/>
          <w:szCs w:val="28"/>
        </w:rPr>
        <w:t>е</w:t>
      </w:r>
      <w:r w:rsidRPr="004A0D38">
        <w:rPr>
          <w:bCs/>
          <w:szCs w:val="28"/>
        </w:rPr>
        <w:t xml:space="preserve"> </w:t>
      </w:r>
      <w:r>
        <w:rPr>
          <w:bCs/>
          <w:szCs w:val="28"/>
        </w:rPr>
        <w:t xml:space="preserve">Покровское </w:t>
      </w:r>
      <w:r w:rsidRPr="004C321E">
        <w:rPr>
          <w:bCs/>
          <w:szCs w:val="28"/>
        </w:rPr>
        <w:t>из категории «земли населенных пунктов» в категорию «</w:t>
      </w:r>
      <w:r>
        <w:rPr>
          <w:szCs w:val="28"/>
        </w:rPr>
        <w:t>з</w:t>
      </w:r>
      <w:r w:rsidRPr="004C321E">
        <w:rPr>
          <w:szCs w:val="28"/>
        </w:rPr>
        <w:t>емли лесного фонда»</w:t>
      </w:r>
      <w:r>
        <w:rPr>
          <w:bCs/>
          <w:szCs w:val="28"/>
        </w:rPr>
        <w:t>;</w:t>
      </w:r>
    </w:p>
    <w:p w:rsidR="00636FEE" w:rsidRDefault="00636FEE" w:rsidP="00636FEE">
      <w:pPr>
        <w:ind w:firstLine="709"/>
        <w:rPr>
          <w:bCs/>
          <w:szCs w:val="28"/>
        </w:rPr>
      </w:pPr>
      <w:r w:rsidRPr="004A0D38">
        <w:rPr>
          <w:bCs/>
          <w:szCs w:val="28"/>
        </w:rPr>
        <w:t>части кварталов 111, 211 Оскуйского участкового лесничества общей площадью 1828 м</w:t>
      </w:r>
      <w:r w:rsidRPr="004A0D38">
        <w:rPr>
          <w:bCs/>
          <w:szCs w:val="28"/>
          <w:vertAlign w:val="superscript"/>
        </w:rPr>
        <w:t>2</w:t>
      </w:r>
      <w:r w:rsidRPr="00636FEE">
        <w:rPr>
          <w:bCs/>
          <w:szCs w:val="28"/>
        </w:rPr>
        <w:t xml:space="preserve"> </w:t>
      </w:r>
      <w:r>
        <w:rPr>
          <w:bCs/>
          <w:szCs w:val="28"/>
        </w:rPr>
        <w:t xml:space="preserve">в </w:t>
      </w:r>
      <w:r w:rsidRPr="004A0D38">
        <w:rPr>
          <w:bCs/>
          <w:szCs w:val="28"/>
        </w:rPr>
        <w:t>деревн</w:t>
      </w:r>
      <w:r>
        <w:rPr>
          <w:bCs/>
          <w:szCs w:val="28"/>
        </w:rPr>
        <w:t>е</w:t>
      </w:r>
      <w:r w:rsidRPr="004A0D38">
        <w:rPr>
          <w:bCs/>
          <w:szCs w:val="28"/>
        </w:rPr>
        <w:t xml:space="preserve"> </w:t>
      </w:r>
      <w:r>
        <w:rPr>
          <w:bCs/>
          <w:szCs w:val="28"/>
        </w:rPr>
        <w:t xml:space="preserve">Рогачи </w:t>
      </w:r>
      <w:r w:rsidRPr="004C321E">
        <w:rPr>
          <w:bCs/>
          <w:szCs w:val="28"/>
        </w:rPr>
        <w:t>из категории «земли населенных пунктов» в категорию «</w:t>
      </w:r>
      <w:r>
        <w:rPr>
          <w:szCs w:val="28"/>
        </w:rPr>
        <w:t>з</w:t>
      </w:r>
      <w:r w:rsidRPr="004C321E">
        <w:rPr>
          <w:szCs w:val="28"/>
        </w:rPr>
        <w:t>емли лесного фонда»</w:t>
      </w:r>
      <w:r>
        <w:rPr>
          <w:bCs/>
          <w:szCs w:val="28"/>
        </w:rPr>
        <w:t>;</w:t>
      </w:r>
    </w:p>
    <w:p w:rsidR="00636FEE" w:rsidRDefault="00636FEE" w:rsidP="00636FEE">
      <w:pPr>
        <w:ind w:firstLine="709"/>
        <w:rPr>
          <w:bCs/>
          <w:szCs w:val="28"/>
        </w:rPr>
      </w:pPr>
      <w:r w:rsidRPr="004A0D38">
        <w:rPr>
          <w:bCs/>
          <w:szCs w:val="28"/>
        </w:rPr>
        <w:t>часть квартала 183 Оскуйского участкового лесничества общей площадью 2325 м</w:t>
      </w:r>
      <w:r w:rsidRPr="004A0D38">
        <w:rPr>
          <w:bCs/>
          <w:szCs w:val="28"/>
          <w:vertAlign w:val="superscript"/>
        </w:rPr>
        <w:t>2</w:t>
      </w:r>
      <w:r>
        <w:rPr>
          <w:bCs/>
          <w:szCs w:val="28"/>
          <w:vertAlign w:val="superscript"/>
        </w:rPr>
        <w:t xml:space="preserve"> </w:t>
      </w:r>
      <w:r>
        <w:rPr>
          <w:bCs/>
          <w:szCs w:val="28"/>
        </w:rPr>
        <w:t xml:space="preserve">в </w:t>
      </w:r>
      <w:r w:rsidRPr="004A0D38">
        <w:rPr>
          <w:bCs/>
          <w:szCs w:val="28"/>
        </w:rPr>
        <w:t>деревн</w:t>
      </w:r>
      <w:r>
        <w:rPr>
          <w:bCs/>
          <w:szCs w:val="28"/>
        </w:rPr>
        <w:t>е</w:t>
      </w:r>
      <w:r w:rsidRPr="004A0D38">
        <w:rPr>
          <w:bCs/>
          <w:szCs w:val="28"/>
        </w:rPr>
        <w:t xml:space="preserve"> </w:t>
      </w:r>
      <w:r>
        <w:rPr>
          <w:bCs/>
          <w:szCs w:val="28"/>
        </w:rPr>
        <w:t xml:space="preserve">Серебряницы </w:t>
      </w:r>
      <w:r w:rsidRPr="004C321E">
        <w:rPr>
          <w:bCs/>
          <w:szCs w:val="28"/>
        </w:rPr>
        <w:t>из категории «земли населенных пунктов» в категорию «</w:t>
      </w:r>
      <w:r>
        <w:rPr>
          <w:szCs w:val="28"/>
        </w:rPr>
        <w:t>з</w:t>
      </w:r>
      <w:r w:rsidRPr="004C321E">
        <w:rPr>
          <w:szCs w:val="28"/>
        </w:rPr>
        <w:t>емли лесного фонда»</w:t>
      </w:r>
      <w:r>
        <w:rPr>
          <w:bCs/>
          <w:szCs w:val="28"/>
        </w:rPr>
        <w:t>;</w:t>
      </w:r>
    </w:p>
    <w:p w:rsidR="00636FEE" w:rsidRDefault="00636FEE" w:rsidP="00636FEE">
      <w:pPr>
        <w:ind w:firstLine="709"/>
        <w:rPr>
          <w:bCs/>
          <w:szCs w:val="28"/>
        </w:rPr>
      </w:pPr>
      <w:r w:rsidRPr="004A0D38">
        <w:rPr>
          <w:bCs/>
          <w:szCs w:val="28"/>
        </w:rPr>
        <w:t>часть квартала 190 Грузинского участкового лесничества общей площадью 21763 м</w:t>
      </w:r>
      <w:r w:rsidRPr="004A0D38">
        <w:rPr>
          <w:bCs/>
          <w:szCs w:val="28"/>
          <w:vertAlign w:val="superscript"/>
        </w:rPr>
        <w:t>2</w:t>
      </w:r>
      <w:r w:rsidRPr="00636FEE">
        <w:rPr>
          <w:bCs/>
          <w:szCs w:val="28"/>
        </w:rPr>
        <w:t xml:space="preserve"> </w:t>
      </w:r>
      <w:r>
        <w:rPr>
          <w:bCs/>
          <w:szCs w:val="28"/>
        </w:rPr>
        <w:t xml:space="preserve">в </w:t>
      </w:r>
      <w:r w:rsidRPr="004A0D38">
        <w:rPr>
          <w:bCs/>
          <w:szCs w:val="28"/>
        </w:rPr>
        <w:t>деревн</w:t>
      </w:r>
      <w:r>
        <w:rPr>
          <w:bCs/>
          <w:szCs w:val="28"/>
        </w:rPr>
        <w:t>е</w:t>
      </w:r>
      <w:r w:rsidRPr="004A0D38">
        <w:rPr>
          <w:bCs/>
          <w:szCs w:val="28"/>
        </w:rPr>
        <w:t xml:space="preserve"> Суворовка</w:t>
      </w:r>
      <w:r>
        <w:rPr>
          <w:bCs/>
          <w:szCs w:val="28"/>
        </w:rPr>
        <w:t xml:space="preserve"> </w:t>
      </w:r>
      <w:r w:rsidRPr="004C321E">
        <w:rPr>
          <w:bCs/>
          <w:szCs w:val="28"/>
        </w:rPr>
        <w:t>из категории «земли населенных пунктов» в категорию «</w:t>
      </w:r>
      <w:r>
        <w:rPr>
          <w:szCs w:val="28"/>
        </w:rPr>
        <w:t>з</w:t>
      </w:r>
      <w:r w:rsidRPr="004C321E">
        <w:rPr>
          <w:szCs w:val="28"/>
        </w:rPr>
        <w:t>емли лесного фонда»</w:t>
      </w:r>
      <w:r>
        <w:rPr>
          <w:bCs/>
          <w:szCs w:val="28"/>
        </w:rPr>
        <w:t>;</w:t>
      </w:r>
    </w:p>
    <w:p w:rsidR="00636FEE" w:rsidRDefault="00636FEE" w:rsidP="00636FEE">
      <w:pPr>
        <w:ind w:firstLine="709"/>
        <w:rPr>
          <w:bCs/>
          <w:szCs w:val="28"/>
        </w:rPr>
      </w:pPr>
      <w:r w:rsidRPr="004A0D38">
        <w:rPr>
          <w:bCs/>
          <w:szCs w:val="28"/>
        </w:rPr>
        <w:t>часть квартала 213 Оскуйского участкового лесничества общей площадью 14159 м</w:t>
      </w:r>
      <w:r w:rsidRPr="004A0D38">
        <w:rPr>
          <w:bCs/>
          <w:szCs w:val="28"/>
          <w:vertAlign w:val="superscript"/>
        </w:rPr>
        <w:t>2</w:t>
      </w:r>
      <w:r>
        <w:rPr>
          <w:bCs/>
          <w:szCs w:val="28"/>
          <w:vertAlign w:val="superscript"/>
        </w:rPr>
        <w:t xml:space="preserve"> </w:t>
      </w:r>
      <w:r>
        <w:rPr>
          <w:bCs/>
          <w:szCs w:val="28"/>
        </w:rPr>
        <w:t xml:space="preserve">в </w:t>
      </w:r>
      <w:r w:rsidRPr="004A0D38">
        <w:rPr>
          <w:bCs/>
          <w:szCs w:val="28"/>
        </w:rPr>
        <w:t>деревн</w:t>
      </w:r>
      <w:r>
        <w:rPr>
          <w:bCs/>
          <w:szCs w:val="28"/>
        </w:rPr>
        <w:t>е</w:t>
      </w:r>
      <w:r w:rsidRPr="004A0D38">
        <w:rPr>
          <w:bCs/>
          <w:szCs w:val="28"/>
        </w:rPr>
        <w:t xml:space="preserve"> </w:t>
      </w:r>
      <w:r w:rsidRPr="004A0D38">
        <w:rPr>
          <w:shd w:val="clear" w:color="auto" w:fill="FFFFFF"/>
        </w:rPr>
        <w:t>Филиппово</w:t>
      </w:r>
      <w:r>
        <w:rPr>
          <w:bCs/>
          <w:szCs w:val="28"/>
        </w:rPr>
        <w:t xml:space="preserve"> </w:t>
      </w:r>
      <w:r w:rsidRPr="004C321E">
        <w:rPr>
          <w:bCs/>
          <w:szCs w:val="28"/>
        </w:rPr>
        <w:t>из категории «земли населенных пунктов» в категорию «</w:t>
      </w:r>
      <w:r>
        <w:rPr>
          <w:szCs w:val="28"/>
        </w:rPr>
        <w:t>з</w:t>
      </w:r>
      <w:r w:rsidRPr="004C321E">
        <w:rPr>
          <w:szCs w:val="28"/>
        </w:rPr>
        <w:t>емли лесного фонда»</w:t>
      </w:r>
      <w:r>
        <w:rPr>
          <w:bCs/>
          <w:szCs w:val="28"/>
        </w:rPr>
        <w:t>;</w:t>
      </w:r>
    </w:p>
    <w:p w:rsidR="00636FEE" w:rsidRDefault="00636FEE" w:rsidP="00636FEE">
      <w:pPr>
        <w:ind w:firstLine="709"/>
        <w:rPr>
          <w:bCs/>
          <w:szCs w:val="28"/>
        </w:rPr>
      </w:pPr>
      <w:r w:rsidRPr="004A0D38">
        <w:rPr>
          <w:bCs/>
          <w:szCs w:val="28"/>
        </w:rPr>
        <w:t>части кварталов 224, 229 Лезненского участкового лесничества общей площадью 409132 м</w:t>
      </w:r>
      <w:r w:rsidRPr="004A0D38">
        <w:rPr>
          <w:bCs/>
          <w:szCs w:val="28"/>
          <w:vertAlign w:val="superscript"/>
        </w:rPr>
        <w:t>2</w:t>
      </w:r>
      <w:r w:rsidRPr="00636FEE">
        <w:rPr>
          <w:bCs/>
          <w:szCs w:val="28"/>
        </w:rPr>
        <w:t xml:space="preserve"> </w:t>
      </w:r>
      <w:r>
        <w:rPr>
          <w:bCs/>
          <w:szCs w:val="28"/>
        </w:rPr>
        <w:t xml:space="preserve">в </w:t>
      </w:r>
      <w:r w:rsidRPr="004A0D38">
        <w:rPr>
          <w:bCs/>
          <w:szCs w:val="28"/>
        </w:rPr>
        <w:t>деревн</w:t>
      </w:r>
      <w:r>
        <w:rPr>
          <w:bCs/>
          <w:szCs w:val="28"/>
        </w:rPr>
        <w:t>е</w:t>
      </w:r>
      <w:r w:rsidRPr="004A0D38">
        <w:rPr>
          <w:bCs/>
          <w:szCs w:val="28"/>
        </w:rPr>
        <w:t xml:space="preserve"> </w:t>
      </w:r>
      <w:r>
        <w:rPr>
          <w:shd w:val="clear" w:color="auto" w:fill="FFFFFF"/>
        </w:rPr>
        <w:t>Черницы</w:t>
      </w:r>
      <w:r>
        <w:rPr>
          <w:bCs/>
          <w:szCs w:val="28"/>
        </w:rPr>
        <w:t xml:space="preserve"> </w:t>
      </w:r>
      <w:r w:rsidRPr="004C321E">
        <w:rPr>
          <w:bCs/>
          <w:szCs w:val="28"/>
        </w:rPr>
        <w:t>из категории «земли населенных пунктов» в категорию «</w:t>
      </w:r>
      <w:r>
        <w:rPr>
          <w:szCs w:val="28"/>
        </w:rPr>
        <w:t>з</w:t>
      </w:r>
      <w:r w:rsidRPr="004C321E">
        <w:rPr>
          <w:szCs w:val="28"/>
        </w:rPr>
        <w:t>емли лесного фонда»</w:t>
      </w:r>
      <w:r>
        <w:rPr>
          <w:bCs/>
          <w:szCs w:val="28"/>
        </w:rPr>
        <w:t>;</w:t>
      </w:r>
    </w:p>
    <w:p w:rsidR="00636FEE" w:rsidRDefault="00636FEE" w:rsidP="00636FEE">
      <w:pPr>
        <w:ind w:firstLine="709"/>
        <w:rPr>
          <w:bCs/>
          <w:szCs w:val="28"/>
        </w:rPr>
      </w:pPr>
      <w:r w:rsidRPr="004A0D38">
        <w:rPr>
          <w:bCs/>
          <w:szCs w:val="28"/>
        </w:rPr>
        <w:t>части кварталов 78, 189 Оскуйского участкового лесничества общей площадью 156722 м</w:t>
      </w:r>
      <w:r w:rsidRPr="004A0D38">
        <w:rPr>
          <w:bCs/>
          <w:szCs w:val="28"/>
          <w:vertAlign w:val="superscript"/>
        </w:rPr>
        <w:t>2</w:t>
      </w:r>
      <w:r w:rsidRPr="004A0D38">
        <w:rPr>
          <w:bCs/>
          <w:szCs w:val="28"/>
        </w:rPr>
        <w:t xml:space="preserve"> Чудовского лесничества Новгородской области</w:t>
      </w:r>
      <w:r>
        <w:rPr>
          <w:bCs/>
          <w:szCs w:val="28"/>
        </w:rPr>
        <w:t xml:space="preserve"> в </w:t>
      </w:r>
      <w:r w:rsidRPr="004A0D38">
        <w:rPr>
          <w:bCs/>
          <w:szCs w:val="28"/>
        </w:rPr>
        <w:t>деревн</w:t>
      </w:r>
      <w:r>
        <w:rPr>
          <w:bCs/>
          <w:szCs w:val="28"/>
        </w:rPr>
        <w:t>е</w:t>
      </w:r>
      <w:r w:rsidRPr="004A0D38">
        <w:rPr>
          <w:bCs/>
          <w:szCs w:val="28"/>
        </w:rPr>
        <w:t xml:space="preserve"> </w:t>
      </w:r>
      <w:r>
        <w:rPr>
          <w:shd w:val="clear" w:color="auto" w:fill="FFFFFF"/>
        </w:rPr>
        <w:t>Шарья</w:t>
      </w:r>
      <w:r>
        <w:rPr>
          <w:bCs/>
          <w:szCs w:val="28"/>
        </w:rPr>
        <w:t xml:space="preserve"> </w:t>
      </w:r>
      <w:r w:rsidRPr="004C321E">
        <w:rPr>
          <w:bCs/>
          <w:szCs w:val="28"/>
        </w:rPr>
        <w:t>из категории «земли населенных пунктов» в категорию «</w:t>
      </w:r>
      <w:r>
        <w:rPr>
          <w:szCs w:val="28"/>
        </w:rPr>
        <w:t>з</w:t>
      </w:r>
      <w:r w:rsidRPr="004C321E">
        <w:rPr>
          <w:szCs w:val="28"/>
        </w:rPr>
        <w:t>емли лесного фонда»</w:t>
      </w:r>
      <w:r>
        <w:rPr>
          <w:bCs/>
          <w:szCs w:val="28"/>
        </w:rPr>
        <w:t>;</w:t>
      </w:r>
    </w:p>
    <w:p w:rsidR="004C321E" w:rsidRDefault="00636FEE" w:rsidP="004C321E">
      <w:pPr>
        <w:ind w:firstLine="709"/>
      </w:pPr>
      <w:r>
        <w:rPr>
          <w:szCs w:val="28"/>
        </w:rPr>
        <w:t>в</w:t>
      </w:r>
      <w:r w:rsidRPr="00000B01">
        <w:rPr>
          <w:szCs w:val="28"/>
        </w:rPr>
        <w:t>новь формируем</w:t>
      </w:r>
      <w:r>
        <w:rPr>
          <w:szCs w:val="28"/>
        </w:rPr>
        <w:t>ого</w:t>
      </w:r>
      <w:r w:rsidRPr="00000B01">
        <w:rPr>
          <w:szCs w:val="28"/>
        </w:rPr>
        <w:t xml:space="preserve"> з/у, включаем</w:t>
      </w:r>
      <w:r>
        <w:rPr>
          <w:szCs w:val="28"/>
        </w:rPr>
        <w:t>ого</w:t>
      </w:r>
      <w:r w:rsidRPr="00000B01">
        <w:rPr>
          <w:szCs w:val="28"/>
        </w:rPr>
        <w:t xml:space="preserve"> в границы н.п. с. Оскуй (по </w:t>
      </w:r>
      <w:r w:rsidRPr="00000B01">
        <w:rPr>
          <w:bCs/>
          <w:u w:val="single"/>
        </w:rPr>
        <w:t>заявлению Костина А.В.)</w:t>
      </w:r>
      <w:r w:rsidRPr="00000B01">
        <w:rPr>
          <w:bCs/>
          <w:szCs w:val="28"/>
        </w:rPr>
        <w:t>, ограниченн</w:t>
      </w:r>
      <w:r>
        <w:rPr>
          <w:bCs/>
          <w:szCs w:val="28"/>
        </w:rPr>
        <w:t>ого</w:t>
      </w:r>
      <w:r w:rsidRPr="00000B01">
        <w:rPr>
          <w:bCs/>
          <w:szCs w:val="28"/>
        </w:rPr>
        <w:t xml:space="preserve"> – с севера и запада границами з/у с к/н 53:20:0502102:60 (категория «земли лесов», </w:t>
      </w:r>
      <w:r w:rsidRPr="00000B01">
        <w:rPr>
          <w:shd w:val="clear" w:color="auto" w:fill="FFFFFF"/>
        </w:rPr>
        <w:t>Чудовское лесничество, Оскуйское участковое лесничество, лесной квартал № 30</w:t>
      </w:r>
      <w:r w:rsidRPr="00000B01">
        <w:rPr>
          <w:bCs/>
          <w:szCs w:val="28"/>
        </w:rPr>
        <w:t>), с юга – границей з/у с к/н 53:20:0502102:118 (категория «земли сельскохозяйственного назначения»), с востока – границей з/у с к/н 53:20:0502102:255 (категория «земли населенных пунктов»</w:t>
      </w:r>
      <w:r>
        <w:rPr>
          <w:bCs/>
          <w:szCs w:val="28"/>
        </w:rPr>
        <w:t xml:space="preserve">) </w:t>
      </w:r>
      <w:r w:rsidRPr="00000B01">
        <w:t>из категории «</w:t>
      </w:r>
      <w:r>
        <w:t>з</w:t>
      </w:r>
      <w:r w:rsidRPr="00000B01">
        <w:t>емли сельскохозяйственного назначения» на категорию «</w:t>
      </w:r>
      <w:r>
        <w:t>з</w:t>
      </w:r>
      <w:r w:rsidRPr="00000B01">
        <w:t>емли населенных пунктов»</w:t>
      </w:r>
      <w:r>
        <w:t>;</w:t>
      </w:r>
    </w:p>
    <w:p w:rsidR="00636FEE" w:rsidRDefault="00636FEE" w:rsidP="004C321E">
      <w:pPr>
        <w:ind w:firstLine="709"/>
      </w:pPr>
      <w:r>
        <w:rPr>
          <w:bCs/>
          <w:szCs w:val="28"/>
        </w:rPr>
        <w:t xml:space="preserve">з/у с к/н </w:t>
      </w:r>
      <w:r w:rsidRPr="00000B01">
        <w:rPr>
          <w:bCs/>
          <w:szCs w:val="28"/>
        </w:rPr>
        <w:t xml:space="preserve">53:20:0503003:57 </w:t>
      </w:r>
      <w:r w:rsidRPr="00000B01">
        <w:rPr>
          <w:szCs w:val="28"/>
        </w:rPr>
        <w:t xml:space="preserve">(по </w:t>
      </w:r>
      <w:r w:rsidRPr="00000B01">
        <w:rPr>
          <w:bCs/>
          <w:u w:val="single"/>
        </w:rPr>
        <w:t>заявлению Талащенко Т.М.)</w:t>
      </w:r>
      <w:r w:rsidRPr="00636FEE">
        <w:t xml:space="preserve"> </w:t>
      </w:r>
      <w:r w:rsidRPr="00000B01">
        <w:t>из категории «</w:t>
      </w:r>
      <w:r>
        <w:t>з</w:t>
      </w:r>
      <w:r w:rsidRPr="00000B01">
        <w:t>емли населенных пунктов» на категорию</w:t>
      </w:r>
      <w:r>
        <w:t xml:space="preserve"> </w:t>
      </w:r>
      <w:r w:rsidRPr="00000B01">
        <w:t>«</w:t>
      </w:r>
      <w:r>
        <w:t>з</w:t>
      </w:r>
      <w:r w:rsidRPr="00000B01">
        <w:t>емли сельскохозяйственного назначения»</w:t>
      </w:r>
      <w:r>
        <w:t>;</w:t>
      </w:r>
    </w:p>
    <w:p w:rsidR="00636FEE" w:rsidRDefault="00636FEE" w:rsidP="00636FEE">
      <w:pPr>
        <w:ind w:firstLine="709"/>
      </w:pPr>
      <w:r>
        <w:rPr>
          <w:bCs/>
          <w:szCs w:val="28"/>
        </w:rPr>
        <w:t xml:space="preserve">з/у с к/н </w:t>
      </w:r>
      <w:r w:rsidRPr="00000B01">
        <w:rPr>
          <w:bCs/>
          <w:shd w:val="clear" w:color="auto" w:fill="FFFFFF"/>
        </w:rPr>
        <w:t xml:space="preserve">53:20:0500503:845 </w:t>
      </w:r>
      <w:r w:rsidRPr="00000B01">
        <w:rPr>
          <w:szCs w:val="28"/>
        </w:rPr>
        <w:t xml:space="preserve">(по </w:t>
      </w:r>
      <w:r w:rsidRPr="00000B01">
        <w:rPr>
          <w:bCs/>
          <w:u w:val="single"/>
        </w:rPr>
        <w:t>заявлению Овчинниковой И.О.)</w:t>
      </w:r>
      <w:r w:rsidRPr="00636FEE">
        <w:t xml:space="preserve"> </w:t>
      </w:r>
      <w:r w:rsidRPr="00000B01">
        <w:t xml:space="preserve">из категории </w:t>
      </w:r>
      <w:r w:rsidR="00F13F84" w:rsidRPr="00000B01">
        <w:t>«</w:t>
      </w:r>
      <w:r w:rsidR="00F13F84">
        <w:t>з</w:t>
      </w:r>
      <w:r w:rsidR="00F13F84" w:rsidRPr="00000B01">
        <w:t xml:space="preserve">емли сельскохозяйственного назначения» </w:t>
      </w:r>
      <w:r w:rsidRPr="00000B01">
        <w:t>на категорию</w:t>
      </w:r>
      <w:r w:rsidR="00F13F84">
        <w:t xml:space="preserve"> </w:t>
      </w:r>
      <w:r w:rsidR="00F13F84" w:rsidRPr="00000B01">
        <w:t>«</w:t>
      </w:r>
      <w:r w:rsidR="00F13F84">
        <w:t>з</w:t>
      </w:r>
      <w:r w:rsidR="00F13F84" w:rsidRPr="00000B01">
        <w:t>емли населенных пунктов»</w:t>
      </w:r>
      <w:r>
        <w:t>;</w:t>
      </w:r>
    </w:p>
    <w:p w:rsidR="00636FEE" w:rsidRDefault="00F13F84" w:rsidP="004C321E">
      <w:pPr>
        <w:ind w:firstLine="709"/>
        <w:rPr>
          <w:szCs w:val="28"/>
        </w:rPr>
      </w:pPr>
      <w:r w:rsidRPr="00F13F84">
        <w:rPr>
          <w:szCs w:val="28"/>
        </w:rPr>
        <w:lastRenderedPageBreak/>
        <w:t xml:space="preserve">вновь формируемого з/у близ с. Грузино </w:t>
      </w:r>
      <w:r w:rsidRPr="00F13F84">
        <w:rPr>
          <w:bCs/>
          <w:szCs w:val="28"/>
        </w:rPr>
        <w:t xml:space="preserve">(по </w:t>
      </w:r>
      <w:r w:rsidRPr="00F13F84">
        <w:rPr>
          <w:bCs/>
          <w:color w:val="000000"/>
          <w:szCs w:val="28"/>
          <w:u w:val="single"/>
        </w:rPr>
        <w:t>предложени</w:t>
      </w:r>
      <w:r w:rsidRPr="00F13F84">
        <w:rPr>
          <w:bCs/>
          <w:szCs w:val="28"/>
          <w:u w:val="single"/>
        </w:rPr>
        <w:t>ю</w:t>
      </w:r>
      <w:r w:rsidRPr="00F13F84">
        <w:rPr>
          <w:bCs/>
          <w:color w:val="000000"/>
          <w:szCs w:val="28"/>
          <w:u w:val="single"/>
        </w:rPr>
        <w:t xml:space="preserve"> </w:t>
      </w:r>
      <w:r w:rsidRPr="00F13F84">
        <w:rPr>
          <w:bCs/>
          <w:szCs w:val="28"/>
          <w:u w:val="single"/>
        </w:rPr>
        <w:t>администрации сп)</w:t>
      </w:r>
      <w:r w:rsidRPr="00F13F84">
        <w:rPr>
          <w:bCs/>
          <w:color w:val="000000"/>
          <w:szCs w:val="28"/>
        </w:rPr>
        <w:t>, расположенн</w:t>
      </w:r>
      <w:r>
        <w:rPr>
          <w:bCs/>
          <w:color w:val="000000"/>
          <w:szCs w:val="28"/>
        </w:rPr>
        <w:t>ого</w:t>
      </w:r>
      <w:r w:rsidRPr="00F13F84">
        <w:rPr>
          <w:bCs/>
          <w:color w:val="000000"/>
          <w:szCs w:val="28"/>
        </w:rPr>
        <w:t xml:space="preserve"> за границей территории н.п. с. Грузино</w:t>
      </w:r>
      <w:r>
        <w:rPr>
          <w:bCs/>
          <w:color w:val="000000"/>
          <w:szCs w:val="28"/>
        </w:rPr>
        <w:t>,</w:t>
      </w:r>
      <w:r w:rsidRPr="00F13F84">
        <w:rPr>
          <w:bCs/>
          <w:color w:val="000000"/>
          <w:szCs w:val="28"/>
        </w:rPr>
        <w:t xml:space="preserve"> в границах к/к 53:20:0300307, ограниченн</w:t>
      </w:r>
      <w:r>
        <w:rPr>
          <w:bCs/>
          <w:color w:val="000000"/>
          <w:szCs w:val="28"/>
        </w:rPr>
        <w:t>ого</w:t>
      </w:r>
      <w:r w:rsidRPr="00F13F84">
        <w:rPr>
          <w:bCs/>
          <w:color w:val="000000"/>
          <w:szCs w:val="28"/>
        </w:rPr>
        <w:t xml:space="preserve"> – с северо-запада границами к/к с кадастровым номером 53:20:0300306</w:t>
      </w:r>
      <w:r w:rsidRPr="00F13F84">
        <w:rPr>
          <w:bCs/>
          <w:szCs w:val="28"/>
        </w:rPr>
        <w:t xml:space="preserve">, с северо-востока – </w:t>
      </w:r>
      <w:r w:rsidRPr="00F13F84">
        <w:rPr>
          <w:bCs/>
          <w:color w:val="000000"/>
          <w:szCs w:val="28"/>
        </w:rPr>
        <w:t xml:space="preserve">границей з/у с к/н 53:20:0300307:02 (категория </w:t>
      </w:r>
      <w:r w:rsidRPr="00F13F84">
        <w:rPr>
          <w:bCs/>
          <w:szCs w:val="28"/>
        </w:rPr>
        <w:t>«</w:t>
      </w:r>
      <w:r w:rsidRPr="00F13F84">
        <w:rPr>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F13F84">
        <w:rPr>
          <w:bCs/>
          <w:szCs w:val="28"/>
        </w:rPr>
        <w:t>»</w:t>
      </w:r>
      <w:r w:rsidRPr="00F13F84">
        <w:rPr>
          <w:bCs/>
          <w:color w:val="000000"/>
          <w:szCs w:val="28"/>
        </w:rPr>
        <w:t>), с юго-запада – границей з/у с к/н 53:20:0300304:7 (категория «земли сельскохозяйственного назначения»),</w:t>
      </w:r>
      <w:r w:rsidRPr="00F13F84">
        <w:rPr>
          <w:bCs/>
          <w:szCs w:val="28"/>
        </w:rPr>
        <w:t xml:space="preserve"> </w:t>
      </w:r>
      <w:r w:rsidRPr="00F13F84">
        <w:rPr>
          <w:bCs/>
          <w:color w:val="000000"/>
          <w:szCs w:val="28"/>
        </w:rPr>
        <w:t xml:space="preserve">с юго-востока – пустырем, </w:t>
      </w:r>
      <w:r w:rsidRPr="00F13F84">
        <w:rPr>
          <w:color w:val="000000"/>
          <w:szCs w:val="28"/>
        </w:rPr>
        <w:t xml:space="preserve">из категории </w:t>
      </w:r>
      <w:r w:rsidRPr="00F13F84">
        <w:rPr>
          <w:bCs/>
          <w:color w:val="000000"/>
          <w:szCs w:val="28"/>
        </w:rPr>
        <w:t xml:space="preserve">«земли сельскохозяйственного назначения» в категорию </w:t>
      </w:r>
      <w:r w:rsidRPr="00F13F84">
        <w:rPr>
          <w:szCs w:val="28"/>
        </w:rPr>
        <w:t>«</w:t>
      </w:r>
      <w:r w:rsidRPr="00F13F84">
        <w:rPr>
          <w:rFonts w:eastAsia="Calibri"/>
          <w:szCs w:val="28"/>
          <w:lang w:eastAsia="en-U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F13F84">
        <w:rPr>
          <w:szCs w:val="28"/>
        </w:rPr>
        <w:t>»</w:t>
      </w:r>
      <w:r>
        <w:rPr>
          <w:szCs w:val="28"/>
        </w:rPr>
        <w:t>;</w:t>
      </w:r>
    </w:p>
    <w:p w:rsidR="00F13F84" w:rsidRPr="00F13F84" w:rsidRDefault="00F13F84" w:rsidP="00F13F84">
      <w:pPr>
        <w:autoSpaceDE w:val="0"/>
        <w:autoSpaceDN w:val="0"/>
        <w:adjustRightInd w:val="0"/>
        <w:ind w:firstLine="601"/>
        <w:rPr>
          <w:szCs w:val="28"/>
        </w:rPr>
      </w:pPr>
      <w:r>
        <w:t>в</w:t>
      </w:r>
      <w:r w:rsidRPr="00000B01">
        <w:t>новь формируем</w:t>
      </w:r>
      <w:r>
        <w:t xml:space="preserve">ого </w:t>
      </w:r>
      <w:r w:rsidRPr="00000B01">
        <w:t>з/у (</w:t>
      </w:r>
      <w:r w:rsidRPr="00F13F84">
        <w:rPr>
          <w:u w:val="single"/>
        </w:rPr>
        <w:t>по предложению администрации сп</w:t>
      </w:r>
      <w:r w:rsidRPr="00000B01">
        <w:t>)</w:t>
      </w:r>
      <w:r w:rsidRPr="00000B01">
        <w:rPr>
          <w:bCs/>
        </w:rPr>
        <w:t xml:space="preserve">, </w:t>
      </w:r>
      <w:r w:rsidRPr="00000B01">
        <w:rPr>
          <w:rFonts w:cs="Calibri"/>
          <w:szCs w:val="28"/>
        </w:rPr>
        <w:t>расположенн</w:t>
      </w:r>
      <w:r>
        <w:rPr>
          <w:rFonts w:cs="Calibri"/>
          <w:szCs w:val="28"/>
        </w:rPr>
        <w:t>ого</w:t>
      </w:r>
      <w:r w:rsidRPr="00000B01">
        <w:rPr>
          <w:rFonts w:cs="Calibri"/>
          <w:szCs w:val="28"/>
        </w:rPr>
        <w:t xml:space="preserve"> к юго-западу от границ н.п. д. Новая, ограниченн</w:t>
      </w:r>
      <w:r>
        <w:rPr>
          <w:rFonts w:cs="Calibri"/>
          <w:szCs w:val="28"/>
        </w:rPr>
        <w:t>ого</w:t>
      </w:r>
      <w:r w:rsidRPr="00000B01">
        <w:rPr>
          <w:rFonts w:cs="Calibri"/>
          <w:szCs w:val="28"/>
        </w:rPr>
        <w:t xml:space="preserve">: с юго-запада, с запада, с северо-запада, с северо-востока границами </w:t>
      </w:r>
      <w:r w:rsidRPr="00000B01">
        <w:rPr>
          <w:szCs w:val="28"/>
        </w:rPr>
        <w:t>з/у с к/н</w:t>
      </w:r>
      <w:r w:rsidRPr="00000B01">
        <w:rPr>
          <w:bCs/>
          <w:szCs w:val="28"/>
        </w:rPr>
        <w:t xml:space="preserve"> 53:20:0300501:86 (категория «земли сельскохозяйственного назначения»), с юго-востока </w:t>
      </w:r>
      <w:r w:rsidRPr="00000B01">
        <w:rPr>
          <w:rFonts w:cs="Calibri"/>
          <w:szCs w:val="28"/>
        </w:rPr>
        <w:t xml:space="preserve">границей </w:t>
      </w:r>
      <w:r w:rsidRPr="00000B01">
        <w:rPr>
          <w:szCs w:val="28"/>
        </w:rPr>
        <w:t>з/у с к/н</w:t>
      </w:r>
      <w:r w:rsidRPr="00000B01">
        <w:rPr>
          <w:bCs/>
          <w:szCs w:val="28"/>
        </w:rPr>
        <w:t xml:space="preserve"> 53:20:00000000:58 (существующая автомобильная дорога регионального значения, категория «</w:t>
      </w:r>
      <w:r w:rsidRPr="00000B01">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w:t>
      </w:r>
      <w:r w:rsidRPr="00F13F84">
        <w:rPr>
          <w:szCs w:val="28"/>
        </w:rPr>
        <w:t>безопасности и земли иного специального назначения</w:t>
      </w:r>
      <w:r w:rsidRPr="00F13F84">
        <w:rPr>
          <w:bCs/>
          <w:szCs w:val="28"/>
        </w:rPr>
        <w:t xml:space="preserve">»), из неустановленной категории в категорию </w:t>
      </w:r>
      <w:r w:rsidRPr="00F13F84">
        <w:rPr>
          <w:szCs w:val="28"/>
        </w:rPr>
        <w:t>«</w:t>
      </w:r>
      <w:r w:rsidRPr="00F13F84">
        <w:rPr>
          <w:rFonts w:eastAsia="Calibri"/>
          <w:szCs w:val="28"/>
          <w:lang w:eastAsia="en-U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13F84" w:rsidRDefault="00F13F84" w:rsidP="00F13F84">
      <w:pPr>
        <w:ind w:firstLine="709"/>
        <w:rPr>
          <w:szCs w:val="28"/>
        </w:rPr>
      </w:pPr>
      <w:r>
        <w:t>в</w:t>
      </w:r>
      <w:r w:rsidRPr="00000B01">
        <w:t>новь формируем</w:t>
      </w:r>
      <w:r>
        <w:t>ого</w:t>
      </w:r>
      <w:r w:rsidRPr="00000B01">
        <w:t xml:space="preserve"> з/у (</w:t>
      </w:r>
      <w:r w:rsidRPr="00F13F84">
        <w:rPr>
          <w:u w:val="single"/>
        </w:rPr>
        <w:t>по предложению администрации сп</w:t>
      </w:r>
      <w:r w:rsidRPr="00000B01">
        <w:t>)</w:t>
      </w:r>
      <w:r w:rsidRPr="00000B01">
        <w:rPr>
          <w:bCs/>
        </w:rPr>
        <w:t xml:space="preserve">, </w:t>
      </w:r>
      <w:r w:rsidRPr="00000B01">
        <w:rPr>
          <w:rFonts w:cs="Calibri"/>
          <w:szCs w:val="28"/>
        </w:rPr>
        <w:t>расположенный вне границ н.п. д. Новая, ограниченн</w:t>
      </w:r>
      <w:r>
        <w:rPr>
          <w:rFonts w:cs="Calibri"/>
          <w:szCs w:val="28"/>
        </w:rPr>
        <w:t>ого</w:t>
      </w:r>
      <w:r w:rsidRPr="00000B01">
        <w:rPr>
          <w:rFonts w:cs="Calibri"/>
          <w:szCs w:val="28"/>
        </w:rPr>
        <w:t xml:space="preserve">: с севера, с востока, с юга границами </w:t>
      </w:r>
      <w:r w:rsidRPr="00000B01">
        <w:rPr>
          <w:szCs w:val="28"/>
        </w:rPr>
        <w:t>з/у с к/н</w:t>
      </w:r>
      <w:r w:rsidRPr="00000B01">
        <w:rPr>
          <w:bCs/>
          <w:szCs w:val="28"/>
        </w:rPr>
        <w:t xml:space="preserve"> 53:20:0506202:135 (категория «земли сельскохозяйственного назначения»), с запада – </w:t>
      </w:r>
      <w:r w:rsidRPr="00000B01">
        <w:rPr>
          <w:rFonts w:cs="Calibri"/>
          <w:szCs w:val="28"/>
        </w:rPr>
        <w:t xml:space="preserve">границей </w:t>
      </w:r>
      <w:r w:rsidRPr="00000B01">
        <w:rPr>
          <w:szCs w:val="28"/>
        </w:rPr>
        <w:t>з/у с к/н</w:t>
      </w:r>
      <w:r w:rsidRPr="00000B01">
        <w:rPr>
          <w:bCs/>
          <w:szCs w:val="28"/>
        </w:rPr>
        <w:t xml:space="preserve"> 53:20:00000000:58 (существующая автомобильная дорога регионального значения, категория «</w:t>
      </w:r>
      <w:r w:rsidRPr="00000B01">
        <w:rPr>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000B01">
        <w:rPr>
          <w:bCs/>
          <w:szCs w:val="28"/>
        </w:rPr>
        <w:t>»)</w:t>
      </w:r>
      <w:r>
        <w:rPr>
          <w:bCs/>
          <w:szCs w:val="28"/>
        </w:rPr>
        <w:t xml:space="preserve">, </w:t>
      </w:r>
      <w:r w:rsidRPr="00F13F84">
        <w:rPr>
          <w:bCs/>
          <w:szCs w:val="28"/>
        </w:rPr>
        <w:t xml:space="preserve">из неустановленной категории в категорию </w:t>
      </w:r>
      <w:r w:rsidRPr="00F13F84">
        <w:rPr>
          <w:szCs w:val="28"/>
        </w:rPr>
        <w:t>«</w:t>
      </w:r>
      <w:r w:rsidRPr="00F13F84">
        <w:rPr>
          <w:rFonts w:eastAsia="Calibri"/>
          <w:szCs w:val="28"/>
          <w:lang w:eastAsia="en-U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13F84" w:rsidRPr="00F13F84" w:rsidRDefault="00F13F84" w:rsidP="00F13F84">
      <w:pPr>
        <w:ind w:firstLine="709"/>
        <w:rPr>
          <w:szCs w:val="28"/>
        </w:rPr>
      </w:pPr>
      <w:r>
        <w:rPr>
          <w:bCs/>
          <w:shd w:val="clear" w:color="auto" w:fill="FFFFFF"/>
        </w:rPr>
        <w:t>з</w:t>
      </w:r>
      <w:r w:rsidRPr="00A6091F">
        <w:rPr>
          <w:bCs/>
          <w:shd w:val="clear" w:color="auto" w:fill="FFFFFF"/>
        </w:rPr>
        <w:t>емельны</w:t>
      </w:r>
      <w:r>
        <w:rPr>
          <w:bCs/>
          <w:shd w:val="clear" w:color="auto" w:fill="FFFFFF"/>
        </w:rPr>
        <w:t>х</w:t>
      </w:r>
      <w:r w:rsidRPr="00A6091F">
        <w:rPr>
          <w:bCs/>
          <w:shd w:val="clear" w:color="auto" w:fill="FFFFFF"/>
        </w:rPr>
        <w:t xml:space="preserve"> участк</w:t>
      </w:r>
      <w:r>
        <w:rPr>
          <w:bCs/>
          <w:shd w:val="clear" w:color="auto" w:fill="FFFFFF"/>
        </w:rPr>
        <w:t>ов</w:t>
      </w:r>
      <w:r w:rsidRPr="00A6091F">
        <w:rPr>
          <w:bCs/>
          <w:shd w:val="clear" w:color="auto" w:fill="FFFFFF"/>
        </w:rPr>
        <w:t xml:space="preserve"> (условное обозначение 1:21, 1:22, 1:26) (</w:t>
      </w:r>
      <w:r w:rsidRPr="00A6091F">
        <w:rPr>
          <w:bCs/>
          <w:u w:val="single"/>
          <w:shd w:val="clear" w:color="auto" w:fill="FFFFFF"/>
        </w:rPr>
        <w:t xml:space="preserve">по </w:t>
      </w:r>
      <w:r w:rsidRPr="00A6091F">
        <w:rPr>
          <w:u w:val="single"/>
        </w:rPr>
        <w:t>заявлению Николаева В.В.</w:t>
      </w:r>
      <w:r w:rsidRPr="00A6091F">
        <w:rPr>
          <w:szCs w:val="28"/>
        </w:rPr>
        <w:t>)</w:t>
      </w:r>
      <w:r w:rsidRPr="00A6091F">
        <w:rPr>
          <w:bCs/>
          <w:shd w:val="clear" w:color="auto" w:fill="FFFFFF"/>
        </w:rPr>
        <w:t>, расположенны</w:t>
      </w:r>
      <w:r>
        <w:rPr>
          <w:bCs/>
          <w:shd w:val="clear" w:color="auto" w:fill="FFFFFF"/>
        </w:rPr>
        <w:t>х</w:t>
      </w:r>
      <w:r w:rsidRPr="00A6091F">
        <w:rPr>
          <w:bCs/>
          <w:shd w:val="clear" w:color="auto" w:fill="FFFFFF"/>
        </w:rPr>
        <w:t xml:space="preserve"> в границах к/к 53:20:0300501</w:t>
      </w:r>
      <w:r>
        <w:rPr>
          <w:bCs/>
          <w:shd w:val="clear" w:color="auto" w:fill="FFFFFF"/>
        </w:rPr>
        <w:t xml:space="preserve">, </w:t>
      </w:r>
      <w:r w:rsidRPr="00F13F84">
        <w:rPr>
          <w:bCs/>
          <w:szCs w:val="28"/>
        </w:rPr>
        <w:t xml:space="preserve">из неустановленной категории в категорию </w:t>
      </w:r>
      <w:r w:rsidRPr="00F13F84">
        <w:rPr>
          <w:szCs w:val="28"/>
        </w:rPr>
        <w:t>«</w:t>
      </w:r>
      <w:r w:rsidRPr="00F13F84">
        <w:rPr>
          <w:rFonts w:eastAsia="Calibri"/>
          <w:szCs w:val="28"/>
          <w:lang w:eastAsia="en-US"/>
        </w:rPr>
        <w:t>земли</w:t>
      </w:r>
      <w:r w:rsidRPr="00F13F84">
        <w:rPr>
          <w:szCs w:val="28"/>
        </w:rPr>
        <w:t xml:space="preserve"> населенных пунктов»;</w:t>
      </w:r>
    </w:p>
    <w:p w:rsidR="000E760A" w:rsidRDefault="000E760A" w:rsidP="000E760A">
      <w:pPr>
        <w:ind w:firstLine="709"/>
        <w:rPr>
          <w:szCs w:val="28"/>
        </w:rPr>
      </w:pPr>
      <w:r>
        <w:rPr>
          <w:bCs/>
        </w:rPr>
        <w:t>и</w:t>
      </w:r>
      <w:r w:rsidR="00F13F84" w:rsidRPr="00A6091F">
        <w:rPr>
          <w:bCs/>
        </w:rPr>
        <w:t>зменяем</w:t>
      </w:r>
      <w:r>
        <w:rPr>
          <w:bCs/>
        </w:rPr>
        <w:t>ой</w:t>
      </w:r>
      <w:r w:rsidR="00F13F84" w:rsidRPr="00A6091F">
        <w:rPr>
          <w:bCs/>
        </w:rPr>
        <w:t xml:space="preserve"> част</w:t>
      </w:r>
      <w:r>
        <w:rPr>
          <w:bCs/>
        </w:rPr>
        <w:t>и</w:t>
      </w:r>
      <w:r w:rsidR="00F13F84" w:rsidRPr="00A6091F">
        <w:rPr>
          <w:bCs/>
        </w:rPr>
        <w:t xml:space="preserve"> границы н.п. пос. Краснофарфорный (</w:t>
      </w:r>
      <w:r w:rsidR="00F13F84" w:rsidRPr="000E760A">
        <w:rPr>
          <w:bCs/>
          <w:u w:val="single"/>
        </w:rPr>
        <w:t>по предложению администрации</w:t>
      </w:r>
      <w:r w:rsidRPr="000E760A">
        <w:rPr>
          <w:bCs/>
          <w:u w:val="single"/>
        </w:rPr>
        <w:t xml:space="preserve"> сп</w:t>
      </w:r>
      <w:r w:rsidR="00F13F84" w:rsidRPr="00A6091F">
        <w:rPr>
          <w:bCs/>
        </w:rPr>
        <w:t>) с учетом включения в границы н.п. сформированного з/у с к/н 53:20:0200102:416 (автодорога)</w:t>
      </w:r>
      <w:r>
        <w:rPr>
          <w:bCs/>
        </w:rPr>
        <w:t xml:space="preserve">, </w:t>
      </w:r>
      <w:r w:rsidRPr="00F13F84">
        <w:rPr>
          <w:bCs/>
          <w:szCs w:val="28"/>
        </w:rPr>
        <w:t>из категории</w:t>
      </w:r>
      <w:r>
        <w:rPr>
          <w:bCs/>
          <w:szCs w:val="28"/>
        </w:rPr>
        <w:t xml:space="preserve"> </w:t>
      </w:r>
      <w:r w:rsidRPr="00F13F84">
        <w:rPr>
          <w:szCs w:val="28"/>
        </w:rPr>
        <w:t>«</w:t>
      </w:r>
      <w:r w:rsidRPr="00F13F84">
        <w:rPr>
          <w:rFonts w:eastAsia="Calibri"/>
          <w:szCs w:val="28"/>
          <w:lang w:eastAsia="en-US"/>
        </w:rPr>
        <w:t xml:space="preserve">земли промышленности, энергетики, транспорта, связи, радиовещания, телевидения, информатики, земли для обеспечения </w:t>
      </w:r>
      <w:r w:rsidRPr="00F13F84">
        <w:rPr>
          <w:rFonts w:eastAsia="Calibri"/>
          <w:szCs w:val="28"/>
          <w:lang w:eastAsia="en-US"/>
        </w:rPr>
        <w:lastRenderedPageBreak/>
        <w:t>космической деятельности, земли обороны, безопасности и земли иного специального назначения»</w:t>
      </w:r>
      <w:r>
        <w:rPr>
          <w:rFonts w:eastAsia="Calibri"/>
          <w:szCs w:val="28"/>
          <w:lang w:eastAsia="en-US"/>
        </w:rPr>
        <w:t xml:space="preserve"> в категорию </w:t>
      </w:r>
      <w:r w:rsidRPr="00F13F84">
        <w:rPr>
          <w:szCs w:val="28"/>
        </w:rPr>
        <w:t>«</w:t>
      </w:r>
      <w:r w:rsidRPr="00F13F84">
        <w:rPr>
          <w:rFonts w:eastAsia="Calibri"/>
          <w:szCs w:val="28"/>
          <w:lang w:eastAsia="en-US"/>
        </w:rPr>
        <w:t>земли</w:t>
      </w:r>
      <w:r w:rsidRPr="00F13F84">
        <w:rPr>
          <w:szCs w:val="28"/>
        </w:rPr>
        <w:t xml:space="preserve"> населенных пунктов»;</w:t>
      </w:r>
    </w:p>
    <w:p w:rsidR="000E760A" w:rsidRDefault="000E760A" w:rsidP="000E760A">
      <w:pPr>
        <w:ind w:firstLine="709"/>
        <w:rPr>
          <w:szCs w:val="28"/>
        </w:rPr>
      </w:pPr>
      <w:r w:rsidRPr="000E760A">
        <w:rPr>
          <w:bCs/>
          <w:szCs w:val="28"/>
        </w:rPr>
        <w:t xml:space="preserve">изменяемый (вновь устанавливаемый) участок границы н.п. пос. Краснофарфорный </w:t>
      </w:r>
      <w:r>
        <w:rPr>
          <w:bCs/>
          <w:szCs w:val="28"/>
        </w:rPr>
        <w:t>(</w:t>
      </w:r>
      <w:r w:rsidRPr="000E760A">
        <w:rPr>
          <w:bCs/>
          <w:szCs w:val="28"/>
        </w:rPr>
        <w:t xml:space="preserve">по обр. Новгородского ЛПУМГ от 20.08.2020 № 15/708, </w:t>
      </w:r>
      <w:r w:rsidRPr="000E760A">
        <w:rPr>
          <w:szCs w:val="28"/>
        </w:rPr>
        <w:t>о</w:t>
      </w:r>
      <w:r w:rsidRPr="000E760A">
        <w:rPr>
          <w:bCs/>
          <w:color w:val="000000"/>
          <w:szCs w:val="28"/>
        </w:rPr>
        <w:t>бщая площадь – около 200000 м</w:t>
      </w:r>
      <w:r w:rsidRPr="000E760A">
        <w:rPr>
          <w:bCs/>
          <w:color w:val="000000"/>
          <w:szCs w:val="28"/>
          <w:vertAlign w:val="superscript"/>
        </w:rPr>
        <w:t>2</w:t>
      </w:r>
      <w:r w:rsidRPr="000E760A">
        <w:rPr>
          <w:bCs/>
          <w:szCs w:val="28"/>
        </w:rPr>
        <w:t xml:space="preserve">), из категории </w:t>
      </w:r>
      <w:r w:rsidRPr="000E760A">
        <w:rPr>
          <w:szCs w:val="28"/>
        </w:rPr>
        <w:t>«</w:t>
      </w:r>
      <w:r w:rsidRPr="000E760A">
        <w:rPr>
          <w:rFonts w:eastAsia="Calibri"/>
          <w:szCs w:val="28"/>
          <w:lang w:eastAsia="en-US"/>
        </w:rPr>
        <w:t>земли</w:t>
      </w:r>
      <w:r w:rsidRPr="000E760A">
        <w:rPr>
          <w:szCs w:val="28"/>
        </w:rPr>
        <w:t xml:space="preserve"> населенных пунктов» </w:t>
      </w:r>
      <w:r w:rsidRPr="000E760A">
        <w:rPr>
          <w:rFonts w:eastAsia="Calibri"/>
          <w:szCs w:val="28"/>
          <w:lang w:eastAsia="en-US"/>
        </w:rPr>
        <w:t>в категорию</w:t>
      </w:r>
      <w:r w:rsidRPr="000E760A">
        <w:rPr>
          <w:szCs w:val="28"/>
        </w:rPr>
        <w:t xml:space="preserve"> «</w:t>
      </w:r>
      <w:r w:rsidRPr="000E760A">
        <w:rPr>
          <w:rFonts w:eastAsia="Calibri"/>
          <w:szCs w:val="28"/>
          <w:lang w:eastAsia="en-U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0E760A">
        <w:rPr>
          <w:szCs w:val="28"/>
        </w:rPr>
        <w:t>;</w:t>
      </w:r>
    </w:p>
    <w:p w:rsidR="000E760A" w:rsidRPr="000E760A" w:rsidRDefault="000E760A" w:rsidP="000E760A">
      <w:pPr>
        <w:pStyle w:val="ConsPlusNormal1"/>
        <w:ind w:firstLine="459"/>
        <w:jc w:val="both"/>
        <w:rPr>
          <w:rFonts w:ascii="Times New Roman" w:hAnsi="Times New Roman" w:cs="Times New Roman"/>
          <w:bCs/>
          <w:color w:val="000000"/>
          <w:sz w:val="28"/>
          <w:szCs w:val="28"/>
        </w:rPr>
      </w:pPr>
      <w:r w:rsidRPr="000E760A">
        <w:rPr>
          <w:rFonts w:ascii="Times New Roman" w:hAnsi="Times New Roman" w:cs="Times New Roman"/>
          <w:bCs/>
          <w:sz w:val="28"/>
          <w:szCs w:val="28"/>
        </w:rPr>
        <w:t xml:space="preserve">актуализации границ памятника природы регионального значения «Ботанический памятник «Дубравы» (далее – ООПТ, </w:t>
      </w:r>
      <w:r w:rsidRPr="000E760A">
        <w:rPr>
          <w:rFonts w:ascii="Times New Roman" w:hAnsi="Times New Roman" w:cs="Times New Roman"/>
          <w:sz w:val="28"/>
          <w:szCs w:val="28"/>
        </w:rPr>
        <w:t>о</w:t>
      </w:r>
      <w:r w:rsidRPr="000E760A">
        <w:rPr>
          <w:rFonts w:ascii="Times New Roman" w:hAnsi="Times New Roman" w:cs="Times New Roman"/>
          <w:bCs/>
          <w:color w:val="000000"/>
          <w:sz w:val="28"/>
          <w:szCs w:val="28"/>
        </w:rPr>
        <w:t>бщая площадь – 104769000 м</w:t>
      </w:r>
      <w:r w:rsidRPr="000E760A">
        <w:rPr>
          <w:rFonts w:ascii="Times New Roman" w:hAnsi="Times New Roman" w:cs="Times New Roman"/>
          <w:bCs/>
          <w:color w:val="000000"/>
          <w:sz w:val="28"/>
          <w:szCs w:val="28"/>
          <w:vertAlign w:val="superscript"/>
        </w:rPr>
        <w:t>2</w:t>
      </w:r>
      <w:r w:rsidRPr="000E760A">
        <w:rPr>
          <w:rFonts w:ascii="Times New Roman" w:hAnsi="Times New Roman" w:cs="Times New Roman"/>
          <w:bCs/>
          <w:color w:val="000000"/>
          <w:sz w:val="28"/>
          <w:szCs w:val="28"/>
        </w:rPr>
        <w:t xml:space="preserve"> (1047 га)), .</w:t>
      </w:r>
      <w:r w:rsidRPr="000E760A">
        <w:rPr>
          <w:rFonts w:ascii="Times New Roman" w:hAnsi="Times New Roman" w:cs="Times New Roman"/>
          <w:bCs/>
          <w:sz w:val="28"/>
          <w:szCs w:val="28"/>
        </w:rPr>
        <w:t xml:space="preserve"> из категорий </w:t>
      </w:r>
      <w:r w:rsidRPr="000E760A">
        <w:rPr>
          <w:rFonts w:ascii="Times New Roman" w:hAnsi="Times New Roman" w:cs="Times New Roman"/>
          <w:bCs/>
          <w:color w:val="000000"/>
          <w:sz w:val="28"/>
          <w:szCs w:val="28"/>
        </w:rPr>
        <w:t>«земли лесного фонда», «земли водного фонда» в категорию «</w:t>
      </w:r>
      <w:r w:rsidRPr="000E760A">
        <w:rPr>
          <w:rFonts w:ascii="Times New Roman" w:eastAsia="Calibri" w:hAnsi="Times New Roman" w:cs="Times New Roman"/>
          <w:sz w:val="28"/>
          <w:szCs w:val="28"/>
          <w:lang w:eastAsia="en-US"/>
        </w:rPr>
        <w:t>земли особо охраняемых территорий и объектов»</w:t>
      </w:r>
      <w:r>
        <w:rPr>
          <w:rFonts w:ascii="Times New Roman" w:eastAsia="Calibri" w:hAnsi="Times New Roman" w:cs="Times New Roman"/>
          <w:sz w:val="28"/>
          <w:szCs w:val="28"/>
          <w:lang w:eastAsia="en-US"/>
        </w:rPr>
        <w:t>.</w:t>
      </w:r>
    </w:p>
    <w:p w:rsidR="00FE4856" w:rsidRPr="000E760A" w:rsidRDefault="00FE4856" w:rsidP="00FE4856">
      <w:pPr>
        <w:ind w:firstLineChars="295" w:firstLine="826"/>
        <w:rPr>
          <w:szCs w:val="28"/>
        </w:rPr>
      </w:pPr>
    </w:p>
    <w:p w:rsidR="00FE4856" w:rsidRDefault="00FE4856" w:rsidP="00FE4856">
      <w:pPr>
        <w:rPr>
          <w:b/>
          <w:bCs/>
          <w:kern w:val="32"/>
          <w:szCs w:val="32"/>
        </w:rPr>
      </w:pPr>
      <w:r>
        <w:rPr>
          <w:b/>
          <w:bCs/>
          <w:kern w:val="32"/>
          <w:szCs w:val="32"/>
        </w:rPr>
        <w:br w:type="page"/>
      </w:r>
    </w:p>
    <w:p w:rsidR="00A378A5" w:rsidRDefault="00A378A5" w:rsidP="00ED5C5C">
      <w:pPr>
        <w:pStyle w:val="1"/>
        <w:ind w:left="709" w:hanging="709"/>
      </w:pPr>
      <w:bookmarkStart w:id="405" w:name="_Toc77676719"/>
      <w:r>
        <w:lastRenderedPageBreak/>
        <w:t>С</w:t>
      </w:r>
      <w:r w:rsidRPr="00A378A5">
        <w:t>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405"/>
    </w:p>
    <w:p w:rsidR="00340A52" w:rsidRDefault="00A378A5" w:rsidP="00340A52">
      <w:pPr>
        <w:ind w:firstLineChars="295" w:firstLine="826"/>
        <w:rPr>
          <w:szCs w:val="28"/>
        </w:rPr>
      </w:pPr>
      <w:r>
        <w:t xml:space="preserve">На территории </w:t>
      </w:r>
      <w:r w:rsidR="00340A52" w:rsidRPr="006631E7">
        <w:rPr>
          <w:highlight w:val="green"/>
        </w:rPr>
        <w:t>Грузинского</w:t>
      </w:r>
      <w:r w:rsidR="00340A52">
        <w:t xml:space="preserve"> сельского поселения Чудов</w:t>
      </w:r>
      <w:r w:rsidR="00D7729F">
        <w:t>ского</w:t>
      </w:r>
      <w:r>
        <w:t xml:space="preserve"> района </w:t>
      </w:r>
      <w:r w:rsidR="00005CF5">
        <w:t>Новгородской области</w:t>
      </w:r>
      <w:r>
        <w:t xml:space="preserve"> отсутствуют</w:t>
      </w:r>
      <w:r w:rsidR="007A6590">
        <w:t xml:space="preserve"> </w:t>
      </w:r>
      <w:r>
        <w:t>территории</w:t>
      </w:r>
      <w:r w:rsidRPr="00A378A5">
        <w:t xml:space="preserve"> исторических поселений федерального значения и исторических поселений регионального значения</w:t>
      </w:r>
      <w:r>
        <w:t xml:space="preserve"> (отсутствуют предметы охраны), в связи с этим сведения не предоставляются.</w:t>
      </w:r>
    </w:p>
    <w:p w:rsidR="008A3263" w:rsidRPr="000E5982" w:rsidRDefault="008A3263" w:rsidP="00340A52">
      <w:pPr>
        <w:ind w:firstLineChars="295" w:firstLine="826"/>
        <w:rPr>
          <w:szCs w:val="28"/>
        </w:rPr>
      </w:pPr>
    </w:p>
    <w:p w:rsidR="00340A52" w:rsidRDefault="00340A52" w:rsidP="00340A52">
      <w:pPr>
        <w:rPr>
          <w:b/>
          <w:bCs/>
          <w:kern w:val="32"/>
          <w:szCs w:val="32"/>
        </w:rPr>
      </w:pPr>
      <w:r>
        <w:rPr>
          <w:b/>
          <w:bCs/>
          <w:kern w:val="32"/>
          <w:szCs w:val="32"/>
        </w:rPr>
        <w:br w:type="page"/>
      </w:r>
    </w:p>
    <w:p w:rsidR="00040A3E" w:rsidRDefault="00040A3E" w:rsidP="0067767B">
      <w:pPr>
        <w:pStyle w:val="1"/>
        <w:ind w:left="709" w:hanging="709"/>
      </w:pPr>
      <w:bookmarkStart w:id="406" w:name="_Toc77676720"/>
      <w:r>
        <w:lastRenderedPageBreak/>
        <w:t>Сведения об объектах культурного наследия</w:t>
      </w:r>
      <w:r w:rsidR="00A1268C" w:rsidRPr="003E13A7">
        <w:t xml:space="preserve">, расположенных на территории </w:t>
      </w:r>
      <w:r w:rsidR="00A1268C" w:rsidRPr="0067767B">
        <w:t>муниципального</w:t>
      </w:r>
      <w:r w:rsidR="00A1268C" w:rsidRPr="003E13A7">
        <w:t xml:space="preserve"> образования</w:t>
      </w:r>
      <w:bookmarkEnd w:id="406"/>
    </w:p>
    <w:p w:rsidR="00A1268C" w:rsidRPr="00A1268C" w:rsidRDefault="00A1268C" w:rsidP="00A1268C">
      <w:pPr>
        <w:pStyle w:val="a6"/>
        <w:ind w:firstLine="851"/>
      </w:pPr>
      <w:r w:rsidRPr="00AA000A">
        <w:t xml:space="preserve">Учет объектов культурного наследия в </w:t>
      </w:r>
      <w:r w:rsidR="00340A52">
        <w:t>г</w:t>
      </w:r>
      <w:r w:rsidRPr="00AA000A">
        <w:t xml:space="preserve">енеральном плане осуществляется в целях обеспечения сохранности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 </w:t>
      </w:r>
      <w:r w:rsidR="00A05478">
        <w:t>в соответствие с</w:t>
      </w:r>
      <w:r w:rsidRPr="00AA000A">
        <w:t xml:space="preserve"> положени</w:t>
      </w:r>
      <w:r w:rsidR="00A05478">
        <w:t>ями</w:t>
      </w:r>
      <w:r w:rsidRPr="00AA000A">
        <w:t xml:space="preserve"> Федерального закона от 25 июня 2002 г. </w:t>
      </w:r>
      <w:r>
        <w:t>№</w:t>
      </w:r>
      <w:r w:rsidRPr="00AA000A">
        <w:t xml:space="preserve"> 73-ФЗ </w:t>
      </w:r>
      <w:r>
        <w:t>«</w:t>
      </w:r>
      <w:r w:rsidRPr="00AA000A">
        <w:t>Об объектах культурного наследия (памятниках истории и культуры) народов Российской Федерации</w:t>
      </w:r>
      <w:r>
        <w:t>»</w:t>
      </w:r>
      <w:r w:rsidRPr="00AA000A">
        <w:t xml:space="preserve"> (далее </w:t>
      </w:r>
      <w:r>
        <w:t>–</w:t>
      </w:r>
      <w:r w:rsidRPr="00AA000A">
        <w:t xml:space="preserve"> Федеральный закон № 73-ФЗ).</w:t>
      </w:r>
    </w:p>
    <w:p w:rsidR="00A1268C" w:rsidRPr="00AA000A" w:rsidRDefault="00A1268C" w:rsidP="0067767B">
      <w:pPr>
        <w:pStyle w:val="20"/>
        <w:ind w:left="709" w:hanging="709"/>
      </w:pPr>
      <w:bookmarkStart w:id="407" w:name="_Toc77676721"/>
      <w:r>
        <w:t>С</w:t>
      </w:r>
      <w:r w:rsidRPr="00AA000A">
        <w:t>ведения об объектах культурного наследия федерального значения</w:t>
      </w:r>
      <w:bookmarkEnd w:id="407"/>
    </w:p>
    <w:p w:rsidR="00D7729F" w:rsidRDefault="00A1268C" w:rsidP="00D7729F">
      <w:pPr>
        <w:pStyle w:val="a6"/>
        <w:spacing w:line="240" w:lineRule="atLeast"/>
        <w:ind w:firstLine="851"/>
      </w:pPr>
      <w:r>
        <w:t xml:space="preserve">Согласно информации с официального сайта Инспекции государственной охраны культурного наследия Новгородской области, на территории </w:t>
      </w:r>
      <w:r w:rsidR="00340A52" w:rsidRPr="006631E7">
        <w:rPr>
          <w:highlight w:val="green"/>
        </w:rPr>
        <w:t>Грузинского</w:t>
      </w:r>
      <w:r w:rsidR="00340A52">
        <w:t xml:space="preserve"> сельского поселения Чудовского района Новгородской области </w:t>
      </w:r>
      <w:r w:rsidR="00C300EE">
        <w:t xml:space="preserve">размещены </w:t>
      </w:r>
      <w:r w:rsidR="003056B1">
        <w:t xml:space="preserve">следующие </w:t>
      </w:r>
      <w:r>
        <w:t>объекты культурного</w:t>
      </w:r>
      <w:r w:rsidR="005F79C2">
        <w:t xml:space="preserve"> наследия </w:t>
      </w:r>
      <w:r w:rsidR="00493685">
        <w:t>(</w:t>
      </w:r>
      <w:r w:rsidR="00D7729F">
        <w:t xml:space="preserve">в т.ч. </w:t>
      </w:r>
      <w:r w:rsidR="00493685">
        <w:t>памятник</w:t>
      </w:r>
      <w:r w:rsidR="00A37073">
        <w:t>и</w:t>
      </w:r>
      <w:r w:rsidR="00493685">
        <w:t xml:space="preserve"> археологии) </w:t>
      </w:r>
      <w:r w:rsidR="00C300EE">
        <w:t>федерального значения</w:t>
      </w:r>
      <w:r w:rsidR="003056B1">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4646"/>
        <w:gridCol w:w="3402"/>
      </w:tblGrid>
      <w:tr w:rsidR="003056B1" w:rsidRPr="00891241" w:rsidTr="003056B1">
        <w:tc>
          <w:tcPr>
            <w:tcW w:w="2550" w:type="dxa"/>
            <w:vAlign w:val="center"/>
          </w:tcPr>
          <w:p w:rsidR="003056B1" w:rsidRPr="003056B1" w:rsidRDefault="003056B1" w:rsidP="003056B1">
            <w:pPr>
              <w:jc w:val="center"/>
              <w:rPr>
                <w:bCs/>
                <w:szCs w:val="28"/>
              </w:rPr>
            </w:pPr>
            <w:r w:rsidRPr="003056B1">
              <w:rPr>
                <w:bCs/>
                <w:szCs w:val="28"/>
              </w:rPr>
              <w:t>Наименование объекта культурного наследия</w:t>
            </w:r>
          </w:p>
        </w:tc>
        <w:tc>
          <w:tcPr>
            <w:tcW w:w="4646" w:type="dxa"/>
            <w:vAlign w:val="center"/>
          </w:tcPr>
          <w:p w:rsidR="003056B1" w:rsidRPr="003056B1" w:rsidRDefault="003056B1" w:rsidP="003056B1">
            <w:pPr>
              <w:jc w:val="center"/>
              <w:rPr>
                <w:bCs/>
                <w:szCs w:val="28"/>
              </w:rPr>
            </w:pPr>
            <w:r w:rsidRPr="003056B1">
              <w:rPr>
                <w:bCs/>
                <w:szCs w:val="28"/>
              </w:rPr>
              <w:t>Местонахождение объекта культурного наследия</w:t>
            </w:r>
          </w:p>
        </w:tc>
        <w:tc>
          <w:tcPr>
            <w:tcW w:w="3402" w:type="dxa"/>
            <w:vAlign w:val="center"/>
          </w:tcPr>
          <w:p w:rsidR="003056B1" w:rsidRPr="003056B1" w:rsidRDefault="003056B1" w:rsidP="003056B1">
            <w:pPr>
              <w:jc w:val="center"/>
              <w:rPr>
                <w:bCs/>
                <w:szCs w:val="28"/>
              </w:rPr>
            </w:pPr>
            <w:r>
              <w:rPr>
                <w:bCs/>
                <w:szCs w:val="28"/>
              </w:rPr>
              <w:t>Реквизиты а</w:t>
            </w:r>
            <w:r w:rsidRPr="003056B1">
              <w:rPr>
                <w:bCs/>
                <w:szCs w:val="28"/>
              </w:rPr>
              <w:t>кт</w:t>
            </w:r>
            <w:r>
              <w:rPr>
                <w:bCs/>
                <w:szCs w:val="28"/>
              </w:rPr>
              <w:t>а</w:t>
            </w:r>
            <w:r w:rsidRPr="003056B1">
              <w:rPr>
                <w:bCs/>
                <w:szCs w:val="28"/>
              </w:rPr>
              <w:t xml:space="preserve"> органа государственной власти о постановке объекта на государственную охрану</w:t>
            </w:r>
          </w:p>
        </w:tc>
      </w:tr>
      <w:tr w:rsidR="003056B1" w:rsidRPr="00891241" w:rsidTr="003056B1">
        <w:tc>
          <w:tcPr>
            <w:tcW w:w="2550" w:type="dxa"/>
            <w:vAlign w:val="center"/>
          </w:tcPr>
          <w:p w:rsidR="003056B1" w:rsidRPr="003056B1" w:rsidRDefault="003056B1" w:rsidP="003056B1">
            <w:pPr>
              <w:jc w:val="left"/>
              <w:rPr>
                <w:szCs w:val="28"/>
              </w:rPr>
            </w:pPr>
            <w:r w:rsidRPr="003056B1">
              <w:rPr>
                <w:szCs w:val="28"/>
              </w:rPr>
              <w:t>Жальник</w:t>
            </w:r>
          </w:p>
        </w:tc>
        <w:tc>
          <w:tcPr>
            <w:tcW w:w="4646" w:type="dxa"/>
          </w:tcPr>
          <w:p w:rsidR="003056B1" w:rsidRPr="003056B1" w:rsidRDefault="003056B1" w:rsidP="003056B1">
            <w:pPr>
              <w:rPr>
                <w:szCs w:val="28"/>
              </w:rPr>
            </w:pPr>
            <w:r>
              <w:rPr>
                <w:szCs w:val="28"/>
              </w:rPr>
              <w:t xml:space="preserve">юго-западная часть </w:t>
            </w:r>
            <w:r w:rsidRPr="003056B1">
              <w:rPr>
                <w:szCs w:val="28"/>
              </w:rPr>
              <w:t>д. Гладь,</w:t>
            </w:r>
            <w:r>
              <w:rPr>
                <w:szCs w:val="28"/>
              </w:rPr>
              <w:t xml:space="preserve"> </w:t>
            </w:r>
            <w:smartTag w:uri="urn:schemas-microsoft-com:office:smarttags" w:element="metricconverter">
              <w:smartTagPr>
                <w:attr w:name="ProductID" w:val="0,2 км"/>
              </w:smartTagPr>
              <w:r w:rsidRPr="003056B1">
                <w:rPr>
                  <w:szCs w:val="28"/>
                </w:rPr>
                <w:t>0,2 км</w:t>
              </w:r>
            </w:smartTag>
            <w:r w:rsidRPr="003056B1">
              <w:rPr>
                <w:szCs w:val="28"/>
              </w:rPr>
              <w:t xml:space="preserve"> к </w:t>
            </w:r>
            <w:r>
              <w:rPr>
                <w:szCs w:val="28"/>
              </w:rPr>
              <w:t>северо-западу</w:t>
            </w:r>
            <w:r w:rsidRPr="003056B1">
              <w:rPr>
                <w:szCs w:val="28"/>
              </w:rPr>
              <w:t xml:space="preserve"> от левого берега р.</w:t>
            </w:r>
            <w:r>
              <w:rPr>
                <w:szCs w:val="28"/>
              </w:rPr>
              <w:t xml:space="preserve"> </w:t>
            </w:r>
            <w:r w:rsidRPr="003056B1">
              <w:rPr>
                <w:szCs w:val="28"/>
              </w:rPr>
              <w:t>Оскуй, на кладбище</w:t>
            </w:r>
          </w:p>
        </w:tc>
        <w:tc>
          <w:tcPr>
            <w:tcW w:w="3402" w:type="dxa"/>
            <w:vAlign w:val="center"/>
          </w:tcPr>
          <w:p w:rsidR="003056B1" w:rsidRPr="003056B1" w:rsidRDefault="003056B1" w:rsidP="003056B1">
            <w:pPr>
              <w:pStyle w:val="af"/>
              <w:jc w:val="center"/>
              <w:rPr>
                <w:szCs w:val="28"/>
              </w:rPr>
            </w:pPr>
            <w:r w:rsidRPr="003056B1">
              <w:rPr>
                <w:szCs w:val="28"/>
              </w:rPr>
              <w:t>М-12</w:t>
            </w:r>
          </w:p>
        </w:tc>
      </w:tr>
      <w:tr w:rsidR="003056B1" w:rsidRPr="00891241" w:rsidTr="003056B1">
        <w:tc>
          <w:tcPr>
            <w:tcW w:w="2550" w:type="dxa"/>
            <w:vAlign w:val="center"/>
          </w:tcPr>
          <w:p w:rsidR="003056B1" w:rsidRPr="003056B1" w:rsidRDefault="003056B1" w:rsidP="003056B1">
            <w:pPr>
              <w:jc w:val="left"/>
              <w:rPr>
                <w:szCs w:val="28"/>
              </w:rPr>
            </w:pPr>
            <w:r w:rsidRPr="003056B1">
              <w:rPr>
                <w:szCs w:val="28"/>
              </w:rPr>
              <w:t>Жальник</w:t>
            </w:r>
          </w:p>
        </w:tc>
        <w:tc>
          <w:tcPr>
            <w:tcW w:w="4646" w:type="dxa"/>
          </w:tcPr>
          <w:p w:rsidR="003056B1" w:rsidRPr="003056B1" w:rsidRDefault="003056B1" w:rsidP="003056B1">
            <w:pPr>
              <w:rPr>
                <w:szCs w:val="28"/>
              </w:rPr>
            </w:pPr>
            <w:smartTag w:uri="urn:schemas-microsoft-com:office:smarttags" w:element="metricconverter">
              <w:smartTagPr>
                <w:attr w:name="ProductID" w:val="0,2 км"/>
              </w:smartTagPr>
              <w:r w:rsidRPr="003056B1">
                <w:rPr>
                  <w:szCs w:val="28"/>
                </w:rPr>
                <w:t>0,2 км</w:t>
              </w:r>
            </w:smartTag>
            <w:r w:rsidRPr="003056B1">
              <w:rPr>
                <w:szCs w:val="28"/>
              </w:rPr>
              <w:t xml:space="preserve"> южнее</w:t>
            </w:r>
            <w:r>
              <w:rPr>
                <w:szCs w:val="28"/>
              </w:rPr>
              <w:t xml:space="preserve"> </w:t>
            </w:r>
            <w:r w:rsidRPr="003056B1">
              <w:rPr>
                <w:szCs w:val="28"/>
              </w:rPr>
              <w:t>д. Юршево</w:t>
            </w:r>
            <w:r>
              <w:rPr>
                <w:szCs w:val="28"/>
              </w:rPr>
              <w:t xml:space="preserve">, слева у дороги на </w:t>
            </w:r>
            <w:r w:rsidRPr="003056B1">
              <w:rPr>
                <w:szCs w:val="28"/>
              </w:rPr>
              <w:t>д. Гладь</w:t>
            </w:r>
          </w:p>
        </w:tc>
        <w:tc>
          <w:tcPr>
            <w:tcW w:w="3402" w:type="dxa"/>
            <w:vAlign w:val="center"/>
          </w:tcPr>
          <w:p w:rsidR="003056B1" w:rsidRPr="003056B1" w:rsidRDefault="003056B1" w:rsidP="003056B1">
            <w:pPr>
              <w:pStyle w:val="af"/>
              <w:jc w:val="center"/>
              <w:rPr>
                <w:szCs w:val="28"/>
              </w:rPr>
            </w:pPr>
            <w:r w:rsidRPr="003056B1">
              <w:rPr>
                <w:szCs w:val="28"/>
              </w:rPr>
              <w:t>М-12</w:t>
            </w:r>
          </w:p>
        </w:tc>
      </w:tr>
    </w:tbl>
    <w:p w:rsidR="00A1268C" w:rsidRDefault="00A1268C" w:rsidP="00D7729F">
      <w:pPr>
        <w:pStyle w:val="a6"/>
        <w:spacing w:line="240" w:lineRule="atLeast"/>
        <w:ind w:firstLine="851"/>
      </w:pPr>
      <w:r>
        <w:t xml:space="preserve">Ссылка на источник информации: </w:t>
      </w:r>
      <w:hyperlink r:id="rId25" w:history="1">
        <w:r w:rsidR="00487537" w:rsidRPr="00C1698D">
          <w:rPr>
            <w:rStyle w:val="a9"/>
          </w:rPr>
          <w:t>http://www.</w:t>
        </w:r>
        <w:r w:rsidR="00487537" w:rsidRPr="00C1698D">
          <w:rPr>
            <w:rStyle w:val="a9"/>
            <w:lang w:val="en-US"/>
          </w:rPr>
          <w:t>okn</w:t>
        </w:r>
        <w:r w:rsidR="00487537" w:rsidRPr="00C1698D">
          <w:rPr>
            <w:rStyle w:val="a9"/>
          </w:rPr>
          <w:t>53.</w:t>
        </w:r>
        <w:r w:rsidR="00487537" w:rsidRPr="00C1698D">
          <w:rPr>
            <w:rStyle w:val="a9"/>
            <w:lang w:val="en-US"/>
          </w:rPr>
          <w:t>ru</w:t>
        </w:r>
        <w:r w:rsidR="00487537" w:rsidRPr="00C1698D">
          <w:rPr>
            <w:rStyle w:val="a9"/>
          </w:rPr>
          <w:t>/</w:t>
        </w:r>
      </w:hyperlink>
      <w:r w:rsidR="0067767B" w:rsidRPr="0067767B">
        <w:rPr>
          <w:rStyle w:val="a9"/>
          <w:u w:val="none"/>
        </w:rPr>
        <w:t xml:space="preserve"> </w:t>
      </w:r>
      <w:r>
        <w:t>(п</w:t>
      </w:r>
      <w:r w:rsidRPr="00ED1FDA">
        <w:t>аспорт набора открытых данных «</w:t>
      </w:r>
      <w:r w:rsidR="004B28DA" w:rsidRPr="004B28DA">
        <w:rPr>
          <w:color w:val="000000"/>
          <w:szCs w:val="28"/>
          <w:shd w:val="clear" w:color="auto" w:fill="FFFFFF"/>
        </w:rPr>
        <w:t>Список объектов культурного наследия федерального и регионального значения, расположенных на территории Новгородской области</w:t>
      </w:r>
      <w:r w:rsidRPr="00ED1FDA">
        <w:t>»</w:t>
      </w:r>
      <w:r>
        <w:t>).</w:t>
      </w:r>
    </w:p>
    <w:p w:rsidR="00493685" w:rsidRDefault="00493685" w:rsidP="0067767B">
      <w:pPr>
        <w:pStyle w:val="20"/>
        <w:ind w:left="709" w:hanging="709"/>
      </w:pPr>
      <w:bookmarkStart w:id="408" w:name="_Toc35283113"/>
      <w:bookmarkStart w:id="409" w:name="_Toc77676722"/>
      <w:r>
        <w:t>С</w:t>
      </w:r>
      <w:r w:rsidRPr="00AA000A">
        <w:t>ведения о</w:t>
      </w:r>
      <w:r>
        <w:t xml:space="preserve"> </w:t>
      </w:r>
      <w:r w:rsidRPr="0067767B">
        <w:t>выявленных</w:t>
      </w:r>
      <w:r w:rsidRPr="00AA000A">
        <w:t xml:space="preserve"> объектах культурного наследия федерального значения</w:t>
      </w:r>
      <w:bookmarkEnd w:id="409"/>
    </w:p>
    <w:p w:rsidR="00C2158B" w:rsidRDefault="00C2158B" w:rsidP="00C2158B">
      <w:pPr>
        <w:pStyle w:val="a6"/>
        <w:spacing w:line="240" w:lineRule="atLeast"/>
        <w:ind w:firstLine="851"/>
      </w:pPr>
      <w:r>
        <w:t xml:space="preserve">Согласно информации с официального сайта Инспекции государственной охраны культурного наследия Новгородской области, на территории </w:t>
      </w:r>
      <w:r w:rsidR="00340A52" w:rsidRPr="006631E7">
        <w:rPr>
          <w:highlight w:val="green"/>
        </w:rPr>
        <w:t>Грузинского</w:t>
      </w:r>
      <w:r w:rsidR="00340A52">
        <w:t xml:space="preserve"> сельского поселения Чудовского района Новгородской области</w:t>
      </w:r>
      <w:r>
        <w:t xml:space="preserve"> выявленные объекты культурного наследия (в т.ч. памятники археологии) федерального значения отсутствуют.</w:t>
      </w:r>
    </w:p>
    <w:p w:rsidR="00C2158B" w:rsidRDefault="00C2158B" w:rsidP="00C2158B">
      <w:pPr>
        <w:pStyle w:val="a6"/>
        <w:spacing w:line="240" w:lineRule="atLeast"/>
        <w:ind w:firstLine="851"/>
      </w:pPr>
      <w:r>
        <w:t xml:space="preserve">Ссылка на источник информации: </w:t>
      </w:r>
      <w:hyperlink r:id="rId26" w:history="1">
        <w:r w:rsidRPr="00C1698D">
          <w:rPr>
            <w:rStyle w:val="a9"/>
          </w:rPr>
          <w:t>http://www.</w:t>
        </w:r>
        <w:r w:rsidRPr="00C1698D">
          <w:rPr>
            <w:rStyle w:val="a9"/>
            <w:lang w:val="en-US"/>
          </w:rPr>
          <w:t>okn</w:t>
        </w:r>
        <w:r w:rsidRPr="00C1698D">
          <w:rPr>
            <w:rStyle w:val="a9"/>
          </w:rPr>
          <w:t>53.</w:t>
        </w:r>
        <w:r w:rsidRPr="00C1698D">
          <w:rPr>
            <w:rStyle w:val="a9"/>
            <w:lang w:val="en-US"/>
          </w:rPr>
          <w:t>ru</w:t>
        </w:r>
        <w:r w:rsidRPr="00C1698D">
          <w:rPr>
            <w:rStyle w:val="a9"/>
          </w:rPr>
          <w:t>/</w:t>
        </w:r>
      </w:hyperlink>
      <w:r w:rsidR="0067767B" w:rsidRPr="0067767B">
        <w:rPr>
          <w:rStyle w:val="a9"/>
          <w:u w:val="none"/>
        </w:rPr>
        <w:t xml:space="preserve"> </w:t>
      </w:r>
      <w:r>
        <w:t>(п</w:t>
      </w:r>
      <w:r w:rsidRPr="00ED1FDA">
        <w:t>аспорт набора открытых данных «</w:t>
      </w:r>
      <w:r w:rsidRPr="004B28DA">
        <w:rPr>
          <w:color w:val="000000"/>
          <w:szCs w:val="28"/>
          <w:shd w:val="clear" w:color="auto" w:fill="FFFFFF"/>
        </w:rPr>
        <w:t xml:space="preserve">Список </w:t>
      </w:r>
      <w:r>
        <w:rPr>
          <w:color w:val="000000"/>
          <w:szCs w:val="28"/>
          <w:shd w:val="clear" w:color="auto" w:fill="FFFFFF"/>
        </w:rPr>
        <w:t xml:space="preserve">выявленных </w:t>
      </w:r>
      <w:r w:rsidRPr="004B28DA">
        <w:rPr>
          <w:color w:val="000000"/>
          <w:szCs w:val="28"/>
          <w:shd w:val="clear" w:color="auto" w:fill="FFFFFF"/>
        </w:rPr>
        <w:t>объектов культурного наследия федерального и регионального значения, расположенных на территории Новгородской области</w:t>
      </w:r>
      <w:r w:rsidRPr="00ED1FDA">
        <w:t>»</w:t>
      </w:r>
      <w:r>
        <w:t>).</w:t>
      </w:r>
    </w:p>
    <w:p w:rsidR="00010905" w:rsidRDefault="002C2D19" w:rsidP="0067767B">
      <w:pPr>
        <w:pStyle w:val="20"/>
        <w:ind w:left="709" w:hanging="709"/>
      </w:pPr>
      <w:bookmarkStart w:id="410" w:name="_Toc77676723"/>
      <w:r w:rsidRPr="0067767B">
        <w:lastRenderedPageBreak/>
        <w:t>Сведения</w:t>
      </w:r>
      <w:r w:rsidRPr="00AA000A">
        <w:t xml:space="preserve"> об объектах культурного наследия регионального значения</w:t>
      </w:r>
      <w:bookmarkEnd w:id="408"/>
      <w:r w:rsidR="0067767B">
        <w:t xml:space="preserve"> </w:t>
      </w:r>
      <w:r w:rsidR="00010905">
        <w:t>(за исключением памятников археологии)</w:t>
      </w:r>
      <w:bookmarkEnd w:id="410"/>
    </w:p>
    <w:p w:rsidR="002C2D19" w:rsidRDefault="002C2D19" w:rsidP="00A05478">
      <w:pPr>
        <w:pStyle w:val="a6"/>
        <w:ind w:firstLine="709"/>
      </w:pPr>
      <w:r>
        <w:t xml:space="preserve">Согласно информации с официального сайта Инспекции государственной охраны культурного наследия Новгородской области, на территории </w:t>
      </w:r>
      <w:r w:rsidR="00340A52" w:rsidRPr="006631E7">
        <w:rPr>
          <w:highlight w:val="green"/>
        </w:rPr>
        <w:t>Грузинского</w:t>
      </w:r>
      <w:r w:rsidR="00340A52">
        <w:t xml:space="preserve"> сельского поселения Чудовского района Новгородской области </w:t>
      </w:r>
      <w:r>
        <w:t>расположены объекты культурного наследия регионального значения</w:t>
      </w:r>
      <w:r w:rsidR="00A05478">
        <w:t>,</w:t>
      </w:r>
      <w:r>
        <w:t xml:space="preserve"> сведения о </w:t>
      </w:r>
      <w:r w:rsidR="00A05478">
        <w:t>которых представлены в таблице: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119"/>
        <w:gridCol w:w="3402"/>
      </w:tblGrid>
      <w:tr w:rsidR="003056B1" w:rsidRPr="003056B1" w:rsidTr="003056B1">
        <w:tc>
          <w:tcPr>
            <w:tcW w:w="4219" w:type="dxa"/>
            <w:vAlign w:val="center"/>
          </w:tcPr>
          <w:p w:rsidR="003056B1" w:rsidRPr="003056B1" w:rsidRDefault="003056B1" w:rsidP="003056B1">
            <w:pPr>
              <w:jc w:val="center"/>
              <w:rPr>
                <w:bCs/>
                <w:szCs w:val="28"/>
              </w:rPr>
            </w:pPr>
            <w:r w:rsidRPr="003056B1">
              <w:rPr>
                <w:bCs/>
                <w:szCs w:val="28"/>
              </w:rPr>
              <w:t>Наименование объекта культурного наследия</w:t>
            </w:r>
          </w:p>
        </w:tc>
        <w:tc>
          <w:tcPr>
            <w:tcW w:w="3119" w:type="dxa"/>
            <w:vAlign w:val="center"/>
          </w:tcPr>
          <w:p w:rsidR="003056B1" w:rsidRPr="003056B1" w:rsidRDefault="003056B1" w:rsidP="003056B1">
            <w:pPr>
              <w:jc w:val="center"/>
              <w:rPr>
                <w:bCs/>
                <w:szCs w:val="28"/>
              </w:rPr>
            </w:pPr>
            <w:r w:rsidRPr="003056B1">
              <w:rPr>
                <w:bCs/>
                <w:szCs w:val="28"/>
              </w:rPr>
              <w:t>Местонахождение объекта культурного наследия</w:t>
            </w:r>
          </w:p>
        </w:tc>
        <w:tc>
          <w:tcPr>
            <w:tcW w:w="3402" w:type="dxa"/>
            <w:vAlign w:val="center"/>
          </w:tcPr>
          <w:p w:rsidR="003056B1" w:rsidRPr="003056B1" w:rsidRDefault="003056B1" w:rsidP="003056B1">
            <w:pPr>
              <w:jc w:val="center"/>
              <w:rPr>
                <w:bCs/>
                <w:szCs w:val="28"/>
              </w:rPr>
            </w:pPr>
            <w:r w:rsidRPr="003056B1">
              <w:rPr>
                <w:bCs/>
                <w:szCs w:val="28"/>
              </w:rPr>
              <w:t>Реквизиты акта органа государственной власти о постановке объекта на государственную охрану</w:t>
            </w:r>
          </w:p>
        </w:tc>
      </w:tr>
      <w:tr w:rsidR="003056B1" w:rsidRPr="003056B1" w:rsidTr="00C87823">
        <w:tc>
          <w:tcPr>
            <w:tcW w:w="4219" w:type="dxa"/>
            <w:vAlign w:val="center"/>
          </w:tcPr>
          <w:p w:rsidR="003056B1" w:rsidRPr="003056B1" w:rsidRDefault="003056B1" w:rsidP="003056B1">
            <w:pPr>
              <w:rPr>
                <w:szCs w:val="28"/>
              </w:rPr>
            </w:pPr>
            <w:r w:rsidRPr="003056B1">
              <w:rPr>
                <w:szCs w:val="28"/>
              </w:rPr>
              <w:t>Усадьба Аракчее</w:t>
            </w:r>
            <w:r>
              <w:rPr>
                <w:szCs w:val="28"/>
              </w:rPr>
              <w:t xml:space="preserve">ва. </w:t>
            </w:r>
            <w:r w:rsidRPr="003056B1">
              <w:rPr>
                <w:szCs w:val="28"/>
              </w:rPr>
              <w:t>Парк. XIX в.</w:t>
            </w:r>
          </w:p>
        </w:tc>
        <w:tc>
          <w:tcPr>
            <w:tcW w:w="3119" w:type="dxa"/>
            <w:vAlign w:val="center"/>
          </w:tcPr>
          <w:p w:rsidR="003056B1" w:rsidRPr="003056B1" w:rsidRDefault="003056B1" w:rsidP="00C87823">
            <w:pPr>
              <w:rPr>
                <w:szCs w:val="28"/>
              </w:rPr>
            </w:pPr>
            <w:r w:rsidRPr="003056B1">
              <w:rPr>
                <w:szCs w:val="28"/>
              </w:rPr>
              <w:t>с. Грузино</w:t>
            </w:r>
          </w:p>
        </w:tc>
        <w:tc>
          <w:tcPr>
            <w:tcW w:w="3402" w:type="dxa"/>
            <w:vAlign w:val="center"/>
          </w:tcPr>
          <w:p w:rsidR="003056B1" w:rsidRPr="003056B1" w:rsidRDefault="003056B1" w:rsidP="00C87823">
            <w:pPr>
              <w:jc w:val="center"/>
              <w:rPr>
                <w:szCs w:val="28"/>
              </w:rPr>
            </w:pPr>
            <w:r w:rsidRPr="003056B1">
              <w:rPr>
                <w:szCs w:val="28"/>
              </w:rPr>
              <w:t>М-389</w:t>
            </w:r>
          </w:p>
        </w:tc>
      </w:tr>
      <w:tr w:rsidR="003056B1" w:rsidRPr="003056B1" w:rsidTr="00C87823">
        <w:tc>
          <w:tcPr>
            <w:tcW w:w="4219" w:type="dxa"/>
          </w:tcPr>
          <w:p w:rsidR="003056B1" w:rsidRPr="003056B1" w:rsidRDefault="003056B1" w:rsidP="003056B1">
            <w:pPr>
              <w:rPr>
                <w:szCs w:val="28"/>
              </w:rPr>
            </w:pPr>
            <w:r w:rsidRPr="003056B1">
              <w:rPr>
                <w:szCs w:val="28"/>
              </w:rPr>
              <w:t>Усадьба. Парк</w:t>
            </w:r>
            <w:r>
              <w:rPr>
                <w:szCs w:val="28"/>
              </w:rPr>
              <w:t>.</w:t>
            </w:r>
            <w:r w:rsidRPr="003056B1">
              <w:rPr>
                <w:szCs w:val="28"/>
              </w:rPr>
              <w:t xml:space="preserve"> XIX в.</w:t>
            </w:r>
          </w:p>
        </w:tc>
        <w:tc>
          <w:tcPr>
            <w:tcW w:w="3119" w:type="dxa"/>
            <w:vAlign w:val="center"/>
          </w:tcPr>
          <w:p w:rsidR="003056B1" w:rsidRPr="003056B1" w:rsidRDefault="003056B1" w:rsidP="00C87823">
            <w:pPr>
              <w:rPr>
                <w:szCs w:val="28"/>
              </w:rPr>
            </w:pPr>
            <w:r w:rsidRPr="003056B1">
              <w:rPr>
                <w:szCs w:val="28"/>
              </w:rPr>
              <w:t>д. Дерева</w:t>
            </w:r>
          </w:p>
        </w:tc>
        <w:tc>
          <w:tcPr>
            <w:tcW w:w="3402" w:type="dxa"/>
            <w:vAlign w:val="center"/>
          </w:tcPr>
          <w:p w:rsidR="003056B1" w:rsidRPr="003056B1" w:rsidRDefault="003056B1" w:rsidP="00C87823">
            <w:pPr>
              <w:jc w:val="center"/>
              <w:rPr>
                <w:szCs w:val="28"/>
              </w:rPr>
            </w:pPr>
            <w:r w:rsidRPr="003056B1">
              <w:rPr>
                <w:szCs w:val="28"/>
              </w:rPr>
              <w:t>М-389</w:t>
            </w:r>
          </w:p>
        </w:tc>
      </w:tr>
      <w:tr w:rsidR="003056B1" w:rsidRPr="003056B1" w:rsidTr="00C87823">
        <w:tc>
          <w:tcPr>
            <w:tcW w:w="4219" w:type="dxa"/>
          </w:tcPr>
          <w:p w:rsidR="003056B1" w:rsidRPr="003056B1" w:rsidRDefault="003056B1" w:rsidP="003056B1">
            <w:pPr>
              <w:rPr>
                <w:szCs w:val="28"/>
              </w:rPr>
            </w:pPr>
            <w:r w:rsidRPr="003056B1">
              <w:rPr>
                <w:szCs w:val="28"/>
              </w:rPr>
              <w:t>Дом священника. XIX в.</w:t>
            </w:r>
          </w:p>
        </w:tc>
        <w:tc>
          <w:tcPr>
            <w:tcW w:w="3119" w:type="dxa"/>
            <w:vAlign w:val="center"/>
          </w:tcPr>
          <w:p w:rsidR="003056B1" w:rsidRPr="003056B1" w:rsidRDefault="003056B1" w:rsidP="00C87823">
            <w:pPr>
              <w:rPr>
                <w:szCs w:val="28"/>
              </w:rPr>
            </w:pPr>
            <w:r w:rsidRPr="003056B1">
              <w:rPr>
                <w:szCs w:val="28"/>
              </w:rPr>
              <w:t>д. Дерева</w:t>
            </w:r>
          </w:p>
        </w:tc>
        <w:tc>
          <w:tcPr>
            <w:tcW w:w="3402" w:type="dxa"/>
            <w:vAlign w:val="center"/>
          </w:tcPr>
          <w:p w:rsidR="003056B1" w:rsidRPr="003056B1" w:rsidRDefault="003056B1" w:rsidP="00C87823">
            <w:pPr>
              <w:jc w:val="center"/>
              <w:rPr>
                <w:szCs w:val="28"/>
              </w:rPr>
            </w:pPr>
            <w:r w:rsidRPr="003056B1">
              <w:rPr>
                <w:szCs w:val="28"/>
              </w:rPr>
              <w:t>М-389</w:t>
            </w:r>
          </w:p>
        </w:tc>
      </w:tr>
      <w:tr w:rsidR="003056B1" w:rsidRPr="003056B1" w:rsidTr="00C87823">
        <w:tc>
          <w:tcPr>
            <w:tcW w:w="4219" w:type="dxa"/>
          </w:tcPr>
          <w:p w:rsidR="003056B1" w:rsidRPr="003056B1" w:rsidRDefault="003056B1" w:rsidP="003056B1">
            <w:pPr>
              <w:rPr>
                <w:szCs w:val="28"/>
              </w:rPr>
            </w:pPr>
            <w:r w:rsidRPr="003056B1">
              <w:rPr>
                <w:szCs w:val="28"/>
              </w:rPr>
              <w:t>Церковь Святой Троицы. XIX в.</w:t>
            </w:r>
          </w:p>
        </w:tc>
        <w:tc>
          <w:tcPr>
            <w:tcW w:w="3119" w:type="dxa"/>
            <w:vAlign w:val="center"/>
          </w:tcPr>
          <w:p w:rsidR="003056B1" w:rsidRPr="003056B1" w:rsidRDefault="003056B1" w:rsidP="00C87823">
            <w:pPr>
              <w:rPr>
                <w:szCs w:val="28"/>
              </w:rPr>
            </w:pPr>
            <w:r w:rsidRPr="003056B1">
              <w:rPr>
                <w:szCs w:val="28"/>
              </w:rPr>
              <w:t>д. Дерева</w:t>
            </w:r>
          </w:p>
        </w:tc>
        <w:tc>
          <w:tcPr>
            <w:tcW w:w="3402" w:type="dxa"/>
            <w:vAlign w:val="center"/>
          </w:tcPr>
          <w:p w:rsidR="003056B1" w:rsidRPr="003056B1" w:rsidRDefault="003056B1" w:rsidP="00C87823">
            <w:pPr>
              <w:jc w:val="center"/>
              <w:rPr>
                <w:szCs w:val="28"/>
              </w:rPr>
            </w:pPr>
            <w:r w:rsidRPr="003056B1">
              <w:rPr>
                <w:szCs w:val="28"/>
              </w:rPr>
              <w:t>М-389</w:t>
            </w:r>
          </w:p>
        </w:tc>
      </w:tr>
      <w:tr w:rsidR="003056B1" w:rsidRPr="003056B1" w:rsidTr="00C87823">
        <w:tc>
          <w:tcPr>
            <w:tcW w:w="4219" w:type="dxa"/>
          </w:tcPr>
          <w:p w:rsidR="003056B1" w:rsidRPr="003056B1" w:rsidRDefault="003056B1" w:rsidP="003056B1">
            <w:pPr>
              <w:rPr>
                <w:szCs w:val="28"/>
              </w:rPr>
            </w:pPr>
            <w:r w:rsidRPr="003056B1">
              <w:rPr>
                <w:szCs w:val="28"/>
              </w:rPr>
              <w:t>Усадьба. Парк</w:t>
            </w:r>
            <w:r>
              <w:rPr>
                <w:szCs w:val="28"/>
              </w:rPr>
              <w:t>.</w:t>
            </w:r>
            <w:r w:rsidRPr="003056B1">
              <w:rPr>
                <w:szCs w:val="28"/>
              </w:rPr>
              <w:t xml:space="preserve"> XIX в.</w:t>
            </w:r>
          </w:p>
        </w:tc>
        <w:tc>
          <w:tcPr>
            <w:tcW w:w="3119" w:type="dxa"/>
            <w:vAlign w:val="center"/>
          </w:tcPr>
          <w:p w:rsidR="003056B1" w:rsidRPr="003056B1" w:rsidRDefault="003056B1" w:rsidP="00C87823">
            <w:pPr>
              <w:rPr>
                <w:szCs w:val="28"/>
              </w:rPr>
            </w:pPr>
            <w:r w:rsidRPr="003056B1">
              <w:rPr>
                <w:szCs w:val="28"/>
              </w:rPr>
              <w:t>д. Облучье</w:t>
            </w:r>
          </w:p>
        </w:tc>
        <w:tc>
          <w:tcPr>
            <w:tcW w:w="3402" w:type="dxa"/>
            <w:vAlign w:val="center"/>
          </w:tcPr>
          <w:p w:rsidR="003056B1" w:rsidRPr="003056B1" w:rsidRDefault="003056B1" w:rsidP="00C87823">
            <w:pPr>
              <w:jc w:val="center"/>
              <w:rPr>
                <w:szCs w:val="28"/>
              </w:rPr>
            </w:pPr>
            <w:r w:rsidRPr="003056B1">
              <w:rPr>
                <w:szCs w:val="28"/>
              </w:rPr>
              <w:t>М-389</w:t>
            </w:r>
          </w:p>
        </w:tc>
      </w:tr>
      <w:tr w:rsidR="003056B1" w:rsidRPr="003056B1" w:rsidTr="00C87823">
        <w:tc>
          <w:tcPr>
            <w:tcW w:w="4219" w:type="dxa"/>
          </w:tcPr>
          <w:p w:rsidR="003056B1" w:rsidRPr="003056B1" w:rsidRDefault="003056B1" w:rsidP="003056B1">
            <w:pPr>
              <w:rPr>
                <w:szCs w:val="28"/>
              </w:rPr>
            </w:pPr>
            <w:r w:rsidRPr="003056B1">
              <w:rPr>
                <w:szCs w:val="28"/>
              </w:rPr>
              <w:t>Дом лесопромышленника</w:t>
            </w:r>
            <w:r>
              <w:rPr>
                <w:szCs w:val="28"/>
              </w:rPr>
              <w:t xml:space="preserve"> </w:t>
            </w:r>
            <w:r w:rsidRPr="003056B1">
              <w:rPr>
                <w:szCs w:val="28"/>
              </w:rPr>
              <w:t>А.</w:t>
            </w:r>
            <w:r>
              <w:rPr>
                <w:szCs w:val="28"/>
              </w:rPr>
              <w:t xml:space="preserve"> </w:t>
            </w:r>
            <w:r w:rsidRPr="003056B1">
              <w:rPr>
                <w:szCs w:val="28"/>
              </w:rPr>
              <w:t>А.</w:t>
            </w:r>
            <w:r>
              <w:rPr>
                <w:szCs w:val="28"/>
              </w:rPr>
              <w:t xml:space="preserve"> </w:t>
            </w:r>
            <w:r w:rsidRPr="003056B1">
              <w:rPr>
                <w:szCs w:val="28"/>
              </w:rPr>
              <w:t>Любищева. XIX в.</w:t>
            </w:r>
          </w:p>
        </w:tc>
        <w:tc>
          <w:tcPr>
            <w:tcW w:w="3119" w:type="dxa"/>
            <w:vAlign w:val="center"/>
          </w:tcPr>
          <w:p w:rsidR="003056B1" w:rsidRPr="003056B1" w:rsidRDefault="003056B1" w:rsidP="00C87823">
            <w:pPr>
              <w:rPr>
                <w:szCs w:val="28"/>
              </w:rPr>
            </w:pPr>
            <w:r w:rsidRPr="003056B1">
              <w:rPr>
                <w:szCs w:val="28"/>
              </w:rPr>
              <w:t>с. Оскуй</w:t>
            </w:r>
          </w:p>
        </w:tc>
        <w:tc>
          <w:tcPr>
            <w:tcW w:w="3402" w:type="dxa"/>
            <w:vAlign w:val="center"/>
          </w:tcPr>
          <w:p w:rsidR="003056B1" w:rsidRPr="003056B1" w:rsidRDefault="003056B1" w:rsidP="00C87823">
            <w:pPr>
              <w:jc w:val="center"/>
              <w:rPr>
                <w:szCs w:val="28"/>
              </w:rPr>
            </w:pPr>
            <w:r w:rsidRPr="003056B1">
              <w:rPr>
                <w:szCs w:val="28"/>
              </w:rPr>
              <w:t>М-104</w:t>
            </w:r>
          </w:p>
        </w:tc>
      </w:tr>
      <w:tr w:rsidR="003056B1" w:rsidRPr="003056B1" w:rsidTr="00C87823">
        <w:tc>
          <w:tcPr>
            <w:tcW w:w="4219" w:type="dxa"/>
          </w:tcPr>
          <w:p w:rsidR="003056B1" w:rsidRPr="003056B1" w:rsidRDefault="003056B1" w:rsidP="003056B1">
            <w:pPr>
              <w:rPr>
                <w:szCs w:val="28"/>
              </w:rPr>
            </w:pPr>
            <w:r w:rsidRPr="003056B1">
              <w:rPr>
                <w:szCs w:val="28"/>
              </w:rPr>
              <w:t>Церковь Рождества Богородицы. XIX в.</w:t>
            </w:r>
          </w:p>
        </w:tc>
        <w:tc>
          <w:tcPr>
            <w:tcW w:w="3119" w:type="dxa"/>
            <w:vAlign w:val="center"/>
          </w:tcPr>
          <w:p w:rsidR="003056B1" w:rsidRPr="003056B1" w:rsidRDefault="003056B1" w:rsidP="00C87823">
            <w:pPr>
              <w:rPr>
                <w:szCs w:val="28"/>
              </w:rPr>
            </w:pPr>
            <w:r w:rsidRPr="003056B1">
              <w:rPr>
                <w:szCs w:val="28"/>
              </w:rPr>
              <w:t>с. Оскуй</w:t>
            </w:r>
          </w:p>
        </w:tc>
        <w:tc>
          <w:tcPr>
            <w:tcW w:w="3402" w:type="dxa"/>
            <w:vAlign w:val="center"/>
          </w:tcPr>
          <w:p w:rsidR="003056B1" w:rsidRPr="003056B1" w:rsidRDefault="003056B1" w:rsidP="00C87823">
            <w:pPr>
              <w:jc w:val="center"/>
              <w:rPr>
                <w:szCs w:val="28"/>
              </w:rPr>
            </w:pPr>
            <w:r w:rsidRPr="003056B1">
              <w:rPr>
                <w:szCs w:val="28"/>
              </w:rPr>
              <w:t>М-389</w:t>
            </w:r>
          </w:p>
        </w:tc>
      </w:tr>
      <w:tr w:rsidR="003056B1" w:rsidRPr="003056B1" w:rsidTr="00C87823">
        <w:tc>
          <w:tcPr>
            <w:tcW w:w="4219" w:type="dxa"/>
          </w:tcPr>
          <w:p w:rsidR="003056B1" w:rsidRPr="003056B1" w:rsidRDefault="003056B1" w:rsidP="003056B1">
            <w:pPr>
              <w:rPr>
                <w:szCs w:val="28"/>
              </w:rPr>
            </w:pPr>
            <w:r w:rsidRPr="003056B1">
              <w:rPr>
                <w:szCs w:val="28"/>
              </w:rPr>
              <w:t>Кладбище советских воинов</w:t>
            </w:r>
            <w:r w:rsidR="00C87823">
              <w:rPr>
                <w:szCs w:val="28"/>
              </w:rPr>
              <w:t xml:space="preserve">. </w:t>
            </w:r>
            <w:r w:rsidRPr="003056B1">
              <w:rPr>
                <w:szCs w:val="28"/>
              </w:rPr>
              <w:t xml:space="preserve">1941 </w:t>
            </w:r>
            <w:r w:rsidR="00C87823">
              <w:rPr>
                <w:szCs w:val="28"/>
              </w:rPr>
              <w:t xml:space="preserve">– </w:t>
            </w:r>
            <w:r w:rsidRPr="003056B1">
              <w:rPr>
                <w:szCs w:val="28"/>
              </w:rPr>
              <w:t>1944 г</w:t>
            </w:r>
            <w:r w:rsidR="00C87823">
              <w:rPr>
                <w:szCs w:val="28"/>
              </w:rPr>
              <w:t>.</w:t>
            </w:r>
            <w:r w:rsidRPr="003056B1">
              <w:rPr>
                <w:szCs w:val="28"/>
              </w:rPr>
              <w:t>г.</w:t>
            </w:r>
          </w:p>
        </w:tc>
        <w:tc>
          <w:tcPr>
            <w:tcW w:w="3119" w:type="dxa"/>
            <w:vAlign w:val="center"/>
          </w:tcPr>
          <w:p w:rsidR="003056B1" w:rsidRPr="003056B1" w:rsidRDefault="00C87823" w:rsidP="00C87823">
            <w:pPr>
              <w:rPr>
                <w:szCs w:val="28"/>
              </w:rPr>
            </w:pPr>
            <w:r>
              <w:rPr>
                <w:szCs w:val="28"/>
              </w:rPr>
              <w:t xml:space="preserve">в </w:t>
            </w:r>
            <w:r w:rsidR="003056B1" w:rsidRPr="003056B1">
              <w:rPr>
                <w:szCs w:val="28"/>
              </w:rPr>
              <w:t>2 км к северу</w:t>
            </w:r>
            <w:r>
              <w:rPr>
                <w:szCs w:val="28"/>
              </w:rPr>
              <w:t xml:space="preserve"> от деревни Велья</w:t>
            </w:r>
          </w:p>
        </w:tc>
        <w:tc>
          <w:tcPr>
            <w:tcW w:w="3402" w:type="dxa"/>
            <w:vAlign w:val="center"/>
          </w:tcPr>
          <w:p w:rsidR="003056B1" w:rsidRPr="003056B1" w:rsidRDefault="003056B1" w:rsidP="00C87823">
            <w:pPr>
              <w:jc w:val="center"/>
              <w:rPr>
                <w:szCs w:val="28"/>
              </w:rPr>
            </w:pPr>
            <w:r w:rsidRPr="003056B1">
              <w:rPr>
                <w:szCs w:val="28"/>
              </w:rPr>
              <w:t>М-138</w:t>
            </w:r>
          </w:p>
        </w:tc>
      </w:tr>
      <w:tr w:rsidR="003056B1" w:rsidRPr="003056B1" w:rsidTr="00C87823">
        <w:tc>
          <w:tcPr>
            <w:tcW w:w="4219" w:type="dxa"/>
          </w:tcPr>
          <w:p w:rsidR="003056B1" w:rsidRPr="003056B1" w:rsidRDefault="003056B1" w:rsidP="003056B1">
            <w:pPr>
              <w:rPr>
                <w:szCs w:val="28"/>
              </w:rPr>
            </w:pPr>
            <w:r w:rsidRPr="003056B1">
              <w:rPr>
                <w:szCs w:val="28"/>
              </w:rPr>
              <w:t xml:space="preserve">Братская могила советских воинов. 1941 </w:t>
            </w:r>
            <w:r w:rsidR="00C87823">
              <w:rPr>
                <w:szCs w:val="28"/>
              </w:rPr>
              <w:t xml:space="preserve">– </w:t>
            </w:r>
            <w:r w:rsidRPr="003056B1">
              <w:rPr>
                <w:szCs w:val="28"/>
              </w:rPr>
              <w:t>1944 г</w:t>
            </w:r>
            <w:r w:rsidR="00C87823">
              <w:rPr>
                <w:szCs w:val="28"/>
              </w:rPr>
              <w:t>.</w:t>
            </w:r>
            <w:r w:rsidRPr="003056B1">
              <w:rPr>
                <w:szCs w:val="28"/>
              </w:rPr>
              <w:t>г.</w:t>
            </w:r>
          </w:p>
        </w:tc>
        <w:tc>
          <w:tcPr>
            <w:tcW w:w="3119" w:type="dxa"/>
            <w:vAlign w:val="center"/>
          </w:tcPr>
          <w:p w:rsidR="003056B1" w:rsidRPr="003056B1" w:rsidRDefault="00C87823" w:rsidP="00C87823">
            <w:pPr>
              <w:rPr>
                <w:szCs w:val="28"/>
              </w:rPr>
            </w:pPr>
            <w:r>
              <w:rPr>
                <w:szCs w:val="28"/>
              </w:rPr>
              <w:t>в 6</w:t>
            </w:r>
            <w:r w:rsidRPr="003056B1">
              <w:rPr>
                <w:szCs w:val="28"/>
              </w:rPr>
              <w:t xml:space="preserve"> км к северу</w:t>
            </w:r>
            <w:r>
              <w:rPr>
                <w:szCs w:val="28"/>
              </w:rPr>
              <w:t xml:space="preserve"> от деревни Велья</w:t>
            </w:r>
          </w:p>
        </w:tc>
        <w:tc>
          <w:tcPr>
            <w:tcW w:w="3402" w:type="dxa"/>
            <w:vAlign w:val="center"/>
          </w:tcPr>
          <w:p w:rsidR="003056B1" w:rsidRPr="003056B1" w:rsidRDefault="003056B1" w:rsidP="00C87823">
            <w:pPr>
              <w:jc w:val="center"/>
              <w:rPr>
                <w:szCs w:val="28"/>
              </w:rPr>
            </w:pPr>
            <w:r w:rsidRPr="003056B1">
              <w:rPr>
                <w:szCs w:val="28"/>
              </w:rPr>
              <w:t>М-138</w:t>
            </w:r>
          </w:p>
        </w:tc>
      </w:tr>
      <w:tr w:rsidR="003056B1" w:rsidRPr="003056B1" w:rsidTr="00C87823">
        <w:tc>
          <w:tcPr>
            <w:tcW w:w="4219" w:type="dxa"/>
          </w:tcPr>
          <w:p w:rsidR="003056B1" w:rsidRPr="003056B1" w:rsidRDefault="003056B1" w:rsidP="00C87823">
            <w:pPr>
              <w:rPr>
                <w:szCs w:val="28"/>
              </w:rPr>
            </w:pPr>
            <w:r w:rsidRPr="003056B1">
              <w:rPr>
                <w:szCs w:val="28"/>
              </w:rPr>
              <w:t xml:space="preserve">Воинское кладбище, где </w:t>
            </w:r>
            <w:r w:rsidR="00C87823">
              <w:rPr>
                <w:szCs w:val="28"/>
              </w:rPr>
              <w:t>захоронены</w:t>
            </w:r>
            <w:r w:rsidRPr="003056B1">
              <w:rPr>
                <w:szCs w:val="28"/>
              </w:rPr>
              <w:t xml:space="preserve"> около 700 воинов Советской Армии, погибши</w:t>
            </w:r>
            <w:r w:rsidR="00C87823">
              <w:rPr>
                <w:szCs w:val="28"/>
              </w:rPr>
              <w:t>х</w:t>
            </w:r>
            <w:r w:rsidRPr="003056B1">
              <w:rPr>
                <w:szCs w:val="28"/>
              </w:rPr>
              <w:t xml:space="preserve"> в боях с немецко-фашистскими захватчиками в период Великой Отечественной войны 1941</w:t>
            </w:r>
            <w:r w:rsidR="00C87823">
              <w:rPr>
                <w:szCs w:val="28"/>
              </w:rPr>
              <w:t xml:space="preserve"> – </w:t>
            </w:r>
            <w:r w:rsidRPr="003056B1">
              <w:rPr>
                <w:szCs w:val="28"/>
              </w:rPr>
              <w:t>1945 г</w:t>
            </w:r>
            <w:r w:rsidR="00C87823">
              <w:rPr>
                <w:szCs w:val="28"/>
              </w:rPr>
              <w:t>.</w:t>
            </w:r>
            <w:r w:rsidRPr="003056B1">
              <w:rPr>
                <w:szCs w:val="28"/>
              </w:rPr>
              <w:t>г.</w:t>
            </w:r>
          </w:p>
        </w:tc>
        <w:tc>
          <w:tcPr>
            <w:tcW w:w="3119" w:type="dxa"/>
            <w:vAlign w:val="center"/>
          </w:tcPr>
          <w:p w:rsidR="003056B1" w:rsidRPr="003056B1" w:rsidRDefault="003056B1" w:rsidP="00C87823">
            <w:pPr>
              <w:rPr>
                <w:szCs w:val="28"/>
              </w:rPr>
            </w:pPr>
            <w:r w:rsidRPr="003056B1">
              <w:rPr>
                <w:szCs w:val="28"/>
              </w:rPr>
              <w:t>д. Гладь</w:t>
            </w:r>
          </w:p>
        </w:tc>
        <w:tc>
          <w:tcPr>
            <w:tcW w:w="3402" w:type="dxa"/>
            <w:vAlign w:val="center"/>
          </w:tcPr>
          <w:p w:rsidR="003056B1" w:rsidRPr="003056B1" w:rsidRDefault="003056B1" w:rsidP="00C87823">
            <w:pPr>
              <w:jc w:val="center"/>
              <w:rPr>
                <w:szCs w:val="28"/>
              </w:rPr>
            </w:pPr>
            <w:r w:rsidRPr="003056B1">
              <w:rPr>
                <w:szCs w:val="28"/>
              </w:rPr>
              <w:t>М-79</w:t>
            </w:r>
          </w:p>
        </w:tc>
      </w:tr>
      <w:tr w:rsidR="003056B1" w:rsidRPr="003056B1" w:rsidTr="00C87823">
        <w:tc>
          <w:tcPr>
            <w:tcW w:w="4219" w:type="dxa"/>
            <w:vAlign w:val="center"/>
          </w:tcPr>
          <w:p w:rsidR="003056B1" w:rsidRPr="003056B1" w:rsidRDefault="00C87823" w:rsidP="00C87823">
            <w:pPr>
              <w:rPr>
                <w:szCs w:val="28"/>
              </w:rPr>
            </w:pPr>
            <w:r>
              <w:rPr>
                <w:szCs w:val="28"/>
              </w:rPr>
              <w:t xml:space="preserve">Братская могила воинов </w:t>
            </w:r>
            <w:r w:rsidR="003056B1" w:rsidRPr="003056B1">
              <w:rPr>
                <w:szCs w:val="28"/>
              </w:rPr>
              <w:t>Советской Армии, погибших в боях с немецко-фашистскими захватчиками в период Великой Отечественной войны 1941</w:t>
            </w:r>
            <w:r>
              <w:rPr>
                <w:szCs w:val="28"/>
              </w:rPr>
              <w:t xml:space="preserve"> – </w:t>
            </w:r>
            <w:r w:rsidR="003056B1" w:rsidRPr="003056B1">
              <w:rPr>
                <w:szCs w:val="28"/>
              </w:rPr>
              <w:t>1945 г</w:t>
            </w:r>
            <w:r>
              <w:rPr>
                <w:szCs w:val="28"/>
              </w:rPr>
              <w:t>.</w:t>
            </w:r>
            <w:r w:rsidR="003056B1" w:rsidRPr="003056B1">
              <w:rPr>
                <w:szCs w:val="28"/>
              </w:rPr>
              <w:t>г.</w:t>
            </w:r>
          </w:p>
        </w:tc>
        <w:tc>
          <w:tcPr>
            <w:tcW w:w="3119" w:type="dxa"/>
            <w:vAlign w:val="center"/>
          </w:tcPr>
          <w:p w:rsidR="003056B1" w:rsidRPr="003056B1" w:rsidRDefault="003056B1" w:rsidP="00C87823">
            <w:pPr>
              <w:rPr>
                <w:szCs w:val="28"/>
              </w:rPr>
            </w:pPr>
            <w:r w:rsidRPr="003056B1">
              <w:rPr>
                <w:szCs w:val="28"/>
              </w:rPr>
              <w:t>д. Грузино</w:t>
            </w:r>
          </w:p>
        </w:tc>
        <w:tc>
          <w:tcPr>
            <w:tcW w:w="3402" w:type="dxa"/>
            <w:vAlign w:val="center"/>
          </w:tcPr>
          <w:p w:rsidR="003056B1" w:rsidRPr="003056B1" w:rsidRDefault="003056B1" w:rsidP="00C87823">
            <w:pPr>
              <w:pStyle w:val="af"/>
              <w:jc w:val="center"/>
              <w:rPr>
                <w:szCs w:val="28"/>
              </w:rPr>
            </w:pPr>
            <w:r w:rsidRPr="003056B1">
              <w:rPr>
                <w:szCs w:val="28"/>
              </w:rPr>
              <w:t>М-79</w:t>
            </w:r>
          </w:p>
        </w:tc>
      </w:tr>
      <w:tr w:rsidR="003056B1" w:rsidRPr="003056B1" w:rsidTr="00C87823">
        <w:tc>
          <w:tcPr>
            <w:tcW w:w="4219" w:type="dxa"/>
            <w:vAlign w:val="center"/>
          </w:tcPr>
          <w:p w:rsidR="003056B1" w:rsidRPr="003056B1" w:rsidRDefault="003056B1" w:rsidP="00C87823">
            <w:pPr>
              <w:rPr>
                <w:szCs w:val="28"/>
              </w:rPr>
            </w:pPr>
            <w:r w:rsidRPr="003056B1">
              <w:rPr>
                <w:szCs w:val="28"/>
              </w:rPr>
              <w:t>Памятник героическому летному экипажу в составе</w:t>
            </w:r>
            <w:r w:rsidR="00C87823">
              <w:rPr>
                <w:szCs w:val="28"/>
              </w:rPr>
              <w:t>: командир</w:t>
            </w:r>
            <w:r w:rsidRPr="003056B1">
              <w:rPr>
                <w:szCs w:val="28"/>
              </w:rPr>
              <w:t xml:space="preserve"> экипажа Героя Советского </w:t>
            </w:r>
            <w:r w:rsidRPr="003056B1">
              <w:rPr>
                <w:szCs w:val="28"/>
              </w:rPr>
              <w:lastRenderedPageBreak/>
              <w:t>Союза В.</w:t>
            </w:r>
            <w:r w:rsidR="00C87823">
              <w:rPr>
                <w:szCs w:val="28"/>
              </w:rPr>
              <w:t xml:space="preserve"> А. Гречишников</w:t>
            </w:r>
            <w:r w:rsidRPr="003056B1">
              <w:rPr>
                <w:szCs w:val="28"/>
              </w:rPr>
              <w:t xml:space="preserve"> и член</w:t>
            </w:r>
            <w:r w:rsidR="00C87823">
              <w:rPr>
                <w:szCs w:val="28"/>
              </w:rPr>
              <w:t>ы</w:t>
            </w:r>
            <w:r w:rsidRPr="003056B1">
              <w:rPr>
                <w:szCs w:val="28"/>
              </w:rPr>
              <w:t xml:space="preserve"> экипажа</w:t>
            </w:r>
            <w:r w:rsidR="00C87823">
              <w:rPr>
                <w:szCs w:val="28"/>
              </w:rPr>
              <w:t>:</w:t>
            </w:r>
            <w:r w:rsidRPr="003056B1">
              <w:rPr>
                <w:szCs w:val="28"/>
              </w:rPr>
              <w:t xml:space="preserve"> А.</w:t>
            </w:r>
            <w:r w:rsidR="00C87823">
              <w:rPr>
                <w:szCs w:val="28"/>
              </w:rPr>
              <w:t xml:space="preserve"> </w:t>
            </w:r>
            <w:r w:rsidRPr="003056B1">
              <w:rPr>
                <w:szCs w:val="28"/>
              </w:rPr>
              <w:t>И.</w:t>
            </w:r>
            <w:r w:rsidR="00C87823">
              <w:rPr>
                <w:szCs w:val="28"/>
              </w:rPr>
              <w:t xml:space="preserve"> Власов</w:t>
            </w:r>
            <w:r w:rsidRPr="003056B1">
              <w:rPr>
                <w:szCs w:val="28"/>
              </w:rPr>
              <w:t>, П.</w:t>
            </w:r>
            <w:r w:rsidR="00C87823">
              <w:rPr>
                <w:szCs w:val="28"/>
              </w:rPr>
              <w:t xml:space="preserve"> </w:t>
            </w:r>
            <w:r w:rsidRPr="003056B1">
              <w:rPr>
                <w:szCs w:val="28"/>
              </w:rPr>
              <w:t>П.</w:t>
            </w:r>
            <w:r w:rsidR="00C87823">
              <w:rPr>
                <w:szCs w:val="28"/>
              </w:rPr>
              <w:t xml:space="preserve"> Семенов</w:t>
            </w:r>
            <w:r w:rsidRPr="003056B1">
              <w:rPr>
                <w:szCs w:val="28"/>
              </w:rPr>
              <w:t>, Н.</w:t>
            </w:r>
            <w:r w:rsidR="00C87823">
              <w:rPr>
                <w:szCs w:val="28"/>
              </w:rPr>
              <w:t xml:space="preserve"> </w:t>
            </w:r>
            <w:r w:rsidRPr="003056B1">
              <w:rPr>
                <w:szCs w:val="28"/>
              </w:rPr>
              <w:t>А.</w:t>
            </w:r>
            <w:r w:rsidR="00C87823">
              <w:rPr>
                <w:szCs w:val="28"/>
              </w:rPr>
              <w:t xml:space="preserve"> </w:t>
            </w:r>
            <w:r w:rsidRPr="003056B1">
              <w:rPr>
                <w:szCs w:val="28"/>
              </w:rPr>
              <w:t>Бу</w:t>
            </w:r>
            <w:r w:rsidR="00C87823">
              <w:rPr>
                <w:szCs w:val="28"/>
              </w:rPr>
              <w:t>раков</w:t>
            </w:r>
          </w:p>
        </w:tc>
        <w:tc>
          <w:tcPr>
            <w:tcW w:w="3119" w:type="dxa"/>
            <w:vAlign w:val="center"/>
          </w:tcPr>
          <w:p w:rsidR="003056B1" w:rsidRPr="003056B1" w:rsidRDefault="003056B1" w:rsidP="00C87823">
            <w:pPr>
              <w:rPr>
                <w:szCs w:val="28"/>
              </w:rPr>
            </w:pPr>
            <w:r w:rsidRPr="003056B1">
              <w:rPr>
                <w:szCs w:val="28"/>
              </w:rPr>
              <w:lastRenderedPageBreak/>
              <w:t>д. Грузино</w:t>
            </w:r>
          </w:p>
        </w:tc>
        <w:tc>
          <w:tcPr>
            <w:tcW w:w="3402" w:type="dxa"/>
            <w:vAlign w:val="center"/>
          </w:tcPr>
          <w:p w:rsidR="003056B1" w:rsidRPr="003056B1" w:rsidRDefault="003056B1" w:rsidP="00C87823">
            <w:pPr>
              <w:pStyle w:val="af"/>
              <w:jc w:val="center"/>
              <w:rPr>
                <w:szCs w:val="28"/>
              </w:rPr>
            </w:pPr>
            <w:r w:rsidRPr="003056B1">
              <w:rPr>
                <w:szCs w:val="28"/>
              </w:rPr>
              <w:t>М-171</w:t>
            </w:r>
          </w:p>
        </w:tc>
      </w:tr>
      <w:tr w:rsidR="003056B1" w:rsidRPr="003056B1" w:rsidTr="00C87823">
        <w:tc>
          <w:tcPr>
            <w:tcW w:w="4219" w:type="dxa"/>
            <w:vAlign w:val="center"/>
          </w:tcPr>
          <w:p w:rsidR="003056B1" w:rsidRPr="003056B1" w:rsidRDefault="003056B1" w:rsidP="003056B1">
            <w:pPr>
              <w:rPr>
                <w:szCs w:val="28"/>
              </w:rPr>
            </w:pPr>
            <w:r w:rsidRPr="003056B1">
              <w:rPr>
                <w:szCs w:val="28"/>
              </w:rPr>
              <w:lastRenderedPageBreak/>
              <w:t xml:space="preserve">Место подвига летного </w:t>
            </w:r>
            <w:r w:rsidRPr="003056B1">
              <w:rPr>
                <w:szCs w:val="28"/>
              </w:rPr>
              <w:br/>
              <w:t xml:space="preserve">экипажа в </w:t>
            </w:r>
            <w:r w:rsidR="00C87823">
              <w:rPr>
                <w:szCs w:val="28"/>
              </w:rPr>
              <w:t>составе: командир</w:t>
            </w:r>
            <w:r w:rsidR="00C87823" w:rsidRPr="003056B1">
              <w:rPr>
                <w:szCs w:val="28"/>
              </w:rPr>
              <w:t xml:space="preserve"> экипажа Героя Советского Союза В.</w:t>
            </w:r>
            <w:r w:rsidR="00C87823">
              <w:rPr>
                <w:szCs w:val="28"/>
              </w:rPr>
              <w:t xml:space="preserve"> А. Гречишников</w:t>
            </w:r>
            <w:r w:rsidR="00C87823" w:rsidRPr="003056B1">
              <w:rPr>
                <w:szCs w:val="28"/>
              </w:rPr>
              <w:t xml:space="preserve"> и член</w:t>
            </w:r>
            <w:r w:rsidR="00C87823">
              <w:rPr>
                <w:szCs w:val="28"/>
              </w:rPr>
              <w:t>ы</w:t>
            </w:r>
            <w:r w:rsidR="00C87823" w:rsidRPr="003056B1">
              <w:rPr>
                <w:szCs w:val="28"/>
              </w:rPr>
              <w:t xml:space="preserve"> экипажа</w:t>
            </w:r>
            <w:r w:rsidR="00C87823">
              <w:rPr>
                <w:szCs w:val="28"/>
              </w:rPr>
              <w:t>:</w:t>
            </w:r>
            <w:r w:rsidR="00C87823" w:rsidRPr="003056B1">
              <w:rPr>
                <w:szCs w:val="28"/>
              </w:rPr>
              <w:t xml:space="preserve"> А.</w:t>
            </w:r>
            <w:r w:rsidR="00C87823">
              <w:rPr>
                <w:szCs w:val="28"/>
              </w:rPr>
              <w:t xml:space="preserve"> </w:t>
            </w:r>
            <w:r w:rsidR="00C87823" w:rsidRPr="003056B1">
              <w:rPr>
                <w:szCs w:val="28"/>
              </w:rPr>
              <w:t>И.</w:t>
            </w:r>
            <w:r w:rsidR="00C87823">
              <w:rPr>
                <w:szCs w:val="28"/>
              </w:rPr>
              <w:t xml:space="preserve"> Власов</w:t>
            </w:r>
            <w:r w:rsidR="00C87823" w:rsidRPr="003056B1">
              <w:rPr>
                <w:szCs w:val="28"/>
              </w:rPr>
              <w:t>, П.</w:t>
            </w:r>
            <w:r w:rsidR="00C87823">
              <w:rPr>
                <w:szCs w:val="28"/>
              </w:rPr>
              <w:t xml:space="preserve"> </w:t>
            </w:r>
            <w:r w:rsidR="00C87823" w:rsidRPr="003056B1">
              <w:rPr>
                <w:szCs w:val="28"/>
              </w:rPr>
              <w:t>П.</w:t>
            </w:r>
            <w:r w:rsidR="00C87823">
              <w:rPr>
                <w:szCs w:val="28"/>
              </w:rPr>
              <w:t xml:space="preserve"> Семенов</w:t>
            </w:r>
            <w:r w:rsidR="00C87823" w:rsidRPr="003056B1">
              <w:rPr>
                <w:szCs w:val="28"/>
              </w:rPr>
              <w:t>, Н.</w:t>
            </w:r>
            <w:r w:rsidR="00C87823">
              <w:rPr>
                <w:szCs w:val="28"/>
              </w:rPr>
              <w:t xml:space="preserve"> </w:t>
            </w:r>
            <w:r w:rsidR="00C87823" w:rsidRPr="003056B1">
              <w:rPr>
                <w:szCs w:val="28"/>
              </w:rPr>
              <w:t>А.</w:t>
            </w:r>
            <w:r w:rsidR="00C87823">
              <w:rPr>
                <w:szCs w:val="28"/>
              </w:rPr>
              <w:t xml:space="preserve"> </w:t>
            </w:r>
            <w:r w:rsidR="00C87823" w:rsidRPr="003056B1">
              <w:rPr>
                <w:szCs w:val="28"/>
              </w:rPr>
              <w:t>Бу</w:t>
            </w:r>
            <w:r w:rsidR="00C87823">
              <w:rPr>
                <w:szCs w:val="28"/>
              </w:rPr>
              <w:t>раков</w:t>
            </w:r>
          </w:p>
        </w:tc>
        <w:tc>
          <w:tcPr>
            <w:tcW w:w="3119" w:type="dxa"/>
            <w:vAlign w:val="center"/>
          </w:tcPr>
          <w:p w:rsidR="003056B1" w:rsidRPr="003056B1" w:rsidRDefault="003056B1" w:rsidP="00C87823">
            <w:pPr>
              <w:rPr>
                <w:szCs w:val="28"/>
              </w:rPr>
            </w:pPr>
            <w:r w:rsidRPr="003056B1">
              <w:rPr>
                <w:szCs w:val="28"/>
              </w:rPr>
              <w:t>д. Грузино, ул. Гречишникова</w:t>
            </w:r>
          </w:p>
        </w:tc>
        <w:tc>
          <w:tcPr>
            <w:tcW w:w="3402" w:type="dxa"/>
            <w:vAlign w:val="center"/>
          </w:tcPr>
          <w:p w:rsidR="003056B1" w:rsidRPr="003056B1" w:rsidRDefault="003056B1" w:rsidP="00C87823">
            <w:pPr>
              <w:pStyle w:val="af"/>
              <w:jc w:val="center"/>
              <w:rPr>
                <w:szCs w:val="28"/>
              </w:rPr>
            </w:pPr>
            <w:r w:rsidRPr="003056B1">
              <w:rPr>
                <w:szCs w:val="28"/>
              </w:rPr>
              <w:t>М-171</w:t>
            </w:r>
          </w:p>
        </w:tc>
      </w:tr>
      <w:tr w:rsidR="003056B1" w:rsidRPr="003056B1" w:rsidTr="00C87823">
        <w:tc>
          <w:tcPr>
            <w:tcW w:w="4219" w:type="dxa"/>
            <w:vAlign w:val="center"/>
          </w:tcPr>
          <w:p w:rsidR="003056B1" w:rsidRPr="003056B1" w:rsidRDefault="003056B1" w:rsidP="003056B1">
            <w:pPr>
              <w:rPr>
                <w:szCs w:val="28"/>
              </w:rPr>
            </w:pPr>
            <w:r w:rsidRPr="003056B1">
              <w:rPr>
                <w:szCs w:val="28"/>
              </w:rPr>
              <w:t>Братская могила советских воинов, погибших в годы Великой Отечественной войны</w:t>
            </w:r>
          </w:p>
        </w:tc>
        <w:tc>
          <w:tcPr>
            <w:tcW w:w="3119" w:type="dxa"/>
            <w:vAlign w:val="center"/>
          </w:tcPr>
          <w:p w:rsidR="003056B1" w:rsidRPr="003056B1" w:rsidRDefault="003056B1" w:rsidP="00C87823">
            <w:pPr>
              <w:rPr>
                <w:szCs w:val="28"/>
              </w:rPr>
            </w:pPr>
            <w:r w:rsidRPr="003056B1">
              <w:rPr>
                <w:szCs w:val="28"/>
              </w:rPr>
              <w:t>пос. Краснофарфорный, ул. Ленина</w:t>
            </w:r>
          </w:p>
        </w:tc>
        <w:tc>
          <w:tcPr>
            <w:tcW w:w="3402" w:type="dxa"/>
            <w:vAlign w:val="center"/>
          </w:tcPr>
          <w:p w:rsidR="003056B1" w:rsidRPr="003056B1" w:rsidRDefault="003056B1" w:rsidP="00C87823">
            <w:pPr>
              <w:pStyle w:val="af"/>
              <w:jc w:val="center"/>
              <w:rPr>
                <w:szCs w:val="28"/>
              </w:rPr>
            </w:pPr>
            <w:r w:rsidRPr="003056B1">
              <w:rPr>
                <w:szCs w:val="28"/>
              </w:rPr>
              <w:t>М-138</w:t>
            </w:r>
          </w:p>
        </w:tc>
      </w:tr>
      <w:tr w:rsidR="003056B1" w:rsidRPr="003056B1" w:rsidTr="00C87823">
        <w:tc>
          <w:tcPr>
            <w:tcW w:w="4219" w:type="dxa"/>
            <w:vAlign w:val="center"/>
          </w:tcPr>
          <w:p w:rsidR="003056B1" w:rsidRPr="003056B1" w:rsidRDefault="003056B1" w:rsidP="003056B1">
            <w:pPr>
              <w:rPr>
                <w:szCs w:val="28"/>
              </w:rPr>
            </w:pPr>
            <w:r w:rsidRPr="003056B1">
              <w:rPr>
                <w:szCs w:val="28"/>
              </w:rPr>
              <w:t xml:space="preserve">Могила девушки-партизанки, погибшей в 1944 году в боях с немецко-фашистскими захватчиками, </w:t>
            </w:r>
            <w:smartTag w:uri="urn:schemas-microsoft-com:office:smarttags" w:element="metricconverter">
              <w:smartTagPr>
                <w:attr w:name="ProductID" w:val="1944 г"/>
              </w:smartTagPr>
              <w:r w:rsidRPr="003056B1">
                <w:rPr>
                  <w:szCs w:val="28"/>
                </w:rPr>
                <w:t>1944 г</w:t>
              </w:r>
            </w:smartTag>
            <w:r w:rsidR="00C87823">
              <w:rPr>
                <w:szCs w:val="28"/>
              </w:rPr>
              <w:t>.</w:t>
            </w:r>
          </w:p>
        </w:tc>
        <w:tc>
          <w:tcPr>
            <w:tcW w:w="3119" w:type="dxa"/>
            <w:vAlign w:val="center"/>
          </w:tcPr>
          <w:p w:rsidR="003056B1" w:rsidRPr="003056B1" w:rsidRDefault="003056B1" w:rsidP="00C87823">
            <w:pPr>
              <w:rPr>
                <w:szCs w:val="28"/>
              </w:rPr>
            </w:pPr>
            <w:r w:rsidRPr="003056B1">
              <w:rPr>
                <w:szCs w:val="28"/>
              </w:rPr>
              <w:t xml:space="preserve">пос. Краснофарфорный, </w:t>
            </w:r>
            <w:r w:rsidRPr="003056B1">
              <w:rPr>
                <w:szCs w:val="28"/>
              </w:rPr>
              <w:br/>
              <w:t>ул. Первомайская</w:t>
            </w:r>
          </w:p>
        </w:tc>
        <w:tc>
          <w:tcPr>
            <w:tcW w:w="3402" w:type="dxa"/>
            <w:vAlign w:val="center"/>
          </w:tcPr>
          <w:p w:rsidR="003056B1" w:rsidRPr="003056B1" w:rsidRDefault="003056B1" w:rsidP="00C87823">
            <w:pPr>
              <w:pStyle w:val="af"/>
              <w:jc w:val="center"/>
              <w:rPr>
                <w:szCs w:val="28"/>
              </w:rPr>
            </w:pPr>
            <w:r w:rsidRPr="003056B1">
              <w:rPr>
                <w:szCs w:val="28"/>
              </w:rPr>
              <w:t>М-79</w:t>
            </w:r>
          </w:p>
        </w:tc>
      </w:tr>
      <w:tr w:rsidR="003056B1" w:rsidRPr="003056B1" w:rsidTr="00C87823">
        <w:tc>
          <w:tcPr>
            <w:tcW w:w="4219" w:type="dxa"/>
            <w:vAlign w:val="center"/>
          </w:tcPr>
          <w:p w:rsidR="003056B1" w:rsidRPr="003056B1" w:rsidRDefault="003056B1" w:rsidP="00C87823">
            <w:pPr>
              <w:rPr>
                <w:szCs w:val="28"/>
              </w:rPr>
            </w:pPr>
            <w:r w:rsidRPr="003056B1">
              <w:rPr>
                <w:szCs w:val="28"/>
              </w:rPr>
              <w:t>Братск</w:t>
            </w:r>
            <w:r w:rsidR="00C87823">
              <w:rPr>
                <w:szCs w:val="28"/>
              </w:rPr>
              <w:t>ое</w:t>
            </w:r>
            <w:r w:rsidRPr="003056B1">
              <w:rPr>
                <w:szCs w:val="28"/>
              </w:rPr>
              <w:t xml:space="preserve"> захоронение А. Матюшкиной и А. Стафеевой, казненных фашистами, декабрь </w:t>
            </w:r>
            <w:smartTag w:uri="urn:schemas-microsoft-com:office:smarttags" w:element="metricconverter">
              <w:smartTagPr>
                <w:attr w:name="ProductID" w:val="1941 г"/>
              </w:smartTagPr>
              <w:r w:rsidRPr="003056B1">
                <w:rPr>
                  <w:szCs w:val="28"/>
                </w:rPr>
                <w:t>1941 г</w:t>
              </w:r>
            </w:smartTag>
            <w:r w:rsidRPr="003056B1">
              <w:rPr>
                <w:szCs w:val="28"/>
              </w:rPr>
              <w:t>.</w:t>
            </w:r>
          </w:p>
        </w:tc>
        <w:tc>
          <w:tcPr>
            <w:tcW w:w="3119" w:type="dxa"/>
            <w:vAlign w:val="center"/>
          </w:tcPr>
          <w:p w:rsidR="003056B1" w:rsidRPr="003056B1" w:rsidRDefault="003056B1" w:rsidP="00C87823">
            <w:pPr>
              <w:rPr>
                <w:szCs w:val="28"/>
              </w:rPr>
            </w:pPr>
            <w:r w:rsidRPr="003056B1">
              <w:rPr>
                <w:szCs w:val="28"/>
              </w:rPr>
              <w:t xml:space="preserve">в </w:t>
            </w:r>
            <w:smartTag w:uri="urn:schemas-microsoft-com:office:smarttags" w:element="metricconverter">
              <w:smartTagPr>
                <w:attr w:name="ProductID" w:val="500 м"/>
              </w:smartTagPr>
              <w:r w:rsidRPr="003056B1">
                <w:rPr>
                  <w:szCs w:val="28"/>
                </w:rPr>
                <w:t>500 м</w:t>
              </w:r>
            </w:smartTag>
            <w:r w:rsidR="00C87823">
              <w:rPr>
                <w:szCs w:val="28"/>
              </w:rPr>
              <w:t xml:space="preserve"> восточнее д. Крутиха</w:t>
            </w:r>
          </w:p>
        </w:tc>
        <w:tc>
          <w:tcPr>
            <w:tcW w:w="3402" w:type="dxa"/>
            <w:vAlign w:val="center"/>
          </w:tcPr>
          <w:p w:rsidR="003056B1" w:rsidRPr="003056B1" w:rsidRDefault="003056B1" w:rsidP="00C87823">
            <w:pPr>
              <w:pStyle w:val="af"/>
              <w:jc w:val="center"/>
              <w:rPr>
                <w:szCs w:val="28"/>
              </w:rPr>
            </w:pPr>
            <w:r w:rsidRPr="003056B1">
              <w:rPr>
                <w:szCs w:val="28"/>
              </w:rPr>
              <w:t>М-138</w:t>
            </w:r>
          </w:p>
        </w:tc>
      </w:tr>
      <w:tr w:rsidR="003056B1" w:rsidRPr="003056B1" w:rsidTr="00C87823">
        <w:tc>
          <w:tcPr>
            <w:tcW w:w="4219" w:type="dxa"/>
            <w:vAlign w:val="center"/>
          </w:tcPr>
          <w:p w:rsidR="003056B1" w:rsidRPr="003056B1" w:rsidRDefault="003056B1" w:rsidP="00C87823">
            <w:pPr>
              <w:rPr>
                <w:szCs w:val="28"/>
              </w:rPr>
            </w:pPr>
            <w:r w:rsidRPr="003056B1">
              <w:rPr>
                <w:szCs w:val="28"/>
              </w:rPr>
              <w:t>Воинское кладбище, где похоронены воины Советской Армии, погибшие в период Великой Отечественной войны 1941</w:t>
            </w:r>
            <w:r w:rsidR="00C87823">
              <w:rPr>
                <w:szCs w:val="28"/>
              </w:rPr>
              <w:t xml:space="preserve"> – </w:t>
            </w:r>
            <w:r w:rsidRPr="003056B1">
              <w:rPr>
                <w:szCs w:val="28"/>
              </w:rPr>
              <w:t>1945 г</w:t>
            </w:r>
            <w:r w:rsidR="00C87823">
              <w:rPr>
                <w:szCs w:val="28"/>
              </w:rPr>
              <w:t>.</w:t>
            </w:r>
            <w:r w:rsidRPr="003056B1">
              <w:rPr>
                <w:szCs w:val="28"/>
              </w:rPr>
              <w:t>г.</w:t>
            </w:r>
          </w:p>
        </w:tc>
        <w:tc>
          <w:tcPr>
            <w:tcW w:w="3119" w:type="dxa"/>
            <w:vAlign w:val="center"/>
          </w:tcPr>
          <w:p w:rsidR="003056B1" w:rsidRPr="003056B1" w:rsidRDefault="003056B1" w:rsidP="00C87823">
            <w:pPr>
              <w:rPr>
                <w:szCs w:val="28"/>
              </w:rPr>
            </w:pPr>
            <w:r w:rsidRPr="003056B1">
              <w:rPr>
                <w:szCs w:val="28"/>
              </w:rPr>
              <w:t>д. Мелеховская</w:t>
            </w:r>
          </w:p>
        </w:tc>
        <w:tc>
          <w:tcPr>
            <w:tcW w:w="3402" w:type="dxa"/>
            <w:vAlign w:val="center"/>
          </w:tcPr>
          <w:p w:rsidR="003056B1" w:rsidRPr="003056B1" w:rsidRDefault="003056B1" w:rsidP="00C87823">
            <w:pPr>
              <w:pStyle w:val="af"/>
              <w:jc w:val="center"/>
              <w:rPr>
                <w:szCs w:val="28"/>
              </w:rPr>
            </w:pPr>
            <w:r w:rsidRPr="003056B1">
              <w:rPr>
                <w:szCs w:val="28"/>
              </w:rPr>
              <w:t>М-79</w:t>
            </w:r>
          </w:p>
        </w:tc>
      </w:tr>
      <w:tr w:rsidR="003056B1" w:rsidRPr="003056B1" w:rsidTr="00C87823">
        <w:tc>
          <w:tcPr>
            <w:tcW w:w="4219" w:type="dxa"/>
          </w:tcPr>
          <w:p w:rsidR="003056B1" w:rsidRPr="003056B1" w:rsidRDefault="003056B1" w:rsidP="00C87823">
            <w:pPr>
              <w:rPr>
                <w:szCs w:val="28"/>
              </w:rPr>
            </w:pPr>
            <w:r w:rsidRPr="003056B1">
              <w:rPr>
                <w:szCs w:val="28"/>
              </w:rPr>
              <w:t>Воинское кладбище, где похоронены воины Советской Армии, погибшие в боях с немецко-фашистскими захватчиками в период Великой Отечественной войны 1941</w:t>
            </w:r>
            <w:r w:rsidR="00C87823">
              <w:rPr>
                <w:szCs w:val="28"/>
              </w:rPr>
              <w:t xml:space="preserve"> – </w:t>
            </w:r>
            <w:r w:rsidRPr="003056B1">
              <w:rPr>
                <w:szCs w:val="28"/>
              </w:rPr>
              <w:t>1945 г</w:t>
            </w:r>
            <w:r w:rsidR="00C87823">
              <w:rPr>
                <w:szCs w:val="28"/>
              </w:rPr>
              <w:t>.</w:t>
            </w:r>
            <w:r w:rsidRPr="003056B1">
              <w:rPr>
                <w:szCs w:val="28"/>
              </w:rPr>
              <w:t>г.</w:t>
            </w:r>
          </w:p>
        </w:tc>
        <w:tc>
          <w:tcPr>
            <w:tcW w:w="3119" w:type="dxa"/>
            <w:vAlign w:val="center"/>
          </w:tcPr>
          <w:p w:rsidR="003056B1" w:rsidRPr="003056B1" w:rsidRDefault="003056B1" w:rsidP="00C87823">
            <w:pPr>
              <w:rPr>
                <w:szCs w:val="28"/>
              </w:rPr>
            </w:pPr>
            <w:r w:rsidRPr="003056B1">
              <w:rPr>
                <w:szCs w:val="28"/>
              </w:rPr>
              <w:t>д. Некшино</w:t>
            </w:r>
          </w:p>
        </w:tc>
        <w:tc>
          <w:tcPr>
            <w:tcW w:w="3402" w:type="dxa"/>
            <w:vAlign w:val="center"/>
          </w:tcPr>
          <w:p w:rsidR="003056B1" w:rsidRPr="003056B1" w:rsidRDefault="003056B1" w:rsidP="00C87823">
            <w:pPr>
              <w:jc w:val="center"/>
              <w:rPr>
                <w:szCs w:val="28"/>
              </w:rPr>
            </w:pPr>
            <w:r w:rsidRPr="003056B1">
              <w:rPr>
                <w:szCs w:val="28"/>
              </w:rPr>
              <w:t>М-79</w:t>
            </w:r>
          </w:p>
        </w:tc>
      </w:tr>
      <w:tr w:rsidR="003056B1" w:rsidRPr="003056B1" w:rsidTr="00C87823">
        <w:tc>
          <w:tcPr>
            <w:tcW w:w="4219" w:type="dxa"/>
          </w:tcPr>
          <w:p w:rsidR="003056B1" w:rsidRPr="003056B1" w:rsidRDefault="003056B1" w:rsidP="00C87823">
            <w:pPr>
              <w:rPr>
                <w:szCs w:val="28"/>
              </w:rPr>
            </w:pPr>
            <w:r w:rsidRPr="003056B1">
              <w:rPr>
                <w:szCs w:val="28"/>
              </w:rPr>
              <w:t>Братская могила 800 воинов Советской власти, погибших в борьбе за освобождение нашей Родины от немецко-фашистских захватчиков в период Великой Отечественной войны 1941</w:t>
            </w:r>
            <w:r w:rsidR="00C87823">
              <w:rPr>
                <w:szCs w:val="28"/>
              </w:rPr>
              <w:t xml:space="preserve"> – </w:t>
            </w:r>
            <w:r w:rsidRPr="003056B1">
              <w:rPr>
                <w:szCs w:val="28"/>
              </w:rPr>
              <w:t>1945 г</w:t>
            </w:r>
            <w:r w:rsidR="00C87823">
              <w:rPr>
                <w:szCs w:val="28"/>
              </w:rPr>
              <w:t>.</w:t>
            </w:r>
            <w:r w:rsidRPr="003056B1">
              <w:rPr>
                <w:szCs w:val="28"/>
              </w:rPr>
              <w:t>г.</w:t>
            </w:r>
          </w:p>
        </w:tc>
        <w:tc>
          <w:tcPr>
            <w:tcW w:w="3119" w:type="dxa"/>
            <w:vAlign w:val="center"/>
          </w:tcPr>
          <w:p w:rsidR="003056B1" w:rsidRPr="003056B1" w:rsidRDefault="003056B1" w:rsidP="00C87823">
            <w:pPr>
              <w:pStyle w:val="affffff2"/>
              <w:jc w:val="both"/>
              <w:rPr>
                <w:sz w:val="28"/>
                <w:szCs w:val="28"/>
              </w:rPr>
            </w:pPr>
            <w:r w:rsidRPr="003056B1">
              <w:rPr>
                <w:sz w:val="28"/>
                <w:szCs w:val="28"/>
              </w:rPr>
              <w:t>с. Оскуй</w:t>
            </w:r>
          </w:p>
        </w:tc>
        <w:tc>
          <w:tcPr>
            <w:tcW w:w="3402" w:type="dxa"/>
            <w:vAlign w:val="center"/>
          </w:tcPr>
          <w:p w:rsidR="003056B1" w:rsidRPr="003056B1" w:rsidRDefault="003056B1" w:rsidP="00C87823">
            <w:pPr>
              <w:jc w:val="center"/>
              <w:rPr>
                <w:szCs w:val="28"/>
              </w:rPr>
            </w:pPr>
            <w:r w:rsidRPr="003056B1">
              <w:rPr>
                <w:szCs w:val="28"/>
              </w:rPr>
              <w:t>М-79</w:t>
            </w:r>
          </w:p>
        </w:tc>
      </w:tr>
      <w:tr w:rsidR="003056B1" w:rsidRPr="003056B1" w:rsidTr="00C87823">
        <w:tc>
          <w:tcPr>
            <w:tcW w:w="4219" w:type="dxa"/>
          </w:tcPr>
          <w:p w:rsidR="003056B1" w:rsidRPr="003056B1" w:rsidRDefault="003056B1" w:rsidP="003056B1">
            <w:pPr>
              <w:rPr>
                <w:szCs w:val="28"/>
              </w:rPr>
            </w:pPr>
            <w:r w:rsidRPr="003056B1">
              <w:rPr>
                <w:szCs w:val="28"/>
              </w:rPr>
              <w:t xml:space="preserve">Воинское кладбище, где похоронены воины Советской </w:t>
            </w:r>
            <w:r w:rsidRPr="003056B1">
              <w:rPr>
                <w:szCs w:val="28"/>
              </w:rPr>
              <w:lastRenderedPageBreak/>
              <w:t>Армии, погибшие в боях с немецко-фашистскими захватчиками в период Великой Отечественной войны 1941</w:t>
            </w:r>
            <w:r w:rsidR="00C87823">
              <w:rPr>
                <w:szCs w:val="28"/>
              </w:rPr>
              <w:t xml:space="preserve"> – </w:t>
            </w:r>
            <w:r w:rsidRPr="003056B1">
              <w:rPr>
                <w:szCs w:val="28"/>
              </w:rPr>
              <w:t>1945 г</w:t>
            </w:r>
            <w:r w:rsidR="00C87823">
              <w:rPr>
                <w:szCs w:val="28"/>
              </w:rPr>
              <w:t>.</w:t>
            </w:r>
            <w:r w:rsidRPr="003056B1">
              <w:rPr>
                <w:szCs w:val="28"/>
              </w:rPr>
              <w:t>г.</w:t>
            </w:r>
          </w:p>
        </w:tc>
        <w:tc>
          <w:tcPr>
            <w:tcW w:w="3119" w:type="dxa"/>
            <w:vAlign w:val="center"/>
          </w:tcPr>
          <w:p w:rsidR="003056B1" w:rsidRPr="003056B1" w:rsidRDefault="003056B1" w:rsidP="00C87823">
            <w:pPr>
              <w:rPr>
                <w:szCs w:val="28"/>
              </w:rPr>
            </w:pPr>
            <w:r w:rsidRPr="003056B1">
              <w:rPr>
                <w:szCs w:val="28"/>
              </w:rPr>
              <w:lastRenderedPageBreak/>
              <w:t>д. Переход</w:t>
            </w:r>
          </w:p>
        </w:tc>
        <w:tc>
          <w:tcPr>
            <w:tcW w:w="3402" w:type="dxa"/>
            <w:vAlign w:val="center"/>
          </w:tcPr>
          <w:p w:rsidR="003056B1" w:rsidRPr="003056B1" w:rsidRDefault="003056B1" w:rsidP="00C87823">
            <w:pPr>
              <w:jc w:val="center"/>
              <w:rPr>
                <w:szCs w:val="28"/>
              </w:rPr>
            </w:pPr>
            <w:r w:rsidRPr="003056B1">
              <w:rPr>
                <w:szCs w:val="28"/>
              </w:rPr>
              <w:t>М-79</w:t>
            </w:r>
          </w:p>
        </w:tc>
      </w:tr>
      <w:tr w:rsidR="003056B1" w:rsidRPr="003056B1" w:rsidTr="00C87823">
        <w:tc>
          <w:tcPr>
            <w:tcW w:w="4219" w:type="dxa"/>
          </w:tcPr>
          <w:p w:rsidR="003056B1" w:rsidRPr="003056B1" w:rsidRDefault="003056B1" w:rsidP="003056B1">
            <w:pPr>
              <w:rPr>
                <w:szCs w:val="28"/>
              </w:rPr>
            </w:pPr>
            <w:r w:rsidRPr="003056B1">
              <w:rPr>
                <w:szCs w:val="28"/>
              </w:rPr>
              <w:lastRenderedPageBreak/>
              <w:t xml:space="preserve">Воинское кладбище, где похоронены воины Советской Армии, погибшие в период Великой Отечественной войны </w:t>
            </w:r>
            <w:r w:rsidR="00C87823" w:rsidRPr="003056B1">
              <w:rPr>
                <w:szCs w:val="28"/>
              </w:rPr>
              <w:t>1941</w:t>
            </w:r>
            <w:r w:rsidR="00C87823">
              <w:rPr>
                <w:szCs w:val="28"/>
              </w:rPr>
              <w:t xml:space="preserve"> – </w:t>
            </w:r>
            <w:r w:rsidR="00C87823" w:rsidRPr="003056B1">
              <w:rPr>
                <w:szCs w:val="28"/>
              </w:rPr>
              <w:t>1945 г</w:t>
            </w:r>
            <w:r w:rsidR="00C87823">
              <w:rPr>
                <w:szCs w:val="28"/>
              </w:rPr>
              <w:t>.</w:t>
            </w:r>
            <w:r w:rsidR="00C87823" w:rsidRPr="003056B1">
              <w:rPr>
                <w:szCs w:val="28"/>
              </w:rPr>
              <w:t>г.</w:t>
            </w:r>
          </w:p>
        </w:tc>
        <w:tc>
          <w:tcPr>
            <w:tcW w:w="3119" w:type="dxa"/>
            <w:vAlign w:val="center"/>
          </w:tcPr>
          <w:p w:rsidR="003056B1" w:rsidRPr="003056B1" w:rsidRDefault="003056B1" w:rsidP="00C87823">
            <w:pPr>
              <w:rPr>
                <w:szCs w:val="28"/>
              </w:rPr>
            </w:pPr>
            <w:r w:rsidRPr="003056B1">
              <w:rPr>
                <w:szCs w:val="28"/>
              </w:rPr>
              <w:t>д. Рогачи</w:t>
            </w:r>
          </w:p>
        </w:tc>
        <w:tc>
          <w:tcPr>
            <w:tcW w:w="3402" w:type="dxa"/>
            <w:vAlign w:val="center"/>
          </w:tcPr>
          <w:p w:rsidR="003056B1" w:rsidRPr="003056B1" w:rsidRDefault="003056B1" w:rsidP="00C87823">
            <w:pPr>
              <w:jc w:val="center"/>
              <w:rPr>
                <w:szCs w:val="28"/>
              </w:rPr>
            </w:pPr>
            <w:r w:rsidRPr="003056B1">
              <w:rPr>
                <w:szCs w:val="28"/>
              </w:rPr>
              <w:t>М-79</w:t>
            </w:r>
          </w:p>
        </w:tc>
      </w:tr>
      <w:tr w:rsidR="003056B1" w:rsidRPr="003056B1" w:rsidTr="00C87823">
        <w:tc>
          <w:tcPr>
            <w:tcW w:w="4219" w:type="dxa"/>
            <w:vAlign w:val="center"/>
          </w:tcPr>
          <w:p w:rsidR="003056B1" w:rsidRPr="003056B1" w:rsidRDefault="003056B1" w:rsidP="00C87823">
            <w:pPr>
              <w:rPr>
                <w:szCs w:val="28"/>
              </w:rPr>
            </w:pPr>
            <w:r w:rsidRPr="003056B1">
              <w:rPr>
                <w:szCs w:val="28"/>
              </w:rPr>
              <w:t xml:space="preserve">Братская могила воинов Советской Армии, погибших в период Великой Отечественной войны </w:t>
            </w:r>
            <w:r w:rsidR="00C87823" w:rsidRPr="003056B1">
              <w:rPr>
                <w:szCs w:val="28"/>
              </w:rPr>
              <w:t>1941</w:t>
            </w:r>
            <w:r w:rsidR="00C87823">
              <w:rPr>
                <w:szCs w:val="28"/>
              </w:rPr>
              <w:t xml:space="preserve"> – </w:t>
            </w:r>
            <w:r w:rsidR="00C87823" w:rsidRPr="003056B1">
              <w:rPr>
                <w:szCs w:val="28"/>
              </w:rPr>
              <w:t>1945 г</w:t>
            </w:r>
            <w:r w:rsidR="00C87823">
              <w:rPr>
                <w:szCs w:val="28"/>
              </w:rPr>
              <w:t>.</w:t>
            </w:r>
            <w:r w:rsidR="00C87823" w:rsidRPr="003056B1">
              <w:rPr>
                <w:szCs w:val="28"/>
              </w:rPr>
              <w:t>г.</w:t>
            </w:r>
          </w:p>
        </w:tc>
        <w:tc>
          <w:tcPr>
            <w:tcW w:w="3119" w:type="dxa"/>
            <w:vAlign w:val="center"/>
          </w:tcPr>
          <w:p w:rsidR="003056B1" w:rsidRPr="003056B1" w:rsidRDefault="003056B1" w:rsidP="00C87823">
            <w:pPr>
              <w:pStyle w:val="affffff2"/>
              <w:jc w:val="both"/>
              <w:rPr>
                <w:sz w:val="28"/>
                <w:szCs w:val="28"/>
              </w:rPr>
            </w:pPr>
            <w:r w:rsidRPr="003056B1">
              <w:rPr>
                <w:sz w:val="28"/>
                <w:szCs w:val="28"/>
              </w:rPr>
              <w:t>д. Серебряницы</w:t>
            </w:r>
          </w:p>
        </w:tc>
        <w:tc>
          <w:tcPr>
            <w:tcW w:w="3402" w:type="dxa"/>
            <w:vAlign w:val="center"/>
          </w:tcPr>
          <w:p w:rsidR="003056B1" w:rsidRPr="003056B1" w:rsidRDefault="003056B1" w:rsidP="00C87823">
            <w:pPr>
              <w:jc w:val="center"/>
              <w:rPr>
                <w:szCs w:val="28"/>
              </w:rPr>
            </w:pPr>
            <w:r w:rsidRPr="003056B1">
              <w:rPr>
                <w:szCs w:val="28"/>
              </w:rPr>
              <w:t>М-79</w:t>
            </w:r>
          </w:p>
        </w:tc>
      </w:tr>
      <w:tr w:rsidR="003056B1" w:rsidRPr="003056B1" w:rsidTr="00C87823">
        <w:tc>
          <w:tcPr>
            <w:tcW w:w="4219" w:type="dxa"/>
            <w:vAlign w:val="center"/>
          </w:tcPr>
          <w:p w:rsidR="003056B1" w:rsidRPr="003056B1" w:rsidRDefault="003056B1" w:rsidP="00C87823">
            <w:pPr>
              <w:rPr>
                <w:szCs w:val="28"/>
              </w:rPr>
            </w:pPr>
            <w:r w:rsidRPr="003056B1">
              <w:rPr>
                <w:szCs w:val="28"/>
              </w:rPr>
              <w:t xml:space="preserve">Братская могила воинов Советской Армии, погибших в период Великой Отечественной войны </w:t>
            </w:r>
            <w:r w:rsidR="00C87823" w:rsidRPr="003056B1">
              <w:rPr>
                <w:szCs w:val="28"/>
              </w:rPr>
              <w:t>1941</w:t>
            </w:r>
            <w:r w:rsidR="00C87823">
              <w:rPr>
                <w:szCs w:val="28"/>
              </w:rPr>
              <w:t xml:space="preserve"> – </w:t>
            </w:r>
            <w:r w:rsidR="00C87823" w:rsidRPr="003056B1">
              <w:rPr>
                <w:szCs w:val="28"/>
              </w:rPr>
              <w:t>1945 г</w:t>
            </w:r>
            <w:r w:rsidR="00C87823">
              <w:rPr>
                <w:szCs w:val="28"/>
              </w:rPr>
              <w:t>.</w:t>
            </w:r>
            <w:r w:rsidR="00C87823" w:rsidRPr="003056B1">
              <w:rPr>
                <w:szCs w:val="28"/>
              </w:rPr>
              <w:t>г.</w:t>
            </w:r>
          </w:p>
        </w:tc>
        <w:tc>
          <w:tcPr>
            <w:tcW w:w="3119" w:type="dxa"/>
            <w:vAlign w:val="center"/>
          </w:tcPr>
          <w:p w:rsidR="003056B1" w:rsidRPr="003056B1" w:rsidRDefault="003056B1" w:rsidP="00C87823">
            <w:pPr>
              <w:pStyle w:val="affffff2"/>
              <w:jc w:val="both"/>
              <w:rPr>
                <w:sz w:val="28"/>
                <w:szCs w:val="28"/>
              </w:rPr>
            </w:pPr>
            <w:r w:rsidRPr="003056B1">
              <w:rPr>
                <w:sz w:val="28"/>
                <w:szCs w:val="28"/>
              </w:rPr>
              <w:t>д. Суворовка</w:t>
            </w:r>
          </w:p>
        </w:tc>
        <w:tc>
          <w:tcPr>
            <w:tcW w:w="3402" w:type="dxa"/>
            <w:vAlign w:val="center"/>
          </w:tcPr>
          <w:p w:rsidR="003056B1" w:rsidRPr="003056B1" w:rsidRDefault="003056B1" w:rsidP="00C87823">
            <w:pPr>
              <w:jc w:val="center"/>
              <w:rPr>
                <w:szCs w:val="28"/>
              </w:rPr>
            </w:pPr>
            <w:r w:rsidRPr="003056B1">
              <w:rPr>
                <w:szCs w:val="28"/>
              </w:rPr>
              <w:t>М-79</w:t>
            </w:r>
          </w:p>
        </w:tc>
      </w:tr>
    </w:tbl>
    <w:p w:rsidR="00465DA6" w:rsidRDefault="00010905" w:rsidP="00A05478">
      <w:pPr>
        <w:spacing w:line="240" w:lineRule="atLeast"/>
        <w:ind w:firstLine="851"/>
      </w:pPr>
      <w:r>
        <w:t xml:space="preserve">Объекты отображены на </w:t>
      </w:r>
      <w:r w:rsidR="00465DA6">
        <w:t>к</w:t>
      </w:r>
      <w:r w:rsidR="00465DA6" w:rsidRPr="00AA000A">
        <w:t>арт</w:t>
      </w:r>
      <w:r w:rsidR="00465DA6">
        <w:t>е</w:t>
      </w:r>
      <w:r w:rsidR="007A6590">
        <w:t xml:space="preserve"> </w:t>
      </w:r>
      <w:r w:rsidR="00465DA6">
        <w:t>комплексной оценки использования территории.</w:t>
      </w:r>
    </w:p>
    <w:p w:rsidR="00A05478" w:rsidRDefault="00A05478" w:rsidP="00A05478">
      <w:pPr>
        <w:pStyle w:val="a6"/>
        <w:ind w:firstLine="851"/>
      </w:pPr>
      <w:r>
        <w:t xml:space="preserve">Ссылка на источник информации: </w:t>
      </w:r>
      <w:hyperlink r:id="rId27" w:history="1">
        <w:r w:rsidRPr="00C1698D">
          <w:rPr>
            <w:rStyle w:val="a9"/>
          </w:rPr>
          <w:t>http://www.</w:t>
        </w:r>
        <w:r w:rsidRPr="00C1698D">
          <w:rPr>
            <w:rStyle w:val="a9"/>
            <w:lang w:val="en-US"/>
          </w:rPr>
          <w:t>okn</w:t>
        </w:r>
        <w:r w:rsidRPr="00C1698D">
          <w:rPr>
            <w:rStyle w:val="a9"/>
          </w:rPr>
          <w:t>53.</w:t>
        </w:r>
        <w:r w:rsidRPr="00C1698D">
          <w:rPr>
            <w:rStyle w:val="a9"/>
            <w:lang w:val="en-US"/>
          </w:rPr>
          <w:t>ru</w:t>
        </w:r>
        <w:r w:rsidRPr="00C1698D">
          <w:rPr>
            <w:rStyle w:val="a9"/>
          </w:rPr>
          <w:t>/</w:t>
        </w:r>
      </w:hyperlink>
      <w:r w:rsidR="0067767B" w:rsidRPr="0067767B">
        <w:rPr>
          <w:rStyle w:val="a9"/>
          <w:u w:val="none"/>
        </w:rPr>
        <w:t xml:space="preserve"> </w:t>
      </w:r>
      <w:r>
        <w:t>(п</w:t>
      </w:r>
      <w:r w:rsidRPr="00ED1FDA">
        <w:t>аспорт набора открытых данных «</w:t>
      </w:r>
      <w:r w:rsidRPr="004B28DA">
        <w:rPr>
          <w:color w:val="000000"/>
          <w:szCs w:val="28"/>
          <w:shd w:val="clear" w:color="auto" w:fill="FFFFFF"/>
        </w:rPr>
        <w:t>Список объектов культурного наследия федерального и регионального значения, расположенных на территории Новгородской области</w:t>
      </w:r>
      <w:r w:rsidRPr="00ED1FDA">
        <w:t>»</w:t>
      </w:r>
      <w:r>
        <w:t>).</w:t>
      </w:r>
    </w:p>
    <w:p w:rsidR="00465DA6" w:rsidRDefault="00465DA6" w:rsidP="00A05478">
      <w:pPr>
        <w:pStyle w:val="a6"/>
        <w:ind w:firstLine="851"/>
        <w:rPr>
          <w:rFonts w:eastAsia="Calibri"/>
        </w:rPr>
      </w:pPr>
      <w:r>
        <w:t xml:space="preserve">Условные обозначения соответствуют </w:t>
      </w:r>
      <w:r w:rsidRPr="00AA000A">
        <w:t>положения</w:t>
      </w:r>
      <w:r>
        <w:t>м</w:t>
      </w:r>
      <w:r w:rsidRPr="00AA000A">
        <w:t xml:space="preserve"> приказа </w:t>
      </w:r>
      <w:r w:rsidRPr="00AA000A">
        <w:rPr>
          <w:rFonts w:eastAsia="Calibri"/>
        </w:rPr>
        <w:t xml:space="preserve">Минэкономразвития России от </w:t>
      </w:r>
      <w:r w:rsidRPr="00904E0E">
        <w:rPr>
          <w:rFonts w:eastAsia="Calibri"/>
        </w:rPr>
        <w:t xml:space="preserve">09.01.2018 </w:t>
      </w:r>
      <w:r>
        <w:rPr>
          <w:rFonts w:eastAsia="Calibri"/>
        </w:rPr>
        <w:t>№</w:t>
      </w:r>
      <w:r w:rsidRPr="00904E0E">
        <w:rPr>
          <w:rFonts w:eastAsia="Calibri"/>
        </w:rPr>
        <w:t xml:space="preserve"> 10</w:t>
      </w:r>
      <w:r>
        <w:rPr>
          <w:rFonts w:eastAsia="Calibri"/>
        </w:rPr>
        <w:t xml:space="preserve"> «</w:t>
      </w:r>
      <w:r w:rsidRPr="00904E0E">
        <w:rPr>
          <w:rFonts w:eastAsia="Calibri"/>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rFonts w:eastAsia="Calibri"/>
        </w:rPr>
        <w:t>№</w:t>
      </w:r>
      <w:r w:rsidRPr="00904E0E">
        <w:rPr>
          <w:rFonts w:eastAsia="Calibri"/>
        </w:rPr>
        <w:t xml:space="preserve"> 793</w:t>
      </w:r>
      <w:r>
        <w:rPr>
          <w:rFonts w:eastAsia="Calibri"/>
        </w:rPr>
        <w:t xml:space="preserve">» </w:t>
      </w:r>
      <w:r w:rsidRPr="00904E0E">
        <w:rPr>
          <w:rFonts w:eastAsia="Calibri"/>
        </w:rPr>
        <w:t xml:space="preserve">(Зарегистрировано в Минюсте России 31.01.2018 </w:t>
      </w:r>
      <w:r>
        <w:rPr>
          <w:rFonts w:eastAsia="Calibri"/>
        </w:rPr>
        <w:t>№</w:t>
      </w:r>
      <w:r w:rsidRPr="00904E0E">
        <w:rPr>
          <w:rFonts w:eastAsia="Calibri"/>
        </w:rPr>
        <w:t xml:space="preserve"> 49832)</w:t>
      </w:r>
      <w:r w:rsidR="00B97972">
        <w:rPr>
          <w:rFonts w:eastAsia="Calibri"/>
        </w:rPr>
        <w:t xml:space="preserve"> </w:t>
      </w:r>
      <w:r w:rsidR="00B97972" w:rsidRPr="005578E9">
        <w:rPr>
          <w:rFonts w:eastAsia="Calibri"/>
          <w:szCs w:val="28"/>
        </w:rPr>
        <w:t xml:space="preserve">(в </w:t>
      </w:r>
      <w:r w:rsidR="00B97972" w:rsidRPr="005578E9">
        <w:rPr>
          <w:szCs w:val="28"/>
        </w:rPr>
        <w:t>ред. от 09.08.2018)</w:t>
      </w:r>
      <w:r>
        <w:rPr>
          <w:rFonts w:eastAsia="Calibri"/>
        </w:rPr>
        <w:t>.</w:t>
      </w:r>
    </w:p>
    <w:p w:rsidR="00C13B52" w:rsidRPr="00AA000A" w:rsidRDefault="00C13B52" w:rsidP="00C87823">
      <w:pPr>
        <w:pStyle w:val="a6"/>
        <w:spacing w:line="240" w:lineRule="atLeast"/>
        <w:ind w:firstLine="851"/>
      </w:pPr>
      <w:r w:rsidRPr="00AA000A">
        <w:t xml:space="preserve">Территории объектов культурного наследия, в установленном законодательством порядке не определены, сведения в Государственном кадастре недвижимости отсутствуют. </w:t>
      </w:r>
    </w:p>
    <w:p w:rsidR="00C13B52" w:rsidRPr="00AA000A" w:rsidRDefault="00C13B52" w:rsidP="00C87823">
      <w:pPr>
        <w:pStyle w:val="a6"/>
        <w:spacing w:line="240" w:lineRule="atLeast"/>
        <w:ind w:firstLine="851"/>
      </w:pPr>
      <w:r w:rsidRPr="00AA000A">
        <w:t xml:space="preserve">Зоны охраны объектов культурного наследия, в установленном законодательством порядке не определены, сведения в Государственном кадастре недвижимости отсутствуют. </w:t>
      </w:r>
    </w:p>
    <w:p w:rsidR="00C13B52" w:rsidRPr="00AA000A" w:rsidRDefault="00C13B52" w:rsidP="0067767B">
      <w:pPr>
        <w:pStyle w:val="20"/>
        <w:ind w:left="709" w:hanging="709"/>
      </w:pPr>
      <w:bookmarkStart w:id="411" w:name="_Toc77676724"/>
      <w:r>
        <w:t>С</w:t>
      </w:r>
      <w:r w:rsidRPr="00AA000A">
        <w:t>ведения об объектах культурного наследия местного (муниципального) значения</w:t>
      </w:r>
      <w:bookmarkEnd w:id="411"/>
    </w:p>
    <w:p w:rsidR="00C13B52" w:rsidRDefault="00C13B52" w:rsidP="00C13B52">
      <w:pPr>
        <w:pStyle w:val="a6"/>
        <w:ind w:firstLine="709"/>
      </w:pPr>
      <w:r>
        <w:t xml:space="preserve">Согласно информации с официального сайта Инспекции государственной охраны культурного наследия Новгородской области, на территории </w:t>
      </w:r>
      <w:r w:rsidR="00C84F6B" w:rsidRPr="006631E7">
        <w:rPr>
          <w:highlight w:val="green"/>
        </w:rPr>
        <w:t>Грузинского</w:t>
      </w:r>
      <w:r w:rsidR="00C84F6B">
        <w:t xml:space="preserve"> </w:t>
      </w:r>
      <w:r w:rsidR="00C84F6B">
        <w:lastRenderedPageBreak/>
        <w:t xml:space="preserve">сельского поселения Чудовского района Новгородской области </w:t>
      </w:r>
      <w:r>
        <w:t>отсутствуют объекты культурного наследия местного (муниципального) значения.</w:t>
      </w:r>
    </w:p>
    <w:p w:rsidR="00C13B52" w:rsidRDefault="00C13B52" w:rsidP="00C13B52">
      <w:pPr>
        <w:pStyle w:val="a6"/>
        <w:ind w:firstLine="709"/>
      </w:pPr>
      <w:r>
        <w:t xml:space="preserve">Ссылка на источник информации: </w:t>
      </w:r>
      <w:hyperlink r:id="rId28" w:history="1">
        <w:r w:rsidR="00A05478" w:rsidRPr="00194124">
          <w:rPr>
            <w:rStyle w:val="a9"/>
          </w:rPr>
          <w:t>http://www.</w:t>
        </w:r>
        <w:r w:rsidR="00A05478" w:rsidRPr="00194124">
          <w:rPr>
            <w:rStyle w:val="a9"/>
            <w:lang w:val="en-US"/>
          </w:rPr>
          <w:t>okn</w:t>
        </w:r>
        <w:r w:rsidR="00A05478" w:rsidRPr="00194124">
          <w:rPr>
            <w:rStyle w:val="a9"/>
          </w:rPr>
          <w:t>53.</w:t>
        </w:r>
        <w:r w:rsidR="00A05478" w:rsidRPr="00194124">
          <w:rPr>
            <w:rStyle w:val="a9"/>
            <w:lang w:val="en-US"/>
          </w:rPr>
          <w:t>ru</w:t>
        </w:r>
        <w:r w:rsidR="00A05478" w:rsidRPr="00194124">
          <w:rPr>
            <w:rStyle w:val="a9"/>
          </w:rPr>
          <w:t>/</w:t>
        </w:r>
      </w:hyperlink>
      <w:r w:rsidR="0067767B" w:rsidRPr="0067767B">
        <w:rPr>
          <w:rStyle w:val="a9"/>
          <w:u w:val="none"/>
        </w:rPr>
        <w:t xml:space="preserve"> </w:t>
      </w:r>
      <w:r>
        <w:t>(п</w:t>
      </w:r>
      <w:r w:rsidRPr="00ED1FDA">
        <w:t>аспорт набора открытых данных «</w:t>
      </w:r>
      <w:r w:rsidRPr="004B28DA">
        <w:rPr>
          <w:color w:val="000000"/>
          <w:szCs w:val="28"/>
          <w:shd w:val="clear" w:color="auto" w:fill="FFFFFF"/>
        </w:rPr>
        <w:t>Список объектов культурного наследия федерального и регионального значения, расположенных на территории Новгородской области</w:t>
      </w:r>
      <w:r w:rsidRPr="00ED1FDA">
        <w:t>»</w:t>
      </w:r>
      <w:r>
        <w:t>).</w:t>
      </w:r>
    </w:p>
    <w:p w:rsidR="001668AC" w:rsidRDefault="00C13A18" w:rsidP="0067767B">
      <w:pPr>
        <w:pStyle w:val="20"/>
        <w:ind w:left="709" w:hanging="709"/>
      </w:pPr>
      <w:bookmarkStart w:id="412" w:name="_Toc77676725"/>
      <w:r>
        <w:t>Сведения о</w:t>
      </w:r>
      <w:r w:rsidR="007A6590">
        <w:t xml:space="preserve"> </w:t>
      </w:r>
      <w:r w:rsidR="001668AC" w:rsidRPr="0067767B">
        <w:t>выявленных</w:t>
      </w:r>
      <w:r w:rsidR="001668AC">
        <w:t xml:space="preserve"> объект</w:t>
      </w:r>
      <w:r>
        <w:t>ах</w:t>
      </w:r>
      <w:r w:rsidR="001668AC">
        <w:t xml:space="preserve"> культурного наследия</w:t>
      </w:r>
      <w:r>
        <w:t xml:space="preserve"> местного значения</w:t>
      </w:r>
      <w:r w:rsidR="002F0A2D">
        <w:t xml:space="preserve"> (з</w:t>
      </w:r>
      <w:r w:rsidR="001668AC">
        <w:t>а исключением памятников археологии</w:t>
      </w:r>
      <w:r w:rsidR="002F0A2D">
        <w:t>)</w:t>
      </w:r>
      <w:bookmarkEnd w:id="412"/>
    </w:p>
    <w:p w:rsidR="00010EFB" w:rsidRDefault="00010EFB" w:rsidP="00010EFB">
      <w:pPr>
        <w:pStyle w:val="a6"/>
        <w:ind w:firstLine="851"/>
      </w:pPr>
      <w:r>
        <w:t xml:space="preserve">Согласно информации с официального сайта Инспекции государственной охраны культурного наследия Новгородской области, на территории </w:t>
      </w:r>
      <w:r w:rsidR="00C43BC9" w:rsidRPr="00C43BC9">
        <w:rPr>
          <w:highlight w:val="green"/>
        </w:rPr>
        <w:t>Грузин</w:t>
      </w:r>
      <w:r w:rsidR="00C13A18" w:rsidRPr="00C43BC9">
        <w:rPr>
          <w:highlight w:val="green"/>
        </w:rPr>
        <w:t>ско</w:t>
      </w:r>
      <w:r w:rsidR="005C4350" w:rsidRPr="00C43BC9">
        <w:rPr>
          <w:highlight w:val="green"/>
        </w:rPr>
        <w:t>го</w:t>
      </w:r>
      <w:r w:rsidR="0067767B">
        <w:t xml:space="preserve"> </w:t>
      </w:r>
      <w:r w:rsidR="00C13A18">
        <w:t>сельско</w:t>
      </w:r>
      <w:r w:rsidR="005C4350">
        <w:t>го</w:t>
      </w:r>
      <w:r w:rsidR="00C13A18">
        <w:t xml:space="preserve"> поселени</w:t>
      </w:r>
      <w:r w:rsidR="005C4350">
        <w:t>я</w:t>
      </w:r>
      <w:r w:rsidR="00C13A18">
        <w:t xml:space="preserve"> Поддорского района Новгородской области</w:t>
      </w:r>
      <w:r w:rsidR="00326DDA">
        <w:t xml:space="preserve"> </w:t>
      </w:r>
      <w:r w:rsidR="00C13A18">
        <w:t>отсутствуют</w:t>
      </w:r>
      <w:r>
        <w:t xml:space="preserve"> </w:t>
      </w:r>
      <w:r w:rsidR="003056B1">
        <w:t xml:space="preserve">имеются следующие </w:t>
      </w:r>
      <w:r>
        <w:t>выявленны</w:t>
      </w:r>
      <w:r w:rsidR="00C13A18">
        <w:t>е</w:t>
      </w:r>
      <w:r>
        <w:t xml:space="preserve"> объект</w:t>
      </w:r>
      <w:r w:rsidR="00C13A18">
        <w:t>ы</w:t>
      </w:r>
      <w:r>
        <w:t xml:space="preserve"> культурного наследия мес</w:t>
      </w:r>
      <w:r w:rsidR="003056B1">
        <w:t>тного (муниципального) значения: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7230"/>
      </w:tblGrid>
      <w:tr w:rsidR="00C84F6B" w:rsidRPr="00891241" w:rsidTr="00A144A7">
        <w:tc>
          <w:tcPr>
            <w:tcW w:w="3510" w:type="dxa"/>
            <w:vAlign w:val="center"/>
          </w:tcPr>
          <w:p w:rsidR="00C84F6B" w:rsidRPr="003056B1" w:rsidRDefault="00C84F6B" w:rsidP="00A144A7">
            <w:pPr>
              <w:jc w:val="center"/>
              <w:rPr>
                <w:bCs/>
                <w:szCs w:val="28"/>
              </w:rPr>
            </w:pPr>
            <w:r w:rsidRPr="003056B1">
              <w:rPr>
                <w:bCs/>
                <w:szCs w:val="28"/>
              </w:rPr>
              <w:t xml:space="preserve">Наименование </w:t>
            </w:r>
            <w:r>
              <w:rPr>
                <w:bCs/>
                <w:szCs w:val="28"/>
              </w:rPr>
              <w:t xml:space="preserve">выявленного </w:t>
            </w:r>
            <w:r w:rsidRPr="003056B1">
              <w:rPr>
                <w:bCs/>
                <w:szCs w:val="28"/>
              </w:rPr>
              <w:t>объекта культурного наследия</w:t>
            </w:r>
          </w:p>
        </w:tc>
        <w:tc>
          <w:tcPr>
            <w:tcW w:w="7230" w:type="dxa"/>
            <w:vAlign w:val="center"/>
          </w:tcPr>
          <w:p w:rsidR="00C84F6B" w:rsidRPr="003056B1" w:rsidRDefault="00C84F6B" w:rsidP="00A144A7">
            <w:pPr>
              <w:jc w:val="center"/>
              <w:rPr>
                <w:bCs/>
                <w:szCs w:val="28"/>
              </w:rPr>
            </w:pPr>
            <w:r w:rsidRPr="003056B1">
              <w:rPr>
                <w:bCs/>
                <w:szCs w:val="28"/>
              </w:rPr>
              <w:t xml:space="preserve">Местонахождение </w:t>
            </w:r>
            <w:r>
              <w:rPr>
                <w:bCs/>
                <w:szCs w:val="28"/>
              </w:rPr>
              <w:t xml:space="preserve">выявленного </w:t>
            </w:r>
            <w:r w:rsidRPr="003056B1">
              <w:rPr>
                <w:bCs/>
                <w:szCs w:val="28"/>
              </w:rPr>
              <w:t>объекта культурного наследия</w:t>
            </w:r>
          </w:p>
        </w:tc>
      </w:tr>
      <w:tr w:rsidR="00C84F6B" w:rsidRPr="00891241" w:rsidTr="00C84F6B">
        <w:trPr>
          <w:trHeight w:val="773"/>
        </w:trPr>
        <w:tc>
          <w:tcPr>
            <w:tcW w:w="3510" w:type="dxa"/>
            <w:vAlign w:val="center"/>
          </w:tcPr>
          <w:p w:rsidR="00C84F6B" w:rsidRPr="00C84F6B" w:rsidRDefault="00C84F6B" w:rsidP="003056B1">
            <w:pPr>
              <w:rPr>
                <w:szCs w:val="28"/>
              </w:rPr>
            </w:pPr>
            <w:r w:rsidRPr="00C84F6B">
              <w:rPr>
                <w:szCs w:val="28"/>
              </w:rPr>
              <w:t>Селище I. XIII-XV в</w:t>
            </w:r>
            <w:r>
              <w:rPr>
                <w:szCs w:val="28"/>
              </w:rPr>
              <w:t>.</w:t>
            </w:r>
            <w:r w:rsidRPr="00C84F6B">
              <w:rPr>
                <w:szCs w:val="28"/>
              </w:rPr>
              <w:t>в.</w:t>
            </w:r>
          </w:p>
        </w:tc>
        <w:tc>
          <w:tcPr>
            <w:tcW w:w="7230" w:type="dxa"/>
            <w:vMerge w:val="restart"/>
          </w:tcPr>
          <w:p w:rsidR="00C84F6B" w:rsidRPr="00C84F6B" w:rsidRDefault="00C84F6B" w:rsidP="003056B1">
            <w:pPr>
              <w:rPr>
                <w:szCs w:val="28"/>
              </w:rPr>
            </w:pPr>
            <w:r w:rsidRPr="00D937E2">
              <w:rPr>
                <w:rFonts w:eastAsiaTheme="minorEastAsia"/>
              </w:rPr>
              <w:t xml:space="preserve">Сведения о местонахождении объекта археологического наследия (адрес объекта или, при его отсутствии, описание местоположения объекта), 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 сведения зонах охраны объекта археологического наследия, в текстовой и графической частях материалов генерального плана не указываются на основании приказа Минкультуры России от 01.09.2015 № 2328 «Об утверждении перечня отдельных сведений об объектах археологического наследия, </w:t>
            </w:r>
            <w:r w:rsidRPr="00B67FD9">
              <w:rPr>
                <w:rFonts w:eastAsiaTheme="minorEastAsia"/>
                <w:szCs w:val="28"/>
              </w:rPr>
              <w:t>которые не подлежат опубликованию»</w:t>
            </w:r>
          </w:p>
        </w:tc>
      </w:tr>
      <w:tr w:rsidR="00C84F6B" w:rsidRPr="00891241" w:rsidTr="00C84F6B">
        <w:trPr>
          <w:trHeight w:val="840"/>
        </w:trPr>
        <w:tc>
          <w:tcPr>
            <w:tcW w:w="3510" w:type="dxa"/>
            <w:vAlign w:val="center"/>
          </w:tcPr>
          <w:p w:rsidR="00C84F6B" w:rsidRPr="00C84F6B" w:rsidRDefault="00C84F6B" w:rsidP="003056B1">
            <w:pPr>
              <w:rPr>
                <w:szCs w:val="28"/>
              </w:rPr>
            </w:pPr>
            <w:r w:rsidRPr="00C84F6B">
              <w:rPr>
                <w:szCs w:val="28"/>
              </w:rPr>
              <w:t>Селище II. XIII-XV в</w:t>
            </w:r>
            <w:r>
              <w:rPr>
                <w:szCs w:val="28"/>
              </w:rPr>
              <w:t>.</w:t>
            </w:r>
            <w:r w:rsidRPr="00C84F6B">
              <w:rPr>
                <w:szCs w:val="28"/>
              </w:rPr>
              <w:t>в.</w:t>
            </w:r>
          </w:p>
        </w:tc>
        <w:tc>
          <w:tcPr>
            <w:tcW w:w="7230" w:type="dxa"/>
            <w:vMerge/>
          </w:tcPr>
          <w:p w:rsidR="00C84F6B" w:rsidRPr="00C84F6B" w:rsidRDefault="00C84F6B" w:rsidP="003056B1">
            <w:pPr>
              <w:rPr>
                <w:szCs w:val="28"/>
              </w:rPr>
            </w:pPr>
          </w:p>
        </w:tc>
      </w:tr>
      <w:tr w:rsidR="00C84F6B" w:rsidRPr="00891241" w:rsidTr="00C84F6B">
        <w:trPr>
          <w:trHeight w:val="839"/>
        </w:trPr>
        <w:tc>
          <w:tcPr>
            <w:tcW w:w="3510" w:type="dxa"/>
            <w:vAlign w:val="center"/>
          </w:tcPr>
          <w:p w:rsidR="00C84F6B" w:rsidRPr="00C84F6B" w:rsidRDefault="00C84F6B" w:rsidP="003056B1">
            <w:pPr>
              <w:rPr>
                <w:szCs w:val="28"/>
              </w:rPr>
            </w:pPr>
            <w:r w:rsidRPr="00C84F6B">
              <w:rPr>
                <w:szCs w:val="28"/>
              </w:rPr>
              <w:t>Стоянка. III-II тыс. до н.э.</w:t>
            </w:r>
          </w:p>
        </w:tc>
        <w:tc>
          <w:tcPr>
            <w:tcW w:w="7230" w:type="dxa"/>
            <w:vMerge/>
          </w:tcPr>
          <w:p w:rsidR="00C84F6B" w:rsidRPr="00C84F6B" w:rsidRDefault="00C84F6B" w:rsidP="003056B1">
            <w:pPr>
              <w:rPr>
                <w:szCs w:val="28"/>
              </w:rPr>
            </w:pPr>
          </w:p>
        </w:tc>
      </w:tr>
      <w:tr w:rsidR="00C84F6B" w:rsidRPr="00891241" w:rsidTr="00C84F6B">
        <w:trPr>
          <w:trHeight w:val="827"/>
        </w:trPr>
        <w:tc>
          <w:tcPr>
            <w:tcW w:w="3510" w:type="dxa"/>
            <w:vAlign w:val="center"/>
          </w:tcPr>
          <w:p w:rsidR="00C84F6B" w:rsidRPr="00C84F6B" w:rsidRDefault="00C84F6B" w:rsidP="003056B1">
            <w:pPr>
              <w:rPr>
                <w:szCs w:val="28"/>
              </w:rPr>
            </w:pPr>
            <w:r w:rsidRPr="00C84F6B">
              <w:rPr>
                <w:szCs w:val="28"/>
              </w:rPr>
              <w:t>Сопка. VIII-X в</w:t>
            </w:r>
            <w:r>
              <w:rPr>
                <w:szCs w:val="28"/>
              </w:rPr>
              <w:t>.</w:t>
            </w:r>
            <w:r w:rsidRPr="00C84F6B">
              <w:rPr>
                <w:szCs w:val="28"/>
              </w:rPr>
              <w:t>в.</w:t>
            </w:r>
          </w:p>
        </w:tc>
        <w:tc>
          <w:tcPr>
            <w:tcW w:w="7230" w:type="dxa"/>
            <w:vMerge/>
          </w:tcPr>
          <w:p w:rsidR="00C84F6B" w:rsidRPr="00C84F6B" w:rsidRDefault="00C84F6B" w:rsidP="003056B1">
            <w:pPr>
              <w:rPr>
                <w:szCs w:val="28"/>
              </w:rPr>
            </w:pPr>
          </w:p>
        </w:tc>
      </w:tr>
      <w:tr w:rsidR="00C84F6B" w:rsidRPr="00891241" w:rsidTr="00C84F6B">
        <w:trPr>
          <w:trHeight w:val="852"/>
        </w:trPr>
        <w:tc>
          <w:tcPr>
            <w:tcW w:w="3510" w:type="dxa"/>
            <w:vAlign w:val="center"/>
          </w:tcPr>
          <w:p w:rsidR="00C84F6B" w:rsidRPr="00C84F6B" w:rsidRDefault="00C84F6B" w:rsidP="003056B1">
            <w:pPr>
              <w:rPr>
                <w:szCs w:val="28"/>
              </w:rPr>
            </w:pPr>
            <w:r w:rsidRPr="00C84F6B">
              <w:rPr>
                <w:szCs w:val="28"/>
              </w:rPr>
              <w:t>Селище. VIII-X в</w:t>
            </w:r>
            <w:r>
              <w:rPr>
                <w:szCs w:val="28"/>
              </w:rPr>
              <w:t>.</w:t>
            </w:r>
            <w:r w:rsidRPr="00C84F6B">
              <w:rPr>
                <w:szCs w:val="28"/>
              </w:rPr>
              <w:t>в.</w:t>
            </w:r>
          </w:p>
        </w:tc>
        <w:tc>
          <w:tcPr>
            <w:tcW w:w="7230" w:type="dxa"/>
            <w:vMerge/>
          </w:tcPr>
          <w:p w:rsidR="00C84F6B" w:rsidRPr="00C84F6B" w:rsidRDefault="00C84F6B" w:rsidP="003056B1">
            <w:pPr>
              <w:rPr>
                <w:szCs w:val="28"/>
              </w:rPr>
            </w:pPr>
          </w:p>
        </w:tc>
      </w:tr>
      <w:tr w:rsidR="00C84F6B" w:rsidRPr="00891241" w:rsidTr="00C84F6B">
        <w:tc>
          <w:tcPr>
            <w:tcW w:w="3510" w:type="dxa"/>
            <w:vAlign w:val="center"/>
          </w:tcPr>
          <w:p w:rsidR="00C84F6B" w:rsidRPr="00C84F6B" w:rsidRDefault="00C84F6B" w:rsidP="003056B1">
            <w:pPr>
              <w:rPr>
                <w:szCs w:val="28"/>
              </w:rPr>
            </w:pPr>
            <w:r w:rsidRPr="00C84F6B">
              <w:rPr>
                <w:szCs w:val="28"/>
              </w:rPr>
              <w:t>Селище. XI-XIII в</w:t>
            </w:r>
            <w:r>
              <w:rPr>
                <w:szCs w:val="28"/>
              </w:rPr>
              <w:t>.</w:t>
            </w:r>
            <w:r w:rsidRPr="00C84F6B">
              <w:rPr>
                <w:szCs w:val="28"/>
              </w:rPr>
              <w:t>в.</w:t>
            </w:r>
          </w:p>
        </w:tc>
        <w:tc>
          <w:tcPr>
            <w:tcW w:w="7230" w:type="dxa"/>
            <w:vMerge/>
            <w:vAlign w:val="center"/>
          </w:tcPr>
          <w:p w:rsidR="00C84F6B" w:rsidRPr="00C84F6B" w:rsidRDefault="00C84F6B" w:rsidP="003056B1">
            <w:pPr>
              <w:rPr>
                <w:szCs w:val="28"/>
              </w:rPr>
            </w:pPr>
          </w:p>
        </w:tc>
      </w:tr>
      <w:tr w:rsidR="00C84F6B" w:rsidRPr="00891241" w:rsidTr="00C84F6B">
        <w:tc>
          <w:tcPr>
            <w:tcW w:w="3510" w:type="dxa"/>
            <w:vAlign w:val="center"/>
          </w:tcPr>
          <w:p w:rsidR="00C84F6B" w:rsidRPr="00C84F6B" w:rsidRDefault="00C84F6B" w:rsidP="00C84F6B">
            <w:pPr>
              <w:rPr>
                <w:szCs w:val="28"/>
              </w:rPr>
            </w:pPr>
            <w:r w:rsidRPr="00C84F6B">
              <w:rPr>
                <w:szCs w:val="28"/>
              </w:rPr>
              <w:t>Комплекс построек фаянсовой фабрики:</w:t>
            </w:r>
            <w:r>
              <w:rPr>
                <w:szCs w:val="28"/>
              </w:rPr>
              <w:t xml:space="preserve"> здание богадельни. XIX </w:t>
            </w:r>
            <w:r w:rsidRPr="00C84F6B">
              <w:rPr>
                <w:szCs w:val="28"/>
              </w:rPr>
              <w:t xml:space="preserve">в. </w:t>
            </w:r>
          </w:p>
        </w:tc>
        <w:tc>
          <w:tcPr>
            <w:tcW w:w="7230" w:type="dxa"/>
            <w:vAlign w:val="center"/>
          </w:tcPr>
          <w:p w:rsidR="00C84F6B" w:rsidRPr="00C84F6B" w:rsidRDefault="00C84F6B" w:rsidP="003056B1">
            <w:pPr>
              <w:rPr>
                <w:szCs w:val="28"/>
              </w:rPr>
            </w:pPr>
            <w:r>
              <w:rPr>
                <w:szCs w:val="28"/>
              </w:rPr>
              <w:t xml:space="preserve">пос. Краснофарфоный, </w:t>
            </w:r>
            <w:r w:rsidRPr="00C84F6B">
              <w:rPr>
                <w:szCs w:val="28"/>
              </w:rPr>
              <w:t>ул. Октябрьская, 11</w:t>
            </w:r>
          </w:p>
        </w:tc>
      </w:tr>
      <w:tr w:rsidR="00C84F6B" w:rsidRPr="00891241" w:rsidTr="00C84F6B">
        <w:tc>
          <w:tcPr>
            <w:tcW w:w="3510" w:type="dxa"/>
            <w:vAlign w:val="center"/>
          </w:tcPr>
          <w:p w:rsidR="00C84F6B" w:rsidRPr="00C84F6B" w:rsidRDefault="00C84F6B" w:rsidP="00C84F6B">
            <w:pPr>
              <w:rPr>
                <w:szCs w:val="28"/>
              </w:rPr>
            </w:pPr>
            <w:r w:rsidRPr="00C84F6B">
              <w:rPr>
                <w:szCs w:val="28"/>
              </w:rPr>
              <w:t>Комплекс построек фаянсовой фабрики:</w:t>
            </w:r>
            <w:r>
              <w:rPr>
                <w:szCs w:val="28"/>
              </w:rPr>
              <w:t xml:space="preserve"> </w:t>
            </w:r>
            <w:r w:rsidRPr="00C84F6B">
              <w:rPr>
                <w:szCs w:val="28"/>
              </w:rPr>
              <w:t>здание заводо</w:t>
            </w:r>
            <w:r>
              <w:rPr>
                <w:szCs w:val="28"/>
              </w:rPr>
              <w:t xml:space="preserve">управления. XIX </w:t>
            </w:r>
            <w:r w:rsidRPr="00C84F6B">
              <w:rPr>
                <w:szCs w:val="28"/>
              </w:rPr>
              <w:t xml:space="preserve">в. </w:t>
            </w:r>
          </w:p>
        </w:tc>
        <w:tc>
          <w:tcPr>
            <w:tcW w:w="7230" w:type="dxa"/>
            <w:vAlign w:val="center"/>
          </w:tcPr>
          <w:p w:rsidR="00C84F6B" w:rsidRPr="00C84F6B" w:rsidRDefault="00C84F6B" w:rsidP="003056B1">
            <w:pPr>
              <w:rPr>
                <w:szCs w:val="28"/>
              </w:rPr>
            </w:pPr>
            <w:r>
              <w:rPr>
                <w:szCs w:val="28"/>
              </w:rPr>
              <w:t xml:space="preserve">пос. Краснофарфоный, </w:t>
            </w:r>
            <w:r w:rsidRPr="00C84F6B">
              <w:rPr>
                <w:szCs w:val="28"/>
              </w:rPr>
              <w:t>ул. Октябрьская, 1</w:t>
            </w:r>
          </w:p>
        </w:tc>
      </w:tr>
      <w:tr w:rsidR="00C84F6B" w:rsidRPr="00891241" w:rsidTr="00C84F6B">
        <w:tc>
          <w:tcPr>
            <w:tcW w:w="3510" w:type="dxa"/>
            <w:vAlign w:val="center"/>
          </w:tcPr>
          <w:p w:rsidR="00C84F6B" w:rsidRPr="00C84F6B" w:rsidRDefault="00C84F6B" w:rsidP="00C84F6B">
            <w:pPr>
              <w:rPr>
                <w:szCs w:val="28"/>
              </w:rPr>
            </w:pPr>
            <w:r w:rsidRPr="00C84F6B">
              <w:rPr>
                <w:szCs w:val="28"/>
              </w:rPr>
              <w:t>Комплекс построек фаянсовой фабрики:</w:t>
            </w:r>
            <w:r>
              <w:rPr>
                <w:szCs w:val="28"/>
              </w:rPr>
              <w:t xml:space="preserve"> </w:t>
            </w:r>
            <w:r w:rsidRPr="00C84F6B">
              <w:rPr>
                <w:szCs w:val="28"/>
              </w:rPr>
              <w:t xml:space="preserve">производственный корпус. </w:t>
            </w:r>
            <w:r w:rsidRPr="00C84F6B">
              <w:rPr>
                <w:szCs w:val="28"/>
              </w:rPr>
              <w:lastRenderedPageBreak/>
              <w:t>XIX в</w:t>
            </w:r>
            <w:r>
              <w:rPr>
                <w:szCs w:val="28"/>
              </w:rPr>
              <w:t>.</w:t>
            </w:r>
          </w:p>
        </w:tc>
        <w:tc>
          <w:tcPr>
            <w:tcW w:w="7230" w:type="dxa"/>
            <w:vAlign w:val="center"/>
          </w:tcPr>
          <w:p w:rsidR="00C84F6B" w:rsidRPr="00C84F6B" w:rsidRDefault="00C84F6B" w:rsidP="003056B1">
            <w:pPr>
              <w:rPr>
                <w:szCs w:val="28"/>
              </w:rPr>
            </w:pPr>
            <w:r>
              <w:rPr>
                <w:szCs w:val="28"/>
              </w:rPr>
              <w:lastRenderedPageBreak/>
              <w:t xml:space="preserve">пос. Краснофарфоный, </w:t>
            </w:r>
            <w:r w:rsidRPr="00C84F6B">
              <w:rPr>
                <w:szCs w:val="28"/>
              </w:rPr>
              <w:t>ул. Октябрьская, 1</w:t>
            </w:r>
          </w:p>
        </w:tc>
      </w:tr>
      <w:tr w:rsidR="00C84F6B" w:rsidRPr="00891241" w:rsidTr="00C84F6B">
        <w:tc>
          <w:tcPr>
            <w:tcW w:w="3510" w:type="dxa"/>
            <w:vAlign w:val="center"/>
          </w:tcPr>
          <w:p w:rsidR="00C84F6B" w:rsidRPr="00C84F6B" w:rsidRDefault="00C84F6B" w:rsidP="003056B1">
            <w:pPr>
              <w:rPr>
                <w:szCs w:val="28"/>
              </w:rPr>
            </w:pPr>
            <w:r w:rsidRPr="00C84F6B">
              <w:rPr>
                <w:szCs w:val="28"/>
              </w:rPr>
              <w:lastRenderedPageBreak/>
              <w:t>Усадьба: дом уса</w:t>
            </w:r>
            <w:r>
              <w:rPr>
                <w:szCs w:val="28"/>
              </w:rPr>
              <w:t>дебный. XIX в.</w:t>
            </w:r>
          </w:p>
        </w:tc>
        <w:tc>
          <w:tcPr>
            <w:tcW w:w="7230" w:type="dxa"/>
            <w:vAlign w:val="center"/>
          </w:tcPr>
          <w:p w:rsidR="00C84F6B" w:rsidRPr="00C84F6B" w:rsidRDefault="00C84F6B" w:rsidP="003056B1">
            <w:pPr>
              <w:rPr>
                <w:szCs w:val="28"/>
              </w:rPr>
            </w:pPr>
            <w:r w:rsidRPr="00C84F6B">
              <w:rPr>
                <w:szCs w:val="28"/>
              </w:rPr>
              <w:t>д. Облучье</w:t>
            </w:r>
          </w:p>
        </w:tc>
      </w:tr>
      <w:tr w:rsidR="00C84F6B" w:rsidRPr="00891241" w:rsidTr="00C84F6B">
        <w:tc>
          <w:tcPr>
            <w:tcW w:w="3510" w:type="dxa"/>
          </w:tcPr>
          <w:p w:rsidR="00C84F6B" w:rsidRPr="00C84F6B" w:rsidRDefault="00C84F6B" w:rsidP="003056B1">
            <w:pPr>
              <w:rPr>
                <w:szCs w:val="28"/>
              </w:rPr>
            </w:pPr>
            <w:r w:rsidRPr="00C84F6B">
              <w:rPr>
                <w:szCs w:val="28"/>
              </w:rPr>
              <w:t>Церковь Троицы</w:t>
            </w:r>
          </w:p>
        </w:tc>
        <w:tc>
          <w:tcPr>
            <w:tcW w:w="7230" w:type="dxa"/>
          </w:tcPr>
          <w:p w:rsidR="00C84F6B" w:rsidRPr="00C84F6B" w:rsidRDefault="00C84F6B" w:rsidP="003056B1">
            <w:pPr>
              <w:rPr>
                <w:szCs w:val="28"/>
              </w:rPr>
            </w:pPr>
            <w:r w:rsidRPr="00C84F6B">
              <w:rPr>
                <w:szCs w:val="28"/>
              </w:rPr>
              <w:t>д. Щетино</w:t>
            </w:r>
          </w:p>
        </w:tc>
      </w:tr>
      <w:tr w:rsidR="00C84F6B" w:rsidRPr="00891241" w:rsidTr="00C84F6B">
        <w:tc>
          <w:tcPr>
            <w:tcW w:w="3510" w:type="dxa"/>
          </w:tcPr>
          <w:p w:rsidR="00C84F6B" w:rsidRPr="00C84F6B" w:rsidRDefault="00C84F6B" w:rsidP="003056B1">
            <w:pPr>
              <w:rPr>
                <w:szCs w:val="28"/>
              </w:rPr>
            </w:pPr>
            <w:r w:rsidRPr="00C84F6B">
              <w:rPr>
                <w:szCs w:val="28"/>
              </w:rPr>
              <w:t>Братская могила советских воинов</w:t>
            </w:r>
          </w:p>
        </w:tc>
        <w:tc>
          <w:tcPr>
            <w:tcW w:w="7230" w:type="dxa"/>
          </w:tcPr>
          <w:p w:rsidR="00C84F6B" w:rsidRPr="00C84F6B" w:rsidRDefault="00C84F6B" w:rsidP="003056B1">
            <w:pPr>
              <w:rPr>
                <w:szCs w:val="28"/>
              </w:rPr>
            </w:pPr>
            <w:r w:rsidRPr="00C84F6B">
              <w:rPr>
                <w:szCs w:val="28"/>
              </w:rPr>
              <w:t>д. Крутиха, гражданское кладбище</w:t>
            </w:r>
          </w:p>
        </w:tc>
      </w:tr>
    </w:tbl>
    <w:p w:rsidR="00010EFB" w:rsidRPr="00876C3D" w:rsidRDefault="00010EFB" w:rsidP="00D93CBE">
      <w:pPr>
        <w:pStyle w:val="a6"/>
        <w:ind w:firstLine="851"/>
      </w:pPr>
      <w:r>
        <w:t xml:space="preserve">Ссылка на источник информации: </w:t>
      </w:r>
      <w:hyperlink r:id="rId29" w:history="1">
        <w:r w:rsidR="00876C3D" w:rsidRPr="00C1698D">
          <w:rPr>
            <w:rStyle w:val="a9"/>
          </w:rPr>
          <w:t>http://www.</w:t>
        </w:r>
        <w:r w:rsidR="00876C3D" w:rsidRPr="00C1698D">
          <w:rPr>
            <w:rStyle w:val="a9"/>
            <w:lang w:val="en-US"/>
          </w:rPr>
          <w:t>okn</w:t>
        </w:r>
        <w:r w:rsidR="00876C3D" w:rsidRPr="00C1698D">
          <w:rPr>
            <w:rStyle w:val="a9"/>
          </w:rPr>
          <w:t>53.</w:t>
        </w:r>
        <w:r w:rsidR="00876C3D" w:rsidRPr="00C1698D">
          <w:rPr>
            <w:rStyle w:val="a9"/>
            <w:lang w:val="en-US"/>
          </w:rPr>
          <w:t>ru</w:t>
        </w:r>
        <w:r w:rsidR="00876C3D" w:rsidRPr="00C1698D">
          <w:rPr>
            <w:rStyle w:val="a9"/>
          </w:rPr>
          <w:t>/</w:t>
        </w:r>
      </w:hyperlink>
      <w:r w:rsidR="002F0A2D" w:rsidRPr="002F0A2D">
        <w:rPr>
          <w:rStyle w:val="a9"/>
          <w:color w:val="auto"/>
          <w:u w:val="none"/>
        </w:rPr>
        <w:t>.</w:t>
      </w:r>
    </w:p>
    <w:p w:rsidR="00B67FD9" w:rsidRPr="005B7B6C" w:rsidRDefault="00B67FD9" w:rsidP="0067767B">
      <w:pPr>
        <w:pStyle w:val="20"/>
        <w:ind w:left="709" w:hanging="709"/>
      </w:pPr>
      <w:bookmarkStart w:id="413" w:name="_Toc36034224"/>
      <w:bookmarkStart w:id="414" w:name="_Toc38940263"/>
      <w:bookmarkStart w:id="415" w:name="_Toc77676726"/>
      <w:r w:rsidRPr="005B7B6C">
        <w:t>Мероприятия по сохранению объектов культурного наследия</w:t>
      </w:r>
      <w:bookmarkEnd w:id="413"/>
      <w:bookmarkEnd w:id="414"/>
      <w:bookmarkEnd w:id="415"/>
    </w:p>
    <w:p w:rsidR="00B67FD9" w:rsidRPr="00B67FD9" w:rsidRDefault="00B67FD9" w:rsidP="00B67FD9">
      <w:pPr>
        <w:ind w:firstLine="709"/>
        <w:rPr>
          <w:rFonts w:eastAsiaTheme="minorEastAsia"/>
          <w:szCs w:val="28"/>
        </w:rPr>
      </w:pPr>
      <w:r w:rsidRPr="00B67FD9">
        <w:rPr>
          <w:rFonts w:eastAsiaTheme="minorEastAsia"/>
          <w:szCs w:val="28"/>
        </w:rPr>
        <w:t>Основные мероприятия по сохранению объектов культурного наследия вытекают из полномочий органов местного самоуправления в области сохранения, использования, популяризации и государственной охраны объектов культурного наследия, к которым относятся:</w:t>
      </w:r>
    </w:p>
    <w:p w:rsidR="00B67FD9" w:rsidRPr="00F91160" w:rsidRDefault="00B67FD9" w:rsidP="00B67FD9">
      <w:pPr>
        <w:ind w:firstLine="709"/>
        <w:rPr>
          <w:rFonts w:eastAsiaTheme="minorEastAsia"/>
        </w:rPr>
      </w:pPr>
      <w:r w:rsidRPr="00F91160">
        <w:rPr>
          <w:rFonts w:eastAsiaTheme="minorEastAsia"/>
        </w:rPr>
        <w:t>1) сохранение, использование и популяризация объектов культурного наследия, находящихся в собственности муниципальных образований;</w:t>
      </w:r>
    </w:p>
    <w:p w:rsidR="00B67FD9" w:rsidRPr="00F91160" w:rsidRDefault="00B67FD9" w:rsidP="00B67FD9">
      <w:pPr>
        <w:ind w:firstLine="709"/>
        <w:rPr>
          <w:rFonts w:eastAsiaTheme="minorEastAsia"/>
        </w:rPr>
      </w:pPr>
      <w:r w:rsidRPr="00F91160">
        <w:rPr>
          <w:rFonts w:eastAsiaTheme="minorEastAsia"/>
        </w:rPr>
        <w:t>2) государственная охрана объектов культурного наследия местного (муниципального) значения;</w:t>
      </w:r>
    </w:p>
    <w:p w:rsidR="00B67FD9" w:rsidRPr="00F91160" w:rsidRDefault="00B67FD9" w:rsidP="00B67FD9">
      <w:pPr>
        <w:ind w:firstLine="709"/>
        <w:rPr>
          <w:rFonts w:eastAsiaTheme="minorEastAsia"/>
        </w:rPr>
      </w:pPr>
      <w:r w:rsidRPr="00F91160">
        <w:rPr>
          <w:rFonts w:eastAsiaTheme="minorEastAsia"/>
        </w:rPr>
        <w:t>3) определение порядка организации историко-культурного заповедника местного (муниципального) значения;</w:t>
      </w:r>
    </w:p>
    <w:p w:rsidR="00B67FD9" w:rsidRPr="00F91160" w:rsidRDefault="00B67FD9" w:rsidP="00B67FD9">
      <w:pPr>
        <w:ind w:firstLine="709"/>
        <w:rPr>
          <w:rFonts w:eastAsiaTheme="minorEastAsia"/>
        </w:rPr>
      </w:pPr>
      <w:r w:rsidRPr="00F91160">
        <w:rPr>
          <w:rFonts w:eastAsiaTheme="minorEastAsia"/>
        </w:rPr>
        <w:t>4) обеспечение условий доступности для инвалидов объектов культурного наследия, находящихся в собственности поселений;</w:t>
      </w:r>
    </w:p>
    <w:p w:rsidR="00B67FD9" w:rsidRPr="00F91160" w:rsidRDefault="00B67FD9" w:rsidP="00B67FD9">
      <w:pPr>
        <w:ind w:firstLine="709"/>
        <w:rPr>
          <w:rFonts w:eastAsiaTheme="minorEastAsia"/>
        </w:rPr>
      </w:pPr>
      <w:r w:rsidRPr="00F91160">
        <w:rPr>
          <w:rFonts w:eastAsiaTheme="minorEastAsia"/>
        </w:rPr>
        <w:t>5) иные полномочия, предусмотренные Федеральным законом от 25.06.2002 № 73-ФЗ «Об объектах культурного наследия (памятниках истории и культуры) народов Российской Федерации» и иными федеральными законами.</w:t>
      </w:r>
    </w:p>
    <w:p w:rsidR="00B67FD9" w:rsidRPr="00F91160" w:rsidRDefault="00B67FD9" w:rsidP="00B67FD9">
      <w:pPr>
        <w:ind w:firstLine="709"/>
        <w:rPr>
          <w:rFonts w:eastAsiaTheme="minorEastAsia"/>
        </w:rPr>
      </w:pPr>
      <w:r w:rsidRPr="00F91160">
        <w:rPr>
          <w:rFonts w:eastAsiaTheme="minorEastAsia"/>
        </w:rPr>
        <w:t>Согласно статье 40 Федерального закона от 25.06.2002 № 73-ФЗ «Об объектах культурного наследия (памятниках истории и культуры) народов Российской Федерации»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B67FD9" w:rsidRPr="00F91160" w:rsidRDefault="00B67FD9" w:rsidP="00B67FD9">
      <w:pPr>
        <w:ind w:firstLine="709"/>
        <w:rPr>
          <w:rFonts w:eastAsiaTheme="minorEastAsia"/>
        </w:rPr>
      </w:pPr>
      <w:r w:rsidRPr="00F91160">
        <w:rPr>
          <w:rFonts w:eastAsiaTheme="minorEastAsia"/>
        </w:rPr>
        <w:t>Порядок проведения работ по сохранению объекта культурного наследия, включенного в реестр, выявленного объекта культурного наследия, установлен положениями статьи 45 Федерального закона от 25.06.2002 № 73-ФЗ «Об объектах культурного наследия (памятниках истории и культуры) народов Российской Федерации».</w:t>
      </w:r>
    </w:p>
    <w:p w:rsidR="00B67FD9" w:rsidRPr="00F91160" w:rsidRDefault="00B67FD9" w:rsidP="00B67FD9">
      <w:pPr>
        <w:ind w:firstLine="709"/>
        <w:rPr>
          <w:rFonts w:eastAsiaTheme="minorEastAsia"/>
        </w:rPr>
      </w:pPr>
      <w:r w:rsidRPr="00F91160">
        <w:rPr>
          <w:rFonts w:eastAsiaTheme="minorEastAsia"/>
        </w:rPr>
        <w:t xml:space="preserve">При реализации </w:t>
      </w:r>
      <w:r w:rsidR="005C4350">
        <w:rPr>
          <w:rFonts w:eastAsiaTheme="minorEastAsia"/>
        </w:rPr>
        <w:t>Г</w:t>
      </w:r>
      <w:r w:rsidRPr="00F91160">
        <w:rPr>
          <w:rFonts w:eastAsiaTheme="minorEastAsia"/>
        </w:rPr>
        <w:t xml:space="preserve">енерального плана поселения в целях обеспечения сохранности объектов культурного наследия, включенных в единый государственный реестр </w:t>
      </w:r>
      <w:r w:rsidRPr="00F91160">
        <w:rPr>
          <w:rFonts w:eastAsiaTheme="minorEastAsia"/>
        </w:rPr>
        <w:lastRenderedPageBreak/>
        <w:t>объектов культурного наследия (памятников истории и культуры) народов Российской Федерации (далее – Реестр), выявленных объектов культурного наследия, либо объектов, обладающих признаками объекта культурного наследия, в соответствии со статьей 30 Федерального закона от 25.06.2002 №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B67FD9" w:rsidRDefault="00B67FD9" w:rsidP="00B67FD9">
      <w:pPr>
        <w:ind w:firstLine="709"/>
      </w:pPr>
      <w:r>
        <w:t>Согласно положениям статей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заказчик работ при осуществлении хозяйственной деятельности обязан:</w:t>
      </w:r>
    </w:p>
    <w:p w:rsidR="00B67FD9" w:rsidRDefault="00B67FD9" w:rsidP="00B67FD9">
      <w:pPr>
        <w:ind w:firstLine="709"/>
      </w:pPr>
      <w:r>
        <w:t>обеспечить проведение и финансирование историко-культурной экспертизы земельного участка, подлежащего воздействию земляных, хозяйственных и иных работ, путем археологической разведки, в порядке, установленном ст. 45.1 Федерального закона;</w:t>
      </w:r>
    </w:p>
    <w:p w:rsidR="00B67FD9" w:rsidRDefault="00B67FD9" w:rsidP="00B67FD9">
      <w:pPr>
        <w:ind w:firstLine="709"/>
      </w:pPr>
      <w:r>
        <w:t>предоставить в управление документацию, подготовленную на основе археологических работ, содержащую результаты исследований, в соответствии с которыми определяется наличие или отсутствие объектов, обладающих признаками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w:t>
      </w:r>
    </w:p>
    <w:p w:rsidR="00B67FD9" w:rsidRDefault="00B67FD9" w:rsidP="00B67FD9">
      <w:pPr>
        <w:ind w:firstLine="709"/>
      </w:pPr>
      <w: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w:t>
      </w:r>
    </w:p>
    <w:p w:rsidR="00B67FD9" w:rsidRDefault="00B67FD9" w:rsidP="00B67FD9">
      <w:pPr>
        <w:ind w:firstLine="709"/>
      </w:pPr>
      <w:r>
        <w:t>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обеспечении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w:t>
      </w:r>
    </w:p>
    <w:p w:rsidR="00B67FD9" w:rsidRDefault="00B67FD9" w:rsidP="00B67FD9">
      <w:pPr>
        <w:ind w:firstLine="709"/>
      </w:pPr>
      <w:r>
        <w:t>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на согласование;</w:t>
      </w:r>
    </w:p>
    <w:p w:rsidR="00B67FD9" w:rsidRDefault="00B67FD9" w:rsidP="00B67FD9">
      <w:pPr>
        <w:ind w:firstLine="709"/>
      </w:pPr>
      <w:r>
        <w:lastRenderedPageBreak/>
        <w:t>обеспечить проведение и финансирование историко-культурной экспертизы выявленного объекта культурного наследия, обосновывающей целесообразность включения данного объекта в реестр;</w:t>
      </w:r>
    </w:p>
    <w:p w:rsidR="00B67FD9" w:rsidRDefault="00B67FD9" w:rsidP="00B67FD9">
      <w:pPr>
        <w:ind w:firstLine="709"/>
      </w:pPr>
      <w:r>
        <w:t>обеспечить реализацию согласованной управлением документации, обосновывающей меры по обеспечению сохранности выявленного объекта культурного (археологического) наследия.</w:t>
      </w:r>
    </w:p>
    <w:p w:rsidR="00B67FD9" w:rsidRPr="00AA000A" w:rsidRDefault="00B67FD9" w:rsidP="0067767B">
      <w:pPr>
        <w:pStyle w:val="20"/>
        <w:ind w:left="709" w:hanging="709"/>
      </w:pPr>
      <w:bookmarkStart w:id="416" w:name="_Toc374193889"/>
      <w:bookmarkStart w:id="417" w:name="_Toc389545834"/>
      <w:bookmarkStart w:id="418" w:name="_Toc408941667"/>
      <w:bookmarkStart w:id="419" w:name="_Toc485507657"/>
      <w:bookmarkStart w:id="420" w:name="_Toc35283145"/>
      <w:bookmarkStart w:id="421" w:name="_Toc38940264"/>
      <w:bookmarkStart w:id="422" w:name="_Hlk483300464"/>
      <w:bookmarkStart w:id="423" w:name="_Toc77676727"/>
      <w:r w:rsidRPr="00AA000A">
        <w:t>Обоснование зон охраны объектов культурного наследия</w:t>
      </w:r>
      <w:bookmarkEnd w:id="416"/>
      <w:bookmarkEnd w:id="417"/>
      <w:bookmarkEnd w:id="418"/>
      <w:bookmarkEnd w:id="419"/>
      <w:bookmarkEnd w:id="420"/>
      <w:bookmarkEnd w:id="421"/>
      <w:bookmarkEnd w:id="423"/>
    </w:p>
    <w:bookmarkEnd w:id="422"/>
    <w:p w:rsidR="00B67FD9" w:rsidRPr="00AA000A" w:rsidRDefault="00B67FD9" w:rsidP="00B67FD9">
      <w:pPr>
        <w:ind w:firstLine="709"/>
        <w:rPr>
          <w:rFonts w:cs="Courier New"/>
          <w:szCs w:val="20"/>
        </w:rPr>
      </w:pPr>
      <w:r w:rsidRPr="00AA000A">
        <w:rPr>
          <w:rFonts w:cs="Courier New"/>
          <w:szCs w:val="20"/>
        </w:rPr>
        <w:t xml:space="preserve">Требования к составу, содержанию и порядку разработки проектов зон охраны объектов культурного наследия (памятников истории и культуры) народов Российской Федерации (далее </w:t>
      </w:r>
      <w:r>
        <w:rPr>
          <w:rFonts w:cs="Courier New"/>
          <w:szCs w:val="20"/>
        </w:rPr>
        <w:t>–</w:t>
      </w:r>
      <w:r w:rsidRPr="00AA000A">
        <w:rPr>
          <w:rFonts w:cs="Courier New"/>
          <w:szCs w:val="20"/>
        </w:rPr>
        <w:t xml:space="preserve"> объекты культурного наследия) установлены в постановлении Правительства </w:t>
      </w:r>
      <w:r w:rsidRPr="00AA000A">
        <w:rPr>
          <w:bCs/>
        </w:rPr>
        <w:t>Российской Федерации</w:t>
      </w:r>
      <w:r>
        <w:rPr>
          <w:rFonts w:cs="Courier New"/>
          <w:szCs w:val="20"/>
        </w:rPr>
        <w:t xml:space="preserve"> от 12.09.2015 № 972 </w:t>
      </w:r>
      <w:r w:rsidRPr="00AA000A">
        <w:rPr>
          <w:rFonts w:cs="Courier New"/>
          <w:szCs w:val="20"/>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p>
    <w:p w:rsidR="00B67FD9" w:rsidRPr="00AA000A" w:rsidRDefault="00B67FD9" w:rsidP="00B67FD9">
      <w:pPr>
        <w:ind w:firstLine="709"/>
        <w:rPr>
          <w:rFonts w:cs="Courier New"/>
          <w:szCs w:val="20"/>
        </w:rPr>
      </w:pPr>
      <w:r w:rsidRPr="00AA000A">
        <w:rPr>
          <w:rFonts w:cs="Courier New"/>
          <w:szCs w:val="20"/>
        </w:rPr>
        <w:t>Порядок утверждения проектов зон охраны установлен в пунктах 12</w:t>
      </w:r>
      <w:r>
        <w:rPr>
          <w:rFonts w:cs="Courier New"/>
          <w:szCs w:val="20"/>
        </w:rPr>
        <w:t xml:space="preserve"> – </w:t>
      </w:r>
      <w:r w:rsidRPr="00AA000A">
        <w:rPr>
          <w:rFonts w:cs="Courier New"/>
          <w:szCs w:val="20"/>
        </w:rPr>
        <w:t xml:space="preserve">14 данного Положения. </w:t>
      </w:r>
    </w:p>
    <w:p w:rsidR="00B67FD9" w:rsidRPr="00AA000A" w:rsidRDefault="00B67FD9" w:rsidP="00B67FD9">
      <w:pPr>
        <w:ind w:firstLine="709"/>
        <w:rPr>
          <w:rFonts w:cs="Courier New"/>
          <w:szCs w:val="20"/>
        </w:rPr>
      </w:pPr>
      <w:r w:rsidRPr="00AA000A">
        <w:rPr>
          <w:rFonts w:cs="Courier New"/>
          <w:szCs w:val="20"/>
        </w:rPr>
        <w:t>Согласно пункту 17 Положения орган государственной власти, утвердивший границы зон охраны объекта культурного наследия (объединенной зоны охраны), режимы использования земель и требования к градостроительным регламентам в границах данных зон, направляет в течение 7 дней с даты вступления в силу решения об установлении зон охраны объекта культурного наследия копию указанного решения в соответствующий орган местного самоуправления городского округа или муниципального района, на территории которого расположены зоны, предусмотренные указанным решением, для размещения в информационной системе обеспечения градостроительной деятельности.</w:t>
      </w:r>
    </w:p>
    <w:p w:rsidR="00B67FD9" w:rsidRPr="00AA000A" w:rsidRDefault="00B67FD9" w:rsidP="00B67FD9">
      <w:pPr>
        <w:ind w:firstLine="709"/>
        <w:rPr>
          <w:rFonts w:cs="Courier New"/>
          <w:szCs w:val="20"/>
        </w:rPr>
      </w:pPr>
      <w:r w:rsidRPr="00AA000A">
        <w:rPr>
          <w:rFonts w:cs="Courier New"/>
          <w:szCs w:val="20"/>
        </w:rPr>
        <w:t>Орган государственной власти, утвердивший границы зон охраны объекта культурного наследия (объединенной зоны охраны), режимы использования земель и требования к градостроительным регламентам в границах данных зон, осуществляет в соответствии с правилами организации документооборота учет и хранение всех полученных документов и материалов, связанных с установлением зон.</w:t>
      </w:r>
    </w:p>
    <w:p w:rsidR="00B67FD9" w:rsidRPr="00AA000A" w:rsidRDefault="00B67FD9" w:rsidP="00B67FD9">
      <w:pPr>
        <w:ind w:firstLine="709"/>
        <w:rPr>
          <w:rFonts w:cs="Courier New"/>
          <w:szCs w:val="20"/>
        </w:rPr>
      </w:pPr>
      <w:r w:rsidRPr="00AA000A">
        <w:rPr>
          <w:rFonts w:cs="Courier New"/>
          <w:szCs w:val="20"/>
        </w:rPr>
        <w:t>Пунктом 18 Положения установлено обязательное размещение в информационных системах обеспечения градостроительной деятельности информации об утвержденных границах зон охраны объекта культурного наследия, режимах использования земель и градостроительных регламентах в границах данных зон.</w:t>
      </w:r>
    </w:p>
    <w:p w:rsidR="00B67FD9" w:rsidRPr="00AA000A" w:rsidRDefault="00B67FD9" w:rsidP="00B67FD9">
      <w:pPr>
        <w:ind w:firstLine="709"/>
        <w:rPr>
          <w:rFonts w:cs="Courier New"/>
          <w:szCs w:val="20"/>
        </w:rPr>
      </w:pPr>
      <w:r w:rsidRPr="00AA000A">
        <w:rPr>
          <w:rFonts w:cs="Courier New"/>
          <w:szCs w:val="20"/>
        </w:rPr>
        <w:t>Тем же пунктом предусмотрен обязательный учет и отображение утвержденных границ зон охраны объекта культурного наследия, режимов использования земель и градостроительных регламентов в границах данных зон в документах территориального планирования, правилах землепользования и застройки, документации по планировке территории.</w:t>
      </w:r>
    </w:p>
    <w:p w:rsidR="00B67FD9" w:rsidRPr="00AA000A" w:rsidRDefault="00B67FD9" w:rsidP="00B67FD9">
      <w:pPr>
        <w:ind w:firstLine="709"/>
        <w:rPr>
          <w:rFonts w:cs="Courier New"/>
          <w:szCs w:val="20"/>
        </w:rPr>
      </w:pPr>
      <w:r w:rsidRPr="00AA000A">
        <w:rPr>
          <w:rFonts w:cs="Courier New"/>
          <w:szCs w:val="20"/>
        </w:rPr>
        <w:lastRenderedPageBreak/>
        <w:t xml:space="preserve">На момент подготовки проекта </w:t>
      </w:r>
      <w:r w:rsidR="005C4350">
        <w:rPr>
          <w:rFonts w:cs="Courier New"/>
          <w:szCs w:val="20"/>
        </w:rPr>
        <w:t>Г</w:t>
      </w:r>
      <w:r w:rsidRPr="00AA000A">
        <w:rPr>
          <w:rFonts w:cs="Courier New"/>
          <w:szCs w:val="20"/>
        </w:rPr>
        <w:t>енерального плана в информационной системе обеспечения градостроительной деятельности муниципального района (далее – ИСОГД) отсутствует информация об утвержденных границах зон охраны объектов культурного наследия, режимов использования земель и градостроительных регламентов в границах данных зон, расположенных на территории поселения (</w:t>
      </w:r>
      <w:r>
        <w:rPr>
          <w:rFonts w:cs="Courier New"/>
          <w:szCs w:val="20"/>
        </w:rPr>
        <w:t>во исполнение требования</w:t>
      </w:r>
      <w:r w:rsidRPr="00AA000A">
        <w:rPr>
          <w:rFonts w:cs="Courier New"/>
          <w:szCs w:val="20"/>
        </w:rPr>
        <w:t xml:space="preserve"> пункта 18 постановления Правительства Российской Федерации от 12.09.2015 № 972).</w:t>
      </w:r>
    </w:p>
    <w:p w:rsidR="00B67FD9" w:rsidRPr="00AA000A" w:rsidRDefault="00B67FD9" w:rsidP="00B67FD9">
      <w:pPr>
        <w:ind w:firstLine="709"/>
        <w:rPr>
          <w:rFonts w:cs="Courier New"/>
          <w:szCs w:val="20"/>
        </w:rPr>
      </w:pPr>
      <w:r>
        <w:rPr>
          <w:rFonts w:cs="Courier New"/>
          <w:szCs w:val="20"/>
        </w:rPr>
        <w:t>В</w:t>
      </w:r>
      <w:r w:rsidR="007A6590">
        <w:rPr>
          <w:rFonts w:cs="Courier New"/>
          <w:szCs w:val="20"/>
        </w:rPr>
        <w:t xml:space="preserve"> </w:t>
      </w:r>
      <w:r w:rsidR="005C4350">
        <w:rPr>
          <w:rFonts w:cs="Courier New"/>
          <w:szCs w:val="20"/>
        </w:rPr>
        <w:t>А</w:t>
      </w:r>
      <w:r w:rsidRPr="00AA000A">
        <w:rPr>
          <w:rFonts w:cs="Courier New"/>
          <w:szCs w:val="20"/>
        </w:rPr>
        <w:t>дминистрацию муниципального образования не поступали копии решений об установлении зон охраны объекта культурного наследия на объекты, расположенные на территории (</w:t>
      </w:r>
      <w:r>
        <w:rPr>
          <w:rFonts w:cs="Courier New"/>
          <w:szCs w:val="20"/>
        </w:rPr>
        <w:t>основание:</w:t>
      </w:r>
      <w:r w:rsidRPr="00AA000A">
        <w:rPr>
          <w:rFonts w:cs="Courier New"/>
          <w:szCs w:val="20"/>
        </w:rPr>
        <w:t xml:space="preserve"> требовани</w:t>
      </w:r>
      <w:r>
        <w:rPr>
          <w:rFonts w:cs="Courier New"/>
          <w:szCs w:val="20"/>
        </w:rPr>
        <w:t>е</w:t>
      </w:r>
      <w:r w:rsidRPr="00AA000A">
        <w:rPr>
          <w:rFonts w:cs="Courier New"/>
          <w:szCs w:val="20"/>
        </w:rPr>
        <w:t xml:space="preserve"> пункта 17 постановления Правительства Российской Федерации от 12.09.2015 № 972).</w:t>
      </w:r>
    </w:p>
    <w:p w:rsidR="00B67FD9" w:rsidRPr="00AA000A" w:rsidRDefault="00B67FD9" w:rsidP="00B67FD9">
      <w:pPr>
        <w:ind w:firstLine="709"/>
        <w:rPr>
          <w:rFonts w:cs="Courier New"/>
          <w:szCs w:val="20"/>
        </w:rPr>
      </w:pPr>
      <w:r w:rsidRPr="00AA000A">
        <w:rPr>
          <w:rFonts w:cs="Courier New"/>
          <w:szCs w:val="20"/>
        </w:rPr>
        <w:t xml:space="preserve">До утверждения зон охраны объектов культурного наследия в установленном порядке, с соблюдением требований законодательства, как мера по обеспечению сохранности объектов культурного наследия, при подготовке проекта генерального плана, на картах некоторых </w:t>
      </w:r>
      <w:r w:rsidR="005C4350">
        <w:rPr>
          <w:rFonts w:cs="Courier New"/>
          <w:szCs w:val="20"/>
        </w:rPr>
        <w:t>Г</w:t>
      </w:r>
      <w:r w:rsidRPr="00AA000A">
        <w:rPr>
          <w:rFonts w:cs="Courier New"/>
          <w:szCs w:val="20"/>
        </w:rPr>
        <w:t>енерального плана и материалов по обоснованию, отображены защитные зоны охраны объектов культурного наследия, размеры которых приняты согласно статьи 34.1 Феде</w:t>
      </w:r>
      <w:r>
        <w:rPr>
          <w:rFonts w:cs="Courier New"/>
          <w:szCs w:val="20"/>
        </w:rPr>
        <w:t>рального закона от 25.06.2002 №</w:t>
      </w:r>
      <w:r w:rsidRPr="00AA000A">
        <w:rPr>
          <w:rFonts w:cs="Courier New"/>
          <w:szCs w:val="20"/>
        </w:rPr>
        <w:t xml:space="preserve"> 73-ФЗ.</w:t>
      </w:r>
    </w:p>
    <w:p w:rsidR="00B67FD9" w:rsidRPr="00AA000A" w:rsidRDefault="00B67FD9" w:rsidP="00B67FD9">
      <w:pPr>
        <w:ind w:firstLine="709"/>
        <w:rPr>
          <w:rFonts w:cs="Courier New"/>
          <w:szCs w:val="20"/>
        </w:rPr>
      </w:pPr>
      <w:r w:rsidRPr="00AA000A">
        <w:rPr>
          <w:rFonts w:cs="Courier New"/>
          <w:szCs w:val="20"/>
        </w:rPr>
        <w:t>В соответствии с статьей</w:t>
      </w:r>
      <w:r>
        <w:rPr>
          <w:rFonts w:cs="Courier New"/>
          <w:szCs w:val="20"/>
        </w:rPr>
        <w:t xml:space="preserve"> 34.1 Федерального закона от 25.06.2002 №</w:t>
      </w:r>
      <w:r w:rsidRPr="00AA000A">
        <w:rPr>
          <w:rFonts w:cs="Courier New"/>
          <w:szCs w:val="20"/>
        </w:rPr>
        <w:t xml:space="preserve"> 73-ФЗ к объекту культурного наследия устанавливаются защитные зоны.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67FD9" w:rsidRPr="00AA000A" w:rsidRDefault="00B67FD9" w:rsidP="00B67FD9">
      <w:pPr>
        <w:ind w:firstLine="709"/>
        <w:rPr>
          <w:rFonts w:cs="Courier New"/>
          <w:szCs w:val="20"/>
        </w:rPr>
      </w:pPr>
      <w:r w:rsidRPr="00AA000A">
        <w:rPr>
          <w:rFonts w:cs="Courier New"/>
          <w:szCs w:val="20"/>
        </w:rPr>
        <w:t>Границы защитной зоны объекта культурного наследия устанавливаются:</w:t>
      </w:r>
    </w:p>
    <w:p w:rsidR="00B67FD9" w:rsidRPr="00AA000A" w:rsidRDefault="00B67FD9" w:rsidP="00B67FD9">
      <w:pPr>
        <w:ind w:firstLine="709"/>
        <w:rPr>
          <w:rFonts w:cs="Courier New"/>
          <w:szCs w:val="20"/>
        </w:rPr>
      </w:pPr>
      <w:r w:rsidRPr="00AA000A">
        <w:rPr>
          <w:rFonts w:cs="Courier New"/>
          <w:szCs w:val="20"/>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67FD9" w:rsidRPr="00AA000A" w:rsidRDefault="00B67FD9" w:rsidP="00B67FD9">
      <w:pPr>
        <w:ind w:firstLine="709"/>
        <w:rPr>
          <w:rFonts w:cs="Courier New"/>
          <w:szCs w:val="20"/>
        </w:rPr>
      </w:pPr>
      <w:r w:rsidRPr="00AA000A">
        <w:rPr>
          <w:rFonts w:cs="Courier New"/>
          <w:szCs w:val="20"/>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67FD9" w:rsidRPr="00AA000A" w:rsidRDefault="00B67FD9" w:rsidP="00B67FD9">
      <w:pPr>
        <w:ind w:firstLine="709"/>
        <w:rPr>
          <w:rFonts w:cs="Courier New"/>
          <w:szCs w:val="20"/>
        </w:rPr>
      </w:pPr>
      <w:r w:rsidRPr="00AA000A">
        <w:rPr>
          <w:rFonts w:cs="Courier New"/>
          <w:szCs w:val="20"/>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w:t>
      </w:r>
      <w:r w:rsidRPr="00AA000A">
        <w:rPr>
          <w:rFonts w:cs="Courier New"/>
          <w:szCs w:val="20"/>
        </w:rPr>
        <w:lastRenderedPageBreak/>
        <w:t>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67FD9" w:rsidRPr="00AA000A" w:rsidRDefault="00B67FD9" w:rsidP="00B67FD9">
      <w:pPr>
        <w:ind w:firstLine="709"/>
        <w:rPr>
          <w:rFonts w:cs="Courier New"/>
          <w:szCs w:val="20"/>
        </w:rPr>
      </w:pPr>
      <w:r w:rsidRPr="00AA000A">
        <w:rPr>
          <w:rFonts w:cs="Courier New"/>
          <w:szCs w:val="20"/>
        </w:rPr>
        <w:t>Защитная зона объекта культурного наследия прекращает существование со дня утверждения в порядке, установленном статьей 34 Федерального закона от 25.06.2002 № 73-ФЗ, проекта зон охраны такого объекта культурного наследия.</w:t>
      </w:r>
    </w:p>
    <w:p w:rsidR="00B67FD9" w:rsidRPr="00AA000A" w:rsidRDefault="00B67FD9" w:rsidP="00B67FD9">
      <w:pPr>
        <w:ind w:firstLine="709"/>
      </w:pPr>
      <w:r w:rsidRPr="00AA000A">
        <w:rPr>
          <w:rFonts w:cs="Courier New"/>
          <w:szCs w:val="20"/>
        </w:rPr>
        <w:t>Защитные зоны объектов культурного наследия,</w:t>
      </w:r>
      <w:r w:rsidRPr="00AA000A">
        <w:t xml:space="preserve"> как зоны с особыми условиями использования территорий,</w:t>
      </w:r>
      <w:r w:rsidR="007A6590">
        <w:t xml:space="preserve"> </w:t>
      </w:r>
      <w:r w:rsidRPr="00AA000A">
        <w:t>отображены</w:t>
      </w:r>
      <w:r w:rsidR="007A6590">
        <w:t xml:space="preserve"> </w:t>
      </w:r>
      <w:r w:rsidRPr="00AA000A">
        <w:t>на картах генерального плана.</w:t>
      </w:r>
    </w:p>
    <w:p w:rsidR="00B67FD9" w:rsidRPr="00AA000A" w:rsidRDefault="00B67FD9" w:rsidP="00B67FD9">
      <w:pPr>
        <w:ind w:firstLine="709"/>
      </w:pPr>
      <w:r w:rsidRPr="00AA000A">
        <w:t>В соответствии со статьями 28 и 30 Федерального закона от 25.06.2002 №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w:t>
      </w:r>
      <w:r>
        <w:t xml:space="preserve"> в реестр, выявленных объектов </w:t>
      </w:r>
      <w:r w:rsidRPr="00AA000A">
        <w:t>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C84F6B" w:rsidRDefault="00B67FD9" w:rsidP="00C84F6B">
      <w:pPr>
        <w:rPr>
          <w:b/>
          <w:bCs/>
          <w:kern w:val="32"/>
          <w:szCs w:val="32"/>
        </w:rPr>
      </w:pPr>
      <w:bookmarkStart w:id="424" w:name="_Hlk483300198"/>
      <w:r w:rsidRPr="00AA000A">
        <w:t xml:space="preserve">В </w:t>
      </w:r>
      <w:bookmarkStart w:id="425" w:name="_Hlk483300252"/>
      <w:r w:rsidRPr="00AA000A">
        <w:t xml:space="preserve">защитных зонах объектов культурного наследия </w:t>
      </w:r>
      <w:bookmarkEnd w:id="425"/>
      <w:r w:rsidRPr="00AA000A">
        <w:t>режим хозяйственной деятельности, в том числе градостроительные регламенты, определяются как особый режим землепользования и застройки в целях обеспечения сохранности объекта культурного наследия в его исторической среде и устанавливаются с учетом действующих требований федерального, регионального законодательства, муниципальных нормативных актов органов местного самоуправления.</w:t>
      </w:r>
      <w:r w:rsidR="00C84F6B" w:rsidRPr="00C84F6B">
        <w:rPr>
          <w:b/>
          <w:bCs/>
          <w:kern w:val="32"/>
          <w:szCs w:val="32"/>
        </w:rPr>
        <w:t xml:space="preserve"> </w:t>
      </w:r>
      <w:r w:rsidR="00C84F6B">
        <w:rPr>
          <w:b/>
          <w:bCs/>
          <w:kern w:val="32"/>
          <w:szCs w:val="32"/>
        </w:rPr>
        <w:br w:type="page"/>
      </w:r>
    </w:p>
    <w:p w:rsidR="00E35DDD" w:rsidRDefault="00CC412C" w:rsidP="0067767B">
      <w:pPr>
        <w:pStyle w:val="1"/>
        <w:ind w:left="709" w:hanging="709"/>
      </w:pPr>
      <w:bookmarkStart w:id="426" w:name="_Toc77676728"/>
      <w:bookmarkEnd w:id="424"/>
      <w:r>
        <w:lastRenderedPageBreak/>
        <w:t>Сведения об</w:t>
      </w:r>
      <w:r w:rsidR="00E35DDD">
        <w:t xml:space="preserve"> </w:t>
      </w:r>
      <w:r w:rsidR="00E35DDD" w:rsidRPr="0067767B">
        <w:t>автомобильных</w:t>
      </w:r>
      <w:r w:rsidR="00E35DDD">
        <w:t xml:space="preserve"> дорог</w:t>
      </w:r>
      <w:r>
        <w:t>а</w:t>
      </w:r>
      <w:r w:rsidR="00DD3A45">
        <w:t>х</w:t>
      </w:r>
      <w:r w:rsidR="002F0A2D">
        <w:t xml:space="preserve"> в границах поселения</w:t>
      </w:r>
      <w:bookmarkEnd w:id="426"/>
    </w:p>
    <w:p w:rsidR="00DD3A45" w:rsidRPr="00DD3A45" w:rsidRDefault="00DD3A45" w:rsidP="0067767B">
      <w:pPr>
        <w:pStyle w:val="20"/>
        <w:ind w:left="709" w:hanging="709"/>
      </w:pPr>
      <w:bookmarkStart w:id="427" w:name="_Toc77676729"/>
      <w:r>
        <w:t xml:space="preserve">Сведения </w:t>
      </w:r>
      <w:r w:rsidRPr="0067767B">
        <w:t>об</w:t>
      </w:r>
      <w:r>
        <w:t xml:space="preserve"> автомобильных дорогах общего пользования регионального или ме</w:t>
      </w:r>
      <w:r>
        <w:rPr>
          <w:spacing w:val="-2"/>
        </w:rPr>
        <w:t>ж</w:t>
      </w:r>
      <w:r>
        <w:t>м</w:t>
      </w:r>
      <w:r>
        <w:rPr>
          <w:spacing w:val="1"/>
        </w:rPr>
        <w:t>у</w:t>
      </w:r>
      <w:r>
        <w:rPr>
          <w:spacing w:val="-1"/>
        </w:rPr>
        <w:t>ницип</w:t>
      </w:r>
      <w:r>
        <w:t>а</w:t>
      </w:r>
      <w:r>
        <w:rPr>
          <w:spacing w:val="-2"/>
        </w:rPr>
        <w:t>л</w:t>
      </w:r>
      <w:r>
        <w:t>ьн</w:t>
      </w:r>
      <w:r>
        <w:rPr>
          <w:spacing w:val="-2"/>
        </w:rPr>
        <w:t>о</w:t>
      </w:r>
      <w:r>
        <w:t>го</w:t>
      </w:r>
      <w:r w:rsidR="007A6590">
        <w:t xml:space="preserve"> </w:t>
      </w:r>
      <w:r>
        <w:t>з</w:t>
      </w:r>
      <w:r>
        <w:rPr>
          <w:spacing w:val="-2"/>
        </w:rPr>
        <w:t>н</w:t>
      </w:r>
      <w:r>
        <w:t>ачен</w:t>
      </w:r>
      <w:r>
        <w:rPr>
          <w:spacing w:val="-2"/>
        </w:rPr>
        <w:t>и</w:t>
      </w:r>
      <w:r>
        <w:t>я</w:t>
      </w:r>
      <w:bookmarkEnd w:id="427"/>
    </w:p>
    <w:p w:rsidR="00E35DDD" w:rsidRPr="00E35DDD" w:rsidRDefault="00E35DDD" w:rsidP="00513BEC">
      <w:pPr>
        <w:shd w:val="clear" w:color="auto" w:fill="FFFFFF"/>
        <w:spacing w:before="100" w:beforeAutospacing="1"/>
        <w:ind w:firstLine="709"/>
      </w:pPr>
      <w:r w:rsidRPr="00E35DDD">
        <w:t>Перечень автомобильных дорого общего пользования регионального</w:t>
      </w:r>
      <w:r w:rsidR="007A6590">
        <w:t xml:space="preserve"> </w:t>
      </w:r>
      <w:r w:rsidR="0043571F">
        <w:t xml:space="preserve">или межмуниципального </w:t>
      </w:r>
      <w:r w:rsidR="00CC412C">
        <w:t>з</w:t>
      </w:r>
      <w:r w:rsidR="00CC412C">
        <w:rPr>
          <w:spacing w:val="-2"/>
        </w:rPr>
        <w:t>н</w:t>
      </w:r>
      <w:r w:rsidR="00CC412C">
        <w:t>ачен</w:t>
      </w:r>
      <w:r w:rsidR="00CC412C">
        <w:rPr>
          <w:spacing w:val="-2"/>
        </w:rPr>
        <w:t>и</w:t>
      </w:r>
      <w:r w:rsidR="00CC412C">
        <w:t>я</w:t>
      </w:r>
      <w:r>
        <w:t xml:space="preserve">, </w:t>
      </w:r>
      <w:r w:rsidR="00EA66BB">
        <w:t xml:space="preserve">Чудовского муниципального района, </w:t>
      </w:r>
      <w:r w:rsidR="00156A84">
        <w:t xml:space="preserve">участки которых </w:t>
      </w:r>
      <w:r>
        <w:t>расположен</w:t>
      </w:r>
      <w:r w:rsidR="00156A84">
        <w:t>ы</w:t>
      </w:r>
      <w:r w:rsidR="007A6590">
        <w:t xml:space="preserve"> </w:t>
      </w:r>
      <w:r w:rsidR="00156A84">
        <w:t>в границах</w:t>
      </w:r>
      <w:r>
        <w:t xml:space="preserve"> территории</w:t>
      </w:r>
      <w:r w:rsidR="007A6590">
        <w:t xml:space="preserve"> </w:t>
      </w:r>
      <w:r w:rsidR="00C84F6B" w:rsidRPr="006631E7">
        <w:rPr>
          <w:highlight w:val="green"/>
        </w:rPr>
        <w:t>Грузинского</w:t>
      </w:r>
      <w:r w:rsidR="00C84F6B">
        <w:t xml:space="preserve"> сельского поселения Чудовского района Новгородской области</w:t>
      </w:r>
      <w:r w:rsidR="00CC412C">
        <w:t xml:space="preserve">, </w:t>
      </w:r>
      <w:r w:rsidR="0043571F">
        <w:t xml:space="preserve">утвержден </w:t>
      </w:r>
      <w:r w:rsidR="0043571F" w:rsidRPr="0043571F">
        <w:t>Постановление</w:t>
      </w:r>
      <w:r w:rsidR="0043571F">
        <w:t>м</w:t>
      </w:r>
      <w:r w:rsidR="0043571F" w:rsidRPr="0043571F">
        <w:t xml:space="preserve"> Администрации Новгородской области от 1 июня 2010 г. </w:t>
      </w:r>
      <w:r w:rsidR="0043571F">
        <w:t>№</w:t>
      </w:r>
      <w:r w:rsidR="0043571F" w:rsidRPr="0043571F">
        <w:t xml:space="preserve"> 243 </w:t>
      </w:r>
      <w:r w:rsidR="0043571F">
        <w:t>«</w:t>
      </w:r>
      <w:r w:rsidR="0043571F" w:rsidRPr="0043571F">
        <w:t>Об утверждении перечня автомобильных дорог общего пользования регионального или межмуниципальног</w:t>
      </w:r>
      <w:r w:rsidR="0043571F">
        <w:t xml:space="preserve">о значения Новгородской области» (в редакции </w:t>
      </w:r>
      <w:r w:rsidR="008B634E">
        <w:t>Постановления от</w:t>
      </w:r>
      <w:r w:rsidR="0043571F">
        <w:t xml:space="preserve"> </w:t>
      </w:r>
      <w:r w:rsidR="007832FD">
        <w:t>3</w:t>
      </w:r>
      <w:r w:rsidR="0043571F">
        <w:t>0.</w:t>
      </w:r>
      <w:r w:rsidR="007832FD">
        <w:t>04</w:t>
      </w:r>
      <w:r w:rsidR="0043571F">
        <w:t>.20</w:t>
      </w:r>
      <w:r w:rsidR="007832FD">
        <w:t>20</w:t>
      </w:r>
      <w:r w:rsidR="008B634E">
        <w:t xml:space="preserve"> № </w:t>
      </w:r>
      <w:r w:rsidR="007832FD">
        <w:t>180</w:t>
      </w:r>
      <w:r w:rsidR="0043571F">
        <w:t>) и</w:t>
      </w:r>
      <w:r w:rsidR="007A6590">
        <w:t xml:space="preserve"> </w:t>
      </w:r>
      <w:r w:rsidR="00CC412C">
        <w:t>представлен ниже:</w:t>
      </w:r>
    </w:p>
    <w:tbl>
      <w:tblPr>
        <w:tblStyle w:val="TableNormal"/>
        <w:tblW w:w="10915" w:type="dxa"/>
        <w:tblInd w:w="-136" w:type="dxa"/>
        <w:tblLayout w:type="fixed"/>
        <w:tblLook w:val="01E0" w:firstRow="1" w:lastRow="1" w:firstColumn="1" w:lastColumn="1" w:noHBand="0" w:noVBand="0"/>
      </w:tblPr>
      <w:tblGrid>
        <w:gridCol w:w="709"/>
        <w:gridCol w:w="2552"/>
        <w:gridCol w:w="4666"/>
        <w:gridCol w:w="12"/>
        <w:gridCol w:w="1275"/>
        <w:gridCol w:w="1701"/>
      </w:tblGrid>
      <w:tr w:rsidR="0043571F" w:rsidTr="002F0A2D">
        <w:trPr>
          <w:trHeight w:hRule="exact" w:val="852"/>
        </w:trPr>
        <w:tc>
          <w:tcPr>
            <w:tcW w:w="709" w:type="dxa"/>
            <w:tcBorders>
              <w:top w:val="single" w:sz="5" w:space="0" w:color="000000"/>
              <w:left w:val="single" w:sz="5" w:space="0" w:color="000000"/>
              <w:bottom w:val="single" w:sz="5" w:space="0" w:color="000000"/>
              <w:right w:val="single" w:sz="5" w:space="0" w:color="000000"/>
            </w:tcBorders>
            <w:vAlign w:val="center"/>
          </w:tcPr>
          <w:p w:rsidR="0043571F" w:rsidRPr="0043571F" w:rsidRDefault="0043571F" w:rsidP="00156A84">
            <w:pPr>
              <w:pStyle w:val="TableParagraph"/>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 п/п</w:t>
            </w:r>
          </w:p>
        </w:tc>
        <w:tc>
          <w:tcPr>
            <w:tcW w:w="2552" w:type="dxa"/>
            <w:tcBorders>
              <w:top w:val="single" w:sz="5" w:space="0" w:color="000000"/>
              <w:left w:val="single" w:sz="5" w:space="0" w:color="000000"/>
              <w:bottom w:val="single" w:sz="5" w:space="0" w:color="000000"/>
              <w:right w:val="single" w:sz="5" w:space="0" w:color="000000"/>
            </w:tcBorders>
            <w:vAlign w:val="center"/>
          </w:tcPr>
          <w:p w:rsidR="0043571F" w:rsidRPr="0043571F" w:rsidRDefault="00156A84" w:rsidP="0043571F">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Идентификацион</w:t>
            </w:r>
            <w:r w:rsidR="0043571F">
              <w:rPr>
                <w:rFonts w:ascii="Times New Roman" w:eastAsia="Times New Roman" w:hAnsi="Times New Roman"/>
                <w:sz w:val="24"/>
                <w:szCs w:val="24"/>
                <w:lang w:val="ru-RU"/>
              </w:rPr>
              <w:t>ный номер</w:t>
            </w:r>
          </w:p>
        </w:tc>
        <w:tc>
          <w:tcPr>
            <w:tcW w:w="4666" w:type="dxa"/>
            <w:tcBorders>
              <w:top w:val="single" w:sz="5" w:space="0" w:color="000000"/>
              <w:left w:val="single" w:sz="5" w:space="0" w:color="000000"/>
              <w:bottom w:val="single" w:sz="5" w:space="0" w:color="000000"/>
              <w:right w:val="single" w:sz="5" w:space="0" w:color="000000"/>
            </w:tcBorders>
            <w:vAlign w:val="center"/>
          </w:tcPr>
          <w:p w:rsidR="0043571F" w:rsidRDefault="0043571F" w:rsidP="0043571F">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Наименование автомобильной дороги, </w:t>
            </w:r>
            <w:r w:rsidR="00156A84">
              <w:rPr>
                <w:rFonts w:ascii="Times New Roman" w:eastAsia="Times New Roman" w:hAnsi="Times New Roman"/>
                <w:sz w:val="24"/>
                <w:szCs w:val="24"/>
                <w:lang w:val="ru-RU"/>
              </w:rPr>
              <w:t xml:space="preserve">её </w:t>
            </w:r>
            <w:r>
              <w:rPr>
                <w:rFonts w:ascii="Times New Roman" w:eastAsia="Times New Roman" w:hAnsi="Times New Roman"/>
                <w:sz w:val="24"/>
                <w:szCs w:val="24"/>
                <w:lang w:val="ru-RU"/>
              </w:rPr>
              <w:t>местоположение, принадлежность</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43571F" w:rsidRPr="0043571F" w:rsidRDefault="00156A84" w:rsidP="0043571F">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Общая п</w:t>
            </w:r>
            <w:r w:rsidR="0043571F">
              <w:rPr>
                <w:rFonts w:ascii="Times New Roman" w:eastAsia="Times New Roman" w:hAnsi="Times New Roman"/>
                <w:sz w:val="24"/>
                <w:szCs w:val="24"/>
                <w:lang w:val="ru-RU"/>
              </w:rPr>
              <w:t>ротяжен-ность (км)</w:t>
            </w:r>
          </w:p>
        </w:tc>
        <w:tc>
          <w:tcPr>
            <w:tcW w:w="1701" w:type="dxa"/>
            <w:tcBorders>
              <w:top w:val="single" w:sz="5" w:space="0" w:color="000000"/>
              <w:left w:val="single" w:sz="5" w:space="0" w:color="000000"/>
              <w:bottom w:val="single" w:sz="5" w:space="0" w:color="000000"/>
              <w:right w:val="single" w:sz="5" w:space="0" w:color="000000"/>
            </w:tcBorders>
            <w:vAlign w:val="center"/>
          </w:tcPr>
          <w:p w:rsidR="0043571F" w:rsidRPr="0043571F" w:rsidRDefault="0043571F" w:rsidP="0043571F">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Код дороги</w:t>
            </w:r>
          </w:p>
        </w:tc>
      </w:tr>
      <w:tr w:rsidR="0043571F" w:rsidTr="002F0A2D">
        <w:trPr>
          <w:trHeight w:hRule="exact" w:val="426"/>
        </w:trPr>
        <w:tc>
          <w:tcPr>
            <w:tcW w:w="10915" w:type="dxa"/>
            <w:gridSpan w:val="6"/>
            <w:tcBorders>
              <w:top w:val="single" w:sz="5" w:space="0" w:color="000000"/>
              <w:left w:val="single" w:sz="5" w:space="0" w:color="000000"/>
              <w:bottom w:val="single" w:sz="5" w:space="0" w:color="000000"/>
              <w:right w:val="single" w:sz="5" w:space="0" w:color="000000"/>
            </w:tcBorders>
            <w:vAlign w:val="center"/>
          </w:tcPr>
          <w:p w:rsidR="0043571F" w:rsidRPr="0043571F" w:rsidRDefault="0043571F" w:rsidP="0043571F">
            <w:pPr>
              <w:pStyle w:val="TableParagraph"/>
              <w:spacing w:line="269" w:lineRule="exact"/>
              <w:ind w:left="102"/>
              <w:jc w:val="center"/>
              <w:rPr>
                <w:rFonts w:ascii="Times New Roman" w:eastAsia="Times New Roman" w:hAnsi="Times New Roman"/>
                <w:b/>
                <w:sz w:val="24"/>
                <w:szCs w:val="24"/>
                <w:lang w:val="ru-RU"/>
              </w:rPr>
            </w:pPr>
            <w:r w:rsidRPr="0043571F">
              <w:rPr>
                <w:rFonts w:ascii="Times New Roman" w:eastAsia="Times New Roman" w:hAnsi="Times New Roman"/>
                <w:b/>
                <w:sz w:val="24"/>
                <w:szCs w:val="24"/>
              </w:rPr>
              <w:t>I</w:t>
            </w:r>
            <w:r w:rsidRPr="0043571F">
              <w:rPr>
                <w:rFonts w:ascii="Times New Roman" w:eastAsia="Times New Roman" w:hAnsi="Times New Roman"/>
                <w:b/>
                <w:sz w:val="24"/>
                <w:szCs w:val="24"/>
                <w:lang w:val="ru-RU"/>
              </w:rPr>
              <w:t>. Автомобильные дороги регионального значения</w:t>
            </w:r>
          </w:p>
        </w:tc>
      </w:tr>
      <w:tr w:rsidR="00836BE3" w:rsidTr="00A437A7">
        <w:trPr>
          <w:trHeight w:hRule="exact" w:val="1192"/>
        </w:trPr>
        <w:tc>
          <w:tcPr>
            <w:tcW w:w="709" w:type="dxa"/>
            <w:tcBorders>
              <w:top w:val="single" w:sz="5" w:space="0" w:color="000000"/>
              <w:left w:val="single" w:sz="5" w:space="0" w:color="000000"/>
              <w:bottom w:val="single" w:sz="5" w:space="0" w:color="000000"/>
              <w:right w:val="single" w:sz="5" w:space="0" w:color="000000"/>
            </w:tcBorders>
            <w:vAlign w:val="center"/>
          </w:tcPr>
          <w:p w:rsidR="00836BE3" w:rsidRPr="008B634E" w:rsidRDefault="00836BE3" w:rsidP="00560BD2">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7</w:t>
            </w:r>
          </w:p>
        </w:tc>
        <w:tc>
          <w:tcPr>
            <w:tcW w:w="2552" w:type="dxa"/>
            <w:tcBorders>
              <w:top w:val="single" w:sz="5" w:space="0" w:color="000000"/>
              <w:left w:val="single" w:sz="5" w:space="0" w:color="000000"/>
              <w:bottom w:val="single" w:sz="5" w:space="0" w:color="000000"/>
              <w:right w:val="single" w:sz="5" w:space="0" w:color="000000"/>
            </w:tcBorders>
            <w:vAlign w:val="center"/>
          </w:tcPr>
          <w:p w:rsidR="00836BE3" w:rsidRPr="008B634E" w:rsidRDefault="00836BE3" w:rsidP="00560BD2">
            <w:pPr>
              <w:pStyle w:val="TableParagraph"/>
              <w:spacing w:line="269" w:lineRule="exact"/>
              <w:ind w:left="102"/>
              <w:jc w:val="center"/>
              <w:rPr>
                <w:rFonts w:ascii="Times New Roman" w:eastAsia="Times New Roman" w:hAnsi="Times New Roman"/>
                <w:sz w:val="24"/>
                <w:szCs w:val="24"/>
                <w:lang w:val="ru-RU"/>
              </w:rPr>
            </w:pPr>
            <w:r>
              <w:rPr>
                <w:rFonts w:ascii="TimesNewRomanPSMT" w:hAnsi="TimesNewRomanPSMT" w:cs="TimesNewRomanPSMT"/>
                <w:sz w:val="24"/>
                <w:szCs w:val="24"/>
              </w:rPr>
              <w:t>49 ОП РЗ 49К-07</w:t>
            </w:r>
          </w:p>
        </w:tc>
        <w:tc>
          <w:tcPr>
            <w:tcW w:w="4678" w:type="dxa"/>
            <w:gridSpan w:val="2"/>
            <w:tcBorders>
              <w:top w:val="single" w:sz="5" w:space="0" w:color="000000"/>
              <w:left w:val="single" w:sz="5" w:space="0" w:color="000000"/>
              <w:bottom w:val="single" w:sz="5" w:space="0" w:color="000000"/>
              <w:right w:val="single" w:sz="5" w:space="0" w:color="000000"/>
            </w:tcBorders>
            <w:vAlign w:val="center"/>
          </w:tcPr>
          <w:p w:rsidR="00836BE3" w:rsidRPr="005E1D4A" w:rsidRDefault="00836BE3" w:rsidP="00A437A7">
            <w:pPr>
              <w:autoSpaceDE w:val="0"/>
              <w:autoSpaceDN w:val="0"/>
              <w:adjustRightInd w:val="0"/>
              <w:ind w:left="142" w:right="142"/>
              <w:rPr>
                <w:rFonts w:ascii="TimesNewRomanPSMT" w:hAnsi="TimesNewRomanPSMT" w:cs="TimesNewRomanPSMT"/>
                <w:sz w:val="24"/>
                <w:szCs w:val="24"/>
                <w:lang w:val="ru-RU"/>
              </w:rPr>
            </w:pPr>
            <w:r w:rsidRPr="005E1D4A">
              <w:rPr>
                <w:rFonts w:ascii="TimesNewRomanPSMT" w:hAnsi="TimesNewRomanPSMT" w:cs="TimesNewRomanPSMT"/>
                <w:sz w:val="24"/>
                <w:szCs w:val="24"/>
                <w:lang w:val="ru-RU"/>
              </w:rPr>
              <w:t>«Лодейное Поле – Тихвин – Будогощь – Чудово» (км 268+000 – 304+600</w:t>
            </w:r>
            <w:r w:rsidR="00A437A7">
              <w:rPr>
                <w:rFonts w:ascii="TimesNewRomanPSMT" w:hAnsi="TimesNewRomanPSMT" w:cs="TimesNewRomanPSMT"/>
                <w:sz w:val="24"/>
                <w:szCs w:val="24"/>
                <w:lang w:val="ru-RU"/>
              </w:rPr>
              <w:t>) (с мостом 50х10 метров ч/з р. Оскуя в с. Оскуй)</w:t>
            </w:r>
          </w:p>
        </w:tc>
        <w:tc>
          <w:tcPr>
            <w:tcW w:w="1275" w:type="dxa"/>
            <w:tcBorders>
              <w:top w:val="single" w:sz="5" w:space="0" w:color="000000"/>
              <w:left w:val="single" w:sz="5" w:space="0" w:color="000000"/>
              <w:bottom w:val="single" w:sz="5" w:space="0" w:color="000000"/>
              <w:right w:val="single" w:sz="5" w:space="0" w:color="000000"/>
            </w:tcBorders>
            <w:vAlign w:val="center"/>
          </w:tcPr>
          <w:p w:rsidR="00836BE3" w:rsidRPr="005E1D4A" w:rsidRDefault="00836BE3" w:rsidP="00560BD2">
            <w:pPr>
              <w:pStyle w:val="TableParagraph"/>
              <w:spacing w:line="269" w:lineRule="exact"/>
              <w:ind w:left="102"/>
              <w:jc w:val="center"/>
              <w:rPr>
                <w:rFonts w:ascii="Times New Roman" w:eastAsia="Times New Roman" w:hAnsi="Times New Roman"/>
                <w:sz w:val="24"/>
                <w:szCs w:val="24"/>
                <w:highlight w:val="green"/>
                <w:lang w:val="ru-RU"/>
              </w:rPr>
            </w:pPr>
            <w:r w:rsidRPr="000D4BD8">
              <w:rPr>
                <w:rFonts w:ascii="Times New Roman" w:eastAsia="Times New Roman" w:hAnsi="Times New Roman"/>
                <w:sz w:val="24"/>
                <w:szCs w:val="24"/>
                <w:highlight w:val="yellow"/>
                <w:lang w:val="ru-RU"/>
              </w:rPr>
              <w:t>38,7</w:t>
            </w:r>
          </w:p>
        </w:tc>
        <w:tc>
          <w:tcPr>
            <w:tcW w:w="1701" w:type="dxa"/>
            <w:tcBorders>
              <w:top w:val="single" w:sz="5" w:space="0" w:color="000000"/>
              <w:left w:val="single" w:sz="5" w:space="0" w:color="000000"/>
              <w:bottom w:val="single" w:sz="5" w:space="0" w:color="000000"/>
              <w:right w:val="single" w:sz="5" w:space="0" w:color="000000"/>
            </w:tcBorders>
            <w:vAlign w:val="center"/>
          </w:tcPr>
          <w:p w:rsidR="00836BE3" w:rsidRPr="008B634E" w:rsidRDefault="00836BE3" w:rsidP="00560BD2">
            <w:pPr>
              <w:pStyle w:val="TableParagraph"/>
              <w:spacing w:line="269" w:lineRule="exact"/>
              <w:ind w:left="102"/>
              <w:jc w:val="center"/>
              <w:rPr>
                <w:rFonts w:ascii="Times New Roman" w:eastAsia="Times New Roman" w:hAnsi="Times New Roman"/>
                <w:sz w:val="24"/>
                <w:szCs w:val="24"/>
                <w:lang w:val="ru-RU"/>
              </w:rPr>
            </w:pPr>
            <w:r>
              <w:rPr>
                <w:rFonts w:ascii="TimesNewRomanPSMT" w:hAnsi="TimesNewRomanPSMT" w:cs="TimesNewRomanPSMT"/>
                <w:sz w:val="24"/>
                <w:szCs w:val="24"/>
              </w:rPr>
              <w:t>49К-07</w:t>
            </w:r>
          </w:p>
        </w:tc>
      </w:tr>
      <w:tr w:rsidR="00560BD2" w:rsidTr="002F0A2D">
        <w:trPr>
          <w:trHeight w:hRule="exact" w:val="429"/>
        </w:trPr>
        <w:tc>
          <w:tcPr>
            <w:tcW w:w="10915" w:type="dxa"/>
            <w:gridSpan w:val="6"/>
            <w:tcBorders>
              <w:top w:val="single" w:sz="5" w:space="0" w:color="000000"/>
              <w:left w:val="single" w:sz="5" w:space="0" w:color="000000"/>
              <w:bottom w:val="single" w:sz="5" w:space="0" w:color="000000"/>
              <w:right w:val="single" w:sz="5" w:space="0" w:color="000000"/>
            </w:tcBorders>
            <w:vAlign w:val="center"/>
          </w:tcPr>
          <w:p w:rsidR="00560BD2" w:rsidRPr="005E1D4A" w:rsidRDefault="00560BD2" w:rsidP="00560BD2">
            <w:pPr>
              <w:pStyle w:val="TableParagraph"/>
              <w:spacing w:line="269" w:lineRule="exact"/>
              <w:ind w:left="102"/>
              <w:jc w:val="center"/>
              <w:rPr>
                <w:rFonts w:ascii="Times New Roman" w:eastAsia="Times New Roman" w:hAnsi="Times New Roman"/>
                <w:b/>
                <w:sz w:val="24"/>
                <w:szCs w:val="24"/>
                <w:lang w:val="ru-RU"/>
              </w:rPr>
            </w:pPr>
            <w:r w:rsidRPr="005E1D4A">
              <w:rPr>
                <w:rFonts w:ascii="Times New Roman" w:eastAsia="Times New Roman" w:hAnsi="Times New Roman"/>
                <w:b/>
                <w:sz w:val="24"/>
                <w:szCs w:val="24"/>
              </w:rPr>
              <w:t>II</w:t>
            </w:r>
            <w:r w:rsidRPr="005E1D4A">
              <w:rPr>
                <w:rFonts w:ascii="Times New Roman" w:eastAsia="Times New Roman" w:hAnsi="Times New Roman"/>
                <w:b/>
                <w:sz w:val="24"/>
                <w:szCs w:val="24"/>
                <w:lang w:val="ru-RU"/>
              </w:rPr>
              <w:t>. Автомобильные дороги межмуниципального значения</w:t>
            </w:r>
          </w:p>
        </w:tc>
      </w:tr>
      <w:tr w:rsidR="00836BE3" w:rsidTr="00836BE3">
        <w:trPr>
          <w:trHeight w:hRule="exact" w:val="272"/>
        </w:trPr>
        <w:tc>
          <w:tcPr>
            <w:tcW w:w="10915" w:type="dxa"/>
            <w:gridSpan w:val="6"/>
            <w:tcBorders>
              <w:top w:val="single" w:sz="5" w:space="0" w:color="000000"/>
              <w:left w:val="single" w:sz="5" w:space="0" w:color="000000"/>
              <w:bottom w:val="single" w:sz="5" w:space="0" w:color="000000"/>
              <w:right w:val="single" w:sz="5" w:space="0" w:color="000000"/>
            </w:tcBorders>
            <w:vAlign w:val="center"/>
          </w:tcPr>
          <w:p w:rsidR="00836BE3" w:rsidRPr="005E1D4A" w:rsidRDefault="00836BE3" w:rsidP="00EA66BB">
            <w:pPr>
              <w:pStyle w:val="TableParagraph"/>
              <w:spacing w:line="269" w:lineRule="exact"/>
              <w:ind w:left="102"/>
              <w:jc w:val="center"/>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 xml:space="preserve">Отсутствуют на территории муниципального </w:t>
            </w:r>
            <w:r w:rsidR="00EA66BB" w:rsidRPr="005E1D4A">
              <w:rPr>
                <w:rFonts w:ascii="Times New Roman" w:eastAsia="Times New Roman" w:hAnsi="Times New Roman"/>
                <w:sz w:val="24"/>
                <w:szCs w:val="24"/>
                <w:lang w:val="ru-RU"/>
              </w:rPr>
              <w:t>образования</w:t>
            </w:r>
          </w:p>
        </w:tc>
      </w:tr>
      <w:tr w:rsidR="00560BD2" w:rsidTr="002F0A2D">
        <w:trPr>
          <w:trHeight w:hRule="exact" w:val="419"/>
        </w:trPr>
        <w:tc>
          <w:tcPr>
            <w:tcW w:w="10915" w:type="dxa"/>
            <w:gridSpan w:val="6"/>
            <w:tcBorders>
              <w:top w:val="single" w:sz="5" w:space="0" w:color="000000"/>
              <w:left w:val="single" w:sz="5" w:space="0" w:color="000000"/>
              <w:bottom w:val="single" w:sz="5" w:space="0" w:color="000000"/>
              <w:right w:val="single" w:sz="5" w:space="0" w:color="000000"/>
            </w:tcBorders>
            <w:vAlign w:val="center"/>
          </w:tcPr>
          <w:p w:rsidR="00560BD2" w:rsidRPr="005E1D4A" w:rsidRDefault="00156A84" w:rsidP="001F42C7">
            <w:pPr>
              <w:pStyle w:val="TableParagraph"/>
              <w:spacing w:line="269" w:lineRule="exact"/>
              <w:ind w:left="102"/>
              <w:jc w:val="center"/>
              <w:rPr>
                <w:rFonts w:ascii="Times New Roman" w:eastAsia="Times New Roman" w:hAnsi="Times New Roman"/>
                <w:b/>
                <w:sz w:val="24"/>
                <w:szCs w:val="24"/>
                <w:lang w:val="ru-RU"/>
              </w:rPr>
            </w:pPr>
            <w:r w:rsidRPr="005E1D4A">
              <w:rPr>
                <w:rFonts w:ascii="Times New Roman" w:eastAsia="Times New Roman" w:hAnsi="Times New Roman"/>
                <w:b/>
                <w:sz w:val="24"/>
                <w:szCs w:val="24"/>
              </w:rPr>
              <w:t>III</w:t>
            </w:r>
            <w:r w:rsidRPr="005E1D4A">
              <w:rPr>
                <w:rFonts w:ascii="Times New Roman" w:eastAsia="Times New Roman" w:hAnsi="Times New Roman"/>
                <w:b/>
                <w:sz w:val="24"/>
                <w:szCs w:val="24"/>
                <w:lang w:val="ru-RU"/>
              </w:rPr>
              <w:t xml:space="preserve">. </w:t>
            </w:r>
            <w:r w:rsidR="001F42C7" w:rsidRPr="005E1D4A">
              <w:rPr>
                <w:rFonts w:ascii="Times New Roman" w:eastAsia="Times New Roman" w:hAnsi="Times New Roman"/>
                <w:b/>
                <w:sz w:val="24"/>
                <w:szCs w:val="24"/>
                <w:lang w:val="ru-RU"/>
              </w:rPr>
              <w:t>Чудов</w:t>
            </w:r>
            <w:r w:rsidR="00664D83" w:rsidRPr="005E1D4A">
              <w:rPr>
                <w:rFonts w:ascii="Times New Roman" w:eastAsia="Times New Roman" w:hAnsi="Times New Roman"/>
                <w:b/>
                <w:sz w:val="24"/>
                <w:szCs w:val="24"/>
                <w:lang w:val="ru-RU"/>
              </w:rPr>
              <w:t>ский</w:t>
            </w:r>
            <w:r w:rsidR="00560BD2" w:rsidRPr="005E1D4A">
              <w:rPr>
                <w:rFonts w:ascii="Times New Roman" w:eastAsia="Times New Roman" w:hAnsi="Times New Roman"/>
                <w:b/>
                <w:sz w:val="24"/>
                <w:szCs w:val="24"/>
                <w:lang w:val="ru-RU"/>
              </w:rPr>
              <w:t xml:space="preserve"> муниципальн</w:t>
            </w:r>
            <w:r w:rsidRPr="005E1D4A">
              <w:rPr>
                <w:rFonts w:ascii="Times New Roman" w:eastAsia="Times New Roman" w:hAnsi="Times New Roman"/>
                <w:b/>
                <w:sz w:val="24"/>
                <w:szCs w:val="24"/>
                <w:lang w:val="ru-RU"/>
              </w:rPr>
              <w:t>ый</w:t>
            </w:r>
            <w:r w:rsidR="00560BD2" w:rsidRPr="005E1D4A">
              <w:rPr>
                <w:rFonts w:ascii="Times New Roman" w:eastAsia="Times New Roman" w:hAnsi="Times New Roman"/>
                <w:b/>
                <w:sz w:val="24"/>
                <w:szCs w:val="24"/>
                <w:lang w:val="ru-RU"/>
              </w:rPr>
              <w:t xml:space="preserve"> район</w:t>
            </w:r>
          </w:p>
        </w:tc>
      </w:tr>
      <w:tr w:rsidR="00560BD2" w:rsidTr="002F0A2D">
        <w:trPr>
          <w:trHeight w:hRule="exact" w:val="336"/>
        </w:trPr>
        <w:tc>
          <w:tcPr>
            <w:tcW w:w="709" w:type="dxa"/>
            <w:tcBorders>
              <w:top w:val="single" w:sz="5" w:space="0" w:color="000000"/>
              <w:left w:val="single" w:sz="5" w:space="0" w:color="000000"/>
              <w:bottom w:val="single" w:sz="5" w:space="0" w:color="000000"/>
              <w:right w:val="single" w:sz="5" w:space="0" w:color="000000"/>
            </w:tcBorders>
            <w:vAlign w:val="center"/>
          </w:tcPr>
          <w:p w:rsidR="00560BD2" w:rsidRPr="000626ED" w:rsidRDefault="00EA66BB"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922</w:t>
            </w:r>
          </w:p>
        </w:tc>
        <w:tc>
          <w:tcPr>
            <w:tcW w:w="2552" w:type="dxa"/>
            <w:tcBorders>
              <w:top w:val="single" w:sz="5" w:space="0" w:color="000000"/>
              <w:left w:val="single" w:sz="5" w:space="0" w:color="000000"/>
              <w:bottom w:val="single" w:sz="5" w:space="0" w:color="000000"/>
              <w:right w:val="single" w:sz="5" w:space="0" w:color="000000"/>
            </w:tcBorders>
            <w:vAlign w:val="center"/>
          </w:tcPr>
          <w:p w:rsidR="00560BD2" w:rsidRPr="007F22DA" w:rsidRDefault="00EA66BB" w:rsidP="00664D83">
            <w:pPr>
              <w:pStyle w:val="TableParagraph"/>
              <w:spacing w:line="269" w:lineRule="exact"/>
              <w:ind w:left="102"/>
              <w:jc w:val="both"/>
              <w:rPr>
                <w:rFonts w:ascii="Times New Roman" w:eastAsia="Times New Roman" w:hAnsi="Times New Roman"/>
                <w:sz w:val="24"/>
                <w:szCs w:val="24"/>
                <w:lang w:val="ru-RU"/>
              </w:rPr>
            </w:pPr>
            <w:r>
              <w:rPr>
                <w:rFonts w:ascii="Times New Roman" w:eastAsia="Times New Roman" w:hAnsi="Times New Roman"/>
                <w:sz w:val="24"/>
                <w:szCs w:val="24"/>
                <w:lang w:val="ru-RU"/>
              </w:rPr>
              <w:t>49 ОП МЗ 49Н-2005</w:t>
            </w:r>
          </w:p>
        </w:tc>
        <w:tc>
          <w:tcPr>
            <w:tcW w:w="4666" w:type="dxa"/>
            <w:tcBorders>
              <w:top w:val="single" w:sz="5" w:space="0" w:color="000000"/>
              <w:left w:val="single" w:sz="5" w:space="0" w:color="000000"/>
              <w:bottom w:val="single" w:sz="5" w:space="0" w:color="000000"/>
              <w:right w:val="single" w:sz="5" w:space="0" w:color="000000"/>
            </w:tcBorders>
            <w:vAlign w:val="center"/>
          </w:tcPr>
          <w:p w:rsidR="00560BD2" w:rsidRPr="005E1D4A" w:rsidRDefault="00EA66BB" w:rsidP="005C4350">
            <w:pPr>
              <w:pStyle w:val="TableParagraph"/>
              <w:spacing w:line="269" w:lineRule="exact"/>
              <w:ind w:left="102"/>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«Грузино – Березеево» (км 0+000 – 9+000)</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560BD2" w:rsidRPr="005E1D4A" w:rsidRDefault="00EA66BB" w:rsidP="00560BD2">
            <w:pPr>
              <w:pStyle w:val="TableParagraph"/>
              <w:spacing w:line="269" w:lineRule="exact"/>
              <w:ind w:left="102"/>
              <w:jc w:val="center"/>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9,0</w:t>
            </w:r>
          </w:p>
        </w:tc>
        <w:tc>
          <w:tcPr>
            <w:tcW w:w="1701" w:type="dxa"/>
            <w:tcBorders>
              <w:top w:val="single" w:sz="5" w:space="0" w:color="000000"/>
              <w:left w:val="single" w:sz="5" w:space="0" w:color="000000"/>
              <w:bottom w:val="single" w:sz="5" w:space="0" w:color="000000"/>
              <w:right w:val="single" w:sz="5" w:space="0" w:color="000000"/>
            </w:tcBorders>
            <w:vAlign w:val="center"/>
          </w:tcPr>
          <w:p w:rsidR="00560BD2" w:rsidRPr="000626ED" w:rsidRDefault="00560BD2" w:rsidP="00EA66BB">
            <w:pPr>
              <w:pStyle w:val="TableParagraph"/>
              <w:spacing w:line="269" w:lineRule="exact"/>
              <w:ind w:left="102"/>
              <w:jc w:val="center"/>
              <w:rPr>
                <w:rFonts w:ascii="Times New Roman" w:eastAsia="Times New Roman" w:hAnsi="Times New Roman"/>
                <w:sz w:val="24"/>
                <w:szCs w:val="24"/>
                <w:lang w:val="ru-RU"/>
              </w:rPr>
            </w:pPr>
            <w:r w:rsidRPr="000626ED">
              <w:rPr>
                <w:rFonts w:ascii="Times New Roman" w:eastAsia="Times New Roman" w:hAnsi="Times New Roman"/>
                <w:sz w:val="24"/>
                <w:szCs w:val="24"/>
                <w:lang w:val="ru-RU"/>
              </w:rPr>
              <w:t>49Н-</w:t>
            </w:r>
            <w:r w:rsidR="00EA66BB">
              <w:rPr>
                <w:rFonts w:ascii="Times New Roman" w:eastAsia="Times New Roman" w:hAnsi="Times New Roman"/>
                <w:sz w:val="24"/>
                <w:szCs w:val="24"/>
                <w:lang w:val="ru-RU"/>
              </w:rPr>
              <w:t>2005</w:t>
            </w:r>
          </w:p>
        </w:tc>
      </w:tr>
      <w:tr w:rsidR="00560BD2" w:rsidTr="002F0A2D">
        <w:trPr>
          <w:trHeight w:hRule="exact" w:val="439"/>
        </w:trPr>
        <w:tc>
          <w:tcPr>
            <w:tcW w:w="709" w:type="dxa"/>
            <w:tcBorders>
              <w:top w:val="single" w:sz="5" w:space="0" w:color="000000"/>
              <w:left w:val="single" w:sz="5" w:space="0" w:color="000000"/>
              <w:bottom w:val="single" w:sz="5" w:space="0" w:color="000000"/>
              <w:right w:val="single" w:sz="5" w:space="0" w:color="000000"/>
            </w:tcBorders>
            <w:vAlign w:val="center"/>
          </w:tcPr>
          <w:p w:rsidR="00560BD2" w:rsidRPr="000626ED" w:rsidRDefault="00EA66BB"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923</w:t>
            </w:r>
          </w:p>
        </w:tc>
        <w:tc>
          <w:tcPr>
            <w:tcW w:w="2552" w:type="dxa"/>
            <w:tcBorders>
              <w:top w:val="single" w:sz="5" w:space="0" w:color="000000"/>
              <w:left w:val="single" w:sz="5" w:space="0" w:color="000000"/>
              <w:bottom w:val="single" w:sz="5" w:space="0" w:color="000000"/>
              <w:right w:val="single" w:sz="5" w:space="0" w:color="000000"/>
            </w:tcBorders>
            <w:vAlign w:val="center"/>
          </w:tcPr>
          <w:p w:rsidR="00560BD2" w:rsidRPr="007F22DA" w:rsidRDefault="00EA66BB" w:rsidP="00664D83">
            <w:pPr>
              <w:pStyle w:val="TableParagraph"/>
              <w:spacing w:line="269" w:lineRule="exact"/>
              <w:ind w:left="102"/>
              <w:jc w:val="both"/>
              <w:rPr>
                <w:rFonts w:ascii="Times New Roman" w:eastAsia="Times New Roman" w:hAnsi="Times New Roman"/>
                <w:sz w:val="24"/>
                <w:szCs w:val="24"/>
                <w:lang w:val="ru-RU"/>
              </w:rPr>
            </w:pPr>
            <w:r>
              <w:rPr>
                <w:rFonts w:ascii="Times New Roman" w:eastAsia="Times New Roman" w:hAnsi="Times New Roman"/>
                <w:sz w:val="24"/>
                <w:szCs w:val="24"/>
                <w:lang w:val="ru-RU"/>
              </w:rPr>
              <w:t>49 ОП МЗ 49Н-2006</w:t>
            </w:r>
          </w:p>
        </w:tc>
        <w:tc>
          <w:tcPr>
            <w:tcW w:w="4666" w:type="dxa"/>
            <w:tcBorders>
              <w:top w:val="single" w:sz="5" w:space="0" w:color="000000"/>
              <w:left w:val="single" w:sz="5" w:space="0" w:color="000000"/>
              <w:bottom w:val="single" w:sz="5" w:space="0" w:color="000000"/>
              <w:right w:val="single" w:sz="5" w:space="0" w:color="000000"/>
            </w:tcBorders>
            <w:vAlign w:val="center"/>
          </w:tcPr>
          <w:p w:rsidR="00560BD2" w:rsidRPr="005E1D4A" w:rsidRDefault="00EA66BB" w:rsidP="00EA66BB">
            <w:pPr>
              <w:pStyle w:val="TableParagraph"/>
              <w:spacing w:line="269" w:lineRule="exact"/>
              <w:ind w:left="102"/>
              <w:jc w:val="both"/>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«Грузино – Гладь» (км 0+000 – 11+167)</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560BD2" w:rsidRPr="005E1D4A" w:rsidRDefault="00EA66BB" w:rsidP="00560BD2">
            <w:pPr>
              <w:pStyle w:val="TableParagraph"/>
              <w:spacing w:line="269" w:lineRule="exact"/>
              <w:ind w:left="102"/>
              <w:jc w:val="center"/>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11,17</w:t>
            </w:r>
          </w:p>
        </w:tc>
        <w:tc>
          <w:tcPr>
            <w:tcW w:w="1701" w:type="dxa"/>
            <w:tcBorders>
              <w:top w:val="single" w:sz="5" w:space="0" w:color="000000"/>
              <w:left w:val="single" w:sz="5" w:space="0" w:color="000000"/>
              <w:bottom w:val="single" w:sz="5" w:space="0" w:color="000000"/>
              <w:right w:val="single" w:sz="5" w:space="0" w:color="000000"/>
            </w:tcBorders>
            <w:vAlign w:val="center"/>
          </w:tcPr>
          <w:p w:rsidR="00560BD2" w:rsidRPr="000626ED" w:rsidRDefault="00EA66BB" w:rsidP="00664D83">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49Н-2006</w:t>
            </w:r>
          </w:p>
        </w:tc>
      </w:tr>
      <w:tr w:rsidR="00560BD2" w:rsidTr="002F0A2D">
        <w:trPr>
          <w:trHeight w:hRule="exact" w:val="417"/>
        </w:trPr>
        <w:tc>
          <w:tcPr>
            <w:tcW w:w="709" w:type="dxa"/>
            <w:tcBorders>
              <w:top w:val="single" w:sz="5" w:space="0" w:color="000000"/>
              <w:left w:val="single" w:sz="5" w:space="0" w:color="000000"/>
              <w:bottom w:val="single" w:sz="5" w:space="0" w:color="000000"/>
              <w:right w:val="single" w:sz="5" w:space="0" w:color="000000"/>
            </w:tcBorders>
            <w:vAlign w:val="center"/>
          </w:tcPr>
          <w:p w:rsidR="00560BD2" w:rsidRPr="000626ED" w:rsidRDefault="00EA66BB"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928</w:t>
            </w:r>
          </w:p>
        </w:tc>
        <w:tc>
          <w:tcPr>
            <w:tcW w:w="2552" w:type="dxa"/>
            <w:tcBorders>
              <w:top w:val="single" w:sz="5" w:space="0" w:color="000000"/>
              <w:left w:val="single" w:sz="5" w:space="0" w:color="000000"/>
              <w:bottom w:val="single" w:sz="5" w:space="0" w:color="000000"/>
              <w:right w:val="single" w:sz="5" w:space="0" w:color="000000"/>
            </w:tcBorders>
            <w:vAlign w:val="center"/>
          </w:tcPr>
          <w:p w:rsidR="00560BD2" w:rsidRPr="007F22DA" w:rsidRDefault="00EA66BB" w:rsidP="00664D83">
            <w:pPr>
              <w:pStyle w:val="TableParagraph"/>
              <w:spacing w:line="269" w:lineRule="exact"/>
              <w:ind w:left="102"/>
              <w:jc w:val="both"/>
              <w:rPr>
                <w:rFonts w:ascii="Times New Roman" w:eastAsia="Times New Roman" w:hAnsi="Times New Roman"/>
                <w:sz w:val="24"/>
                <w:szCs w:val="24"/>
                <w:lang w:val="ru-RU"/>
              </w:rPr>
            </w:pPr>
            <w:r>
              <w:rPr>
                <w:rFonts w:ascii="TimesNewRomanPSMT" w:hAnsi="TimesNewRomanPSMT" w:cs="TimesNewRomanPSMT"/>
                <w:sz w:val="24"/>
                <w:szCs w:val="24"/>
              </w:rPr>
              <w:t>49 ОП МЗ 49Н-2011</w:t>
            </w:r>
          </w:p>
        </w:tc>
        <w:tc>
          <w:tcPr>
            <w:tcW w:w="4666" w:type="dxa"/>
            <w:tcBorders>
              <w:top w:val="single" w:sz="5" w:space="0" w:color="000000"/>
              <w:left w:val="single" w:sz="5" w:space="0" w:color="000000"/>
              <w:bottom w:val="single" w:sz="5" w:space="0" w:color="000000"/>
              <w:right w:val="single" w:sz="5" w:space="0" w:color="000000"/>
            </w:tcBorders>
            <w:vAlign w:val="center"/>
          </w:tcPr>
          <w:p w:rsidR="00560BD2" w:rsidRPr="005E1D4A" w:rsidRDefault="00EA66BB" w:rsidP="00EA66BB">
            <w:pPr>
              <w:pStyle w:val="TableParagraph"/>
              <w:spacing w:line="269" w:lineRule="exact"/>
              <w:ind w:left="102"/>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«Новая – Некшно» (км 0+000 – 4+600)</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560BD2" w:rsidRPr="005E1D4A" w:rsidRDefault="00EA66BB" w:rsidP="00560BD2">
            <w:pPr>
              <w:pStyle w:val="TableParagraph"/>
              <w:spacing w:line="269" w:lineRule="exact"/>
              <w:ind w:left="102"/>
              <w:jc w:val="center"/>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4,6</w:t>
            </w:r>
          </w:p>
        </w:tc>
        <w:tc>
          <w:tcPr>
            <w:tcW w:w="1701" w:type="dxa"/>
            <w:tcBorders>
              <w:top w:val="single" w:sz="5" w:space="0" w:color="000000"/>
              <w:left w:val="single" w:sz="5" w:space="0" w:color="000000"/>
              <w:bottom w:val="single" w:sz="5" w:space="0" w:color="000000"/>
              <w:right w:val="single" w:sz="5" w:space="0" w:color="000000"/>
            </w:tcBorders>
            <w:vAlign w:val="center"/>
          </w:tcPr>
          <w:p w:rsidR="00560BD2" w:rsidRPr="000626ED" w:rsidRDefault="00EA66BB" w:rsidP="00664D83">
            <w:pPr>
              <w:pStyle w:val="TableParagraph"/>
              <w:spacing w:line="269" w:lineRule="exact"/>
              <w:ind w:left="102"/>
              <w:jc w:val="center"/>
              <w:rPr>
                <w:rFonts w:ascii="Times New Roman" w:eastAsia="Times New Roman" w:hAnsi="Times New Roman"/>
                <w:sz w:val="24"/>
                <w:szCs w:val="24"/>
                <w:lang w:val="ru-RU"/>
              </w:rPr>
            </w:pPr>
            <w:r>
              <w:rPr>
                <w:rFonts w:ascii="TimesNewRomanPSMT" w:hAnsi="TimesNewRomanPSMT" w:cs="TimesNewRomanPSMT"/>
                <w:sz w:val="24"/>
                <w:szCs w:val="24"/>
              </w:rPr>
              <w:t>49Н-2011</w:t>
            </w:r>
          </w:p>
        </w:tc>
      </w:tr>
      <w:tr w:rsidR="00841215" w:rsidTr="002F0A2D">
        <w:trPr>
          <w:trHeight w:hRule="exact" w:val="282"/>
        </w:trPr>
        <w:tc>
          <w:tcPr>
            <w:tcW w:w="709" w:type="dxa"/>
            <w:tcBorders>
              <w:top w:val="single" w:sz="5" w:space="0" w:color="000000"/>
              <w:left w:val="single" w:sz="5" w:space="0" w:color="000000"/>
              <w:bottom w:val="single" w:sz="5" w:space="0" w:color="000000"/>
              <w:right w:val="single" w:sz="5" w:space="0" w:color="000000"/>
            </w:tcBorders>
            <w:vAlign w:val="center"/>
          </w:tcPr>
          <w:p w:rsidR="00841215" w:rsidRPr="000626ED" w:rsidRDefault="00EA66BB"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929</w:t>
            </w:r>
          </w:p>
        </w:tc>
        <w:tc>
          <w:tcPr>
            <w:tcW w:w="2552" w:type="dxa"/>
            <w:tcBorders>
              <w:top w:val="single" w:sz="5" w:space="0" w:color="000000"/>
              <w:left w:val="single" w:sz="5" w:space="0" w:color="000000"/>
              <w:bottom w:val="single" w:sz="5" w:space="0" w:color="000000"/>
              <w:right w:val="single" w:sz="5" w:space="0" w:color="000000"/>
            </w:tcBorders>
            <w:vAlign w:val="center"/>
          </w:tcPr>
          <w:p w:rsidR="00841215" w:rsidRPr="00EA66BB" w:rsidRDefault="00EA66BB" w:rsidP="00664D83">
            <w:pPr>
              <w:pStyle w:val="TableParagraph"/>
              <w:spacing w:line="269" w:lineRule="exact"/>
              <w:ind w:left="102"/>
              <w:jc w:val="both"/>
              <w:rPr>
                <w:rFonts w:ascii="Times New Roman" w:eastAsia="Times New Roman" w:hAnsi="Times New Roman"/>
                <w:sz w:val="24"/>
                <w:szCs w:val="24"/>
                <w:lang w:val="ru-RU"/>
              </w:rPr>
            </w:pPr>
            <w:r>
              <w:rPr>
                <w:rFonts w:ascii="TimesNewRomanPSMT" w:hAnsi="TimesNewRomanPSMT" w:cs="TimesNewRomanPSMT"/>
                <w:sz w:val="24"/>
                <w:szCs w:val="24"/>
              </w:rPr>
              <w:t>49 ОП МЗ 49Н-201</w:t>
            </w:r>
            <w:r>
              <w:rPr>
                <w:rFonts w:ascii="TimesNewRomanPSMT" w:hAnsi="TimesNewRomanPSMT" w:cs="TimesNewRomanPSMT"/>
                <w:sz w:val="24"/>
                <w:szCs w:val="24"/>
                <w:lang w:val="ru-RU"/>
              </w:rPr>
              <w:t>2</w:t>
            </w:r>
          </w:p>
        </w:tc>
        <w:tc>
          <w:tcPr>
            <w:tcW w:w="4666" w:type="dxa"/>
            <w:tcBorders>
              <w:top w:val="single" w:sz="5" w:space="0" w:color="000000"/>
              <w:left w:val="single" w:sz="5" w:space="0" w:color="000000"/>
              <w:bottom w:val="single" w:sz="5" w:space="0" w:color="000000"/>
              <w:right w:val="single" w:sz="5" w:space="0" w:color="000000"/>
            </w:tcBorders>
            <w:vAlign w:val="center"/>
          </w:tcPr>
          <w:p w:rsidR="00841215" w:rsidRPr="005E1D4A" w:rsidRDefault="00EA66BB" w:rsidP="00EA66BB">
            <w:pPr>
              <w:pStyle w:val="TableParagraph"/>
              <w:spacing w:line="269" w:lineRule="exact"/>
              <w:ind w:left="102"/>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«Оскуй – Черницы» (км 0+000 – 20+464)</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841215" w:rsidRPr="005E1D4A" w:rsidRDefault="00EA66BB" w:rsidP="00560BD2">
            <w:pPr>
              <w:pStyle w:val="TableParagraph"/>
              <w:spacing w:line="269" w:lineRule="exact"/>
              <w:ind w:left="102"/>
              <w:jc w:val="center"/>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20,46</w:t>
            </w:r>
          </w:p>
        </w:tc>
        <w:tc>
          <w:tcPr>
            <w:tcW w:w="1701" w:type="dxa"/>
            <w:tcBorders>
              <w:top w:val="single" w:sz="5" w:space="0" w:color="000000"/>
              <w:left w:val="single" w:sz="5" w:space="0" w:color="000000"/>
              <w:bottom w:val="single" w:sz="5" w:space="0" w:color="000000"/>
              <w:right w:val="single" w:sz="5" w:space="0" w:color="000000"/>
            </w:tcBorders>
            <w:vAlign w:val="center"/>
          </w:tcPr>
          <w:p w:rsidR="00841215" w:rsidRPr="00EA66BB" w:rsidRDefault="00EA66BB" w:rsidP="00664D83">
            <w:pPr>
              <w:pStyle w:val="TableParagraph"/>
              <w:spacing w:line="269" w:lineRule="exact"/>
              <w:ind w:left="102"/>
              <w:jc w:val="center"/>
              <w:rPr>
                <w:rFonts w:ascii="Times New Roman" w:eastAsia="Times New Roman" w:hAnsi="Times New Roman"/>
                <w:sz w:val="24"/>
                <w:szCs w:val="24"/>
                <w:lang w:val="ru-RU"/>
              </w:rPr>
            </w:pPr>
            <w:r>
              <w:rPr>
                <w:rFonts w:ascii="TimesNewRomanPSMT" w:hAnsi="TimesNewRomanPSMT" w:cs="TimesNewRomanPSMT"/>
                <w:sz w:val="24"/>
                <w:szCs w:val="24"/>
              </w:rPr>
              <w:t>49Н-201</w:t>
            </w:r>
            <w:r>
              <w:rPr>
                <w:rFonts w:ascii="TimesNewRomanPSMT" w:hAnsi="TimesNewRomanPSMT" w:cs="TimesNewRomanPSMT"/>
                <w:sz w:val="24"/>
                <w:szCs w:val="24"/>
                <w:lang w:val="ru-RU"/>
              </w:rPr>
              <w:t>2</w:t>
            </w:r>
          </w:p>
        </w:tc>
      </w:tr>
      <w:tr w:rsidR="00841215" w:rsidTr="00EA66BB">
        <w:trPr>
          <w:trHeight w:hRule="exact" w:val="643"/>
        </w:trPr>
        <w:tc>
          <w:tcPr>
            <w:tcW w:w="709" w:type="dxa"/>
            <w:tcBorders>
              <w:top w:val="single" w:sz="5" w:space="0" w:color="000000"/>
              <w:left w:val="single" w:sz="5" w:space="0" w:color="000000"/>
              <w:bottom w:val="single" w:sz="5" w:space="0" w:color="000000"/>
              <w:right w:val="single" w:sz="5" w:space="0" w:color="000000"/>
            </w:tcBorders>
            <w:vAlign w:val="center"/>
          </w:tcPr>
          <w:p w:rsidR="00841215" w:rsidRPr="000626ED" w:rsidRDefault="00EA66BB"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930</w:t>
            </w:r>
          </w:p>
        </w:tc>
        <w:tc>
          <w:tcPr>
            <w:tcW w:w="2552" w:type="dxa"/>
            <w:tcBorders>
              <w:top w:val="single" w:sz="5" w:space="0" w:color="000000"/>
              <w:left w:val="single" w:sz="5" w:space="0" w:color="000000"/>
              <w:bottom w:val="single" w:sz="5" w:space="0" w:color="000000"/>
              <w:right w:val="single" w:sz="5" w:space="0" w:color="000000"/>
            </w:tcBorders>
            <w:vAlign w:val="center"/>
          </w:tcPr>
          <w:p w:rsidR="00841215" w:rsidRPr="00EA66BB" w:rsidRDefault="00EA66BB" w:rsidP="00664D83">
            <w:pPr>
              <w:pStyle w:val="TableParagraph"/>
              <w:spacing w:line="269" w:lineRule="exact"/>
              <w:ind w:left="102"/>
              <w:jc w:val="both"/>
              <w:rPr>
                <w:rFonts w:ascii="Times New Roman" w:eastAsia="Times New Roman" w:hAnsi="Times New Roman"/>
                <w:sz w:val="24"/>
                <w:szCs w:val="24"/>
                <w:lang w:val="ru-RU"/>
              </w:rPr>
            </w:pPr>
            <w:r>
              <w:rPr>
                <w:rFonts w:ascii="TimesNewRomanPSMT" w:hAnsi="TimesNewRomanPSMT" w:cs="TimesNewRomanPSMT"/>
                <w:sz w:val="24"/>
                <w:szCs w:val="24"/>
              </w:rPr>
              <w:t>49 ОП МЗ 49Н-201</w:t>
            </w:r>
            <w:r>
              <w:rPr>
                <w:rFonts w:ascii="TimesNewRomanPSMT" w:hAnsi="TimesNewRomanPSMT" w:cs="TimesNewRomanPSMT"/>
                <w:sz w:val="24"/>
                <w:szCs w:val="24"/>
                <w:lang w:val="ru-RU"/>
              </w:rPr>
              <w:t>3</w:t>
            </w:r>
          </w:p>
        </w:tc>
        <w:tc>
          <w:tcPr>
            <w:tcW w:w="4666" w:type="dxa"/>
            <w:tcBorders>
              <w:top w:val="single" w:sz="5" w:space="0" w:color="000000"/>
              <w:left w:val="single" w:sz="5" w:space="0" w:color="000000"/>
              <w:bottom w:val="single" w:sz="5" w:space="0" w:color="000000"/>
              <w:right w:val="single" w:sz="5" w:space="0" w:color="000000"/>
            </w:tcBorders>
            <w:vAlign w:val="center"/>
          </w:tcPr>
          <w:p w:rsidR="00841215" w:rsidRPr="005E1D4A" w:rsidRDefault="00EA66BB" w:rsidP="005E1D4A">
            <w:pPr>
              <w:pStyle w:val="TableParagraph"/>
              <w:spacing w:line="269" w:lineRule="exact"/>
              <w:ind w:left="102" w:right="130"/>
              <w:jc w:val="both"/>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«Переход – жд./ст. Дубцы» (км 0+000 – 13+270)</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841215" w:rsidRPr="005E1D4A" w:rsidRDefault="00EA66BB" w:rsidP="00560BD2">
            <w:pPr>
              <w:pStyle w:val="TableParagraph"/>
              <w:spacing w:line="269" w:lineRule="exact"/>
              <w:ind w:left="102"/>
              <w:jc w:val="center"/>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13,27</w:t>
            </w:r>
          </w:p>
        </w:tc>
        <w:tc>
          <w:tcPr>
            <w:tcW w:w="1701" w:type="dxa"/>
            <w:tcBorders>
              <w:top w:val="single" w:sz="5" w:space="0" w:color="000000"/>
              <w:left w:val="single" w:sz="5" w:space="0" w:color="000000"/>
              <w:bottom w:val="single" w:sz="5" w:space="0" w:color="000000"/>
              <w:right w:val="single" w:sz="5" w:space="0" w:color="000000"/>
            </w:tcBorders>
            <w:vAlign w:val="center"/>
          </w:tcPr>
          <w:p w:rsidR="00841215" w:rsidRPr="00EA66BB" w:rsidRDefault="00EA66BB" w:rsidP="00664D83">
            <w:pPr>
              <w:pStyle w:val="TableParagraph"/>
              <w:spacing w:line="269" w:lineRule="exact"/>
              <w:ind w:left="102"/>
              <w:jc w:val="center"/>
              <w:rPr>
                <w:rFonts w:ascii="Times New Roman" w:eastAsia="Times New Roman" w:hAnsi="Times New Roman"/>
                <w:sz w:val="24"/>
                <w:szCs w:val="24"/>
                <w:lang w:val="ru-RU"/>
              </w:rPr>
            </w:pPr>
            <w:r w:rsidRPr="00EA66BB">
              <w:rPr>
                <w:rFonts w:ascii="TimesNewRomanPSMT" w:hAnsi="TimesNewRomanPSMT" w:cs="TimesNewRomanPSMT"/>
                <w:sz w:val="24"/>
                <w:szCs w:val="24"/>
                <w:lang w:val="ru-RU"/>
              </w:rPr>
              <w:t>49Н-201</w:t>
            </w:r>
            <w:r>
              <w:rPr>
                <w:rFonts w:ascii="TimesNewRomanPSMT" w:hAnsi="TimesNewRomanPSMT" w:cs="TimesNewRomanPSMT"/>
                <w:sz w:val="24"/>
                <w:szCs w:val="24"/>
                <w:lang w:val="ru-RU"/>
              </w:rPr>
              <w:t>3</w:t>
            </w:r>
          </w:p>
        </w:tc>
      </w:tr>
      <w:tr w:rsidR="00841215" w:rsidTr="002F0A2D">
        <w:trPr>
          <w:trHeight w:hRule="exact" w:val="561"/>
        </w:trPr>
        <w:tc>
          <w:tcPr>
            <w:tcW w:w="709" w:type="dxa"/>
            <w:tcBorders>
              <w:top w:val="single" w:sz="5" w:space="0" w:color="000000"/>
              <w:left w:val="single" w:sz="5" w:space="0" w:color="000000"/>
              <w:bottom w:val="single" w:sz="5" w:space="0" w:color="000000"/>
              <w:right w:val="single" w:sz="5" w:space="0" w:color="000000"/>
            </w:tcBorders>
            <w:vAlign w:val="center"/>
          </w:tcPr>
          <w:p w:rsidR="00841215" w:rsidRPr="000626ED" w:rsidRDefault="00EA66BB"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934</w:t>
            </w:r>
          </w:p>
        </w:tc>
        <w:tc>
          <w:tcPr>
            <w:tcW w:w="2552" w:type="dxa"/>
            <w:tcBorders>
              <w:top w:val="single" w:sz="5" w:space="0" w:color="000000"/>
              <w:left w:val="single" w:sz="5" w:space="0" w:color="000000"/>
              <w:bottom w:val="single" w:sz="5" w:space="0" w:color="000000"/>
              <w:right w:val="single" w:sz="5" w:space="0" w:color="000000"/>
            </w:tcBorders>
            <w:vAlign w:val="center"/>
          </w:tcPr>
          <w:p w:rsidR="00841215" w:rsidRPr="007F22DA" w:rsidRDefault="00EA66BB" w:rsidP="00560BD2">
            <w:pPr>
              <w:pStyle w:val="TableParagraph"/>
              <w:spacing w:line="269" w:lineRule="exact"/>
              <w:ind w:left="102"/>
              <w:jc w:val="both"/>
              <w:rPr>
                <w:rFonts w:ascii="Times New Roman" w:eastAsia="Times New Roman" w:hAnsi="Times New Roman"/>
                <w:sz w:val="24"/>
                <w:szCs w:val="24"/>
                <w:lang w:val="ru-RU"/>
              </w:rPr>
            </w:pPr>
            <w:r>
              <w:rPr>
                <w:rFonts w:ascii="TimesNewRomanPSMT" w:hAnsi="TimesNewRomanPSMT" w:cs="TimesNewRomanPSMT"/>
                <w:sz w:val="24"/>
                <w:szCs w:val="24"/>
              </w:rPr>
              <w:t>49 ОП МЗ 49К-07п1</w:t>
            </w:r>
          </w:p>
        </w:tc>
        <w:tc>
          <w:tcPr>
            <w:tcW w:w="4666" w:type="dxa"/>
            <w:tcBorders>
              <w:top w:val="single" w:sz="5" w:space="0" w:color="000000"/>
              <w:left w:val="single" w:sz="5" w:space="0" w:color="000000"/>
              <w:bottom w:val="single" w:sz="5" w:space="0" w:color="000000"/>
              <w:right w:val="single" w:sz="5" w:space="0" w:color="000000"/>
            </w:tcBorders>
            <w:vAlign w:val="center"/>
          </w:tcPr>
          <w:p w:rsidR="00841215" w:rsidRPr="005E1D4A" w:rsidRDefault="001F42C7" w:rsidP="005E1D4A">
            <w:pPr>
              <w:pStyle w:val="TableParagraph"/>
              <w:spacing w:line="269" w:lineRule="exact"/>
              <w:ind w:left="102" w:right="130"/>
              <w:jc w:val="both"/>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«Подъезд к д. Серебряницы с мостом» (0+000 – 1+300)</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841215" w:rsidRPr="005E1D4A" w:rsidRDefault="00EA66BB" w:rsidP="00560BD2">
            <w:pPr>
              <w:pStyle w:val="TableParagraph"/>
              <w:spacing w:line="269" w:lineRule="exact"/>
              <w:ind w:left="102"/>
              <w:jc w:val="center"/>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1,3</w:t>
            </w:r>
          </w:p>
        </w:tc>
        <w:tc>
          <w:tcPr>
            <w:tcW w:w="1701" w:type="dxa"/>
            <w:tcBorders>
              <w:top w:val="single" w:sz="5" w:space="0" w:color="000000"/>
              <w:left w:val="single" w:sz="5" w:space="0" w:color="000000"/>
              <w:bottom w:val="single" w:sz="5" w:space="0" w:color="000000"/>
              <w:right w:val="single" w:sz="5" w:space="0" w:color="000000"/>
            </w:tcBorders>
            <w:vAlign w:val="center"/>
          </w:tcPr>
          <w:p w:rsidR="00841215" w:rsidRPr="000626ED" w:rsidRDefault="00EA66BB" w:rsidP="00560BD2">
            <w:pPr>
              <w:pStyle w:val="TableParagraph"/>
              <w:spacing w:line="269" w:lineRule="exact"/>
              <w:ind w:left="102"/>
              <w:jc w:val="center"/>
              <w:rPr>
                <w:rFonts w:ascii="Times New Roman" w:eastAsia="Times New Roman" w:hAnsi="Times New Roman"/>
                <w:sz w:val="24"/>
                <w:szCs w:val="24"/>
                <w:lang w:val="ru-RU"/>
              </w:rPr>
            </w:pPr>
            <w:r w:rsidRPr="001F42C7">
              <w:rPr>
                <w:rFonts w:ascii="TimesNewRomanPSMT" w:hAnsi="TimesNewRomanPSMT" w:cs="TimesNewRomanPSMT"/>
                <w:sz w:val="24"/>
                <w:szCs w:val="24"/>
                <w:lang w:val="ru-RU"/>
              </w:rPr>
              <w:t>49К-07п1</w:t>
            </w:r>
          </w:p>
        </w:tc>
      </w:tr>
      <w:tr w:rsidR="00841215" w:rsidTr="001F42C7">
        <w:trPr>
          <w:trHeight w:hRule="exact" w:val="717"/>
        </w:trPr>
        <w:tc>
          <w:tcPr>
            <w:tcW w:w="709" w:type="dxa"/>
            <w:tcBorders>
              <w:top w:val="single" w:sz="5" w:space="0" w:color="000000"/>
              <w:left w:val="single" w:sz="5" w:space="0" w:color="000000"/>
              <w:bottom w:val="single" w:sz="5" w:space="0" w:color="000000"/>
              <w:right w:val="single" w:sz="5" w:space="0" w:color="000000"/>
            </w:tcBorders>
            <w:vAlign w:val="center"/>
          </w:tcPr>
          <w:p w:rsidR="00841215" w:rsidRPr="000626ED" w:rsidRDefault="00EA66BB"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935</w:t>
            </w:r>
          </w:p>
        </w:tc>
        <w:tc>
          <w:tcPr>
            <w:tcW w:w="2552" w:type="dxa"/>
            <w:tcBorders>
              <w:top w:val="single" w:sz="5" w:space="0" w:color="000000"/>
              <w:left w:val="single" w:sz="5" w:space="0" w:color="000000"/>
              <w:bottom w:val="single" w:sz="5" w:space="0" w:color="000000"/>
              <w:right w:val="single" w:sz="5" w:space="0" w:color="000000"/>
            </w:tcBorders>
            <w:vAlign w:val="center"/>
          </w:tcPr>
          <w:p w:rsidR="00841215" w:rsidRPr="007F22DA" w:rsidRDefault="00EA66BB" w:rsidP="00EA66BB">
            <w:pPr>
              <w:pStyle w:val="TableParagraph"/>
              <w:spacing w:line="269" w:lineRule="exact"/>
              <w:ind w:left="102"/>
              <w:jc w:val="both"/>
              <w:rPr>
                <w:rFonts w:ascii="Times New Roman" w:eastAsia="Times New Roman" w:hAnsi="Times New Roman"/>
                <w:sz w:val="24"/>
                <w:szCs w:val="24"/>
                <w:lang w:val="ru-RU"/>
              </w:rPr>
            </w:pPr>
            <w:r w:rsidRPr="001F42C7">
              <w:rPr>
                <w:rFonts w:ascii="TimesNewRomanPSMT" w:hAnsi="TimesNewRomanPSMT" w:cs="TimesNewRomanPSMT"/>
                <w:sz w:val="24"/>
                <w:szCs w:val="24"/>
                <w:lang w:val="ru-RU"/>
              </w:rPr>
              <w:t>49 ОП МЗ 49</w:t>
            </w:r>
            <w:r>
              <w:rPr>
                <w:rFonts w:ascii="TimesNewRomanPSMT" w:hAnsi="TimesNewRomanPSMT" w:cs="TimesNewRomanPSMT"/>
                <w:sz w:val="24"/>
                <w:szCs w:val="24"/>
                <w:lang w:val="ru-RU"/>
              </w:rPr>
              <w:t>Н</w:t>
            </w:r>
            <w:r w:rsidRPr="001F42C7">
              <w:rPr>
                <w:rFonts w:ascii="TimesNewRomanPSMT" w:hAnsi="TimesNewRomanPSMT" w:cs="TimesNewRomanPSMT"/>
                <w:sz w:val="24"/>
                <w:szCs w:val="24"/>
                <w:lang w:val="ru-RU"/>
              </w:rPr>
              <w:t>-</w:t>
            </w:r>
            <w:r>
              <w:rPr>
                <w:rFonts w:ascii="TimesNewRomanPSMT" w:hAnsi="TimesNewRomanPSMT" w:cs="TimesNewRomanPSMT"/>
                <w:sz w:val="24"/>
                <w:szCs w:val="24"/>
                <w:lang w:val="ru-RU"/>
              </w:rPr>
              <w:t>2009</w:t>
            </w:r>
            <w:r w:rsidRPr="001F42C7">
              <w:rPr>
                <w:rFonts w:ascii="TimesNewRomanPSMT" w:hAnsi="TimesNewRomanPSMT" w:cs="TimesNewRomanPSMT"/>
                <w:sz w:val="24"/>
                <w:szCs w:val="24"/>
                <w:lang w:val="ru-RU"/>
              </w:rPr>
              <w:t>п1</w:t>
            </w:r>
          </w:p>
        </w:tc>
        <w:tc>
          <w:tcPr>
            <w:tcW w:w="4666" w:type="dxa"/>
            <w:tcBorders>
              <w:top w:val="single" w:sz="5" w:space="0" w:color="000000"/>
              <w:left w:val="single" w:sz="5" w:space="0" w:color="000000"/>
              <w:bottom w:val="single" w:sz="5" w:space="0" w:color="000000"/>
              <w:right w:val="single" w:sz="5" w:space="0" w:color="000000"/>
            </w:tcBorders>
            <w:vAlign w:val="center"/>
          </w:tcPr>
          <w:p w:rsidR="00841215" w:rsidRPr="005E1D4A" w:rsidRDefault="001F42C7" w:rsidP="005E1D4A">
            <w:pPr>
              <w:pStyle w:val="TableParagraph"/>
              <w:spacing w:line="269" w:lineRule="exact"/>
              <w:ind w:left="102" w:right="130"/>
              <w:jc w:val="both"/>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«Подъезд к д. Стеремно с мостом» (0+000 – 0+700)</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841215" w:rsidRPr="005E1D4A" w:rsidRDefault="00EA66BB" w:rsidP="00560BD2">
            <w:pPr>
              <w:pStyle w:val="TableParagraph"/>
              <w:spacing w:line="269" w:lineRule="exact"/>
              <w:ind w:left="102"/>
              <w:jc w:val="center"/>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0,7</w:t>
            </w:r>
          </w:p>
        </w:tc>
        <w:tc>
          <w:tcPr>
            <w:tcW w:w="1701" w:type="dxa"/>
            <w:tcBorders>
              <w:top w:val="single" w:sz="5" w:space="0" w:color="000000"/>
              <w:left w:val="single" w:sz="5" w:space="0" w:color="000000"/>
              <w:bottom w:val="single" w:sz="5" w:space="0" w:color="000000"/>
              <w:right w:val="single" w:sz="5" w:space="0" w:color="000000"/>
            </w:tcBorders>
            <w:vAlign w:val="center"/>
          </w:tcPr>
          <w:p w:rsidR="00841215" w:rsidRPr="000626ED" w:rsidRDefault="00EA66BB" w:rsidP="00560BD2">
            <w:pPr>
              <w:pStyle w:val="TableParagraph"/>
              <w:spacing w:line="269" w:lineRule="exact"/>
              <w:ind w:left="102"/>
              <w:jc w:val="center"/>
              <w:rPr>
                <w:rFonts w:ascii="Times New Roman" w:eastAsia="Times New Roman" w:hAnsi="Times New Roman"/>
                <w:sz w:val="24"/>
                <w:szCs w:val="24"/>
                <w:lang w:val="ru-RU"/>
              </w:rPr>
            </w:pPr>
            <w:r w:rsidRPr="001F42C7">
              <w:rPr>
                <w:rFonts w:ascii="TimesNewRomanPSMT" w:hAnsi="TimesNewRomanPSMT" w:cs="TimesNewRomanPSMT"/>
                <w:sz w:val="24"/>
                <w:szCs w:val="24"/>
                <w:lang w:val="ru-RU"/>
              </w:rPr>
              <w:t>49</w:t>
            </w:r>
            <w:r>
              <w:rPr>
                <w:rFonts w:ascii="TimesNewRomanPSMT" w:hAnsi="TimesNewRomanPSMT" w:cs="TimesNewRomanPSMT"/>
                <w:sz w:val="24"/>
                <w:szCs w:val="24"/>
                <w:lang w:val="ru-RU"/>
              </w:rPr>
              <w:t>Н</w:t>
            </w:r>
            <w:r w:rsidRPr="001F42C7">
              <w:rPr>
                <w:rFonts w:ascii="TimesNewRomanPSMT" w:hAnsi="TimesNewRomanPSMT" w:cs="TimesNewRomanPSMT"/>
                <w:sz w:val="24"/>
                <w:szCs w:val="24"/>
                <w:lang w:val="ru-RU"/>
              </w:rPr>
              <w:t>-</w:t>
            </w:r>
            <w:r>
              <w:rPr>
                <w:rFonts w:ascii="TimesNewRomanPSMT" w:hAnsi="TimesNewRomanPSMT" w:cs="TimesNewRomanPSMT"/>
                <w:sz w:val="24"/>
                <w:szCs w:val="24"/>
                <w:lang w:val="ru-RU"/>
              </w:rPr>
              <w:t>2009</w:t>
            </w:r>
            <w:r w:rsidRPr="001F42C7">
              <w:rPr>
                <w:rFonts w:ascii="TimesNewRomanPSMT" w:hAnsi="TimesNewRomanPSMT" w:cs="TimesNewRomanPSMT"/>
                <w:sz w:val="24"/>
                <w:szCs w:val="24"/>
                <w:lang w:val="ru-RU"/>
              </w:rPr>
              <w:t>п1</w:t>
            </w:r>
          </w:p>
        </w:tc>
      </w:tr>
      <w:tr w:rsidR="00EA66BB" w:rsidTr="001F42C7">
        <w:trPr>
          <w:trHeight w:hRule="exact" w:val="557"/>
        </w:trPr>
        <w:tc>
          <w:tcPr>
            <w:tcW w:w="709" w:type="dxa"/>
            <w:tcBorders>
              <w:top w:val="single" w:sz="5" w:space="0" w:color="000000"/>
              <w:left w:val="single" w:sz="5" w:space="0" w:color="000000"/>
              <w:bottom w:val="single" w:sz="5" w:space="0" w:color="000000"/>
              <w:right w:val="single" w:sz="5" w:space="0" w:color="000000"/>
            </w:tcBorders>
            <w:vAlign w:val="center"/>
          </w:tcPr>
          <w:p w:rsidR="00EA66BB" w:rsidRDefault="00EA66BB"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939</w:t>
            </w:r>
          </w:p>
        </w:tc>
        <w:tc>
          <w:tcPr>
            <w:tcW w:w="2552" w:type="dxa"/>
            <w:tcBorders>
              <w:top w:val="single" w:sz="5" w:space="0" w:color="000000"/>
              <w:left w:val="single" w:sz="5" w:space="0" w:color="000000"/>
              <w:bottom w:val="single" w:sz="5" w:space="0" w:color="000000"/>
              <w:right w:val="single" w:sz="5" w:space="0" w:color="000000"/>
            </w:tcBorders>
            <w:vAlign w:val="center"/>
          </w:tcPr>
          <w:p w:rsidR="00EA66BB" w:rsidRPr="001F42C7" w:rsidRDefault="00EA66BB" w:rsidP="00560BD2">
            <w:pPr>
              <w:pStyle w:val="TableParagraph"/>
              <w:spacing w:line="269" w:lineRule="exact"/>
              <w:ind w:left="102"/>
              <w:jc w:val="both"/>
              <w:rPr>
                <w:rFonts w:ascii="TimesNewRomanPSMT" w:hAnsi="TimesNewRomanPSMT" w:cs="TimesNewRomanPSMT"/>
                <w:sz w:val="24"/>
                <w:szCs w:val="24"/>
                <w:lang w:val="ru-RU"/>
              </w:rPr>
            </w:pPr>
            <w:r w:rsidRPr="001F42C7">
              <w:rPr>
                <w:rFonts w:ascii="TimesNewRomanPSMT" w:hAnsi="TimesNewRomanPSMT" w:cs="TimesNewRomanPSMT"/>
                <w:sz w:val="24"/>
                <w:szCs w:val="24"/>
                <w:lang w:val="ru-RU"/>
              </w:rPr>
              <w:t>49 ОП МЗ 49Н-2018</w:t>
            </w:r>
          </w:p>
        </w:tc>
        <w:tc>
          <w:tcPr>
            <w:tcW w:w="4666" w:type="dxa"/>
            <w:tcBorders>
              <w:top w:val="single" w:sz="5" w:space="0" w:color="000000"/>
              <w:left w:val="single" w:sz="5" w:space="0" w:color="000000"/>
              <w:bottom w:val="single" w:sz="5" w:space="0" w:color="000000"/>
              <w:right w:val="single" w:sz="5" w:space="0" w:color="000000"/>
            </w:tcBorders>
            <w:vAlign w:val="center"/>
          </w:tcPr>
          <w:p w:rsidR="00EA66BB" w:rsidRPr="005E1D4A" w:rsidRDefault="001F42C7" w:rsidP="005E1D4A">
            <w:pPr>
              <w:pStyle w:val="TableParagraph"/>
              <w:spacing w:line="269" w:lineRule="exact"/>
              <w:ind w:left="102" w:right="130"/>
              <w:jc w:val="both"/>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«Селище – Высокое – жд./ст. Дубцы» (км 0+000 – 21+264)</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EA66BB" w:rsidRPr="005E1D4A" w:rsidRDefault="001F42C7" w:rsidP="00560BD2">
            <w:pPr>
              <w:pStyle w:val="TableParagraph"/>
              <w:spacing w:line="269" w:lineRule="exact"/>
              <w:ind w:left="102"/>
              <w:jc w:val="center"/>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21,26</w:t>
            </w:r>
          </w:p>
        </w:tc>
        <w:tc>
          <w:tcPr>
            <w:tcW w:w="1701" w:type="dxa"/>
            <w:tcBorders>
              <w:top w:val="single" w:sz="5" w:space="0" w:color="000000"/>
              <w:left w:val="single" w:sz="5" w:space="0" w:color="000000"/>
              <w:bottom w:val="single" w:sz="5" w:space="0" w:color="000000"/>
              <w:right w:val="single" w:sz="5" w:space="0" w:color="000000"/>
            </w:tcBorders>
            <w:vAlign w:val="center"/>
          </w:tcPr>
          <w:p w:rsidR="00EA66BB" w:rsidRPr="001F42C7" w:rsidRDefault="00EA66BB" w:rsidP="00560BD2">
            <w:pPr>
              <w:pStyle w:val="TableParagraph"/>
              <w:spacing w:line="269" w:lineRule="exact"/>
              <w:ind w:left="102"/>
              <w:jc w:val="center"/>
              <w:rPr>
                <w:rFonts w:ascii="TimesNewRomanPSMT" w:hAnsi="TimesNewRomanPSMT" w:cs="TimesNewRomanPSMT"/>
                <w:sz w:val="24"/>
                <w:szCs w:val="24"/>
                <w:lang w:val="ru-RU"/>
              </w:rPr>
            </w:pPr>
            <w:r w:rsidRPr="001F42C7">
              <w:rPr>
                <w:rFonts w:ascii="TimesNewRomanPSMT" w:hAnsi="TimesNewRomanPSMT" w:cs="TimesNewRomanPSMT"/>
                <w:sz w:val="24"/>
                <w:szCs w:val="24"/>
                <w:lang w:val="ru-RU"/>
              </w:rPr>
              <w:t>49Н-2018</w:t>
            </w:r>
          </w:p>
        </w:tc>
      </w:tr>
      <w:tr w:rsidR="00841215" w:rsidTr="002F0A2D">
        <w:trPr>
          <w:trHeight w:hRule="exact" w:val="420"/>
        </w:trPr>
        <w:tc>
          <w:tcPr>
            <w:tcW w:w="709" w:type="dxa"/>
            <w:tcBorders>
              <w:top w:val="single" w:sz="5" w:space="0" w:color="000000"/>
              <w:left w:val="single" w:sz="5" w:space="0" w:color="000000"/>
              <w:bottom w:val="single" w:sz="5" w:space="0" w:color="000000"/>
              <w:right w:val="single" w:sz="5" w:space="0" w:color="000000"/>
            </w:tcBorders>
            <w:vAlign w:val="center"/>
          </w:tcPr>
          <w:p w:rsidR="00841215" w:rsidRPr="000626ED" w:rsidRDefault="00EA66BB"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941.1</w:t>
            </w:r>
          </w:p>
        </w:tc>
        <w:tc>
          <w:tcPr>
            <w:tcW w:w="2552" w:type="dxa"/>
            <w:tcBorders>
              <w:top w:val="single" w:sz="5" w:space="0" w:color="000000"/>
              <w:left w:val="single" w:sz="5" w:space="0" w:color="000000"/>
              <w:bottom w:val="single" w:sz="5" w:space="0" w:color="000000"/>
              <w:right w:val="single" w:sz="5" w:space="0" w:color="000000"/>
            </w:tcBorders>
            <w:vAlign w:val="center"/>
          </w:tcPr>
          <w:p w:rsidR="00841215" w:rsidRPr="00EA66BB" w:rsidRDefault="00EA66BB" w:rsidP="00560BD2">
            <w:pPr>
              <w:pStyle w:val="TableParagraph"/>
              <w:spacing w:line="269" w:lineRule="exact"/>
              <w:ind w:left="102"/>
              <w:jc w:val="both"/>
              <w:rPr>
                <w:rFonts w:ascii="Times New Roman" w:eastAsia="Times New Roman" w:hAnsi="Times New Roman"/>
                <w:sz w:val="24"/>
                <w:szCs w:val="24"/>
                <w:lang w:val="ru-RU"/>
              </w:rPr>
            </w:pPr>
            <w:r w:rsidRPr="001F42C7">
              <w:rPr>
                <w:rFonts w:ascii="TimesNewRomanPSMT" w:hAnsi="TimesNewRomanPSMT" w:cs="TimesNewRomanPSMT"/>
                <w:sz w:val="24"/>
                <w:szCs w:val="24"/>
                <w:lang w:val="ru-RU"/>
              </w:rPr>
              <w:t>49 ОП МЗ 49Н-20</w:t>
            </w:r>
            <w:r>
              <w:rPr>
                <w:rFonts w:ascii="TimesNewRomanPSMT" w:hAnsi="TimesNewRomanPSMT" w:cs="TimesNewRomanPSMT"/>
                <w:sz w:val="24"/>
                <w:szCs w:val="24"/>
                <w:lang w:val="ru-RU"/>
              </w:rPr>
              <w:t>21</w:t>
            </w:r>
          </w:p>
        </w:tc>
        <w:tc>
          <w:tcPr>
            <w:tcW w:w="4666" w:type="dxa"/>
            <w:tcBorders>
              <w:top w:val="single" w:sz="5" w:space="0" w:color="000000"/>
              <w:left w:val="single" w:sz="5" w:space="0" w:color="000000"/>
              <w:bottom w:val="single" w:sz="5" w:space="0" w:color="000000"/>
              <w:right w:val="single" w:sz="5" w:space="0" w:color="000000"/>
            </w:tcBorders>
            <w:vAlign w:val="center"/>
          </w:tcPr>
          <w:p w:rsidR="00841215" w:rsidRPr="005E1D4A" w:rsidRDefault="001F42C7" w:rsidP="001F42C7">
            <w:pPr>
              <w:pStyle w:val="TableParagraph"/>
              <w:spacing w:line="269" w:lineRule="exact"/>
              <w:ind w:left="102"/>
              <w:jc w:val="both"/>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«Круг – Рогачи» (км 0+000 – 9+743)</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841215" w:rsidRPr="005E1D4A" w:rsidRDefault="001F42C7" w:rsidP="00560BD2">
            <w:pPr>
              <w:pStyle w:val="TableParagraph"/>
              <w:spacing w:line="269" w:lineRule="exact"/>
              <w:ind w:left="102"/>
              <w:jc w:val="center"/>
              <w:rPr>
                <w:rFonts w:ascii="Times New Roman" w:eastAsia="Times New Roman" w:hAnsi="Times New Roman"/>
                <w:sz w:val="24"/>
                <w:szCs w:val="24"/>
                <w:lang w:val="ru-RU"/>
              </w:rPr>
            </w:pPr>
            <w:r w:rsidRPr="005E1D4A">
              <w:rPr>
                <w:rFonts w:ascii="Times New Roman" w:eastAsia="Times New Roman" w:hAnsi="Times New Roman"/>
                <w:sz w:val="24"/>
                <w:szCs w:val="24"/>
                <w:lang w:val="ru-RU"/>
              </w:rPr>
              <w:t>9,74</w:t>
            </w:r>
          </w:p>
        </w:tc>
        <w:tc>
          <w:tcPr>
            <w:tcW w:w="1701" w:type="dxa"/>
            <w:tcBorders>
              <w:top w:val="single" w:sz="5" w:space="0" w:color="000000"/>
              <w:left w:val="single" w:sz="5" w:space="0" w:color="000000"/>
              <w:bottom w:val="single" w:sz="5" w:space="0" w:color="000000"/>
              <w:right w:val="single" w:sz="5" w:space="0" w:color="000000"/>
            </w:tcBorders>
            <w:vAlign w:val="center"/>
          </w:tcPr>
          <w:p w:rsidR="00841215" w:rsidRPr="000626ED" w:rsidRDefault="00EA66BB" w:rsidP="00560BD2">
            <w:pPr>
              <w:pStyle w:val="TableParagraph"/>
              <w:spacing w:line="269" w:lineRule="exact"/>
              <w:ind w:left="102"/>
              <w:jc w:val="center"/>
              <w:rPr>
                <w:rFonts w:ascii="Times New Roman" w:eastAsia="Times New Roman" w:hAnsi="Times New Roman"/>
                <w:sz w:val="24"/>
                <w:szCs w:val="24"/>
                <w:lang w:val="ru-RU"/>
              </w:rPr>
            </w:pPr>
            <w:r w:rsidRPr="001F42C7">
              <w:rPr>
                <w:rFonts w:ascii="TimesNewRomanPSMT" w:hAnsi="TimesNewRomanPSMT" w:cs="TimesNewRomanPSMT"/>
                <w:sz w:val="24"/>
                <w:szCs w:val="24"/>
                <w:lang w:val="ru-RU"/>
              </w:rPr>
              <w:t>49Н-20</w:t>
            </w:r>
            <w:r>
              <w:rPr>
                <w:rFonts w:ascii="TimesNewRomanPSMT" w:hAnsi="TimesNewRomanPSMT" w:cs="TimesNewRomanPSMT"/>
                <w:sz w:val="24"/>
                <w:szCs w:val="24"/>
                <w:lang w:val="ru-RU"/>
              </w:rPr>
              <w:t>21</w:t>
            </w:r>
          </w:p>
        </w:tc>
      </w:tr>
      <w:tr w:rsidR="00EA66BB" w:rsidTr="002F0A2D">
        <w:trPr>
          <w:trHeight w:hRule="exact" w:val="420"/>
        </w:trPr>
        <w:tc>
          <w:tcPr>
            <w:tcW w:w="709" w:type="dxa"/>
            <w:tcBorders>
              <w:top w:val="single" w:sz="5" w:space="0" w:color="000000"/>
              <w:left w:val="single" w:sz="5" w:space="0" w:color="000000"/>
              <w:bottom w:val="single" w:sz="5" w:space="0" w:color="000000"/>
              <w:right w:val="single" w:sz="5" w:space="0" w:color="000000"/>
            </w:tcBorders>
            <w:vAlign w:val="center"/>
          </w:tcPr>
          <w:p w:rsidR="00EA66BB" w:rsidRPr="000626ED" w:rsidRDefault="00EA66BB"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941.2</w:t>
            </w:r>
          </w:p>
        </w:tc>
        <w:tc>
          <w:tcPr>
            <w:tcW w:w="2552" w:type="dxa"/>
            <w:tcBorders>
              <w:top w:val="single" w:sz="5" w:space="0" w:color="000000"/>
              <w:left w:val="single" w:sz="5" w:space="0" w:color="000000"/>
              <w:bottom w:val="single" w:sz="5" w:space="0" w:color="000000"/>
              <w:right w:val="single" w:sz="5" w:space="0" w:color="000000"/>
            </w:tcBorders>
            <w:vAlign w:val="center"/>
          </w:tcPr>
          <w:p w:rsidR="00EA66BB" w:rsidRPr="00EA66BB" w:rsidRDefault="00EA66BB" w:rsidP="00EA66BB">
            <w:pPr>
              <w:pStyle w:val="TableParagraph"/>
              <w:spacing w:line="269" w:lineRule="exact"/>
              <w:ind w:left="102"/>
              <w:jc w:val="both"/>
              <w:rPr>
                <w:rFonts w:ascii="Times New Roman" w:eastAsia="Times New Roman" w:hAnsi="Times New Roman"/>
                <w:sz w:val="24"/>
                <w:szCs w:val="24"/>
                <w:lang w:val="ru-RU"/>
              </w:rPr>
            </w:pPr>
            <w:r w:rsidRPr="001F42C7">
              <w:rPr>
                <w:rFonts w:ascii="TimesNewRomanPSMT" w:hAnsi="TimesNewRomanPSMT" w:cs="TimesNewRomanPSMT"/>
                <w:sz w:val="24"/>
                <w:szCs w:val="24"/>
                <w:lang w:val="ru-RU"/>
              </w:rPr>
              <w:t>49 ОП МЗ 49Н-20</w:t>
            </w:r>
            <w:r>
              <w:rPr>
                <w:rFonts w:ascii="TimesNewRomanPSMT" w:hAnsi="TimesNewRomanPSMT" w:cs="TimesNewRomanPSMT"/>
                <w:sz w:val="24"/>
                <w:szCs w:val="24"/>
                <w:lang w:val="ru-RU"/>
              </w:rPr>
              <w:t>21п1</w:t>
            </w:r>
          </w:p>
        </w:tc>
        <w:tc>
          <w:tcPr>
            <w:tcW w:w="4666" w:type="dxa"/>
            <w:tcBorders>
              <w:top w:val="single" w:sz="5" w:space="0" w:color="000000"/>
              <w:left w:val="single" w:sz="5" w:space="0" w:color="000000"/>
              <w:bottom w:val="single" w:sz="5" w:space="0" w:color="000000"/>
              <w:right w:val="single" w:sz="5" w:space="0" w:color="000000"/>
            </w:tcBorders>
            <w:vAlign w:val="center"/>
          </w:tcPr>
          <w:p w:rsidR="00EA66BB" w:rsidRPr="007F22DA" w:rsidRDefault="001F42C7" w:rsidP="001F42C7">
            <w:pPr>
              <w:pStyle w:val="TableParagraph"/>
              <w:spacing w:line="269" w:lineRule="exact"/>
              <w:ind w:left="102"/>
              <w:jc w:val="both"/>
              <w:rPr>
                <w:rFonts w:ascii="Times New Roman" w:eastAsia="Times New Roman" w:hAnsi="Times New Roman"/>
                <w:sz w:val="24"/>
                <w:szCs w:val="24"/>
                <w:lang w:val="ru-RU"/>
              </w:rPr>
            </w:pPr>
            <w:r>
              <w:rPr>
                <w:rFonts w:ascii="Times New Roman" w:eastAsia="Times New Roman" w:hAnsi="Times New Roman"/>
                <w:sz w:val="24"/>
                <w:szCs w:val="24"/>
                <w:lang w:val="ru-RU"/>
              </w:rPr>
              <w:t>«Подъезд к д. Щетино» (км 0+000 – 1+167)</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EA66BB" w:rsidRPr="000626ED" w:rsidRDefault="001F42C7" w:rsidP="00560BD2">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1,17</w:t>
            </w:r>
          </w:p>
        </w:tc>
        <w:tc>
          <w:tcPr>
            <w:tcW w:w="1701" w:type="dxa"/>
            <w:tcBorders>
              <w:top w:val="single" w:sz="5" w:space="0" w:color="000000"/>
              <w:left w:val="single" w:sz="5" w:space="0" w:color="000000"/>
              <w:bottom w:val="single" w:sz="5" w:space="0" w:color="000000"/>
              <w:right w:val="single" w:sz="5" w:space="0" w:color="000000"/>
            </w:tcBorders>
            <w:vAlign w:val="center"/>
          </w:tcPr>
          <w:p w:rsidR="00EA66BB" w:rsidRPr="000626ED" w:rsidRDefault="00EA66BB" w:rsidP="00560BD2">
            <w:pPr>
              <w:pStyle w:val="TableParagraph"/>
              <w:spacing w:line="269" w:lineRule="exact"/>
              <w:ind w:left="102"/>
              <w:jc w:val="center"/>
              <w:rPr>
                <w:rFonts w:ascii="Times New Roman" w:eastAsia="Times New Roman" w:hAnsi="Times New Roman"/>
                <w:sz w:val="24"/>
                <w:szCs w:val="24"/>
                <w:lang w:val="ru-RU"/>
              </w:rPr>
            </w:pPr>
            <w:r>
              <w:rPr>
                <w:rFonts w:ascii="TimesNewRomanPSMT" w:hAnsi="TimesNewRomanPSMT" w:cs="TimesNewRomanPSMT"/>
                <w:sz w:val="24"/>
                <w:szCs w:val="24"/>
              </w:rPr>
              <w:t>49Н-20</w:t>
            </w:r>
            <w:r>
              <w:rPr>
                <w:rFonts w:ascii="TimesNewRomanPSMT" w:hAnsi="TimesNewRomanPSMT" w:cs="TimesNewRomanPSMT"/>
                <w:sz w:val="24"/>
                <w:szCs w:val="24"/>
                <w:lang w:val="ru-RU"/>
              </w:rPr>
              <w:t>21п1</w:t>
            </w:r>
          </w:p>
        </w:tc>
      </w:tr>
    </w:tbl>
    <w:p w:rsidR="00DD3A45" w:rsidRDefault="00DD3A45" w:rsidP="00513BEC">
      <w:pPr>
        <w:pStyle w:val="20"/>
        <w:ind w:left="709" w:hanging="709"/>
      </w:pPr>
      <w:bookmarkStart w:id="428" w:name="_Toc77676730"/>
      <w:r>
        <w:lastRenderedPageBreak/>
        <w:t xml:space="preserve">Сведения об </w:t>
      </w:r>
      <w:r w:rsidRPr="00513BEC">
        <w:t>автомобильных</w:t>
      </w:r>
      <w:r>
        <w:t xml:space="preserve"> дорогах общего пользования</w:t>
      </w:r>
      <w:r w:rsidR="007A6590">
        <w:t xml:space="preserve"> </w:t>
      </w:r>
      <w:r w:rsidRPr="007B3A06">
        <w:t>местного значения</w:t>
      </w:r>
      <w:r w:rsidR="007A6590">
        <w:t xml:space="preserve"> </w:t>
      </w:r>
      <w:r w:rsidR="001F42C7">
        <w:t>Чудов</w:t>
      </w:r>
      <w:r w:rsidRPr="007B3A06">
        <w:t>ского муниципального района</w:t>
      </w:r>
      <w:bookmarkEnd w:id="428"/>
    </w:p>
    <w:p w:rsidR="005E1D4A" w:rsidRDefault="005E1D4A" w:rsidP="00513BEC">
      <w:pPr>
        <w:pStyle w:val="afd"/>
        <w:shd w:val="clear" w:color="auto" w:fill="FFFFFF"/>
        <w:spacing w:before="0" w:beforeAutospacing="0" w:after="0" w:afterAutospacing="0" w:line="240" w:lineRule="atLeast"/>
        <w:ind w:firstLine="709"/>
        <w:textAlignment w:val="baseline"/>
        <w:rPr>
          <w:sz w:val="28"/>
          <w:szCs w:val="28"/>
        </w:rPr>
      </w:pPr>
      <w:r>
        <w:rPr>
          <w:sz w:val="28"/>
          <w:szCs w:val="28"/>
        </w:rPr>
        <w:t xml:space="preserve">Сведения о </w:t>
      </w:r>
      <w:r w:rsidR="00A144A7">
        <w:rPr>
          <w:sz w:val="28"/>
          <w:szCs w:val="28"/>
        </w:rPr>
        <w:t xml:space="preserve">нормативном акте, утвердившем </w:t>
      </w:r>
      <w:r>
        <w:rPr>
          <w:sz w:val="28"/>
          <w:szCs w:val="28"/>
        </w:rPr>
        <w:t>п</w:t>
      </w:r>
      <w:r w:rsidR="007B3A06" w:rsidRPr="001A2744">
        <w:rPr>
          <w:sz w:val="28"/>
          <w:szCs w:val="28"/>
        </w:rPr>
        <w:t>ереч</w:t>
      </w:r>
      <w:r w:rsidR="00A144A7">
        <w:rPr>
          <w:sz w:val="28"/>
          <w:szCs w:val="28"/>
        </w:rPr>
        <w:t>ень</w:t>
      </w:r>
      <w:r w:rsidR="007B3A06" w:rsidRPr="001A2744">
        <w:rPr>
          <w:sz w:val="28"/>
          <w:szCs w:val="28"/>
        </w:rPr>
        <w:t xml:space="preserve"> автомобильных дорог общего пользования местного значения</w:t>
      </w:r>
      <w:r w:rsidR="00513BEC">
        <w:rPr>
          <w:sz w:val="28"/>
          <w:szCs w:val="28"/>
        </w:rPr>
        <w:t xml:space="preserve"> </w:t>
      </w:r>
      <w:r>
        <w:rPr>
          <w:sz w:val="28"/>
          <w:szCs w:val="28"/>
        </w:rPr>
        <w:t>Чудовского</w:t>
      </w:r>
      <w:r w:rsidR="007B3A06" w:rsidRPr="001A2744">
        <w:rPr>
          <w:sz w:val="28"/>
          <w:szCs w:val="28"/>
        </w:rPr>
        <w:t xml:space="preserve"> муниципального района, </w:t>
      </w:r>
      <w:r w:rsidR="00A144A7">
        <w:rPr>
          <w:sz w:val="28"/>
          <w:szCs w:val="28"/>
        </w:rPr>
        <w:t xml:space="preserve">расположенных в границах </w:t>
      </w:r>
      <w:r w:rsidR="00A144A7" w:rsidRPr="00A144A7">
        <w:rPr>
          <w:sz w:val="28"/>
          <w:szCs w:val="28"/>
          <w:highlight w:val="green"/>
        </w:rPr>
        <w:t>Грузинского</w:t>
      </w:r>
      <w:r w:rsidR="00A144A7">
        <w:rPr>
          <w:sz w:val="28"/>
          <w:szCs w:val="28"/>
        </w:rPr>
        <w:t xml:space="preserve"> сельского поселения (вне границ населенных пунктов поселения) и закрепленных за администрацией Чудовского</w:t>
      </w:r>
      <w:r w:rsidR="00A144A7" w:rsidRPr="001A2744">
        <w:rPr>
          <w:sz w:val="28"/>
          <w:szCs w:val="28"/>
        </w:rPr>
        <w:t xml:space="preserve"> муниципального района</w:t>
      </w:r>
      <w:r w:rsidR="00A144A7">
        <w:rPr>
          <w:sz w:val="28"/>
          <w:szCs w:val="28"/>
        </w:rPr>
        <w:t xml:space="preserve">, </w:t>
      </w:r>
      <w:r>
        <w:rPr>
          <w:sz w:val="28"/>
          <w:szCs w:val="28"/>
        </w:rPr>
        <w:t>на момент разработки настоящих материалов на официальном сайте администрации Чудовского</w:t>
      </w:r>
      <w:r w:rsidRPr="001A2744">
        <w:rPr>
          <w:sz w:val="28"/>
          <w:szCs w:val="28"/>
        </w:rPr>
        <w:t xml:space="preserve"> муниципального района</w:t>
      </w:r>
      <w:r>
        <w:rPr>
          <w:sz w:val="28"/>
          <w:szCs w:val="28"/>
        </w:rPr>
        <w:t xml:space="preserve"> в разделе «Дорожная деятельность» (ссылка: </w:t>
      </w:r>
      <w:hyperlink r:id="rId30" w:history="1">
        <w:r w:rsidRPr="009430D1">
          <w:rPr>
            <w:rStyle w:val="a9"/>
            <w:sz w:val="28"/>
            <w:szCs w:val="28"/>
          </w:rPr>
          <w:t>https://www.adminchudovo.ru/dorogi-chudovskogo-rayona.html/</w:t>
        </w:r>
      </w:hyperlink>
      <w:r>
        <w:rPr>
          <w:sz w:val="28"/>
          <w:szCs w:val="28"/>
        </w:rPr>
        <w:t xml:space="preserve">) </w:t>
      </w:r>
      <w:r w:rsidR="00A144A7">
        <w:rPr>
          <w:sz w:val="28"/>
          <w:szCs w:val="28"/>
        </w:rPr>
        <w:t>отсутствуют.</w:t>
      </w:r>
    </w:p>
    <w:p w:rsidR="005E1D4A" w:rsidRPr="002C33B7" w:rsidRDefault="00A144A7" w:rsidP="00513BEC">
      <w:pPr>
        <w:pStyle w:val="afd"/>
        <w:shd w:val="clear" w:color="auto" w:fill="FFFFFF"/>
        <w:spacing w:before="0" w:beforeAutospacing="0" w:after="0" w:afterAutospacing="0" w:line="240" w:lineRule="atLeast"/>
        <w:ind w:firstLine="709"/>
        <w:textAlignment w:val="baseline"/>
        <w:rPr>
          <w:sz w:val="28"/>
          <w:szCs w:val="28"/>
        </w:rPr>
      </w:pPr>
      <w:r>
        <w:rPr>
          <w:sz w:val="28"/>
          <w:szCs w:val="28"/>
        </w:rPr>
        <w:t>Сведения о</w:t>
      </w:r>
      <w:r w:rsidR="002C33B7">
        <w:rPr>
          <w:sz w:val="28"/>
          <w:szCs w:val="28"/>
        </w:rPr>
        <w:t xml:space="preserve"> перечне автомобильных дорог</w:t>
      </w:r>
      <w:r>
        <w:rPr>
          <w:sz w:val="28"/>
          <w:szCs w:val="28"/>
        </w:rPr>
        <w:t xml:space="preserve"> Чудовского</w:t>
      </w:r>
      <w:r w:rsidRPr="001A2744">
        <w:rPr>
          <w:sz w:val="28"/>
          <w:szCs w:val="28"/>
        </w:rPr>
        <w:t xml:space="preserve"> муниципального района</w:t>
      </w:r>
      <w:r>
        <w:rPr>
          <w:sz w:val="28"/>
          <w:szCs w:val="28"/>
        </w:rPr>
        <w:t xml:space="preserve">, </w:t>
      </w:r>
      <w:r w:rsidR="002C33B7">
        <w:rPr>
          <w:sz w:val="28"/>
          <w:szCs w:val="28"/>
        </w:rPr>
        <w:t xml:space="preserve">расположенных в границах </w:t>
      </w:r>
      <w:r w:rsidR="002C33B7" w:rsidRPr="00A144A7">
        <w:rPr>
          <w:sz w:val="28"/>
          <w:szCs w:val="28"/>
          <w:highlight w:val="green"/>
        </w:rPr>
        <w:t>Грузинского</w:t>
      </w:r>
      <w:r w:rsidR="002C33B7">
        <w:rPr>
          <w:sz w:val="28"/>
          <w:szCs w:val="28"/>
        </w:rPr>
        <w:t xml:space="preserve"> сельского поселения (вне границ населенных пунктов поселения), </w:t>
      </w:r>
      <w:r w:rsidR="002C33B7" w:rsidRPr="002C33B7">
        <w:rPr>
          <w:sz w:val="28"/>
          <w:szCs w:val="28"/>
        </w:rPr>
        <w:t>утвержденные Постановлением Администрации Новгородской области от 1 июня 2010 г. № 243 «Об утверждении перечня автомобильных дорог общего пользования регионального или межмуниципального значения Новгородской области» (в редакции Постановления от 30.04.2020 № 180)</w:t>
      </w:r>
      <w:r w:rsidR="002C33B7">
        <w:rPr>
          <w:sz w:val="28"/>
          <w:szCs w:val="28"/>
        </w:rPr>
        <w:t>, приведены в разделе № 19.1 настоящего тома материалов генерального плана.</w:t>
      </w:r>
    </w:p>
    <w:p w:rsidR="00DD3A45" w:rsidRDefault="00DD3A45" w:rsidP="00513BEC">
      <w:pPr>
        <w:pStyle w:val="20"/>
        <w:ind w:left="709" w:hanging="709"/>
      </w:pPr>
      <w:bookmarkStart w:id="429" w:name="_Toc77676731"/>
      <w:r w:rsidRPr="00513BEC">
        <w:t>Сведения</w:t>
      </w:r>
      <w:r>
        <w:t xml:space="preserve"> об автомобильных дорогах</w:t>
      </w:r>
      <w:r w:rsidR="00A70878">
        <w:t xml:space="preserve"> </w:t>
      </w:r>
      <w:r w:rsidRPr="005A4CCB">
        <w:t>общего пользования</w:t>
      </w:r>
      <w:r w:rsidR="00A70878">
        <w:t xml:space="preserve"> </w:t>
      </w:r>
      <w:r w:rsidR="008973F8">
        <w:t xml:space="preserve">местного значения </w:t>
      </w:r>
      <w:r>
        <w:t>поселения</w:t>
      </w:r>
      <w:bookmarkEnd w:id="429"/>
    </w:p>
    <w:p w:rsidR="007B3A06" w:rsidRDefault="002C33B7" w:rsidP="00527570">
      <w:pPr>
        <w:pStyle w:val="afd"/>
        <w:shd w:val="clear" w:color="auto" w:fill="FFFFFF"/>
        <w:spacing w:before="0" w:beforeAutospacing="0" w:after="0" w:afterAutospacing="0" w:line="360" w:lineRule="atLeast"/>
        <w:ind w:firstLine="709"/>
        <w:textAlignment w:val="baseline"/>
        <w:rPr>
          <w:sz w:val="28"/>
          <w:szCs w:val="28"/>
        </w:rPr>
      </w:pPr>
      <w:r>
        <w:rPr>
          <w:sz w:val="28"/>
          <w:szCs w:val="28"/>
        </w:rPr>
        <w:t>Сведения о перечне</w:t>
      </w:r>
      <w:r w:rsidR="00527570" w:rsidRPr="00DC4BDA">
        <w:rPr>
          <w:sz w:val="28"/>
          <w:szCs w:val="28"/>
        </w:rPr>
        <w:t xml:space="preserve"> дорог общего пользования местного значения </w:t>
      </w:r>
      <w:r w:rsidRPr="00A144A7">
        <w:rPr>
          <w:sz w:val="28"/>
          <w:szCs w:val="28"/>
          <w:highlight w:val="green"/>
        </w:rPr>
        <w:t>Грузинского</w:t>
      </w:r>
      <w:r>
        <w:rPr>
          <w:sz w:val="28"/>
          <w:szCs w:val="28"/>
        </w:rPr>
        <w:t xml:space="preserve"> сельского поселения (расположенных в границах населенных пунктов поселения)</w:t>
      </w:r>
      <w:r w:rsidR="00527570" w:rsidRPr="00DC4BDA">
        <w:rPr>
          <w:sz w:val="28"/>
          <w:szCs w:val="28"/>
        </w:rPr>
        <w:t xml:space="preserve"> </w:t>
      </w:r>
      <w:r>
        <w:rPr>
          <w:sz w:val="28"/>
          <w:szCs w:val="28"/>
        </w:rPr>
        <w:t>предоставлены</w:t>
      </w:r>
      <w:r w:rsidR="00527570" w:rsidRPr="00DC4BDA">
        <w:rPr>
          <w:sz w:val="28"/>
          <w:szCs w:val="28"/>
        </w:rPr>
        <w:t xml:space="preserve"> </w:t>
      </w:r>
      <w:r>
        <w:rPr>
          <w:sz w:val="28"/>
          <w:szCs w:val="28"/>
        </w:rPr>
        <w:t>а</w:t>
      </w:r>
      <w:r w:rsidR="00527570" w:rsidRPr="00DC4BDA">
        <w:rPr>
          <w:sz w:val="28"/>
          <w:szCs w:val="28"/>
        </w:rPr>
        <w:t>дминистраци</w:t>
      </w:r>
      <w:r>
        <w:rPr>
          <w:sz w:val="28"/>
          <w:szCs w:val="28"/>
        </w:rPr>
        <w:t>ей</w:t>
      </w:r>
      <w:r w:rsidR="00527570" w:rsidRPr="00DC4BDA">
        <w:rPr>
          <w:sz w:val="28"/>
          <w:szCs w:val="28"/>
        </w:rPr>
        <w:t xml:space="preserve"> </w:t>
      </w:r>
      <w:r w:rsidRPr="00A144A7">
        <w:rPr>
          <w:sz w:val="28"/>
          <w:szCs w:val="28"/>
          <w:highlight w:val="green"/>
        </w:rPr>
        <w:t>Грузинского</w:t>
      </w:r>
      <w:r>
        <w:rPr>
          <w:sz w:val="28"/>
          <w:szCs w:val="28"/>
        </w:rPr>
        <w:t xml:space="preserve"> сельского поселения 24.12.2020 без предоставления сведений о реквизитах нормативного акта администрации, утвердившем указанный п</w:t>
      </w:r>
      <w:r w:rsidRPr="001A2744">
        <w:rPr>
          <w:sz w:val="28"/>
          <w:szCs w:val="28"/>
        </w:rPr>
        <w:t>ереч</w:t>
      </w:r>
      <w:r>
        <w:rPr>
          <w:sz w:val="28"/>
          <w:szCs w:val="28"/>
        </w:rPr>
        <w:t>ень,</w:t>
      </w:r>
      <w:r w:rsidR="00527570" w:rsidRPr="00527570">
        <w:rPr>
          <w:sz w:val="28"/>
          <w:szCs w:val="28"/>
        </w:rPr>
        <w:t xml:space="preserve"> и </w:t>
      </w:r>
      <w:r w:rsidR="005A4CCB" w:rsidRPr="00527570">
        <w:rPr>
          <w:sz w:val="28"/>
          <w:szCs w:val="28"/>
        </w:rPr>
        <w:t>представлен</w:t>
      </w:r>
      <w:r>
        <w:rPr>
          <w:sz w:val="28"/>
          <w:szCs w:val="28"/>
        </w:rPr>
        <w:t>ы</w:t>
      </w:r>
      <w:r w:rsidR="005A4CCB" w:rsidRPr="00527570">
        <w:rPr>
          <w:sz w:val="28"/>
          <w:szCs w:val="28"/>
        </w:rPr>
        <w:t xml:space="preserve"> </w:t>
      </w:r>
      <w:r w:rsidR="00527570" w:rsidRPr="00527570">
        <w:rPr>
          <w:sz w:val="28"/>
          <w:szCs w:val="28"/>
        </w:rPr>
        <w:t>в таблице</w:t>
      </w:r>
      <w:r w:rsidR="005A4CCB" w:rsidRPr="00527570">
        <w:rPr>
          <w:sz w:val="28"/>
          <w:szCs w:val="28"/>
        </w:rPr>
        <w:t>:</w:t>
      </w:r>
    </w:p>
    <w:tbl>
      <w:tblPr>
        <w:tblStyle w:val="ae"/>
        <w:tblW w:w="0" w:type="auto"/>
        <w:tblLayout w:type="fixed"/>
        <w:tblLook w:val="04A0" w:firstRow="1" w:lastRow="0" w:firstColumn="1" w:lastColumn="0" w:noHBand="0" w:noVBand="1"/>
      </w:tblPr>
      <w:tblGrid>
        <w:gridCol w:w="609"/>
        <w:gridCol w:w="3043"/>
        <w:gridCol w:w="1843"/>
        <w:gridCol w:w="1134"/>
        <w:gridCol w:w="1092"/>
        <w:gridCol w:w="1288"/>
        <w:gridCol w:w="1746"/>
      </w:tblGrid>
      <w:tr w:rsidR="00925C9F" w:rsidTr="00925C9F">
        <w:tc>
          <w:tcPr>
            <w:tcW w:w="609" w:type="dxa"/>
            <w:vMerge w:val="restart"/>
            <w:vAlign w:val="center"/>
          </w:tcPr>
          <w:p w:rsidR="00925C9F" w:rsidRPr="002C33B7" w:rsidRDefault="00925C9F" w:rsidP="00925C9F">
            <w:pPr>
              <w:pStyle w:val="afd"/>
              <w:spacing w:before="0" w:beforeAutospacing="0" w:after="0" w:afterAutospacing="0" w:line="360" w:lineRule="atLeast"/>
              <w:jc w:val="center"/>
              <w:textAlignment w:val="baseline"/>
            </w:pPr>
            <w:r w:rsidRPr="002C33B7">
              <w:t>№ п/п</w:t>
            </w:r>
          </w:p>
        </w:tc>
        <w:tc>
          <w:tcPr>
            <w:tcW w:w="3043" w:type="dxa"/>
            <w:vMerge w:val="restart"/>
            <w:vAlign w:val="center"/>
          </w:tcPr>
          <w:p w:rsidR="00925C9F" w:rsidRPr="002C33B7" w:rsidRDefault="00925C9F" w:rsidP="00925C9F">
            <w:pPr>
              <w:pStyle w:val="afd"/>
              <w:spacing w:before="0" w:beforeAutospacing="0" w:after="0" w:afterAutospacing="0" w:line="360" w:lineRule="atLeast"/>
              <w:jc w:val="center"/>
              <w:textAlignment w:val="baseline"/>
            </w:pPr>
            <w:r w:rsidRPr="002C33B7">
              <w:t>Наименование автодороги, улицы</w:t>
            </w:r>
          </w:p>
        </w:tc>
        <w:tc>
          <w:tcPr>
            <w:tcW w:w="1843" w:type="dxa"/>
            <w:vMerge w:val="restart"/>
            <w:vAlign w:val="center"/>
          </w:tcPr>
          <w:p w:rsidR="00925C9F" w:rsidRPr="002C33B7" w:rsidRDefault="00925C9F" w:rsidP="00925C9F">
            <w:pPr>
              <w:pStyle w:val="afd"/>
              <w:spacing w:before="0" w:beforeAutospacing="0" w:after="0" w:afterAutospacing="0" w:line="360" w:lineRule="atLeast"/>
              <w:jc w:val="center"/>
              <w:textAlignment w:val="baseline"/>
            </w:pPr>
            <w:r w:rsidRPr="002C33B7">
              <w:t>Протяженность (км)</w:t>
            </w:r>
          </w:p>
        </w:tc>
        <w:tc>
          <w:tcPr>
            <w:tcW w:w="3514" w:type="dxa"/>
            <w:gridSpan w:val="3"/>
          </w:tcPr>
          <w:p w:rsidR="00925C9F" w:rsidRPr="002C33B7" w:rsidRDefault="00925C9F" w:rsidP="00925C9F">
            <w:pPr>
              <w:pStyle w:val="afd"/>
              <w:spacing w:before="0" w:beforeAutospacing="0" w:after="0" w:afterAutospacing="0" w:line="360" w:lineRule="atLeast"/>
              <w:jc w:val="center"/>
              <w:textAlignment w:val="baseline"/>
            </w:pPr>
            <w:r w:rsidRPr="002C33B7">
              <w:t>Вид покрытия</w:t>
            </w:r>
          </w:p>
        </w:tc>
        <w:tc>
          <w:tcPr>
            <w:tcW w:w="1746" w:type="dxa"/>
            <w:vMerge w:val="restart"/>
            <w:vAlign w:val="center"/>
          </w:tcPr>
          <w:p w:rsidR="00925C9F" w:rsidRPr="002C33B7" w:rsidRDefault="00925C9F" w:rsidP="00925C9F">
            <w:pPr>
              <w:pStyle w:val="afd"/>
              <w:spacing w:before="0" w:beforeAutospacing="0" w:after="0" w:afterAutospacing="0" w:line="360" w:lineRule="atLeast"/>
              <w:jc w:val="center"/>
              <w:textAlignment w:val="baseline"/>
            </w:pPr>
            <w:r w:rsidRPr="002C33B7">
              <w:t>Отметка о выполнении паспортизации</w:t>
            </w:r>
          </w:p>
        </w:tc>
      </w:tr>
      <w:tr w:rsidR="00925C9F" w:rsidTr="00925C9F">
        <w:tc>
          <w:tcPr>
            <w:tcW w:w="609" w:type="dxa"/>
            <w:vMerge/>
          </w:tcPr>
          <w:p w:rsidR="00925C9F" w:rsidRDefault="00925C9F" w:rsidP="002C33B7">
            <w:pPr>
              <w:pStyle w:val="afd"/>
              <w:spacing w:before="0" w:beforeAutospacing="0" w:after="0" w:afterAutospacing="0" w:line="360" w:lineRule="atLeast"/>
              <w:textAlignment w:val="baseline"/>
              <w:rPr>
                <w:sz w:val="28"/>
                <w:szCs w:val="28"/>
              </w:rPr>
            </w:pPr>
          </w:p>
        </w:tc>
        <w:tc>
          <w:tcPr>
            <w:tcW w:w="3043" w:type="dxa"/>
            <w:vMerge/>
          </w:tcPr>
          <w:p w:rsidR="00925C9F" w:rsidRDefault="00925C9F" w:rsidP="002C33B7">
            <w:pPr>
              <w:pStyle w:val="afd"/>
              <w:spacing w:before="0" w:beforeAutospacing="0" w:after="0" w:afterAutospacing="0" w:line="360" w:lineRule="atLeast"/>
              <w:textAlignment w:val="baseline"/>
              <w:rPr>
                <w:sz w:val="28"/>
                <w:szCs w:val="28"/>
              </w:rPr>
            </w:pPr>
          </w:p>
        </w:tc>
        <w:tc>
          <w:tcPr>
            <w:tcW w:w="1843" w:type="dxa"/>
            <w:vMerge/>
          </w:tcPr>
          <w:p w:rsidR="00925C9F" w:rsidRDefault="00925C9F" w:rsidP="002C33B7">
            <w:pPr>
              <w:pStyle w:val="afd"/>
              <w:spacing w:before="0" w:beforeAutospacing="0" w:after="0" w:afterAutospacing="0" w:line="360" w:lineRule="atLeast"/>
              <w:textAlignment w:val="baseline"/>
              <w:rPr>
                <w:sz w:val="28"/>
                <w:szCs w:val="28"/>
              </w:rPr>
            </w:pPr>
          </w:p>
        </w:tc>
        <w:tc>
          <w:tcPr>
            <w:tcW w:w="1134" w:type="dxa"/>
            <w:vAlign w:val="center"/>
          </w:tcPr>
          <w:p w:rsidR="00925C9F" w:rsidRPr="002C33B7" w:rsidRDefault="00925C9F" w:rsidP="00925C9F">
            <w:pPr>
              <w:pStyle w:val="afd"/>
              <w:spacing w:before="0" w:beforeAutospacing="0" w:after="0" w:afterAutospacing="0" w:line="360" w:lineRule="atLeast"/>
              <w:jc w:val="center"/>
              <w:textAlignment w:val="baseline"/>
            </w:pPr>
            <w:r w:rsidRPr="002C33B7">
              <w:t>А/бетон</w:t>
            </w:r>
          </w:p>
        </w:tc>
        <w:tc>
          <w:tcPr>
            <w:tcW w:w="1092" w:type="dxa"/>
            <w:vAlign w:val="center"/>
          </w:tcPr>
          <w:p w:rsidR="00925C9F" w:rsidRPr="002C33B7" w:rsidRDefault="00925C9F" w:rsidP="002C33B7">
            <w:pPr>
              <w:pStyle w:val="afd"/>
              <w:spacing w:before="0" w:beforeAutospacing="0" w:after="0" w:afterAutospacing="0" w:line="360" w:lineRule="atLeast"/>
              <w:jc w:val="center"/>
              <w:textAlignment w:val="baseline"/>
            </w:pPr>
            <w:r>
              <w:t>Щебень</w:t>
            </w:r>
          </w:p>
        </w:tc>
        <w:tc>
          <w:tcPr>
            <w:tcW w:w="1288" w:type="dxa"/>
            <w:vAlign w:val="center"/>
          </w:tcPr>
          <w:p w:rsidR="00925C9F" w:rsidRPr="002C33B7" w:rsidRDefault="00925C9F" w:rsidP="002C33B7">
            <w:pPr>
              <w:pStyle w:val="afd"/>
              <w:spacing w:before="0" w:beforeAutospacing="0" w:after="0" w:afterAutospacing="0" w:line="360" w:lineRule="atLeast"/>
              <w:jc w:val="center"/>
              <w:textAlignment w:val="baseline"/>
            </w:pPr>
            <w:r w:rsidRPr="002C33B7">
              <w:t>Грунтовое</w:t>
            </w:r>
          </w:p>
        </w:tc>
        <w:tc>
          <w:tcPr>
            <w:tcW w:w="1746" w:type="dxa"/>
            <w:vMerge/>
          </w:tcPr>
          <w:p w:rsidR="00925C9F" w:rsidRDefault="00925C9F" w:rsidP="002C33B7">
            <w:pPr>
              <w:pStyle w:val="afd"/>
              <w:spacing w:before="0" w:beforeAutospacing="0" w:after="0" w:afterAutospacing="0" w:line="360" w:lineRule="atLeast"/>
              <w:textAlignment w:val="baseline"/>
              <w:rPr>
                <w:sz w:val="28"/>
                <w:szCs w:val="28"/>
              </w:rPr>
            </w:pPr>
          </w:p>
        </w:tc>
      </w:tr>
      <w:tr w:rsidR="00925C9F" w:rsidTr="00925C9F">
        <w:tc>
          <w:tcPr>
            <w:tcW w:w="609" w:type="dxa"/>
          </w:tcPr>
          <w:p w:rsidR="00925C9F" w:rsidRDefault="00925C9F" w:rsidP="002C33B7">
            <w:pPr>
              <w:pStyle w:val="afd"/>
              <w:spacing w:before="0" w:beforeAutospacing="0" w:after="0" w:afterAutospacing="0" w:line="360" w:lineRule="atLeast"/>
              <w:textAlignment w:val="baseline"/>
              <w:rPr>
                <w:sz w:val="28"/>
                <w:szCs w:val="28"/>
              </w:rPr>
            </w:pPr>
          </w:p>
        </w:tc>
        <w:tc>
          <w:tcPr>
            <w:tcW w:w="3043" w:type="dxa"/>
            <w:vAlign w:val="center"/>
          </w:tcPr>
          <w:p w:rsidR="00925C9F" w:rsidRPr="00D62B44" w:rsidRDefault="00925C9F" w:rsidP="00D62B44">
            <w:pPr>
              <w:jc w:val="left"/>
              <w:rPr>
                <w:b/>
                <w:bCs/>
                <w:sz w:val="24"/>
                <w:szCs w:val="24"/>
              </w:rPr>
            </w:pPr>
            <w:r w:rsidRPr="00D62B44">
              <w:rPr>
                <w:b/>
                <w:bCs/>
                <w:sz w:val="24"/>
                <w:szCs w:val="24"/>
              </w:rPr>
              <w:t>с</w:t>
            </w:r>
            <w:r>
              <w:rPr>
                <w:b/>
                <w:bCs/>
                <w:sz w:val="24"/>
                <w:szCs w:val="24"/>
              </w:rPr>
              <w:t>ело</w:t>
            </w:r>
            <w:r w:rsidRPr="00D62B44">
              <w:rPr>
                <w:b/>
                <w:bCs/>
                <w:sz w:val="24"/>
                <w:szCs w:val="24"/>
              </w:rPr>
              <w:t xml:space="preserve"> Оскуй</w:t>
            </w:r>
          </w:p>
        </w:tc>
        <w:tc>
          <w:tcPr>
            <w:tcW w:w="1843" w:type="dxa"/>
          </w:tcPr>
          <w:p w:rsidR="00925C9F" w:rsidRDefault="00925C9F" w:rsidP="002C33B7">
            <w:pPr>
              <w:pStyle w:val="afd"/>
              <w:spacing w:before="0" w:beforeAutospacing="0" w:after="0" w:afterAutospacing="0" w:line="360" w:lineRule="atLeast"/>
              <w:textAlignment w:val="baseline"/>
              <w:rPr>
                <w:sz w:val="28"/>
                <w:szCs w:val="28"/>
              </w:rPr>
            </w:pPr>
          </w:p>
        </w:tc>
        <w:tc>
          <w:tcPr>
            <w:tcW w:w="1134" w:type="dxa"/>
          </w:tcPr>
          <w:p w:rsidR="00925C9F" w:rsidRDefault="00925C9F" w:rsidP="002C33B7">
            <w:pPr>
              <w:pStyle w:val="afd"/>
              <w:spacing w:before="0" w:beforeAutospacing="0" w:after="0" w:afterAutospacing="0" w:line="360" w:lineRule="atLeast"/>
              <w:textAlignment w:val="baseline"/>
              <w:rPr>
                <w:sz w:val="28"/>
                <w:szCs w:val="28"/>
              </w:rPr>
            </w:pPr>
          </w:p>
        </w:tc>
        <w:tc>
          <w:tcPr>
            <w:tcW w:w="1092" w:type="dxa"/>
          </w:tcPr>
          <w:p w:rsidR="00925C9F" w:rsidRDefault="00925C9F" w:rsidP="002C33B7">
            <w:pPr>
              <w:pStyle w:val="afd"/>
              <w:spacing w:before="0" w:beforeAutospacing="0" w:after="0" w:afterAutospacing="0" w:line="360" w:lineRule="atLeast"/>
              <w:textAlignment w:val="baseline"/>
              <w:rPr>
                <w:sz w:val="28"/>
                <w:szCs w:val="28"/>
              </w:rPr>
            </w:pPr>
          </w:p>
        </w:tc>
        <w:tc>
          <w:tcPr>
            <w:tcW w:w="1288" w:type="dxa"/>
          </w:tcPr>
          <w:p w:rsidR="00925C9F" w:rsidRDefault="00925C9F" w:rsidP="002C33B7">
            <w:pPr>
              <w:pStyle w:val="afd"/>
              <w:spacing w:before="0" w:beforeAutospacing="0" w:after="0" w:afterAutospacing="0" w:line="360" w:lineRule="atLeast"/>
              <w:textAlignment w:val="baseline"/>
              <w:rPr>
                <w:sz w:val="28"/>
                <w:szCs w:val="28"/>
              </w:rPr>
            </w:pPr>
          </w:p>
        </w:tc>
        <w:tc>
          <w:tcPr>
            <w:tcW w:w="1746" w:type="dxa"/>
          </w:tcPr>
          <w:p w:rsidR="00925C9F" w:rsidRDefault="00925C9F" w:rsidP="002C33B7">
            <w:pPr>
              <w:pStyle w:val="afd"/>
              <w:spacing w:before="0" w:beforeAutospacing="0" w:after="0" w:afterAutospacing="0" w:line="360" w:lineRule="atLeast"/>
              <w:textAlignment w:val="baseline"/>
              <w:rPr>
                <w:sz w:val="28"/>
                <w:szCs w:val="28"/>
              </w:rPr>
            </w:pPr>
          </w:p>
        </w:tc>
      </w:tr>
      <w:tr w:rsidR="00925C9F" w:rsidTr="00925C9F">
        <w:tc>
          <w:tcPr>
            <w:tcW w:w="609" w:type="dxa"/>
            <w:vAlign w:val="bottom"/>
          </w:tcPr>
          <w:p w:rsidR="00925C9F" w:rsidRPr="00D62B44" w:rsidRDefault="00925C9F" w:rsidP="00D62B44">
            <w:pPr>
              <w:jc w:val="center"/>
              <w:rPr>
                <w:sz w:val="24"/>
                <w:szCs w:val="24"/>
              </w:rPr>
            </w:pPr>
            <w:r w:rsidRPr="00D62B44">
              <w:rPr>
                <w:sz w:val="24"/>
                <w:szCs w:val="24"/>
              </w:rPr>
              <w:t>1</w:t>
            </w:r>
          </w:p>
        </w:tc>
        <w:tc>
          <w:tcPr>
            <w:tcW w:w="3043" w:type="dxa"/>
          </w:tcPr>
          <w:p w:rsidR="00925C9F" w:rsidRPr="00D62B44" w:rsidRDefault="00925C9F" w:rsidP="00D62B44">
            <w:pPr>
              <w:rPr>
                <w:sz w:val="24"/>
                <w:szCs w:val="24"/>
              </w:rPr>
            </w:pPr>
            <w:r w:rsidRPr="00D62B44">
              <w:rPr>
                <w:sz w:val="24"/>
                <w:szCs w:val="24"/>
              </w:rPr>
              <w:t>ул. Большая Набережная</w:t>
            </w:r>
          </w:p>
        </w:tc>
        <w:tc>
          <w:tcPr>
            <w:tcW w:w="1843" w:type="dxa"/>
          </w:tcPr>
          <w:p w:rsidR="00925C9F" w:rsidRPr="00D62B44" w:rsidRDefault="00925C9F" w:rsidP="00D62B44">
            <w:pPr>
              <w:jc w:val="center"/>
              <w:rPr>
                <w:sz w:val="24"/>
                <w:szCs w:val="24"/>
              </w:rPr>
            </w:pPr>
            <w:r w:rsidRPr="00D62B44">
              <w:rPr>
                <w:sz w:val="24"/>
                <w:szCs w:val="24"/>
              </w:rPr>
              <w:t>2,00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tcPr>
          <w:p w:rsidR="00925C9F" w:rsidRPr="00D62B44" w:rsidRDefault="00925C9F" w:rsidP="00D62B44">
            <w:pPr>
              <w:pStyle w:val="afd"/>
              <w:spacing w:before="0" w:beforeAutospacing="0" w:after="0" w:afterAutospacing="0" w:line="360" w:lineRule="atLeast"/>
              <w:jc w:val="center"/>
              <w:textAlignment w:val="baseline"/>
            </w:pPr>
          </w:p>
        </w:tc>
        <w:tc>
          <w:tcPr>
            <w:tcW w:w="1288" w:type="dxa"/>
          </w:tcPr>
          <w:p w:rsidR="00925C9F" w:rsidRPr="00D62B44" w:rsidRDefault="00925C9F" w:rsidP="00D62B44">
            <w:pPr>
              <w:jc w:val="center"/>
              <w:rPr>
                <w:sz w:val="24"/>
                <w:szCs w:val="24"/>
              </w:rPr>
            </w:pPr>
            <w:r w:rsidRPr="00D62B44">
              <w:rPr>
                <w:sz w:val="24"/>
                <w:szCs w:val="24"/>
              </w:rPr>
              <w:t>2</w:t>
            </w:r>
          </w:p>
        </w:tc>
        <w:tc>
          <w:tcPr>
            <w:tcW w:w="1746" w:type="dxa"/>
          </w:tcPr>
          <w:p w:rsidR="00925C9F" w:rsidRPr="00D62B44" w:rsidRDefault="00925C9F" w:rsidP="00D62B44">
            <w:pPr>
              <w:pStyle w:val="afd"/>
              <w:spacing w:before="0" w:beforeAutospacing="0" w:after="0" w:afterAutospacing="0" w:line="360" w:lineRule="atLeast"/>
              <w:jc w:val="center"/>
              <w:textAlignment w:val="baseline"/>
            </w:pPr>
            <w:r w:rsidRPr="00D62B44">
              <w:t>нет данных</w:t>
            </w:r>
          </w:p>
        </w:tc>
      </w:tr>
      <w:tr w:rsidR="00925C9F" w:rsidTr="00925C9F">
        <w:tc>
          <w:tcPr>
            <w:tcW w:w="609" w:type="dxa"/>
            <w:vAlign w:val="bottom"/>
          </w:tcPr>
          <w:p w:rsidR="00925C9F" w:rsidRPr="00D62B44" w:rsidRDefault="00925C9F" w:rsidP="00D62B44">
            <w:pPr>
              <w:jc w:val="center"/>
              <w:rPr>
                <w:sz w:val="24"/>
                <w:szCs w:val="24"/>
              </w:rPr>
            </w:pPr>
            <w:r w:rsidRPr="00D62B44">
              <w:rPr>
                <w:sz w:val="24"/>
                <w:szCs w:val="24"/>
              </w:rPr>
              <w:t>2</w:t>
            </w:r>
          </w:p>
        </w:tc>
        <w:tc>
          <w:tcPr>
            <w:tcW w:w="3043" w:type="dxa"/>
          </w:tcPr>
          <w:p w:rsidR="00925C9F" w:rsidRPr="00D62B44" w:rsidRDefault="00925C9F" w:rsidP="00D62B44">
            <w:pPr>
              <w:rPr>
                <w:sz w:val="24"/>
                <w:szCs w:val="24"/>
              </w:rPr>
            </w:pPr>
            <w:r w:rsidRPr="00D62B44">
              <w:rPr>
                <w:sz w:val="24"/>
                <w:szCs w:val="24"/>
              </w:rPr>
              <w:t>ул. Малая Набережная</w:t>
            </w:r>
          </w:p>
        </w:tc>
        <w:tc>
          <w:tcPr>
            <w:tcW w:w="1843" w:type="dxa"/>
          </w:tcPr>
          <w:p w:rsidR="00925C9F" w:rsidRPr="00D62B44" w:rsidRDefault="00925C9F" w:rsidP="00D62B44">
            <w:pPr>
              <w:jc w:val="center"/>
              <w:rPr>
                <w:sz w:val="24"/>
                <w:szCs w:val="24"/>
              </w:rPr>
            </w:pPr>
            <w:r w:rsidRPr="00D62B44">
              <w:rPr>
                <w:sz w:val="24"/>
                <w:szCs w:val="24"/>
              </w:rPr>
              <w:t>1,60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tcPr>
          <w:p w:rsidR="00925C9F" w:rsidRPr="00D62B44" w:rsidRDefault="00925C9F" w:rsidP="00D62B44">
            <w:pPr>
              <w:pStyle w:val="afd"/>
              <w:spacing w:before="0" w:beforeAutospacing="0" w:after="0" w:afterAutospacing="0" w:line="360" w:lineRule="atLeast"/>
              <w:jc w:val="center"/>
              <w:textAlignment w:val="baseline"/>
            </w:pPr>
          </w:p>
        </w:tc>
        <w:tc>
          <w:tcPr>
            <w:tcW w:w="1288" w:type="dxa"/>
          </w:tcPr>
          <w:p w:rsidR="00925C9F" w:rsidRPr="00D62B44" w:rsidRDefault="00925C9F" w:rsidP="00D62B44">
            <w:pPr>
              <w:jc w:val="center"/>
              <w:rPr>
                <w:sz w:val="24"/>
                <w:szCs w:val="24"/>
              </w:rPr>
            </w:pPr>
            <w:r w:rsidRPr="00D62B44">
              <w:rPr>
                <w:sz w:val="24"/>
                <w:szCs w:val="24"/>
              </w:rPr>
              <w:t>1,6</w:t>
            </w:r>
          </w:p>
        </w:tc>
        <w:tc>
          <w:tcPr>
            <w:tcW w:w="1746" w:type="dxa"/>
            <w:vAlign w:val="bottom"/>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bottom"/>
          </w:tcPr>
          <w:p w:rsidR="00925C9F" w:rsidRPr="00D62B44" w:rsidRDefault="00925C9F" w:rsidP="00D62B44">
            <w:pPr>
              <w:jc w:val="center"/>
              <w:rPr>
                <w:sz w:val="24"/>
                <w:szCs w:val="24"/>
              </w:rPr>
            </w:pPr>
            <w:r w:rsidRPr="00D62B44">
              <w:rPr>
                <w:sz w:val="24"/>
                <w:szCs w:val="24"/>
              </w:rPr>
              <w:t>3</w:t>
            </w:r>
          </w:p>
        </w:tc>
        <w:tc>
          <w:tcPr>
            <w:tcW w:w="3043" w:type="dxa"/>
          </w:tcPr>
          <w:p w:rsidR="00925C9F" w:rsidRPr="00D62B44" w:rsidRDefault="00925C9F" w:rsidP="00D62B44">
            <w:pPr>
              <w:rPr>
                <w:sz w:val="24"/>
                <w:szCs w:val="24"/>
              </w:rPr>
            </w:pPr>
            <w:r w:rsidRPr="00D62B44">
              <w:rPr>
                <w:sz w:val="24"/>
                <w:szCs w:val="24"/>
              </w:rPr>
              <w:t>пер. имени Берлинского</w:t>
            </w:r>
          </w:p>
        </w:tc>
        <w:tc>
          <w:tcPr>
            <w:tcW w:w="1843" w:type="dxa"/>
          </w:tcPr>
          <w:p w:rsidR="00925C9F" w:rsidRPr="00D62B44" w:rsidRDefault="00925C9F" w:rsidP="00D62B44">
            <w:pPr>
              <w:jc w:val="center"/>
              <w:rPr>
                <w:sz w:val="24"/>
                <w:szCs w:val="24"/>
              </w:rPr>
            </w:pPr>
            <w:r w:rsidRPr="00D62B44">
              <w:rPr>
                <w:sz w:val="24"/>
                <w:szCs w:val="24"/>
              </w:rPr>
              <w:t>0,40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tcPr>
          <w:p w:rsidR="00925C9F" w:rsidRPr="00D62B44" w:rsidRDefault="00925C9F" w:rsidP="00D62B44">
            <w:pPr>
              <w:pStyle w:val="afd"/>
              <w:spacing w:before="0" w:beforeAutospacing="0" w:after="0" w:afterAutospacing="0" w:line="360" w:lineRule="atLeast"/>
              <w:jc w:val="center"/>
              <w:textAlignment w:val="baseline"/>
            </w:pPr>
          </w:p>
        </w:tc>
        <w:tc>
          <w:tcPr>
            <w:tcW w:w="1288" w:type="dxa"/>
          </w:tcPr>
          <w:p w:rsidR="00925C9F" w:rsidRPr="00D62B44" w:rsidRDefault="00925C9F" w:rsidP="00D62B44">
            <w:pPr>
              <w:jc w:val="center"/>
              <w:rPr>
                <w:sz w:val="24"/>
                <w:szCs w:val="24"/>
              </w:rPr>
            </w:pPr>
            <w:r w:rsidRPr="00D62B44">
              <w:rPr>
                <w:sz w:val="24"/>
                <w:szCs w:val="24"/>
              </w:rPr>
              <w:t>0,40</w:t>
            </w:r>
          </w:p>
        </w:tc>
        <w:tc>
          <w:tcPr>
            <w:tcW w:w="1746" w:type="dxa"/>
            <w:vAlign w:val="bottom"/>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bottom"/>
          </w:tcPr>
          <w:p w:rsidR="00925C9F" w:rsidRPr="00D62B44" w:rsidRDefault="00925C9F" w:rsidP="00D62B44">
            <w:pPr>
              <w:jc w:val="center"/>
              <w:rPr>
                <w:sz w:val="24"/>
                <w:szCs w:val="24"/>
              </w:rPr>
            </w:pPr>
            <w:r w:rsidRPr="00D62B44">
              <w:rPr>
                <w:sz w:val="24"/>
                <w:szCs w:val="24"/>
              </w:rPr>
              <w:t>4</w:t>
            </w:r>
          </w:p>
        </w:tc>
        <w:tc>
          <w:tcPr>
            <w:tcW w:w="3043" w:type="dxa"/>
          </w:tcPr>
          <w:p w:rsidR="00925C9F" w:rsidRPr="00D62B44" w:rsidRDefault="00925C9F" w:rsidP="00D62B44">
            <w:pPr>
              <w:rPr>
                <w:sz w:val="24"/>
                <w:szCs w:val="24"/>
              </w:rPr>
            </w:pPr>
            <w:r w:rsidRPr="00D62B44">
              <w:rPr>
                <w:sz w:val="24"/>
                <w:szCs w:val="24"/>
              </w:rPr>
              <w:t>ул. Сплавная</w:t>
            </w:r>
          </w:p>
        </w:tc>
        <w:tc>
          <w:tcPr>
            <w:tcW w:w="1843" w:type="dxa"/>
          </w:tcPr>
          <w:p w:rsidR="00925C9F" w:rsidRPr="00D62B44" w:rsidRDefault="00925C9F" w:rsidP="00D62B44">
            <w:pPr>
              <w:jc w:val="center"/>
              <w:rPr>
                <w:sz w:val="24"/>
                <w:szCs w:val="24"/>
              </w:rPr>
            </w:pPr>
            <w:r w:rsidRPr="00D62B44">
              <w:rPr>
                <w:sz w:val="24"/>
                <w:szCs w:val="24"/>
              </w:rPr>
              <w:t>0,40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tcPr>
          <w:p w:rsidR="00925C9F" w:rsidRPr="00D62B44" w:rsidRDefault="00925C9F" w:rsidP="00D62B44">
            <w:pPr>
              <w:pStyle w:val="afd"/>
              <w:spacing w:before="0" w:beforeAutospacing="0" w:after="0" w:afterAutospacing="0" w:line="360" w:lineRule="atLeast"/>
              <w:jc w:val="center"/>
              <w:textAlignment w:val="baseline"/>
            </w:pPr>
          </w:p>
        </w:tc>
        <w:tc>
          <w:tcPr>
            <w:tcW w:w="1288" w:type="dxa"/>
          </w:tcPr>
          <w:p w:rsidR="00925C9F" w:rsidRPr="00D62B44" w:rsidRDefault="00925C9F" w:rsidP="00D62B44">
            <w:pPr>
              <w:jc w:val="center"/>
              <w:rPr>
                <w:sz w:val="24"/>
                <w:szCs w:val="24"/>
              </w:rPr>
            </w:pPr>
            <w:r w:rsidRPr="00D62B44">
              <w:rPr>
                <w:sz w:val="24"/>
                <w:szCs w:val="24"/>
              </w:rPr>
              <w:t>0,40</w:t>
            </w:r>
          </w:p>
        </w:tc>
        <w:tc>
          <w:tcPr>
            <w:tcW w:w="1746" w:type="dxa"/>
            <w:vAlign w:val="bottom"/>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bottom"/>
          </w:tcPr>
          <w:p w:rsidR="00925C9F" w:rsidRPr="00D62B44" w:rsidRDefault="00925C9F" w:rsidP="00D62B44">
            <w:pPr>
              <w:jc w:val="center"/>
              <w:rPr>
                <w:sz w:val="24"/>
                <w:szCs w:val="24"/>
              </w:rPr>
            </w:pPr>
            <w:r w:rsidRPr="00D62B44">
              <w:rPr>
                <w:sz w:val="24"/>
                <w:szCs w:val="24"/>
              </w:rPr>
              <w:t>5</w:t>
            </w:r>
          </w:p>
        </w:tc>
        <w:tc>
          <w:tcPr>
            <w:tcW w:w="3043" w:type="dxa"/>
          </w:tcPr>
          <w:p w:rsidR="00925C9F" w:rsidRPr="00D62B44" w:rsidRDefault="00925C9F" w:rsidP="00D62B44">
            <w:pPr>
              <w:rPr>
                <w:sz w:val="24"/>
                <w:szCs w:val="24"/>
              </w:rPr>
            </w:pPr>
            <w:r w:rsidRPr="00D62B44">
              <w:rPr>
                <w:sz w:val="24"/>
                <w:szCs w:val="24"/>
              </w:rPr>
              <w:t>ул. Зеленая</w:t>
            </w:r>
          </w:p>
        </w:tc>
        <w:tc>
          <w:tcPr>
            <w:tcW w:w="1843" w:type="dxa"/>
          </w:tcPr>
          <w:p w:rsidR="00925C9F" w:rsidRPr="00D62B44" w:rsidRDefault="00925C9F" w:rsidP="00D62B44">
            <w:pPr>
              <w:jc w:val="center"/>
              <w:rPr>
                <w:sz w:val="24"/>
                <w:szCs w:val="24"/>
              </w:rPr>
            </w:pPr>
            <w:r w:rsidRPr="00D62B44">
              <w:rPr>
                <w:sz w:val="24"/>
                <w:szCs w:val="24"/>
              </w:rPr>
              <w:t>0,60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tcPr>
          <w:p w:rsidR="00925C9F" w:rsidRPr="00D62B44" w:rsidRDefault="00925C9F" w:rsidP="00D62B44">
            <w:pPr>
              <w:pStyle w:val="afd"/>
              <w:spacing w:before="0" w:beforeAutospacing="0" w:after="0" w:afterAutospacing="0" w:line="360" w:lineRule="atLeast"/>
              <w:jc w:val="center"/>
              <w:textAlignment w:val="baseline"/>
            </w:pPr>
          </w:p>
        </w:tc>
        <w:tc>
          <w:tcPr>
            <w:tcW w:w="1288" w:type="dxa"/>
          </w:tcPr>
          <w:p w:rsidR="00925C9F" w:rsidRPr="00D62B44" w:rsidRDefault="00925C9F" w:rsidP="00D62B44">
            <w:pPr>
              <w:jc w:val="center"/>
              <w:rPr>
                <w:sz w:val="24"/>
                <w:szCs w:val="24"/>
              </w:rPr>
            </w:pPr>
            <w:r w:rsidRPr="00D62B44">
              <w:rPr>
                <w:sz w:val="24"/>
                <w:szCs w:val="24"/>
              </w:rPr>
              <w:t>0,60</w:t>
            </w:r>
          </w:p>
        </w:tc>
        <w:tc>
          <w:tcPr>
            <w:tcW w:w="1746" w:type="dxa"/>
            <w:vAlign w:val="bottom"/>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bottom"/>
          </w:tcPr>
          <w:p w:rsidR="00925C9F" w:rsidRPr="00D62B44" w:rsidRDefault="00925C9F" w:rsidP="00D62B44">
            <w:pPr>
              <w:jc w:val="center"/>
              <w:rPr>
                <w:sz w:val="24"/>
                <w:szCs w:val="24"/>
              </w:rPr>
            </w:pPr>
            <w:r w:rsidRPr="00D62B44">
              <w:rPr>
                <w:sz w:val="24"/>
                <w:szCs w:val="24"/>
              </w:rPr>
              <w:t>6</w:t>
            </w:r>
          </w:p>
        </w:tc>
        <w:tc>
          <w:tcPr>
            <w:tcW w:w="3043" w:type="dxa"/>
          </w:tcPr>
          <w:p w:rsidR="00925C9F" w:rsidRPr="00D62B44" w:rsidRDefault="00925C9F" w:rsidP="00D62B44">
            <w:pPr>
              <w:rPr>
                <w:sz w:val="24"/>
                <w:szCs w:val="24"/>
              </w:rPr>
            </w:pPr>
            <w:r w:rsidRPr="00D62B44">
              <w:rPr>
                <w:sz w:val="24"/>
                <w:szCs w:val="24"/>
              </w:rPr>
              <w:t>ул. Любищева</w:t>
            </w:r>
          </w:p>
        </w:tc>
        <w:tc>
          <w:tcPr>
            <w:tcW w:w="1843" w:type="dxa"/>
          </w:tcPr>
          <w:p w:rsidR="00925C9F" w:rsidRPr="00D62B44" w:rsidRDefault="00925C9F" w:rsidP="00D62B44">
            <w:pPr>
              <w:jc w:val="center"/>
              <w:rPr>
                <w:sz w:val="24"/>
                <w:szCs w:val="24"/>
              </w:rPr>
            </w:pPr>
            <w:r w:rsidRPr="00D62B44">
              <w:rPr>
                <w:sz w:val="24"/>
                <w:szCs w:val="24"/>
              </w:rPr>
              <w:t>0,60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tcPr>
          <w:p w:rsidR="00925C9F" w:rsidRPr="00D62B44" w:rsidRDefault="00925C9F" w:rsidP="00D62B44">
            <w:pPr>
              <w:pStyle w:val="afd"/>
              <w:spacing w:before="0" w:beforeAutospacing="0" w:after="0" w:afterAutospacing="0" w:line="360" w:lineRule="atLeast"/>
              <w:jc w:val="center"/>
              <w:textAlignment w:val="baseline"/>
            </w:pPr>
          </w:p>
        </w:tc>
        <w:tc>
          <w:tcPr>
            <w:tcW w:w="1288" w:type="dxa"/>
          </w:tcPr>
          <w:p w:rsidR="00925C9F" w:rsidRPr="00D62B44" w:rsidRDefault="00925C9F" w:rsidP="00D62B44">
            <w:pPr>
              <w:jc w:val="center"/>
              <w:rPr>
                <w:sz w:val="24"/>
                <w:szCs w:val="24"/>
              </w:rPr>
            </w:pPr>
            <w:r w:rsidRPr="00D62B44">
              <w:rPr>
                <w:sz w:val="24"/>
                <w:szCs w:val="24"/>
              </w:rPr>
              <w:t>0,60</w:t>
            </w:r>
          </w:p>
        </w:tc>
        <w:tc>
          <w:tcPr>
            <w:tcW w:w="1746" w:type="dxa"/>
            <w:vAlign w:val="bottom"/>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bottom"/>
          </w:tcPr>
          <w:p w:rsidR="00925C9F" w:rsidRPr="00D62B44" w:rsidRDefault="00925C9F" w:rsidP="00D62B44">
            <w:pPr>
              <w:jc w:val="center"/>
              <w:rPr>
                <w:sz w:val="24"/>
                <w:szCs w:val="24"/>
              </w:rPr>
            </w:pPr>
            <w:r w:rsidRPr="00D62B44">
              <w:rPr>
                <w:sz w:val="24"/>
                <w:szCs w:val="24"/>
              </w:rPr>
              <w:t>7</w:t>
            </w:r>
          </w:p>
        </w:tc>
        <w:tc>
          <w:tcPr>
            <w:tcW w:w="3043" w:type="dxa"/>
          </w:tcPr>
          <w:p w:rsidR="00925C9F" w:rsidRPr="00D62B44" w:rsidRDefault="00925C9F" w:rsidP="00D62B44">
            <w:pPr>
              <w:rPr>
                <w:sz w:val="24"/>
                <w:szCs w:val="24"/>
              </w:rPr>
            </w:pPr>
            <w:r w:rsidRPr="00D62B44">
              <w:rPr>
                <w:sz w:val="24"/>
                <w:szCs w:val="24"/>
              </w:rPr>
              <w:t>ул. Лесная</w:t>
            </w:r>
          </w:p>
        </w:tc>
        <w:tc>
          <w:tcPr>
            <w:tcW w:w="1843" w:type="dxa"/>
          </w:tcPr>
          <w:p w:rsidR="00925C9F" w:rsidRPr="00D62B44" w:rsidRDefault="00925C9F" w:rsidP="00D62B44">
            <w:pPr>
              <w:jc w:val="center"/>
              <w:rPr>
                <w:sz w:val="24"/>
                <w:szCs w:val="24"/>
              </w:rPr>
            </w:pPr>
            <w:r w:rsidRPr="00D62B44">
              <w:rPr>
                <w:sz w:val="24"/>
                <w:szCs w:val="24"/>
              </w:rPr>
              <w:t>0,50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tcPr>
          <w:p w:rsidR="00925C9F" w:rsidRPr="00D62B44" w:rsidRDefault="00925C9F" w:rsidP="00D62B44">
            <w:pPr>
              <w:pStyle w:val="afd"/>
              <w:spacing w:before="0" w:beforeAutospacing="0" w:after="0" w:afterAutospacing="0" w:line="360" w:lineRule="atLeast"/>
              <w:jc w:val="center"/>
              <w:textAlignment w:val="baseline"/>
            </w:pPr>
          </w:p>
        </w:tc>
        <w:tc>
          <w:tcPr>
            <w:tcW w:w="1288" w:type="dxa"/>
          </w:tcPr>
          <w:p w:rsidR="00925C9F" w:rsidRPr="00D62B44" w:rsidRDefault="00925C9F" w:rsidP="00D62B44">
            <w:pPr>
              <w:jc w:val="center"/>
              <w:rPr>
                <w:sz w:val="24"/>
                <w:szCs w:val="24"/>
              </w:rPr>
            </w:pPr>
            <w:r w:rsidRPr="00D62B44">
              <w:rPr>
                <w:sz w:val="24"/>
                <w:szCs w:val="24"/>
              </w:rPr>
              <w:t>0,50</w:t>
            </w:r>
          </w:p>
        </w:tc>
        <w:tc>
          <w:tcPr>
            <w:tcW w:w="1746" w:type="dxa"/>
            <w:vAlign w:val="bottom"/>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bottom"/>
          </w:tcPr>
          <w:p w:rsidR="00925C9F" w:rsidRPr="00D62B44" w:rsidRDefault="00925C9F" w:rsidP="00D62B44">
            <w:pPr>
              <w:jc w:val="center"/>
              <w:rPr>
                <w:sz w:val="24"/>
                <w:szCs w:val="24"/>
              </w:rPr>
            </w:pPr>
            <w:r w:rsidRPr="00D62B44">
              <w:rPr>
                <w:sz w:val="24"/>
                <w:szCs w:val="24"/>
              </w:rPr>
              <w:t>8</w:t>
            </w:r>
          </w:p>
        </w:tc>
        <w:tc>
          <w:tcPr>
            <w:tcW w:w="3043" w:type="dxa"/>
          </w:tcPr>
          <w:p w:rsidR="00925C9F" w:rsidRPr="00D62B44" w:rsidRDefault="00925C9F" w:rsidP="00D62B44">
            <w:pPr>
              <w:rPr>
                <w:sz w:val="24"/>
                <w:szCs w:val="24"/>
              </w:rPr>
            </w:pPr>
            <w:r w:rsidRPr="00D62B44">
              <w:rPr>
                <w:sz w:val="24"/>
                <w:szCs w:val="24"/>
              </w:rPr>
              <w:t>пер. Дачный</w:t>
            </w:r>
          </w:p>
        </w:tc>
        <w:tc>
          <w:tcPr>
            <w:tcW w:w="1843" w:type="dxa"/>
          </w:tcPr>
          <w:p w:rsidR="00925C9F" w:rsidRPr="00D62B44" w:rsidRDefault="00925C9F" w:rsidP="00D62B44">
            <w:pPr>
              <w:jc w:val="center"/>
              <w:rPr>
                <w:sz w:val="24"/>
                <w:szCs w:val="24"/>
              </w:rPr>
            </w:pPr>
            <w:r w:rsidRPr="00D62B44">
              <w:rPr>
                <w:sz w:val="24"/>
                <w:szCs w:val="24"/>
              </w:rPr>
              <w:t>0,20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tcPr>
          <w:p w:rsidR="00925C9F" w:rsidRPr="00D62B44" w:rsidRDefault="00925C9F" w:rsidP="00D62B44">
            <w:pPr>
              <w:pStyle w:val="afd"/>
              <w:spacing w:before="0" w:beforeAutospacing="0" w:after="0" w:afterAutospacing="0" w:line="360" w:lineRule="atLeast"/>
              <w:jc w:val="center"/>
              <w:textAlignment w:val="baseline"/>
            </w:pPr>
          </w:p>
        </w:tc>
        <w:tc>
          <w:tcPr>
            <w:tcW w:w="1288" w:type="dxa"/>
          </w:tcPr>
          <w:p w:rsidR="00925C9F" w:rsidRPr="00D62B44" w:rsidRDefault="00925C9F" w:rsidP="00D62B44">
            <w:pPr>
              <w:jc w:val="center"/>
              <w:rPr>
                <w:sz w:val="24"/>
                <w:szCs w:val="24"/>
              </w:rPr>
            </w:pPr>
            <w:r w:rsidRPr="00D62B44">
              <w:rPr>
                <w:sz w:val="24"/>
                <w:szCs w:val="24"/>
              </w:rPr>
              <w:t>0,20</w:t>
            </w:r>
          </w:p>
        </w:tc>
        <w:tc>
          <w:tcPr>
            <w:tcW w:w="1746" w:type="dxa"/>
            <w:vAlign w:val="bottom"/>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bottom"/>
          </w:tcPr>
          <w:p w:rsidR="00925C9F" w:rsidRPr="00D62B44" w:rsidRDefault="00925C9F" w:rsidP="00D62B44">
            <w:pPr>
              <w:jc w:val="center"/>
              <w:rPr>
                <w:sz w:val="24"/>
                <w:szCs w:val="24"/>
              </w:rPr>
            </w:pPr>
            <w:r w:rsidRPr="00D62B44">
              <w:rPr>
                <w:sz w:val="24"/>
                <w:szCs w:val="24"/>
              </w:rPr>
              <w:t>9</w:t>
            </w:r>
          </w:p>
        </w:tc>
        <w:tc>
          <w:tcPr>
            <w:tcW w:w="3043" w:type="dxa"/>
          </w:tcPr>
          <w:p w:rsidR="00925C9F" w:rsidRPr="00D62B44" w:rsidRDefault="00925C9F" w:rsidP="00D62B44">
            <w:pPr>
              <w:rPr>
                <w:sz w:val="24"/>
                <w:szCs w:val="24"/>
              </w:rPr>
            </w:pPr>
            <w:r w:rsidRPr="00D62B44">
              <w:rPr>
                <w:sz w:val="24"/>
                <w:szCs w:val="24"/>
              </w:rPr>
              <w:t>пер. Садовый</w:t>
            </w:r>
          </w:p>
        </w:tc>
        <w:tc>
          <w:tcPr>
            <w:tcW w:w="1843" w:type="dxa"/>
          </w:tcPr>
          <w:p w:rsidR="00925C9F" w:rsidRPr="00D62B44" w:rsidRDefault="00925C9F" w:rsidP="00D62B44">
            <w:pPr>
              <w:jc w:val="center"/>
              <w:rPr>
                <w:sz w:val="24"/>
                <w:szCs w:val="24"/>
              </w:rPr>
            </w:pPr>
            <w:r w:rsidRPr="00D62B44">
              <w:rPr>
                <w:sz w:val="24"/>
                <w:szCs w:val="24"/>
              </w:rPr>
              <w:t>0,20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tcPr>
          <w:p w:rsidR="00925C9F" w:rsidRPr="00D62B44" w:rsidRDefault="00925C9F" w:rsidP="00D62B44">
            <w:pPr>
              <w:pStyle w:val="afd"/>
              <w:spacing w:before="0" w:beforeAutospacing="0" w:after="0" w:afterAutospacing="0" w:line="360" w:lineRule="atLeast"/>
              <w:jc w:val="center"/>
              <w:textAlignment w:val="baseline"/>
            </w:pPr>
          </w:p>
        </w:tc>
        <w:tc>
          <w:tcPr>
            <w:tcW w:w="1288" w:type="dxa"/>
          </w:tcPr>
          <w:p w:rsidR="00925C9F" w:rsidRPr="00D62B44" w:rsidRDefault="00925C9F" w:rsidP="00D62B44">
            <w:pPr>
              <w:jc w:val="center"/>
              <w:rPr>
                <w:sz w:val="24"/>
                <w:szCs w:val="24"/>
              </w:rPr>
            </w:pPr>
            <w:r w:rsidRPr="00D62B44">
              <w:rPr>
                <w:sz w:val="24"/>
                <w:szCs w:val="24"/>
              </w:rPr>
              <w:t>0,20</w:t>
            </w:r>
          </w:p>
        </w:tc>
        <w:tc>
          <w:tcPr>
            <w:tcW w:w="1746" w:type="dxa"/>
            <w:vAlign w:val="bottom"/>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bottom"/>
          </w:tcPr>
          <w:p w:rsidR="00925C9F" w:rsidRPr="00D62B44" w:rsidRDefault="00925C9F" w:rsidP="00D62B44">
            <w:pPr>
              <w:jc w:val="center"/>
              <w:rPr>
                <w:sz w:val="24"/>
                <w:szCs w:val="24"/>
              </w:rPr>
            </w:pPr>
            <w:r w:rsidRPr="00D62B44">
              <w:rPr>
                <w:sz w:val="24"/>
                <w:szCs w:val="24"/>
              </w:rPr>
              <w:lastRenderedPageBreak/>
              <w:t>10</w:t>
            </w:r>
          </w:p>
        </w:tc>
        <w:tc>
          <w:tcPr>
            <w:tcW w:w="3043" w:type="dxa"/>
          </w:tcPr>
          <w:p w:rsidR="00925C9F" w:rsidRPr="00D62B44" w:rsidRDefault="00925C9F" w:rsidP="00D62B44">
            <w:pPr>
              <w:rPr>
                <w:sz w:val="24"/>
                <w:szCs w:val="24"/>
              </w:rPr>
            </w:pPr>
            <w:r w:rsidRPr="00D62B44">
              <w:rPr>
                <w:sz w:val="24"/>
                <w:szCs w:val="24"/>
              </w:rPr>
              <w:t>пер. Крестьянский</w:t>
            </w:r>
          </w:p>
        </w:tc>
        <w:tc>
          <w:tcPr>
            <w:tcW w:w="1843" w:type="dxa"/>
          </w:tcPr>
          <w:p w:rsidR="00925C9F" w:rsidRPr="00D62B44" w:rsidRDefault="00925C9F" w:rsidP="00D62B44">
            <w:pPr>
              <w:jc w:val="center"/>
              <w:rPr>
                <w:sz w:val="24"/>
                <w:szCs w:val="24"/>
              </w:rPr>
            </w:pPr>
            <w:r w:rsidRPr="00D62B44">
              <w:rPr>
                <w:sz w:val="24"/>
                <w:szCs w:val="24"/>
              </w:rPr>
              <w:t>0,40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tcPr>
          <w:p w:rsidR="00925C9F" w:rsidRPr="00D62B44" w:rsidRDefault="00925C9F" w:rsidP="00D62B44">
            <w:pPr>
              <w:pStyle w:val="afd"/>
              <w:spacing w:before="0" w:beforeAutospacing="0" w:after="0" w:afterAutospacing="0" w:line="360" w:lineRule="atLeast"/>
              <w:jc w:val="center"/>
              <w:textAlignment w:val="baseline"/>
            </w:pPr>
          </w:p>
        </w:tc>
        <w:tc>
          <w:tcPr>
            <w:tcW w:w="1288" w:type="dxa"/>
          </w:tcPr>
          <w:p w:rsidR="00925C9F" w:rsidRPr="00D62B44" w:rsidRDefault="00925C9F" w:rsidP="00D62B44">
            <w:pPr>
              <w:jc w:val="center"/>
              <w:rPr>
                <w:sz w:val="24"/>
                <w:szCs w:val="24"/>
              </w:rPr>
            </w:pPr>
            <w:r w:rsidRPr="00D62B44">
              <w:rPr>
                <w:sz w:val="24"/>
                <w:szCs w:val="24"/>
              </w:rPr>
              <w:t>0,40</w:t>
            </w:r>
          </w:p>
        </w:tc>
        <w:tc>
          <w:tcPr>
            <w:tcW w:w="1746" w:type="dxa"/>
            <w:vAlign w:val="bottom"/>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bottom"/>
          </w:tcPr>
          <w:p w:rsidR="00925C9F" w:rsidRPr="00D62B44" w:rsidRDefault="00925C9F" w:rsidP="00D62B44">
            <w:pPr>
              <w:jc w:val="center"/>
              <w:rPr>
                <w:sz w:val="24"/>
                <w:szCs w:val="24"/>
              </w:rPr>
            </w:pPr>
            <w:r w:rsidRPr="00D62B44">
              <w:rPr>
                <w:sz w:val="24"/>
                <w:szCs w:val="24"/>
              </w:rPr>
              <w:t>11</w:t>
            </w:r>
          </w:p>
        </w:tc>
        <w:tc>
          <w:tcPr>
            <w:tcW w:w="3043" w:type="dxa"/>
          </w:tcPr>
          <w:p w:rsidR="00925C9F" w:rsidRPr="00D62B44" w:rsidRDefault="00925C9F" w:rsidP="00D62B44">
            <w:pPr>
              <w:rPr>
                <w:sz w:val="24"/>
                <w:szCs w:val="24"/>
              </w:rPr>
            </w:pPr>
            <w:r w:rsidRPr="00D62B44">
              <w:rPr>
                <w:sz w:val="24"/>
                <w:szCs w:val="24"/>
              </w:rPr>
              <w:t>ул. имени Васильева</w:t>
            </w:r>
          </w:p>
        </w:tc>
        <w:tc>
          <w:tcPr>
            <w:tcW w:w="1843" w:type="dxa"/>
          </w:tcPr>
          <w:p w:rsidR="00925C9F" w:rsidRPr="00D62B44" w:rsidRDefault="00925C9F" w:rsidP="00D62B44">
            <w:pPr>
              <w:jc w:val="center"/>
              <w:rPr>
                <w:sz w:val="24"/>
                <w:szCs w:val="24"/>
              </w:rPr>
            </w:pPr>
            <w:r w:rsidRPr="00D62B44">
              <w:rPr>
                <w:sz w:val="24"/>
                <w:szCs w:val="24"/>
              </w:rPr>
              <w:t>0,70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tcPr>
          <w:p w:rsidR="00925C9F" w:rsidRPr="00D62B44" w:rsidRDefault="00925C9F" w:rsidP="00D62B44">
            <w:pPr>
              <w:pStyle w:val="afd"/>
              <w:spacing w:before="0" w:beforeAutospacing="0" w:after="0" w:afterAutospacing="0" w:line="360" w:lineRule="atLeast"/>
              <w:jc w:val="center"/>
              <w:textAlignment w:val="baseline"/>
            </w:pPr>
          </w:p>
        </w:tc>
        <w:tc>
          <w:tcPr>
            <w:tcW w:w="1288" w:type="dxa"/>
          </w:tcPr>
          <w:p w:rsidR="00925C9F" w:rsidRPr="00D62B44" w:rsidRDefault="00925C9F" w:rsidP="00D62B44">
            <w:pPr>
              <w:jc w:val="center"/>
              <w:rPr>
                <w:sz w:val="24"/>
                <w:szCs w:val="24"/>
              </w:rPr>
            </w:pPr>
            <w:r w:rsidRPr="00D62B44">
              <w:rPr>
                <w:sz w:val="24"/>
                <w:szCs w:val="24"/>
              </w:rPr>
              <w:t>0,70</w:t>
            </w:r>
          </w:p>
        </w:tc>
        <w:tc>
          <w:tcPr>
            <w:tcW w:w="1746" w:type="dxa"/>
            <w:vAlign w:val="bottom"/>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bottom"/>
          </w:tcPr>
          <w:p w:rsidR="00925C9F" w:rsidRPr="00D62B44" w:rsidRDefault="00925C9F" w:rsidP="00D62B44">
            <w:pPr>
              <w:jc w:val="center"/>
              <w:rPr>
                <w:sz w:val="24"/>
                <w:szCs w:val="24"/>
              </w:rPr>
            </w:pPr>
            <w:r w:rsidRPr="00D62B44">
              <w:rPr>
                <w:sz w:val="24"/>
                <w:szCs w:val="24"/>
              </w:rPr>
              <w:t>12</w:t>
            </w:r>
          </w:p>
        </w:tc>
        <w:tc>
          <w:tcPr>
            <w:tcW w:w="3043" w:type="dxa"/>
          </w:tcPr>
          <w:p w:rsidR="00925C9F" w:rsidRPr="00D62B44" w:rsidRDefault="00925C9F" w:rsidP="00D62B44">
            <w:pPr>
              <w:rPr>
                <w:sz w:val="24"/>
                <w:szCs w:val="24"/>
              </w:rPr>
            </w:pPr>
            <w:r w:rsidRPr="00D62B44">
              <w:rPr>
                <w:sz w:val="24"/>
                <w:szCs w:val="24"/>
              </w:rPr>
              <w:t>ул.Тони Михеевой</w:t>
            </w:r>
          </w:p>
        </w:tc>
        <w:tc>
          <w:tcPr>
            <w:tcW w:w="1843" w:type="dxa"/>
          </w:tcPr>
          <w:p w:rsidR="00925C9F" w:rsidRPr="00D62B44" w:rsidRDefault="00925C9F" w:rsidP="00D62B44">
            <w:pPr>
              <w:jc w:val="center"/>
              <w:rPr>
                <w:sz w:val="24"/>
                <w:szCs w:val="24"/>
              </w:rPr>
            </w:pPr>
            <w:r w:rsidRPr="00D62B44">
              <w:rPr>
                <w:sz w:val="24"/>
                <w:szCs w:val="24"/>
              </w:rPr>
              <w:t>0,80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tcPr>
          <w:p w:rsidR="00925C9F" w:rsidRPr="00D62B44" w:rsidRDefault="00925C9F" w:rsidP="00D62B44">
            <w:pPr>
              <w:pStyle w:val="afd"/>
              <w:spacing w:before="0" w:beforeAutospacing="0" w:after="0" w:afterAutospacing="0" w:line="360" w:lineRule="atLeast"/>
              <w:jc w:val="center"/>
              <w:textAlignment w:val="baseline"/>
            </w:pPr>
            <w:r w:rsidRPr="00D62B44">
              <w:t>0,80</w:t>
            </w:r>
          </w:p>
        </w:tc>
        <w:tc>
          <w:tcPr>
            <w:tcW w:w="1288" w:type="dxa"/>
          </w:tcPr>
          <w:p w:rsidR="00925C9F" w:rsidRPr="00D62B44" w:rsidRDefault="00925C9F" w:rsidP="00D62B44">
            <w:pPr>
              <w:pStyle w:val="afd"/>
              <w:spacing w:before="0" w:beforeAutospacing="0" w:after="0" w:afterAutospacing="0" w:line="360" w:lineRule="atLeast"/>
              <w:jc w:val="center"/>
              <w:textAlignment w:val="baseline"/>
            </w:pPr>
          </w:p>
        </w:tc>
        <w:tc>
          <w:tcPr>
            <w:tcW w:w="1746" w:type="dxa"/>
            <w:vAlign w:val="bottom"/>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center"/>
          </w:tcPr>
          <w:p w:rsidR="00925C9F" w:rsidRPr="00D62B44" w:rsidRDefault="00925C9F" w:rsidP="00D62B44">
            <w:pPr>
              <w:jc w:val="center"/>
              <w:rPr>
                <w:b/>
                <w:bCs/>
                <w:sz w:val="24"/>
                <w:szCs w:val="24"/>
              </w:rPr>
            </w:pPr>
          </w:p>
        </w:tc>
        <w:tc>
          <w:tcPr>
            <w:tcW w:w="3043" w:type="dxa"/>
            <w:vAlign w:val="center"/>
          </w:tcPr>
          <w:p w:rsidR="00925C9F" w:rsidRPr="00D62B44" w:rsidRDefault="00925C9F" w:rsidP="00D62B44">
            <w:pPr>
              <w:jc w:val="left"/>
              <w:rPr>
                <w:b/>
                <w:bCs/>
                <w:sz w:val="24"/>
                <w:szCs w:val="24"/>
              </w:rPr>
            </w:pPr>
            <w:r w:rsidRPr="00D62B44">
              <w:rPr>
                <w:b/>
                <w:bCs/>
                <w:sz w:val="24"/>
                <w:szCs w:val="24"/>
              </w:rPr>
              <w:t>деревня Мелеховская</w:t>
            </w:r>
          </w:p>
        </w:tc>
        <w:tc>
          <w:tcPr>
            <w:tcW w:w="1843" w:type="dxa"/>
            <w:vAlign w:val="center"/>
          </w:tcPr>
          <w:p w:rsidR="00925C9F" w:rsidRPr="00D62B44" w:rsidRDefault="00925C9F" w:rsidP="00D62B44">
            <w:pPr>
              <w:jc w:val="center"/>
              <w:rPr>
                <w:sz w:val="24"/>
                <w:szCs w:val="24"/>
              </w:rPr>
            </w:pP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vAlign w:val="center"/>
          </w:tcPr>
          <w:p w:rsidR="00925C9F" w:rsidRPr="00D62B44" w:rsidRDefault="00925C9F" w:rsidP="00D62B44">
            <w:pPr>
              <w:pStyle w:val="afd"/>
              <w:spacing w:before="0" w:beforeAutospacing="0" w:after="0" w:afterAutospacing="0" w:line="360" w:lineRule="atLeast"/>
              <w:jc w:val="center"/>
              <w:textAlignment w:val="baseline"/>
            </w:pPr>
          </w:p>
        </w:tc>
        <w:tc>
          <w:tcPr>
            <w:tcW w:w="1288" w:type="dxa"/>
            <w:vAlign w:val="center"/>
          </w:tcPr>
          <w:p w:rsidR="00925C9F" w:rsidRPr="00D62B44" w:rsidRDefault="00925C9F" w:rsidP="00D62B44">
            <w:pPr>
              <w:pStyle w:val="afd"/>
              <w:spacing w:before="0" w:beforeAutospacing="0" w:after="0" w:afterAutospacing="0" w:line="360" w:lineRule="atLeast"/>
              <w:jc w:val="center"/>
              <w:textAlignment w:val="baseline"/>
            </w:pPr>
          </w:p>
        </w:tc>
        <w:tc>
          <w:tcPr>
            <w:tcW w:w="1746" w:type="dxa"/>
            <w:vAlign w:val="center"/>
          </w:tcPr>
          <w:p w:rsidR="00925C9F" w:rsidRPr="00D62B44" w:rsidRDefault="00925C9F" w:rsidP="00D62B44">
            <w:pPr>
              <w:pStyle w:val="afd"/>
              <w:spacing w:before="0" w:beforeAutospacing="0" w:after="0" w:afterAutospacing="0" w:line="360" w:lineRule="atLeast"/>
              <w:jc w:val="center"/>
              <w:textAlignment w:val="baseline"/>
            </w:pPr>
          </w:p>
        </w:tc>
      </w:tr>
      <w:tr w:rsidR="00925C9F" w:rsidTr="00925C9F">
        <w:tc>
          <w:tcPr>
            <w:tcW w:w="609" w:type="dxa"/>
            <w:vAlign w:val="center"/>
          </w:tcPr>
          <w:p w:rsidR="00925C9F" w:rsidRPr="00D62B44" w:rsidRDefault="00925C9F" w:rsidP="00D62B44">
            <w:pPr>
              <w:jc w:val="center"/>
              <w:rPr>
                <w:sz w:val="24"/>
                <w:szCs w:val="24"/>
              </w:rPr>
            </w:pPr>
            <w:r w:rsidRPr="00D62B44">
              <w:rPr>
                <w:sz w:val="24"/>
                <w:szCs w:val="24"/>
              </w:rPr>
              <w:t>13</w:t>
            </w:r>
          </w:p>
        </w:tc>
        <w:tc>
          <w:tcPr>
            <w:tcW w:w="3043" w:type="dxa"/>
            <w:vAlign w:val="center"/>
          </w:tcPr>
          <w:p w:rsidR="00925C9F" w:rsidRPr="00D62B44" w:rsidRDefault="00925C9F" w:rsidP="00D62B44">
            <w:pPr>
              <w:jc w:val="left"/>
              <w:rPr>
                <w:sz w:val="24"/>
                <w:szCs w:val="24"/>
              </w:rPr>
            </w:pPr>
            <w:r w:rsidRPr="00D62B44">
              <w:rPr>
                <w:sz w:val="24"/>
                <w:szCs w:val="24"/>
              </w:rPr>
              <w:t>ул.</w:t>
            </w:r>
            <w:r>
              <w:rPr>
                <w:sz w:val="24"/>
                <w:szCs w:val="24"/>
              </w:rPr>
              <w:t xml:space="preserve"> </w:t>
            </w:r>
            <w:r w:rsidRPr="00D62B44">
              <w:rPr>
                <w:sz w:val="24"/>
                <w:szCs w:val="24"/>
              </w:rPr>
              <w:t>Михайловская</w:t>
            </w:r>
          </w:p>
        </w:tc>
        <w:tc>
          <w:tcPr>
            <w:tcW w:w="1843" w:type="dxa"/>
            <w:vAlign w:val="center"/>
          </w:tcPr>
          <w:p w:rsidR="00925C9F" w:rsidRPr="00D62B44" w:rsidRDefault="00925C9F" w:rsidP="00D62B44">
            <w:pPr>
              <w:jc w:val="center"/>
              <w:rPr>
                <w:sz w:val="24"/>
                <w:szCs w:val="24"/>
              </w:rPr>
            </w:pPr>
            <w:r w:rsidRPr="00D62B44">
              <w:rPr>
                <w:sz w:val="24"/>
                <w:szCs w:val="24"/>
              </w:rPr>
              <w:t>0,45</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vAlign w:val="center"/>
          </w:tcPr>
          <w:p w:rsidR="00925C9F" w:rsidRPr="00D62B44" w:rsidRDefault="00925C9F" w:rsidP="00D62B44">
            <w:pPr>
              <w:pStyle w:val="afd"/>
              <w:spacing w:before="0" w:beforeAutospacing="0" w:after="0" w:afterAutospacing="0" w:line="360" w:lineRule="atLeast"/>
              <w:jc w:val="center"/>
              <w:textAlignment w:val="baseline"/>
            </w:pPr>
          </w:p>
        </w:tc>
        <w:tc>
          <w:tcPr>
            <w:tcW w:w="1288" w:type="dxa"/>
            <w:vAlign w:val="center"/>
          </w:tcPr>
          <w:p w:rsidR="00925C9F" w:rsidRPr="00D62B44" w:rsidRDefault="00925C9F" w:rsidP="00D62B44">
            <w:pPr>
              <w:jc w:val="center"/>
              <w:rPr>
                <w:sz w:val="24"/>
                <w:szCs w:val="24"/>
              </w:rPr>
            </w:pPr>
            <w:r w:rsidRPr="00D62B44">
              <w:rPr>
                <w:sz w:val="24"/>
                <w:szCs w:val="24"/>
              </w:rPr>
              <w:t>0,45</w:t>
            </w:r>
          </w:p>
        </w:tc>
        <w:tc>
          <w:tcPr>
            <w:tcW w:w="1746" w:type="dxa"/>
            <w:vAlign w:val="center"/>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center"/>
          </w:tcPr>
          <w:p w:rsidR="00925C9F" w:rsidRPr="00D62B44" w:rsidRDefault="00925C9F" w:rsidP="00D62B44">
            <w:pPr>
              <w:jc w:val="center"/>
              <w:rPr>
                <w:sz w:val="24"/>
                <w:szCs w:val="24"/>
              </w:rPr>
            </w:pPr>
            <w:r w:rsidRPr="00D62B44">
              <w:rPr>
                <w:sz w:val="24"/>
                <w:szCs w:val="24"/>
              </w:rPr>
              <w:t>14</w:t>
            </w:r>
          </w:p>
        </w:tc>
        <w:tc>
          <w:tcPr>
            <w:tcW w:w="3043" w:type="dxa"/>
            <w:vAlign w:val="center"/>
          </w:tcPr>
          <w:p w:rsidR="00925C9F" w:rsidRPr="00D62B44" w:rsidRDefault="00925C9F" w:rsidP="00D62B44">
            <w:pPr>
              <w:jc w:val="left"/>
              <w:rPr>
                <w:sz w:val="24"/>
                <w:szCs w:val="24"/>
              </w:rPr>
            </w:pPr>
            <w:r w:rsidRPr="00D62B44">
              <w:rPr>
                <w:sz w:val="24"/>
                <w:szCs w:val="24"/>
              </w:rPr>
              <w:t>ул.</w:t>
            </w:r>
            <w:r>
              <w:rPr>
                <w:sz w:val="24"/>
                <w:szCs w:val="24"/>
              </w:rPr>
              <w:t xml:space="preserve"> </w:t>
            </w:r>
            <w:r w:rsidRPr="00D62B44">
              <w:rPr>
                <w:sz w:val="24"/>
                <w:szCs w:val="24"/>
              </w:rPr>
              <w:t>Победы</w:t>
            </w:r>
          </w:p>
        </w:tc>
        <w:tc>
          <w:tcPr>
            <w:tcW w:w="1843" w:type="dxa"/>
            <w:vAlign w:val="center"/>
          </w:tcPr>
          <w:p w:rsidR="00925C9F" w:rsidRPr="00D62B44" w:rsidRDefault="00925C9F" w:rsidP="00D62B44">
            <w:pPr>
              <w:jc w:val="center"/>
              <w:rPr>
                <w:sz w:val="24"/>
                <w:szCs w:val="24"/>
              </w:rPr>
            </w:pPr>
            <w:r w:rsidRPr="00D62B44">
              <w:rPr>
                <w:sz w:val="24"/>
                <w:szCs w:val="24"/>
              </w:rPr>
              <w:t>0,35</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vAlign w:val="center"/>
          </w:tcPr>
          <w:p w:rsidR="00925C9F" w:rsidRPr="00D62B44" w:rsidRDefault="00925C9F" w:rsidP="00D62B44">
            <w:pPr>
              <w:pStyle w:val="afd"/>
              <w:spacing w:before="0" w:beforeAutospacing="0" w:after="0" w:afterAutospacing="0" w:line="360" w:lineRule="atLeast"/>
              <w:jc w:val="center"/>
              <w:textAlignment w:val="baseline"/>
            </w:pPr>
          </w:p>
        </w:tc>
        <w:tc>
          <w:tcPr>
            <w:tcW w:w="1288" w:type="dxa"/>
            <w:vAlign w:val="center"/>
          </w:tcPr>
          <w:p w:rsidR="00925C9F" w:rsidRPr="00D62B44" w:rsidRDefault="00925C9F" w:rsidP="00D62B44">
            <w:pPr>
              <w:jc w:val="center"/>
              <w:rPr>
                <w:sz w:val="24"/>
                <w:szCs w:val="24"/>
              </w:rPr>
            </w:pPr>
            <w:r w:rsidRPr="00D62B44">
              <w:rPr>
                <w:sz w:val="24"/>
                <w:szCs w:val="24"/>
              </w:rPr>
              <w:t>0,35</w:t>
            </w:r>
          </w:p>
        </w:tc>
        <w:tc>
          <w:tcPr>
            <w:tcW w:w="1746" w:type="dxa"/>
            <w:vAlign w:val="center"/>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center"/>
          </w:tcPr>
          <w:p w:rsidR="00925C9F" w:rsidRPr="00D62B44" w:rsidRDefault="00925C9F" w:rsidP="00D62B44">
            <w:pPr>
              <w:jc w:val="center"/>
              <w:rPr>
                <w:sz w:val="24"/>
                <w:szCs w:val="24"/>
              </w:rPr>
            </w:pPr>
            <w:r w:rsidRPr="00D62B44">
              <w:rPr>
                <w:sz w:val="24"/>
                <w:szCs w:val="24"/>
              </w:rPr>
              <w:t>15</w:t>
            </w:r>
          </w:p>
        </w:tc>
        <w:tc>
          <w:tcPr>
            <w:tcW w:w="3043" w:type="dxa"/>
            <w:vAlign w:val="center"/>
          </w:tcPr>
          <w:p w:rsidR="00925C9F" w:rsidRPr="00D62B44" w:rsidRDefault="00925C9F" w:rsidP="00D62B44">
            <w:pPr>
              <w:jc w:val="left"/>
              <w:rPr>
                <w:sz w:val="24"/>
                <w:szCs w:val="24"/>
              </w:rPr>
            </w:pPr>
            <w:r w:rsidRPr="00D62B44">
              <w:rPr>
                <w:sz w:val="24"/>
                <w:szCs w:val="24"/>
              </w:rPr>
              <w:t>ул.</w:t>
            </w:r>
            <w:r>
              <w:rPr>
                <w:sz w:val="24"/>
                <w:szCs w:val="24"/>
              </w:rPr>
              <w:t xml:space="preserve"> </w:t>
            </w:r>
            <w:r w:rsidRPr="00D62B44">
              <w:rPr>
                <w:sz w:val="24"/>
                <w:szCs w:val="24"/>
              </w:rPr>
              <w:t>Береговая</w:t>
            </w:r>
          </w:p>
        </w:tc>
        <w:tc>
          <w:tcPr>
            <w:tcW w:w="1843" w:type="dxa"/>
            <w:vAlign w:val="center"/>
          </w:tcPr>
          <w:p w:rsidR="00925C9F" w:rsidRPr="00D62B44" w:rsidRDefault="00925C9F" w:rsidP="00D62B44">
            <w:pPr>
              <w:jc w:val="center"/>
              <w:rPr>
                <w:sz w:val="24"/>
                <w:szCs w:val="24"/>
              </w:rPr>
            </w:pPr>
            <w:r w:rsidRPr="00D62B44">
              <w:rPr>
                <w:sz w:val="24"/>
                <w:szCs w:val="24"/>
              </w:rPr>
              <w:t>0,40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vAlign w:val="center"/>
          </w:tcPr>
          <w:p w:rsidR="00925C9F" w:rsidRPr="00D62B44" w:rsidRDefault="00925C9F" w:rsidP="00D62B44">
            <w:pPr>
              <w:pStyle w:val="afd"/>
              <w:spacing w:before="0" w:beforeAutospacing="0" w:after="0" w:afterAutospacing="0" w:line="360" w:lineRule="atLeast"/>
              <w:jc w:val="center"/>
              <w:textAlignment w:val="baseline"/>
            </w:pPr>
          </w:p>
        </w:tc>
        <w:tc>
          <w:tcPr>
            <w:tcW w:w="1288" w:type="dxa"/>
            <w:vAlign w:val="center"/>
          </w:tcPr>
          <w:p w:rsidR="00925C9F" w:rsidRPr="00D62B44" w:rsidRDefault="00925C9F" w:rsidP="00D62B44">
            <w:pPr>
              <w:jc w:val="center"/>
              <w:rPr>
                <w:sz w:val="24"/>
                <w:szCs w:val="24"/>
              </w:rPr>
            </w:pPr>
            <w:r w:rsidRPr="00D62B44">
              <w:rPr>
                <w:sz w:val="24"/>
                <w:szCs w:val="24"/>
              </w:rPr>
              <w:t>0,40</w:t>
            </w:r>
          </w:p>
        </w:tc>
        <w:tc>
          <w:tcPr>
            <w:tcW w:w="1746" w:type="dxa"/>
            <w:vAlign w:val="center"/>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center"/>
          </w:tcPr>
          <w:p w:rsidR="00925C9F" w:rsidRPr="00D62B44" w:rsidRDefault="00925C9F" w:rsidP="00D62B44">
            <w:pPr>
              <w:jc w:val="center"/>
              <w:rPr>
                <w:sz w:val="24"/>
                <w:szCs w:val="24"/>
              </w:rPr>
            </w:pPr>
            <w:r w:rsidRPr="00D62B44">
              <w:rPr>
                <w:sz w:val="24"/>
                <w:szCs w:val="24"/>
              </w:rPr>
              <w:t>16</w:t>
            </w:r>
          </w:p>
        </w:tc>
        <w:tc>
          <w:tcPr>
            <w:tcW w:w="3043" w:type="dxa"/>
            <w:vAlign w:val="center"/>
          </w:tcPr>
          <w:p w:rsidR="00925C9F" w:rsidRPr="00D62B44" w:rsidRDefault="00925C9F" w:rsidP="00D62B44">
            <w:pPr>
              <w:jc w:val="left"/>
              <w:rPr>
                <w:sz w:val="24"/>
                <w:szCs w:val="24"/>
              </w:rPr>
            </w:pPr>
            <w:r w:rsidRPr="00D62B44">
              <w:rPr>
                <w:sz w:val="24"/>
                <w:szCs w:val="24"/>
              </w:rPr>
              <w:t>ул.</w:t>
            </w:r>
            <w:r>
              <w:rPr>
                <w:sz w:val="24"/>
                <w:szCs w:val="24"/>
              </w:rPr>
              <w:t xml:space="preserve"> </w:t>
            </w:r>
            <w:r w:rsidRPr="00D62B44">
              <w:rPr>
                <w:sz w:val="24"/>
                <w:szCs w:val="24"/>
              </w:rPr>
              <w:t>Моховая</w:t>
            </w:r>
          </w:p>
        </w:tc>
        <w:tc>
          <w:tcPr>
            <w:tcW w:w="1843" w:type="dxa"/>
            <w:vAlign w:val="center"/>
          </w:tcPr>
          <w:p w:rsidR="00925C9F" w:rsidRPr="00D62B44" w:rsidRDefault="00925C9F" w:rsidP="00D62B44">
            <w:pPr>
              <w:jc w:val="center"/>
              <w:rPr>
                <w:sz w:val="24"/>
                <w:szCs w:val="24"/>
              </w:rPr>
            </w:pPr>
            <w:r w:rsidRPr="00D62B44">
              <w:rPr>
                <w:sz w:val="24"/>
                <w:szCs w:val="24"/>
              </w:rPr>
              <w:t>0,20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vAlign w:val="center"/>
          </w:tcPr>
          <w:p w:rsidR="00925C9F" w:rsidRPr="00D62B44" w:rsidRDefault="00925C9F" w:rsidP="00D62B44">
            <w:pPr>
              <w:pStyle w:val="afd"/>
              <w:spacing w:before="0" w:beforeAutospacing="0" w:after="0" w:afterAutospacing="0" w:line="360" w:lineRule="atLeast"/>
              <w:jc w:val="center"/>
              <w:textAlignment w:val="baseline"/>
            </w:pPr>
          </w:p>
        </w:tc>
        <w:tc>
          <w:tcPr>
            <w:tcW w:w="1288" w:type="dxa"/>
            <w:vAlign w:val="center"/>
          </w:tcPr>
          <w:p w:rsidR="00925C9F" w:rsidRPr="00D62B44" w:rsidRDefault="00925C9F" w:rsidP="00D62B44">
            <w:pPr>
              <w:jc w:val="center"/>
              <w:rPr>
                <w:sz w:val="24"/>
                <w:szCs w:val="24"/>
              </w:rPr>
            </w:pPr>
            <w:r w:rsidRPr="00D62B44">
              <w:rPr>
                <w:sz w:val="24"/>
                <w:szCs w:val="24"/>
              </w:rPr>
              <w:t>0,20</w:t>
            </w:r>
          </w:p>
        </w:tc>
        <w:tc>
          <w:tcPr>
            <w:tcW w:w="1746" w:type="dxa"/>
            <w:vAlign w:val="center"/>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center"/>
          </w:tcPr>
          <w:p w:rsidR="00925C9F" w:rsidRPr="00D62B44" w:rsidRDefault="00925C9F" w:rsidP="00D62B44">
            <w:pPr>
              <w:jc w:val="center"/>
              <w:rPr>
                <w:sz w:val="24"/>
                <w:szCs w:val="24"/>
              </w:rPr>
            </w:pPr>
            <w:r w:rsidRPr="00D62B44">
              <w:rPr>
                <w:sz w:val="24"/>
                <w:szCs w:val="24"/>
              </w:rPr>
              <w:t>17</w:t>
            </w:r>
          </w:p>
        </w:tc>
        <w:tc>
          <w:tcPr>
            <w:tcW w:w="3043" w:type="dxa"/>
            <w:vAlign w:val="center"/>
          </w:tcPr>
          <w:p w:rsidR="00925C9F" w:rsidRPr="00D62B44" w:rsidRDefault="00925C9F" w:rsidP="00D62B44">
            <w:pPr>
              <w:jc w:val="left"/>
              <w:rPr>
                <w:sz w:val="24"/>
                <w:szCs w:val="24"/>
              </w:rPr>
            </w:pPr>
            <w:r w:rsidRPr="00D62B44">
              <w:rPr>
                <w:sz w:val="24"/>
                <w:szCs w:val="24"/>
              </w:rPr>
              <w:t>ул.</w:t>
            </w:r>
            <w:r>
              <w:rPr>
                <w:sz w:val="24"/>
                <w:szCs w:val="24"/>
              </w:rPr>
              <w:t xml:space="preserve"> </w:t>
            </w:r>
            <w:r w:rsidRPr="00D62B44">
              <w:rPr>
                <w:sz w:val="24"/>
                <w:szCs w:val="24"/>
              </w:rPr>
              <w:t>Рыбацкая</w:t>
            </w:r>
          </w:p>
        </w:tc>
        <w:tc>
          <w:tcPr>
            <w:tcW w:w="1843" w:type="dxa"/>
            <w:vAlign w:val="center"/>
          </w:tcPr>
          <w:p w:rsidR="00925C9F" w:rsidRPr="00D62B44" w:rsidRDefault="00925C9F" w:rsidP="00D62B44">
            <w:pPr>
              <w:jc w:val="center"/>
              <w:rPr>
                <w:sz w:val="24"/>
                <w:szCs w:val="24"/>
              </w:rPr>
            </w:pPr>
            <w:r w:rsidRPr="00D62B44">
              <w:rPr>
                <w:sz w:val="24"/>
                <w:szCs w:val="24"/>
              </w:rPr>
              <w:t>0,60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vAlign w:val="center"/>
          </w:tcPr>
          <w:p w:rsidR="00925C9F" w:rsidRPr="00D62B44" w:rsidRDefault="00925C9F" w:rsidP="00D62B44">
            <w:pPr>
              <w:pStyle w:val="afd"/>
              <w:spacing w:before="0" w:beforeAutospacing="0" w:after="0" w:afterAutospacing="0" w:line="360" w:lineRule="atLeast"/>
              <w:jc w:val="center"/>
              <w:textAlignment w:val="baseline"/>
            </w:pPr>
          </w:p>
        </w:tc>
        <w:tc>
          <w:tcPr>
            <w:tcW w:w="1288" w:type="dxa"/>
            <w:vAlign w:val="center"/>
          </w:tcPr>
          <w:p w:rsidR="00925C9F" w:rsidRPr="00D62B44" w:rsidRDefault="00925C9F" w:rsidP="00D62B44">
            <w:pPr>
              <w:jc w:val="center"/>
              <w:rPr>
                <w:sz w:val="24"/>
                <w:szCs w:val="24"/>
              </w:rPr>
            </w:pPr>
            <w:r w:rsidRPr="00D62B44">
              <w:rPr>
                <w:sz w:val="24"/>
                <w:szCs w:val="24"/>
              </w:rPr>
              <w:t>0,60</w:t>
            </w:r>
          </w:p>
        </w:tc>
        <w:tc>
          <w:tcPr>
            <w:tcW w:w="1746" w:type="dxa"/>
            <w:vAlign w:val="center"/>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center"/>
          </w:tcPr>
          <w:p w:rsidR="00925C9F" w:rsidRPr="00D62B44" w:rsidRDefault="00925C9F" w:rsidP="00D62B44">
            <w:pPr>
              <w:jc w:val="center"/>
              <w:rPr>
                <w:sz w:val="24"/>
                <w:szCs w:val="24"/>
              </w:rPr>
            </w:pPr>
            <w:r w:rsidRPr="00D62B44">
              <w:rPr>
                <w:sz w:val="24"/>
                <w:szCs w:val="24"/>
              </w:rPr>
              <w:t>18</w:t>
            </w:r>
          </w:p>
        </w:tc>
        <w:tc>
          <w:tcPr>
            <w:tcW w:w="3043" w:type="dxa"/>
            <w:vAlign w:val="center"/>
          </w:tcPr>
          <w:p w:rsidR="00925C9F" w:rsidRPr="00D62B44" w:rsidRDefault="00925C9F" w:rsidP="00D62B44">
            <w:pPr>
              <w:jc w:val="left"/>
              <w:rPr>
                <w:sz w:val="24"/>
                <w:szCs w:val="24"/>
              </w:rPr>
            </w:pPr>
            <w:r>
              <w:rPr>
                <w:sz w:val="24"/>
                <w:szCs w:val="24"/>
              </w:rPr>
              <w:t>п</w:t>
            </w:r>
            <w:r w:rsidRPr="00D62B44">
              <w:rPr>
                <w:sz w:val="24"/>
                <w:szCs w:val="24"/>
              </w:rPr>
              <w:t>ер. Речной</w:t>
            </w:r>
          </w:p>
        </w:tc>
        <w:tc>
          <w:tcPr>
            <w:tcW w:w="1843" w:type="dxa"/>
            <w:vAlign w:val="center"/>
          </w:tcPr>
          <w:p w:rsidR="00925C9F" w:rsidRPr="00D62B44" w:rsidRDefault="00925C9F" w:rsidP="00D62B44">
            <w:pPr>
              <w:jc w:val="center"/>
              <w:rPr>
                <w:sz w:val="24"/>
                <w:szCs w:val="24"/>
              </w:rPr>
            </w:pPr>
            <w:r w:rsidRPr="00D62B44">
              <w:rPr>
                <w:sz w:val="24"/>
                <w:szCs w:val="24"/>
              </w:rPr>
              <w:t>0,20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vAlign w:val="center"/>
          </w:tcPr>
          <w:p w:rsidR="00925C9F" w:rsidRPr="00D62B44" w:rsidRDefault="00925C9F" w:rsidP="00D62B44">
            <w:pPr>
              <w:pStyle w:val="afd"/>
              <w:spacing w:before="0" w:beforeAutospacing="0" w:after="0" w:afterAutospacing="0" w:line="360" w:lineRule="atLeast"/>
              <w:jc w:val="center"/>
              <w:textAlignment w:val="baseline"/>
            </w:pPr>
          </w:p>
        </w:tc>
        <w:tc>
          <w:tcPr>
            <w:tcW w:w="1288" w:type="dxa"/>
            <w:vAlign w:val="center"/>
          </w:tcPr>
          <w:p w:rsidR="00925C9F" w:rsidRPr="00D62B44" w:rsidRDefault="00925C9F" w:rsidP="00D62B44">
            <w:pPr>
              <w:jc w:val="center"/>
              <w:rPr>
                <w:sz w:val="24"/>
                <w:szCs w:val="24"/>
              </w:rPr>
            </w:pPr>
            <w:r w:rsidRPr="00D62B44">
              <w:rPr>
                <w:sz w:val="24"/>
                <w:szCs w:val="24"/>
              </w:rPr>
              <w:t>0,20</w:t>
            </w:r>
          </w:p>
        </w:tc>
        <w:tc>
          <w:tcPr>
            <w:tcW w:w="1746" w:type="dxa"/>
            <w:vAlign w:val="center"/>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center"/>
          </w:tcPr>
          <w:p w:rsidR="00925C9F" w:rsidRPr="00D62B44" w:rsidRDefault="00925C9F" w:rsidP="00D62B44">
            <w:pPr>
              <w:jc w:val="center"/>
              <w:rPr>
                <w:b/>
                <w:bCs/>
                <w:sz w:val="24"/>
                <w:szCs w:val="24"/>
              </w:rPr>
            </w:pPr>
          </w:p>
        </w:tc>
        <w:tc>
          <w:tcPr>
            <w:tcW w:w="3043" w:type="dxa"/>
            <w:vAlign w:val="center"/>
          </w:tcPr>
          <w:p w:rsidR="00925C9F" w:rsidRPr="00D62B44" w:rsidRDefault="00925C9F" w:rsidP="00D62B44">
            <w:pPr>
              <w:jc w:val="left"/>
              <w:rPr>
                <w:b/>
                <w:bCs/>
                <w:sz w:val="24"/>
                <w:szCs w:val="24"/>
              </w:rPr>
            </w:pPr>
            <w:r w:rsidRPr="00D62B44">
              <w:rPr>
                <w:b/>
                <w:bCs/>
                <w:sz w:val="24"/>
                <w:szCs w:val="24"/>
              </w:rPr>
              <w:t>деревня Крутиха</w:t>
            </w:r>
          </w:p>
        </w:tc>
        <w:tc>
          <w:tcPr>
            <w:tcW w:w="1843" w:type="dxa"/>
            <w:vAlign w:val="center"/>
          </w:tcPr>
          <w:p w:rsidR="00925C9F" w:rsidRPr="00D62B44" w:rsidRDefault="00925C9F" w:rsidP="00D62B44">
            <w:pPr>
              <w:jc w:val="center"/>
              <w:rPr>
                <w:sz w:val="24"/>
                <w:szCs w:val="24"/>
              </w:rPr>
            </w:pP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vAlign w:val="center"/>
          </w:tcPr>
          <w:p w:rsidR="00925C9F" w:rsidRPr="00D62B44" w:rsidRDefault="00925C9F" w:rsidP="00D62B44">
            <w:pPr>
              <w:pStyle w:val="afd"/>
              <w:spacing w:before="0" w:beforeAutospacing="0" w:after="0" w:afterAutospacing="0" w:line="360" w:lineRule="atLeast"/>
              <w:jc w:val="center"/>
              <w:textAlignment w:val="baseline"/>
            </w:pPr>
          </w:p>
        </w:tc>
        <w:tc>
          <w:tcPr>
            <w:tcW w:w="1288" w:type="dxa"/>
            <w:vAlign w:val="center"/>
          </w:tcPr>
          <w:p w:rsidR="00925C9F" w:rsidRPr="00D62B44" w:rsidRDefault="00925C9F" w:rsidP="00D62B44">
            <w:pPr>
              <w:pStyle w:val="afd"/>
              <w:spacing w:before="0" w:beforeAutospacing="0" w:after="0" w:afterAutospacing="0" w:line="360" w:lineRule="atLeast"/>
              <w:jc w:val="center"/>
              <w:textAlignment w:val="baseline"/>
            </w:pPr>
          </w:p>
        </w:tc>
        <w:tc>
          <w:tcPr>
            <w:tcW w:w="1746" w:type="dxa"/>
            <w:vAlign w:val="center"/>
          </w:tcPr>
          <w:p w:rsidR="00925C9F" w:rsidRPr="00D62B44" w:rsidRDefault="00925C9F" w:rsidP="00D62B44">
            <w:pPr>
              <w:jc w:val="center"/>
              <w:rPr>
                <w:sz w:val="24"/>
                <w:szCs w:val="24"/>
              </w:rPr>
            </w:pPr>
          </w:p>
        </w:tc>
      </w:tr>
      <w:tr w:rsidR="00925C9F" w:rsidTr="00925C9F">
        <w:tc>
          <w:tcPr>
            <w:tcW w:w="609" w:type="dxa"/>
            <w:vAlign w:val="center"/>
          </w:tcPr>
          <w:p w:rsidR="00925C9F" w:rsidRPr="00D62B44" w:rsidRDefault="00925C9F" w:rsidP="00D62B44">
            <w:pPr>
              <w:jc w:val="center"/>
              <w:rPr>
                <w:sz w:val="24"/>
                <w:szCs w:val="24"/>
              </w:rPr>
            </w:pPr>
            <w:r w:rsidRPr="00D62B44">
              <w:rPr>
                <w:sz w:val="24"/>
                <w:szCs w:val="24"/>
              </w:rPr>
              <w:t>19</w:t>
            </w:r>
          </w:p>
        </w:tc>
        <w:tc>
          <w:tcPr>
            <w:tcW w:w="3043" w:type="dxa"/>
            <w:vAlign w:val="center"/>
          </w:tcPr>
          <w:p w:rsidR="00925C9F" w:rsidRPr="00D62B44" w:rsidRDefault="00925C9F" w:rsidP="00D62B44">
            <w:pPr>
              <w:jc w:val="left"/>
              <w:rPr>
                <w:sz w:val="24"/>
                <w:szCs w:val="24"/>
              </w:rPr>
            </w:pPr>
            <w:r w:rsidRPr="00D62B44">
              <w:rPr>
                <w:sz w:val="24"/>
                <w:szCs w:val="24"/>
              </w:rPr>
              <w:t>ул.</w:t>
            </w:r>
            <w:r w:rsidR="00366E23">
              <w:rPr>
                <w:sz w:val="24"/>
                <w:szCs w:val="24"/>
              </w:rPr>
              <w:t xml:space="preserve"> </w:t>
            </w:r>
            <w:r w:rsidRPr="00D62B44">
              <w:rPr>
                <w:sz w:val="24"/>
                <w:szCs w:val="24"/>
              </w:rPr>
              <w:t>Центральная</w:t>
            </w:r>
          </w:p>
        </w:tc>
        <w:tc>
          <w:tcPr>
            <w:tcW w:w="1843" w:type="dxa"/>
            <w:vAlign w:val="center"/>
          </w:tcPr>
          <w:p w:rsidR="00925C9F" w:rsidRPr="00D62B44" w:rsidRDefault="00925C9F" w:rsidP="00D62B44">
            <w:pPr>
              <w:jc w:val="center"/>
              <w:rPr>
                <w:sz w:val="24"/>
                <w:szCs w:val="24"/>
              </w:rPr>
            </w:pPr>
            <w:r w:rsidRPr="00D62B44">
              <w:rPr>
                <w:sz w:val="24"/>
                <w:szCs w:val="24"/>
              </w:rPr>
              <w:t>0,35</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vAlign w:val="center"/>
          </w:tcPr>
          <w:p w:rsidR="00925C9F" w:rsidRPr="00D62B44" w:rsidRDefault="00925C9F" w:rsidP="00D62B44">
            <w:pPr>
              <w:pStyle w:val="afd"/>
              <w:spacing w:before="0" w:beforeAutospacing="0" w:after="0" w:afterAutospacing="0" w:line="360" w:lineRule="atLeast"/>
              <w:jc w:val="center"/>
              <w:textAlignment w:val="baseline"/>
            </w:pPr>
          </w:p>
        </w:tc>
        <w:tc>
          <w:tcPr>
            <w:tcW w:w="1288" w:type="dxa"/>
            <w:vAlign w:val="center"/>
          </w:tcPr>
          <w:p w:rsidR="00925C9F" w:rsidRPr="00D62B44" w:rsidRDefault="00925C9F" w:rsidP="00D62B44">
            <w:pPr>
              <w:jc w:val="center"/>
              <w:rPr>
                <w:sz w:val="24"/>
                <w:szCs w:val="24"/>
              </w:rPr>
            </w:pPr>
            <w:r w:rsidRPr="00D62B44">
              <w:rPr>
                <w:sz w:val="24"/>
                <w:szCs w:val="24"/>
              </w:rPr>
              <w:t>0,35</w:t>
            </w:r>
          </w:p>
        </w:tc>
        <w:tc>
          <w:tcPr>
            <w:tcW w:w="1746" w:type="dxa"/>
            <w:vAlign w:val="center"/>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center"/>
          </w:tcPr>
          <w:p w:rsidR="00925C9F" w:rsidRPr="00D62B44" w:rsidRDefault="00925C9F" w:rsidP="00D62B44">
            <w:pPr>
              <w:jc w:val="center"/>
              <w:rPr>
                <w:sz w:val="24"/>
                <w:szCs w:val="24"/>
              </w:rPr>
            </w:pPr>
            <w:r w:rsidRPr="00D62B44">
              <w:rPr>
                <w:sz w:val="24"/>
                <w:szCs w:val="24"/>
              </w:rPr>
              <w:t>20</w:t>
            </w:r>
          </w:p>
        </w:tc>
        <w:tc>
          <w:tcPr>
            <w:tcW w:w="3043" w:type="dxa"/>
            <w:vAlign w:val="center"/>
          </w:tcPr>
          <w:p w:rsidR="00925C9F" w:rsidRPr="00D62B44" w:rsidRDefault="00925C9F" w:rsidP="00D62B44">
            <w:pPr>
              <w:jc w:val="left"/>
              <w:rPr>
                <w:sz w:val="24"/>
                <w:szCs w:val="24"/>
              </w:rPr>
            </w:pPr>
            <w:r w:rsidRPr="00D62B44">
              <w:rPr>
                <w:sz w:val="24"/>
                <w:szCs w:val="24"/>
              </w:rPr>
              <w:t>ул.</w:t>
            </w:r>
            <w:r>
              <w:rPr>
                <w:sz w:val="24"/>
                <w:szCs w:val="24"/>
              </w:rPr>
              <w:t xml:space="preserve"> </w:t>
            </w:r>
            <w:r w:rsidRPr="00D62B44">
              <w:rPr>
                <w:sz w:val="24"/>
                <w:szCs w:val="24"/>
              </w:rPr>
              <w:t>Петровская</w:t>
            </w:r>
          </w:p>
        </w:tc>
        <w:tc>
          <w:tcPr>
            <w:tcW w:w="1843" w:type="dxa"/>
            <w:vAlign w:val="center"/>
          </w:tcPr>
          <w:p w:rsidR="00925C9F" w:rsidRPr="00D62B44" w:rsidRDefault="00925C9F" w:rsidP="00D62B44">
            <w:pPr>
              <w:jc w:val="center"/>
              <w:rPr>
                <w:sz w:val="24"/>
                <w:szCs w:val="24"/>
              </w:rPr>
            </w:pPr>
            <w:r w:rsidRPr="00D62B44">
              <w:rPr>
                <w:sz w:val="24"/>
                <w:szCs w:val="24"/>
              </w:rPr>
              <w:t>0,80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vAlign w:val="center"/>
          </w:tcPr>
          <w:p w:rsidR="00925C9F" w:rsidRPr="00D62B44" w:rsidRDefault="00925C9F" w:rsidP="00D62B44">
            <w:pPr>
              <w:pStyle w:val="afd"/>
              <w:spacing w:before="0" w:beforeAutospacing="0" w:after="0" w:afterAutospacing="0" w:line="360" w:lineRule="atLeast"/>
              <w:jc w:val="center"/>
              <w:textAlignment w:val="baseline"/>
            </w:pPr>
          </w:p>
        </w:tc>
        <w:tc>
          <w:tcPr>
            <w:tcW w:w="1288" w:type="dxa"/>
            <w:vAlign w:val="center"/>
          </w:tcPr>
          <w:p w:rsidR="00925C9F" w:rsidRPr="00D62B44" w:rsidRDefault="00925C9F" w:rsidP="00D62B44">
            <w:pPr>
              <w:jc w:val="center"/>
              <w:rPr>
                <w:sz w:val="24"/>
                <w:szCs w:val="24"/>
              </w:rPr>
            </w:pPr>
            <w:r w:rsidRPr="00D62B44">
              <w:rPr>
                <w:sz w:val="24"/>
                <w:szCs w:val="24"/>
              </w:rPr>
              <w:t>0,80</w:t>
            </w:r>
          </w:p>
        </w:tc>
        <w:tc>
          <w:tcPr>
            <w:tcW w:w="1746" w:type="dxa"/>
            <w:vAlign w:val="center"/>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center"/>
          </w:tcPr>
          <w:p w:rsidR="00925C9F" w:rsidRPr="00D62B44" w:rsidRDefault="00925C9F" w:rsidP="00D62B44">
            <w:pPr>
              <w:jc w:val="center"/>
              <w:rPr>
                <w:sz w:val="24"/>
                <w:szCs w:val="24"/>
              </w:rPr>
            </w:pPr>
            <w:r w:rsidRPr="00D62B44">
              <w:rPr>
                <w:sz w:val="24"/>
                <w:szCs w:val="24"/>
              </w:rPr>
              <w:t>21</w:t>
            </w:r>
          </w:p>
        </w:tc>
        <w:tc>
          <w:tcPr>
            <w:tcW w:w="3043" w:type="dxa"/>
            <w:vAlign w:val="center"/>
          </w:tcPr>
          <w:p w:rsidR="00925C9F" w:rsidRPr="00D62B44" w:rsidRDefault="00925C9F" w:rsidP="00D62B44">
            <w:pPr>
              <w:jc w:val="left"/>
              <w:rPr>
                <w:sz w:val="24"/>
                <w:szCs w:val="24"/>
              </w:rPr>
            </w:pPr>
            <w:r w:rsidRPr="00D62B44">
              <w:rPr>
                <w:sz w:val="24"/>
                <w:szCs w:val="24"/>
              </w:rPr>
              <w:t>ул.</w:t>
            </w:r>
            <w:r>
              <w:rPr>
                <w:sz w:val="24"/>
                <w:szCs w:val="24"/>
              </w:rPr>
              <w:t xml:space="preserve"> </w:t>
            </w:r>
            <w:r w:rsidRPr="00D62B44">
              <w:rPr>
                <w:sz w:val="24"/>
                <w:szCs w:val="24"/>
              </w:rPr>
              <w:t>Тони Михеевой</w:t>
            </w:r>
          </w:p>
        </w:tc>
        <w:tc>
          <w:tcPr>
            <w:tcW w:w="1843" w:type="dxa"/>
            <w:vAlign w:val="center"/>
          </w:tcPr>
          <w:p w:rsidR="00925C9F" w:rsidRPr="00D62B44" w:rsidRDefault="00925C9F" w:rsidP="00D62B44">
            <w:pPr>
              <w:jc w:val="center"/>
              <w:rPr>
                <w:sz w:val="24"/>
                <w:szCs w:val="24"/>
              </w:rPr>
            </w:pPr>
            <w:r w:rsidRPr="00D62B44">
              <w:rPr>
                <w:sz w:val="24"/>
                <w:szCs w:val="24"/>
              </w:rPr>
              <w:t>0,15</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vAlign w:val="center"/>
          </w:tcPr>
          <w:p w:rsidR="00925C9F" w:rsidRPr="00D62B44" w:rsidRDefault="00925C9F" w:rsidP="00D62B44">
            <w:pPr>
              <w:pStyle w:val="afd"/>
              <w:spacing w:before="0" w:beforeAutospacing="0" w:after="0" w:afterAutospacing="0" w:line="360" w:lineRule="atLeast"/>
              <w:jc w:val="center"/>
              <w:textAlignment w:val="baseline"/>
            </w:pPr>
          </w:p>
        </w:tc>
        <w:tc>
          <w:tcPr>
            <w:tcW w:w="1288" w:type="dxa"/>
            <w:vAlign w:val="center"/>
          </w:tcPr>
          <w:p w:rsidR="00925C9F" w:rsidRPr="00D62B44" w:rsidRDefault="00925C9F" w:rsidP="00D62B44">
            <w:pPr>
              <w:jc w:val="center"/>
              <w:rPr>
                <w:sz w:val="24"/>
                <w:szCs w:val="24"/>
              </w:rPr>
            </w:pPr>
            <w:r w:rsidRPr="00D62B44">
              <w:rPr>
                <w:sz w:val="24"/>
                <w:szCs w:val="24"/>
              </w:rPr>
              <w:t>0,15</w:t>
            </w:r>
          </w:p>
        </w:tc>
        <w:tc>
          <w:tcPr>
            <w:tcW w:w="1746" w:type="dxa"/>
            <w:vAlign w:val="center"/>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center"/>
          </w:tcPr>
          <w:p w:rsidR="00925C9F" w:rsidRPr="00D62B44" w:rsidRDefault="00925C9F" w:rsidP="00D62B44">
            <w:pPr>
              <w:jc w:val="center"/>
              <w:rPr>
                <w:sz w:val="24"/>
                <w:szCs w:val="24"/>
              </w:rPr>
            </w:pPr>
            <w:r w:rsidRPr="00D62B44">
              <w:rPr>
                <w:sz w:val="24"/>
                <w:szCs w:val="24"/>
              </w:rPr>
              <w:t>22</w:t>
            </w:r>
          </w:p>
        </w:tc>
        <w:tc>
          <w:tcPr>
            <w:tcW w:w="3043" w:type="dxa"/>
            <w:vAlign w:val="center"/>
          </w:tcPr>
          <w:p w:rsidR="00925C9F" w:rsidRPr="00D62B44" w:rsidRDefault="00925C9F" w:rsidP="00D62B44">
            <w:pPr>
              <w:jc w:val="left"/>
              <w:rPr>
                <w:sz w:val="24"/>
                <w:szCs w:val="24"/>
              </w:rPr>
            </w:pPr>
            <w:r>
              <w:rPr>
                <w:sz w:val="24"/>
                <w:szCs w:val="24"/>
              </w:rPr>
              <w:t>п</w:t>
            </w:r>
            <w:r w:rsidRPr="00D62B44">
              <w:rPr>
                <w:sz w:val="24"/>
                <w:szCs w:val="24"/>
              </w:rPr>
              <w:t>ер. Весёлый</w:t>
            </w:r>
          </w:p>
        </w:tc>
        <w:tc>
          <w:tcPr>
            <w:tcW w:w="1843" w:type="dxa"/>
            <w:vAlign w:val="center"/>
          </w:tcPr>
          <w:p w:rsidR="00925C9F" w:rsidRPr="00D62B44" w:rsidRDefault="00925C9F" w:rsidP="00D62B44">
            <w:pPr>
              <w:jc w:val="center"/>
              <w:rPr>
                <w:sz w:val="24"/>
                <w:szCs w:val="24"/>
              </w:rPr>
            </w:pPr>
            <w:r w:rsidRPr="00D62B44">
              <w:rPr>
                <w:sz w:val="24"/>
                <w:szCs w:val="24"/>
              </w:rPr>
              <w:t>0,10</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vAlign w:val="center"/>
          </w:tcPr>
          <w:p w:rsidR="00925C9F" w:rsidRPr="00D62B44" w:rsidRDefault="00925C9F" w:rsidP="00D62B44">
            <w:pPr>
              <w:pStyle w:val="afd"/>
              <w:spacing w:before="0" w:beforeAutospacing="0" w:after="0" w:afterAutospacing="0" w:line="360" w:lineRule="atLeast"/>
              <w:jc w:val="center"/>
              <w:textAlignment w:val="baseline"/>
            </w:pPr>
          </w:p>
        </w:tc>
        <w:tc>
          <w:tcPr>
            <w:tcW w:w="1288" w:type="dxa"/>
            <w:vAlign w:val="center"/>
          </w:tcPr>
          <w:p w:rsidR="00925C9F" w:rsidRPr="00D62B44" w:rsidRDefault="00925C9F" w:rsidP="00D62B44">
            <w:pPr>
              <w:jc w:val="center"/>
              <w:rPr>
                <w:sz w:val="24"/>
                <w:szCs w:val="24"/>
              </w:rPr>
            </w:pPr>
            <w:r w:rsidRPr="00D62B44">
              <w:rPr>
                <w:sz w:val="24"/>
                <w:szCs w:val="24"/>
              </w:rPr>
              <w:t>0,10</w:t>
            </w:r>
          </w:p>
        </w:tc>
        <w:tc>
          <w:tcPr>
            <w:tcW w:w="1746" w:type="dxa"/>
            <w:vAlign w:val="center"/>
          </w:tcPr>
          <w:p w:rsidR="00925C9F" w:rsidRPr="00D62B44" w:rsidRDefault="00925C9F" w:rsidP="00D62B44">
            <w:pPr>
              <w:jc w:val="center"/>
              <w:rPr>
                <w:sz w:val="24"/>
                <w:szCs w:val="24"/>
              </w:rPr>
            </w:pPr>
            <w:r w:rsidRPr="00D62B44">
              <w:rPr>
                <w:sz w:val="24"/>
                <w:szCs w:val="24"/>
              </w:rPr>
              <w:t>нет</w:t>
            </w:r>
          </w:p>
        </w:tc>
      </w:tr>
      <w:tr w:rsidR="00925C9F" w:rsidTr="00925C9F">
        <w:tc>
          <w:tcPr>
            <w:tcW w:w="609" w:type="dxa"/>
            <w:vAlign w:val="center"/>
          </w:tcPr>
          <w:p w:rsidR="00925C9F" w:rsidRPr="00D62B44" w:rsidRDefault="00925C9F" w:rsidP="00D62B44">
            <w:pPr>
              <w:jc w:val="center"/>
              <w:rPr>
                <w:sz w:val="24"/>
                <w:szCs w:val="24"/>
              </w:rPr>
            </w:pPr>
            <w:r w:rsidRPr="00D62B44">
              <w:rPr>
                <w:sz w:val="24"/>
                <w:szCs w:val="24"/>
              </w:rPr>
              <w:t>23</w:t>
            </w:r>
          </w:p>
        </w:tc>
        <w:tc>
          <w:tcPr>
            <w:tcW w:w="3043" w:type="dxa"/>
            <w:vAlign w:val="center"/>
          </w:tcPr>
          <w:p w:rsidR="00925C9F" w:rsidRPr="00D62B44" w:rsidRDefault="00925C9F" w:rsidP="00D62B44">
            <w:pPr>
              <w:jc w:val="left"/>
              <w:rPr>
                <w:sz w:val="24"/>
                <w:szCs w:val="24"/>
              </w:rPr>
            </w:pPr>
            <w:r>
              <w:rPr>
                <w:sz w:val="24"/>
                <w:szCs w:val="24"/>
              </w:rPr>
              <w:t>п</w:t>
            </w:r>
            <w:r w:rsidRPr="00D62B44">
              <w:rPr>
                <w:sz w:val="24"/>
                <w:szCs w:val="24"/>
              </w:rPr>
              <w:t>ер. Заречный</w:t>
            </w:r>
          </w:p>
        </w:tc>
        <w:tc>
          <w:tcPr>
            <w:tcW w:w="1843" w:type="dxa"/>
            <w:vAlign w:val="center"/>
          </w:tcPr>
          <w:p w:rsidR="00925C9F" w:rsidRPr="00D62B44" w:rsidRDefault="00925C9F" w:rsidP="00D62B44">
            <w:pPr>
              <w:jc w:val="center"/>
              <w:rPr>
                <w:sz w:val="24"/>
                <w:szCs w:val="24"/>
              </w:rPr>
            </w:pPr>
            <w:r w:rsidRPr="00D62B44">
              <w:rPr>
                <w:sz w:val="24"/>
                <w:szCs w:val="24"/>
              </w:rPr>
              <w:t>0,15</w:t>
            </w:r>
          </w:p>
        </w:tc>
        <w:tc>
          <w:tcPr>
            <w:tcW w:w="1134" w:type="dxa"/>
          </w:tcPr>
          <w:p w:rsidR="00925C9F" w:rsidRPr="00D62B44" w:rsidRDefault="00925C9F" w:rsidP="00D62B44">
            <w:pPr>
              <w:pStyle w:val="afd"/>
              <w:spacing w:before="0" w:beforeAutospacing="0" w:after="0" w:afterAutospacing="0" w:line="360" w:lineRule="atLeast"/>
              <w:jc w:val="center"/>
              <w:textAlignment w:val="baseline"/>
            </w:pPr>
          </w:p>
        </w:tc>
        <w:tc>
          <w:tcPr>
            <w:tcW w:w="1092" w:type="dxa"/>
            <w:vAlign w:val="center"/>
          </w:tcPr>
          <w:p w:rsidR="00925C9F" w:rsidRPr="00D62B44" w:rsidRDefault="00925C9F" w:rsidP="00D62B44">
            <w:pPr>
              <w:pStyle w:val="afd"/>
              <w:spacing w:before="0" w:beforeAutospacing="0" w:after="0" w:afterAutospacing="0" w:line="360" w:lineRule="atLeast"/>
              <w:jc w:val="center"/>
              <w:textAlignment w:val="baseline"/>
            </w:pPr>
          </w:p>
        </w:tc>
        <w:tc>
          <w:tcPr>
            <w:tcW w:w="1288" w:type="dxa"/>
            <w:vAlign w:val="center"/>
          </w:tcPr>
          <w:p w:rsidR="00925C9F" w:rsidRPr="00D62B44" w:rsidRDefault="00925C9F" w:rsidP="00D62B44">
            <w:pPr>
              <w:jc w:val="center"/>
              <w:rPr>
                <w:sz w:val="24"/>
                <w:szCs w:val="24"/>
              </w:rPr>
            </w:pPr>
            <w:r w:rsidRPr="00D62B44">
              <w:rPr>
                <w:sz w:val="24"/>
                <w:szCs w:val="24"/>
              </w:rPr>
              <w:t>0,15</w:t>
            </w:r>
          </w:p>
        </w:tc>
        <w:tc>
          <w:tcPr>
            <w:tcW w:w="1746" w:type="dxa"/>
            <w:vAlign w:val="center"/>
          </w:tcPr>
          <w:p w:rsidR="00925C9F" w:rsidRPr="00D62B44" w:rsidRDefault="00925C9F" w:rsidP="00D62B44">
            <w:pPr>
              <w:jc w:val="center"/>
              <w:rPr>
                <w:sz w:val="24"/>
                <w:szCs w:val="24"/>
              </w:rPr>
            </w:pPr>
            <w:r w:rsidRPr="00D62B44">
              <w:rPr>
                <w:sz w:val="24"/>
                <w:szCs w:val="24"/>
              </w:rPr>
              <w:t>нет</w:t>
            </w:r>
          </w:p>
        </w:tc>
      </w:tr>
      <w:tr w:rsidR="00925C9F" w:rsidTr="00366E23">
        <w:tc>
          <w:tcPr>
            <w:tcW w:w="609" w:type="dxa"/>
            <w:vAlign w:val="center"/>
          </w:tcPr>
          <w:p w:rsidR="00925C9F" w:rsidRPr="00366E23" w:rsidRDefault="00925C9F" w:rsidP="00366E23">
            <w:pPr>
              <w:jc w:val="center"/>
              <w:rPr>
                <w:b/>
                <w:bCs/>
                <w:sz w:val="24"/>
                <w:szCs w:val="24"/>
              </w:rPr>
            </w:pPr>
          </w:p>
        </w:tc>
        <w:tc>
          <w:tcPr>
            <w:tcW w:w="3043" w:type="dxa"/>
            <w:vAlign w:val="center"/>
          </w:tcPr>
          <w:p w:rsidR="00925C9F" w:rsidRPr="00366E23" w:rsidRDefault="00925C9F" w:rsidP="00366E23">
            <w:pPr>
              <w:rPr>
                <w:b/>
                <w:bCs/>
                <w:sz w:val="24"/>
                <w:szCs w:val="24"/>
              </w:rPr>
            </w:pPr>
            <w:r w:rsidRPr="00366E23">
              <w:rPr>
                <w:b/>
                <w:bCs/>
                <w:sz w:val="24"/>
                <w:szCs w:val="24"/>
              </w:rPr>
              <w:t>деревня Покровское</w:t>
            </w:r>
          </w:p>
        </w:tc>
        <w:tc>
          <w:tcPr>
            <w:tcW w:w="1843" w:type="dxa"/>
            <w:vAlign w:val="center"/>
          </w:tcPr>
          <w:p w:rsidR="00925C9F" w:rsidRPr="00366E23" w:rsidRDefault="00925C9F" w:rsidP="00366E23">
            <w:pPr>
              <w:jc w:val="center"/>
              <w:rPr>
                <w:sz w:val="24"/>
                <w:szCs w:val="24"/>
              </w:rPr>
            </w:pPr>
          </w:p>
        </w:tc>
        <w:tc>
          <w:tcPr>
            <w:tcW w:w="1134" w:type="dxa"/>
            <w:vAlign w:val="center"/>
          </w:tcPr>
          <w:p w:rsidR="00925C9F" w:rsidRPr="00366E23" w:rsidRDefault="00925C9F" w:rsidP="00366E23">
            <w:pPr>
              <w:pStyle w:val="afd"/>
              <w:spacing w:before="0" w:beforeAutospacing="0" w:after="0" w:afterAutospacing="0" w:line="360" w:lineRule="atLeast"/>
              <w:jc w:val="center"/>
              <w:textAlignment w:val="baseline"/>
            </w:pPr>
          </w:p>
        </w:tc>
        <w:tc>
          <w:tcPr>
            <w:tcW w:w="1092" w:type="dxa"/>
            <w:vAlign w:val="center"/>
          </w:tcPr>
          <w:p w:rsidR="00925C9F" w:rsidRPr="00366E23" w:rsidRDefault="00925C9F" w:rsidP="00366E23">
            <w:pPr>
              <w:pStyle w:val="afd"/>
              <w:spacing w:before="0" w:beforeAutospacing="0" w:after="0" w:afterAutospacing="0" w:line="360" w:lineRule="atLeast"/>
              <w:jc w:val="center"/>
              <w:textAlignment w:val="baseline"/>
            </w:pPr>
          </w:p>
        </w:tc>
        <w:tc>
          <w:tcPr>
            <w:tcW w:w="1288" w:type="dxa"/>
            <w:vAlign w:val="center"/>
          </w:tcPr>
          <w:p w:rsidR="00925C9F" w:rsidRPr="00366E23" w:rsidRDefault="00925C9F" w:rsidP="00366E23">
            <w:pPr>
              <w:pStyle w:val="afd"/>
              <w:spacing w:before="0" w:beforeAutospacing="0" w:after="0" w:afterAutospacing="0" w:line="360" w:lineRule="atLeast"/>
              <w:jc w:val="center"/>
              <w:textAlignment w:val="baseline"/>
            </w:pPr>
          </w:p>
        </w:tc>
        <w:tc>
          <w:tcPr>
            <w:tcW w:w="1746" w:type="dxa"/>
            <w:vAlign w:val="center"/>
          </w:tcPr>
          <w:p w:rsidR="00925C9F" w:rsidRPr="00366E23" w:rsidRDefault="00925C9F" w:rsidP="00366E23">
            <w:pPr>
              <w:pStyle w:val="afd"/>
              <w:spacing w:before="0" w:beforeAutospacing="0" w:after="0" w:afterAutospacing="0" w:line="360" w:lineRule="atLeast"/>
              <w:jc w:val="center"/>
              <w:textAlignment w:val="baseline"/>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24</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Черемуховая</w:t>
            </w:r>
          </w:p>
        </w:tc>
        <w:tc>
          <w:tcPr>
            <w:tcW w:w="1843" w:type="dxa"/>
            <w:vAlign w:val="center"/>
          </w:tcPr>
          <w:p w:rsidR="00366E23" w:rsidRPr="00366E23" w:rsidRDefault="00366E23" w:rsidP="00366E23">
            <w:pPr>
              <w:jc w:val="center"/>
              <w:rPr>
                <w:sz w:val="24"/>
                <w:szCs w:val="24"/>
              </w:rPr>
            </w:pPr>
            <w:r w:rsidRPr="00366E23">
              <w:rPr>
                <w:sz w:val="24"/>
                <w:szCs w:val="24"/>
              </w:rPr>
              <w:t>0,50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0,50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25</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Боровая</w:t>
            </w:r>
          </w:p>
        </w:tc>
        <w:tc>
          <w:tcPr>
            <w:tcW w:w="1843" w:type="dxa"/>
            <w:vAlign w:val="center"/>
          </w:tcPr>
          <w:p w:rsidR="00366E23" w:rsidRPr="00366E23" w:rsidRDefault="00366E23" w:rsidP="00366E23">
            <w:pPr>
              <w:jc w:val="center"/>
              <w:rPr>
                <w:sz w:val="24"/>
                <w:szCs w:val="24"/>
              </w:rPr>
            </w:pPr>
            <w:r w:rsidRPr="00366E23">
              <w:rPr>
                <w:sz w:val="24"/>
                <w:szCs w:val="24"/>
              </w:rPr>
              <w:t>0,25</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0,25</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Рогачи</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26</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Партизанская</w:t>
            </w:r>
            <w:r w:rsidR="00A437A7">
              <w:rPr>
                <w:sz w:val="24"/>
                <w:szCs w:val="24"/>
              </w:rPr>
              <w:t xml:space="preserve"> (с мостом 30х6 метров) </w:t>
            </w:r>
          </w:p>
        </w:tc>
        <w:tc>
          <w:tcPr>
            <w:tcW w:w="1843" w:type="dxa"/>
            <w:vAlign w:val="center"/>
          </w:tcPr>
          <w:p w:rsidR="00366E23" w:rsidRPr="00366E23" w:rsidRDefault="00366E23" w:rsidP="00366E23">
            <w:pPr>
              <w:jc w:val="center"/>
              <w:rPr>
                <w:sz w:val="24"/>
                <w:szCs w:val="24"/>
              </w:rPr>
            </w:pPr>
            <w:r w:rsidRPr="00366E23">
              <w:rPr>
                <w:sz w:val="24"/>
                <w:szCs w:val="24"/>
              </w:rPr>
              <w:t>0,80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0,80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27</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Заречная</w:t>
            </w:r>
          </w:p>
        </w:tc>
        <w:tc>
          <w:tcPr>
            <w:tcW w:w="1843" w:type="dxa"/>
            <w:vAlign w:val="center"/>
          </w:tcPr>
          <w:p w:rsidR="00366E23" w:rsidRPr="00366E23" w:rsidRDefault="00366E23" w:rsidP="00366E23">
            <w:pPr>
              <w:jc w:val="center"/>
              <w:rPr>
                <w:sz w:val="24"/>
                <w:szCs w:val="24"/>
              </w:rPr>
            </w:pPr>
            <w:r w:rsidRPr="00366E23">
              <w:rPr>
                <w:sz w:val="24"/>
                <w:szCs w:val="24"/>
              </w:rPr>
              <w:t>0,50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0,50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26</w:t>
            </w:r>
          </w:p>
        </w:tc>
        <w:tc>
          <w:tcPr>
            <w:tcW w:w="3043" w:type="dxa"/>
            <w:vAlign w:val="center"/>
          </w:tcPr>
          <w:p w:rsidR="00366E23" w:rsidRPr="00366E23" w:rsidRDefault="00366E23" w:rsidP="00366E23">
            <w:pPr>
              <w:rPr>
                <w:sz w:val="24"/>
                <w:szCs w:val="24"/>
              </w:rPr>
            </w:pPr>
            <w:r>
              <w:rPr>
                <w:sz w:val="24"/>
                <w:szCs w:val="24"/>
              </w:rPr>
              <w:t>п</w:t>
            </w:r>
            <w:r w:rsidRPr="00366E23">
              <w:rPr>
                <w:sz w:val="24"/>
                <w:szCs w:val="24"/>
              </w:rPr>
              <w:t>ер. Луговой</w:t>
            </w:r>
          </w:p>
        </w:tc>
        <w:tc>
          <w:tcPr>
            <w:tcW w:w="1843" w:type="dxa"/>
            <w:vAlign w:val="center"/>
          </w:tcPr>
          <w:p w:rsidR="00366E23" w:rsidRPr="00366E23" w:rsidRDefault="00366E23" w:rsidP="00366E23">
            <w:pPr>
              <w:jc w:val="center"/>
              <w:rPr>
                <w:sz w:val="24"/>
                <w:szCs w:val="24"/>
              </w:rPr>
            </w:pPr>
            <w:r w:rsidRPr="00366E23">
              <w:rPr>
                <w:sz w:val="24"/>
                <w:szCs w:val="24"/>
              </w:rPr>
              <w:t>0,10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0,10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Стеремно</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jc w:val="center"/>
              <w:rPr>
                <w:sz w:val="24"/>
                <w:szCs w:val="24"/>
              </w:rPr>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29</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Ветеранов</w:t>
            </w:r>
          </w:p>
        </w:tc>
        <w:tc>
          <w:tcPr>
            <w:tcW w:w="1843" w:type="dxa"/>
            <w:vAlign w:val="center"/>
          </w:tcPr>
          <w:p w:rsidR="00366E23" w:rsidRPr="00366E23" w:rsidRDefault="00366E23" w:rsidP="00366E23">
            <w:pPr>
              <w:jc w:val="center"/>
              <w:rPr>
                <w:sz w:val="24"/>
                <w:szCs w:val="24"/>
              </w:rPr>
            </w:pPr>
            <w:r w:rsidRPr="00366E23">
              <w:rPr>
                <w:sz w:val="24"/>
                <w:szCs w:val="24"/>
              </w:rPr>
              <w:t>0,60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0,60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30</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2-я линия</w:t>
            </w:r>
          </w:p>
        </w:tc>
        <w:tc>
          <w:tcPr>
            <w:tcW w:w="1843" w:type="dxa"/>
            <w:vAlign w:val="center"/>
          </w:tcPr>
          <w:p w:rsidR="00366E23" w:rsidRPr="00366E23" w:rsidRDefault="00366E23" w:rsidP="00366E23">
            <w:pPr>
              <w:jc w:val="center"/>
              <w:rPr>
                <w:sz w:val="24"/>
                <w:szCs w:val="24"/>
              </w:rPr>
            </w:pPr>
            <w:r w:rsidRPr="00366E23">
              <w:rPr>
                <w:sz w:val="24"/>
                <w:szCs w:val="24"/>
              </w:rPr>
              <w:t>0,25</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0,25</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31</w:t>
            </w:r>
          </w:p>
        </w:tc>
        <w:tc>
          <w:tcPr>
            <w:tcW w:w="3043" w:type="dxa"/>
            <w:vAlign w:val="center"/>
          </w:tcPr>
          <w:p w:rsidR="00366E23" w:rsidRPr="00366E23" w:rsidRDefault="00366E23" w:rsidP="00366E23">
            <w:pPr>
              <w:rPr>
                <w:sz w:val="24"/>
                <w:szCs w:val="24"/>
              </w:rPr>
            </w:pPr>
            <w:r>
              <w:rPr>
                <w:sz w:val="24"/>
                <w:szCs w:val="24"/>
              </w:rPr>
              <w:t>п</w:t>
            </w:r>
            <w:r w:rsidRPr="00366E23">
              <w:rPr>
                <w:sz w:val="24"/>
                <w:szCs w:val="24"/>
              </w:rPr>
              <w:t>ер. Майский</w:t>
            </w:r>
          </w:p>
        </w:tc>
        <w:tc>
          <w:tcPr>
            <w:tcW w:w="1843" w:type="dxa"/>
            <w:vAlign w:val="center"/>
          </w:tcPr>
          <w:p w:rsidR="00366E23" w:rsidRPr="00366E23" w:rsidRDefault="00366E23" w:rsidP="00366E23">
            <w:pPr>
              <w:jc w:val="center"/>
              <w:rPr>
                <w:sz w:val="24"/>
                <w:szCs w:val="24"/>
              </w:rPr>
            </w:pPr>
            <w:r w:rsidRPr="00366E23">
              <w:rPr>
                <w:sz w:val="24"/>
                <w:szCs w:val="24"/>
              </w:rPr>
              <w:t>0,15</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0,15</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32</w:t>
            </w:r>
          </w:p>
        </w:tc>
        <w:tc>
          <w:tcPr>
            <w:tcW w:w="3043" w:type="dxa"/>
            <w:vAlign w:val="center"/>
          </w:tcPr>
          <w:p w:rsidR="00366E23" w:rsidRPr="00366E23" w:rsidRDefault="00366E23" w:rsidP="00366E23">
            <w:pPr>
              <w:rPr>
                <w:sz w:val="24"/>
                <w:szCs w:val="24"/>
              </w:rPr>
            </w:pPr>
            <w:r>
              <w:rPr>
                <w:sz w:val="24"/>
                <w:szCs w:val="24"/>
              </w:rPr>
              <w:t>п</w:t>
            </w:r>
            <w:r w:rsidRPr="00366E23">
              <w:rPr>
                <w:sz w:val="24"/>
                <w:szCs w:val="24"/>
              </w:rPr>
              <w:t>ер. Луговой</w:t>
            </w:r>
          </w:p>
        </w:tc>
        <w:tc>
          <w:tcPr>
            <w:tcW w:w="1843" w:type="dxa"/>
            <w:vAlign w:val="center"/>
          </w:tcPr>
          <w:p w:rsidR="00366E23" w:rsidRPr="00366E23" w:rsidRDefault="00366E23" w:rsidP="00366E23">
            <w:pPr>
              <w:jc w:val="center"/>
              <w:rPr>
                <w:sz w:val="24"/>
                <w:szCs w:val="24"/>
              </w:rPr>
            </w:pPr>
            <w:r w:rsidRPr="00366E23">
              <w:rPr>
                <w:sz w:val="24"/>
                <w:szCs w:val="24"/>
              </w:rPr>
              <w:t>0,15</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0,15</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Облучье</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jc w:val="center"/>
              <w:rPr>
                <w:sz w:val="24"/>
                <w:szCs w:val="24"/>
              </w:rPr>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33</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и</w:t>
            </w:r>
            <w:r w:rsidRPr="00366E23">
              <w:rPr>
                <w:sz w:val="24"/>
                <w:szCs w:val="24"/>
              </w:rPr>
              <w:t>мени Берлинского</w:t>
            </w:r>
          </w:p>
        </w:tc>
        <w:tc>
          <w:tcPr>
            <w:tcW w:w="1843" w:type="dxa"/>
            <w:vAlign w:val="center"/>
          </w:tcPr>
          <w:p w:rsidR="00366E23" w:rsidRPr="00366E23" w:rsidRDefault="00366E23" w:rsidP="00366E23">
            <w:pPr>
              <w:jc w:val="center"/>
              <w:rPr>
                <w:sz w:val="24"/>
                <w:szCs w:val="24"/>
              </w:rPr>
            </w:pPr>
            <w:r w:rsidRPr="00366E23">
              <w:rPr>
                <w:sz w:val="24"/>
                <w:szCs w:val="24"/>
              </w:rPr>
              <w:t>0,80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0,80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34</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Привольная</w:t>
            </w:r>
          </w:p>
        </w:tc>
        <w:tc>
          <w:tcPr>
            <w:tcW w:w="1843" w:type="dxa"/>
            <w:vAlign w:val="center"/>
          </w:tcPr>
          <w:p w:rsidR="00366E23" w:rsidRPr="00366E23" w:rsidRDefault="00366E23" w:rsidP="00366E23">
            <w:pPr>
              <w:jc w:val="center"/>
              <w:rPr>
                <w:sz w:val="24"/>
                <w:szCs w:val="24"/>
              </w:rPr>
            </w:pPr>
            <w:r w:rsidRPr="00366E23">
              <w:rPr>
                <w:sz w:val="24"/>
                <w:szCs w:val="24"/>
              </w:rPr>
              <w:t>0,40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0,40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35</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Береговая</w:t>
            </w:r>
          </w:p>
        </w:tc>
        <w:tc>
          <w:tcPr>
            <w:tcW w:w="1843" w:type="dxa"/>
            <w:vAlign w:val="center"/>
          </w:tcPr>
          <w:p w:rsidR="00366E23" w:rsidRPr="00366E23" w:rsidRDefault="00366E23" w:rsidP="00366E23">
            <w:pPr>
              <w:jc w:val="center"/>
              <w:rPr>
                <w:sz w:val="24"/>
                <w:szCs w:val="24"/>
              </w:rPr>
            </w:pPr>
            <w:r w:rsidRPr="00366E23">
              <w:rPr>
                <w:sz w:val="24"/>
                <w:szCs w:val="24"/>
              </w:rPr>
              <w:t>0,20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36</w:t>
            </w:r>
          </w:p>
        </w:tc>
        <w:tc>
          <w:tcPr>
            <w:tcW w:w="3043" w:type="dxa"/>
            <w:vAlign w:val="center"/>
          </w:tcPr>
          <w:p w:rsidR="00366E23" w:rsidRPr="00366E23" w:rsidRDefault="00366E23" w:rsidP="00366E23">
            <w:pPr>
              <w:rPr>
                <w:sz w:val="24"/>
                <w:szCs w:val="24"/>
              </w:rPr>
            </w:pPr>
            <w:r w:rsidRPr="00366E23">
              <w:rPr>
                <w:sz w:val="24"/>
                <w:szCs w:val="24"/>
              </w:rPr>
              <w:t>пер. Дачный</w:t>
            </w:r>
          </w:p>
        </w:tc>
        <w:tc>
          <w:tcPr>
            <w:tcW w:w="1843" w:type="dxa"/>
            <w:vAlign w:val="center"/>
          </w:tcPr>
          <w:p w:rsidR="00366E23" w:rsidRPr="00366E23" w:rsidRDefault="00366E23" w:rsidP="00366E23">
            <w:pPr>
              <w:jc w:val="center"/>
              <w:rPr>
                <w:sz w:val="24"/>
                <w:szCs w:val="24"/>
              </w:rPr>
            </w:pPr>
            <w:r w:rsidRPr="00366E23">
              <w:rPr>
                <w:sz w:val="24"/>
                <w:szCs w:val="24"/>
              </w:rPr>
              <w:t>0,30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37</w:t>
            </w:r>
          </w:p>
        </w:tc>
        <w:tc>
          <w:tcPr>
            <w:tcW w:w="3043" w:type="dxa"/>
            <w:vAlign w:val="center"/>
          </w:tcPr>
          <w:p w:rsidR="00366E23" w:rsidRPr="00366E23" w:rsidRDefault="00366E23" w:rsidP="00366E23">
            <w:pPr>
              <w:rPr>
                <w:sz w:val="24"/>
                <w:szCs w:val="24"/>
              </w:rPr>
            </w:pPr>
            <w:r w:rsidRPr="00366E23">
              <w:rPr>
                <w:sz w:val="24"/>
                <w:szCs w:val="24"/>
              </w:rPr>
              <w:t>пер. Песочный</w:t>
            </w:r>
          </w:p>
        </w:tc>
        <w:tc>
          <w:tcPr>
            <w:tcW w:w="1843" w:type="dxa"/>
            <w:vAlign w:val="center"/>
          </w:tcPr>
          <w:p w:rsidR="00366E23" w:rsidRPr="00366E23" w:rsidRDefault="00366E23" w:rsidP="00366E23">
            <w:pPr>
              <w:jc w:val="center"/>
              <w:rPr>
                <w:sz w:val="24"/>
                <w:szCs w:val="24"/>
              </w:rPr>
            </w:pPr>
            <w:r w:rsidRPr="00366E23">
              <w:rPr>
                <w:sz w:val="24"/>
                <w:szCs w:val="24"/>
              </w:rPr>
              <w:t>0,15</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0,15</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38</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Коновалова</w:t>
            </w:r>
          </w:p>
        </w:tc>
        <w:tc>
          <w:tcPr>
            <w:tcW w:w="1843" w:type="dxa"/>
            <w:vAlign w:val="center"/>
          </w:tcPr>
          <w:p w:rsidR="00366E23" w:rsidRPr="00366E23" w:rsidRDefault="00366E23" w:rsidP="00366E23">
            <w:pPr>
              <w:jc w:val="center"/>
              <w:rPr>
                <w:sz w:val="24"/>
                <w:szCs w:val="24"/>
              </w:rPr>
            </w:pPr>
            <w:r w:rsidRPr="00366E23">
              <w:rPr>
                <w:sz w:val="24"/>
                <w:szCs w:val="24"/>
              </w:rPr>
              <w:t>0,25</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0,25</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Щетино</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lastRenderedPageBreak/>
              <w:t>39</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Центральная</w:t>
            </w:r>
          </w:p>
        </w:tc>
        <w:tc>
          <w:tcPr>
            <w:tcW w:w="1843" w:type="dxa"/>
            <w:vAlign w:val="center"/>
          </w:tcPr>
          <w:p w:rsidR="00366E23" w:rsidRPr="00366E23" w:rsidRDefault="00366E23" w:rsidP="00366E23">
            <w:pPr>
              <w:jc w:val="center"/>
              <w:rPr>
                <w:sz w:val="24"/>
                <w:szCs w:val="24"/>
              </w:rPr>
            </w:pPr>
            <w:r w:rsidRPr="00366E23">
              <w:rPr>
                <w:sz w:val="24"/>
                <w:szCs w:val="24"/>
              </w:rPr>
              <w:t>0,50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0,50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40</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Никольская</w:t>
            </w:r>
          </w:p>
        </w:tc>
        <w:tc>
          <w:tcPr>
            <w:tcW w:w="1843" w:type="dxa"/>
            <w:vAlign w:val="center"/>
          </w:tcPr>
          <w:p w:rsidR="00366E23" w:rsidRPr="00366E23" w:rsidRDefault="00366E23" w:rsidP="00366E23">
            <w:pPr>
              <w:jc w:val="center"/>
              <w:rPr>
                <w:sz w:val="24"/>
                <w:szCs w:val="24"/>
              </w:rPr>
            </w:pPr>
            <w:r w:rsidRPr="00366E23">
              <w:rPr>
                <w:sz w:val="24"/>
                <w:szCs w:val="24"/>
              </w:rPr>
              <w:t>0,40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0,40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41</w:t>
            </w:r>
          </w:p>
        </w:tc>
        <w:tc>
          <w:tcPr>
            <w:tcW w:w="3043" w:type="dxa"/>
            <w:vAlign w:val="center"/>
          </w:tcPr>
          <w:p w:rsidR="00366E23" w:rsidRPr="00366E23" w:rsidRDefault="00366E23" w:rsidP="00366E23">
            <w:pPr>
              <w:rPr>
                <w:sz w:val="24"/>
                <w:szCs w:val="24"/>
              </w:rPr>
            </w:pPr>
            <w:r>
              <w:rPr>
                <w:sz w:val="24"/>
                <w:szCs w:val="24"/>
              </w:rPr>
              <w:t>п</w:t>
            </w:r>
            <w:r w:rsidRPr="00366E23">
              <w:rPr>
                <w:sz w:val="24"/>
                <w:szCs w:val="24"/>
              </w:rPr>
              <w:t>ер. Лесной</w:t>
            </w:r>
          </w:p>
        </w:tc>
        <w:tc>
          <w:tcPr>
            <w:tcW w:w="1843" w:type="dxa"/>
            <w:vAlign w:val="center"/>
          </w:tcPr>
          <w:p w:rsidR="00366E23" w:rsidRPr="00366E23" w:rsidRDefault="00366E23" w:rsidP="00366E23">
            <w:pPr>
              <w:jc w:val="center"/>
              <w:rPr>
                <w:sz w:val="24"/>
                <w:szCs w:val="24"/>
              </w:rPr>
            </w:pPr>
            <w:r w:rsidRPr="00366E23">
              <w:rPr>
                <w:sz w:val="24"/>
                <w:szCs w:val="24"/>
              </w:rPr>
              <w:t>0,15</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0,15</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Черницы</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jc w:val="center"/>
              <w:rPr>
                <w:sz w:val="24"/>
                <w:szCs w:val="24"/>
              </w:rPr>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42</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Нефтехимиков</w:t>
            </w:r>
          </w:p>
        </w:tc>
        <w:tc>
          <w:tcPr>
            <w:tcW w:w="1843" w:type="dxa"/>
            <w:vAlign w:val="center"/>
          </w:tcPr>
          <w:p w:rsidR="00366E23" w:rsidRPr="00366E23" w:rsidRDefault="00366E23" w:rsidP="00366E23">
            <w:pPr>
              <w:jc w:val="center"/>
              <w:rPr>
                <w:sz w:val="24"/>
                <w:szCs w:val="24"/>
              </w:rPr>
            </w:pPr>
            <w:r w:rsidRPr="00366E23">
              <w:rPr>
                <w:sz w:val="24"/>
                <w:szCs w:val="24"/>
              </w:rPr>
              <w:t>3,00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3,00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43</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Свободная</w:t>
            </w:r>
          </w:p>
        </w:tc>
        <w:tc>
          <w:tcPr>
            <w:tcW w:w="1843" w:type="dxa"/>
            <w:vAlign w:val="center"/>
          </w:tcPr>
          <w:p w:rsidR="00366E23" w:rsidRPr="00366E23" w:rsidRDefault="00366E23" w:rsidP="00366E23">
            <w:pPr>
              <w:jc w:val="center"/>
              <w:rPr>
                <w:sz w:val="24"/>
                <w:szCs w:val="24"/>
              </w:rPr>
            </w:pPr>
            <w:r w:rsidRPr="00366E23">
              <w:rPr>
                <w:sz w:val="24"/>
                <w:szCs w:val="24"/>
              </w:rPr>
              <w:t>0,50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0,50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44</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Дружбы</w:t>
            </w:r>
          </w:p>
        </w:tc>
        <w:tc>
          <w:tcPr>
            <w:tcW w:w="1843" w:type="dxa"/>
            <w:vAlign w:val="center"/>
          </w:tcPr>
          <w:p w:rsidR="00366E23" w:rsidRPr="00366E23" w:rsidRDefault="00366E23" w:rsidP="00366E23">
            <w:pPr>
              <w:jc w:val="center"/>
              <w:rPr>
                <w:sz w:val="24"/>
                <w:szCs w:val="24"/>
              </w:rPr>
            </w:pPr>
            <w:r w:rsidRPr="00366E23">
              <w:rPr>
                <w:sz w:val="24"/>
                <w:szCs w:val="24"/>
              </w:rPr>
              <w:t>0,30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45</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Тихая</w:t>
            </w:r>
          </w:p>
        </w:tc>
        <w:tc>
          <w:tcPr>
            <w:tcW w:w="1843" w:type="dxa"/>
            <w:vAlign w:val="center"/>
          </w:tcPr>
          <w:p w:rsidR="00366E23" w:rsidRPr="00366E23" w:rsidRDefault="00366E23" w:rsidP="00366E23">
            <w:pPr>
              <w:jc w:val="center"/>
              <w:rPr>
                <w:sz w:val="24"/>
                <w:szCs w:val="24"/>
              </w:rPr>
            </w:pPr>
            <w:r w:rsidRPr="00366E23">
              <w:rPr>
                <w:sz w:val="24"/>
                <w:szCs w:val="24"/>
              </w:rPr>
              <w:t>0,30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46</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Набережная</w:t>
            </w:r>
          </w:p>
        </w:tc>
        <w:tc>
          <w:tcPr>
            <w:tcW w:w="1843" w:type="dxa"/>
            <w:vAlign w:val="center"/>
          </w:tcPr>
          <w:p w:rsidR="00366E23" w:rsidRPr="00366E23" w:rsidRDefault="00366E23" w:rsidP="00366E23">
            <w:pPr>
              <w:jc w:val="center"/>
              <w:rPr>
                <w:sz w:val="24"/>
                <w:szCs w:val="24"/>
              </w:rPr>
            </w:pPr>
            <w:r w:rsidRPr="00366E23">
              <w:rPr>
                <w:sz w:val="24"/>
                <w:szCs w:val="24"/>
              </w:rPr>
              <w:t>0,30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47</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Заречная</w:t>
            </w:r>
          </w:p>
        </w:tc>
        <w:tc>
          <w:tcPr>
            <w:tcW w:w="1843" w:type="dxa"/>
            <w:vAlign w:val="center"/>
          </w:tcPr>
          <w:p w:rsidR="00366E23" w:rsidRPr="00366E23" w:rsidRDefault="00366E23" w:rsidP="00366E23">
            <w:pPr>
              <w:jc w:val="center"/>
              <w:rPr>
                <w:sz w:val="24"/>
                <w:szCs w:val="24"/>
              </w:rPr>
            </w:pPr>
            <w:r w:rsidRPr="00366E23">
              <w:rPr>
                <w:sz w:val="24"/>
                <w:szCs w:val="24"/>
              </w:rPr>
              <w:t>0,20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48</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Молодежная</w:t>
            </w:r>
          </w:p>
        </w:tc>
        <w:tc>
          <w:tcPr>
            <w:tcW w:w="1843" w:type="dxa"/>
            <w:vAlign w:val="center"/>
          </w:tcPr>
          <w:p w:rsidR="00366E23" w:rsidRPr="00366E23" w:rsidRDefault="00366E23" w:rsidP="00366E23">
            <w:pPr>
              <w:jc w:val="center"/>
              <w:rPr>
                <w:sz w:val="24"/>
                <w:szCs w:val="24"/>
              </w:rPr>
            </w:pPr>
            <w:r w:rsidRPr="00366E23">
              <w:rPr>
                <w:sz w:val="24"/>
                <w:szCs w:val="24"/>
              </w:rPr>
              <w:t>0,20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49</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Речная</w:t>
            </w:r>
          </w:p>
        </w:tc>
        <w:tc>
          <w:tcPr>
            <w:tcW w:w="1843" w:type="dxa"/>
            <w:vAlign w:val="center"/>
          </w:tcPr>
          <w:p w:rsidR="00366E23" w:rsidRPr="00366E23" w:rsidRDefault="00366E23" w:rsidP="00366E23">
            <w:pPr>
              <w:jc w:val="center"/>
              <w:rPr>
                <w:sz w:val="24"/>
                <w:szCs w:val="24"/>
              </w:rPr>
            </w:pPr>
            <w:r w:rsidRPr="00366E23">
              <w:rPr>
                <w:sz w:val="24"/>
                <w:szCs w:val="24"/>
              </w:rPr>
              <w:t>0,80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0,80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50</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Лесная</w:t>
            </w:r>
          </w:p>
        </w:tc>
        <w:tc>
          <w:tcPr>
            <w:tcW w:w="1843" w:type="dxa"/>
            <w:vAlign w:val="center"/>
          </w:tcPr>
          <w:p w:rsidR="00366E23" w:rsidRPr="00366E23" w:rsidRDefault="00366E23" w:rsidP="00366E23">
            <w:pPr>
              <w:jc w:val="center"/>
              <w:rPr>
                <w:sz w:val="24"/>
                <w:szCs w:val="24"/>
              </w:rPr>
            </w:pPr>
            <w:r w:rsidRPr="00366E23">
              <w:rPr>
                <w:sz w:val="24"/>
                <w:szCs w:val="24"/>
              </w:rPr>
              <w:t>0,10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0,10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51</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Славная</w:t>
            </w:r>
          </w:p>
        </w:tc>
        <w:tc>
          <w:tcPr>
            <w:tcW w:w="1843" w:type="dxa"/>
            <w:vAlign w:val="center"/>
          </w:tcPr>
          <w:p w:rsidR="00366E23" w:rsidRPr="00366E23" w:rsidRDefault="00366E23" w:rsidP="00366E23">
            <w:pPr>
              <w:jc w:val="center"/>
              <w:rPr>
                <w:sz w:val="24"/>
                <w:szCs w:val="24"/>
              </w:rPr>
            </w:pPr>
            <w:r w:rsidRPr="00366E23">
              <w:rPr>
                <w:sz w:val="24"/>
                <w:szCs w:val="24"/>
              </w:rPr>
              <w:t>0,30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52</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Сиреневая</w:t>
            </w:r>
          </w:p>
        </w:tc>
        <w:tc>
          <w:tcPr>
            <w:tcW w:w="1843" w:type="dxa"/>
            <w:vAlign w:val="center"/>
          </w:tcPr>
          <w:p w:rsidR="00366E23" w:rsidRPr="00366E23" w:rsidRDefault="00366E23" w:rsidP="00366E23">
            <w:pPr>
              <w:jc w:val="center"/>
              <w:rPr>
                <w:sz w:val="24"/>
                <w:szCs w:val="24"/>
              </w:rPr>
            </w:pPr>
            <w:r w:rsidRPr="00366E23">
              <w:rPr>
                <w:sz w:val="24"/>
                <w:szCs w:val="24"/>
              </w:rPr>
              <w:t>0,20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53</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Придорожная аллея</w:t>
            </w:r>
          </w:p>
        </w:tc>
        <w:tc>
          <w:tcPr>
            <w:tcW w:w="1843" w:type="dxa"/>
            <w:vAlign w:val="center"/>
          </w:tcPr>
          <w:p w:rsidR="00366E23" w:rsidRPr="00366E23" w:rsidRDefault="00366E23" w:rsidP="00366E23">
            <w:pPr>
              <w:jc w:val="center"/>
              <w:rPr>
                <w:sz w:val="24"/>
                <w:szCs w:val="24"/>
              </w:rPr>
            </w:pPr>
            <w:r w:rsidRPr="00366E23">
              <w:rPr>
                <w:sz w:val="24"/>
                <w:szCs w:val="24"/>
              </w:rPr>
              <w:t>0,40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0,40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54</w:t>
            </w:r>
          </w:p>
        </w:tc>
        <w:tc>
          <w:tcPr>
            <w:tcW w:w="3043" w:type="dxa"/>
            <w:vAlign w:val="center"/>
          </w:tcPr>
          <w:p w:rsidR="00366E23" w:rsidRPr="00366E23" w:rsidRDefault="00366E23" w:rsidP="00366E23">
            <w:pPr>
              <w:rPr>
                <w:sz w:val="24"/>
                <w:szCs w:val="24"/>
              </w:rPr>
            </w:pPr>
            <w:r>
              <w:rPr>
                <w:sz w:val="24"/>
                <w:szCs w:val="24"/>
              </w:rPr>
              <w:t>п</w:t>
            </w:r>
            <w:r w:rsidRPr="00366E23">
              <w:rPr>
                <w:sz w:val="24"/>
                <w:szCs w:val="24"/>
              </w:rPr>
              <w:t>ер. Песочный</w:t>
            </w:r>
          </w:p>
        </w:tc>
        <w:tc>
          <w:tcPr>
            <w:tcW w:w="1843" w:type="dxa"/>
            <w:vAlign w:val="center"/>
          </w:tcPr>
          <w:p w:rsidR="00366E23" w:rsidRPr="00366E23" w:rsidRDefault="00366E23" w:rsidP="00366E23">
            <w:pPr>
              <w:jc w:val="center"/>
              <w:rPr>
                <w:sz w:val="24"/>
                <w:szCs w:val="24"/>
              </w:rPr>
            </w:pPr>
            <w:r w:rsidRPr="00366E23">
              <w:rPr>
                <w:sz w:val="24"/>
                <w:szCs w:val="24"/>
              </w:rPr>
              <w:t>0,20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55</w:t>
            </w:r>
          </w:p>
        </w:tc>
        <w:tc>
          <w:tcPr>
            <w:tcW w:w="3043" w:type="dxa"/>
            <w:vAlign w:val="center"/>
          </w:tcPr>
          <w:p w:rsidR="00366E23" w:rsidRPr="00366E23" w:rsidRDefault="00366E23" w:rsidP="00366E23">
            <w:pPr>
              <w:rPr>
                <w:sz w:val="24"/>
                <w:szCs w:val="24"/>
              </w:rPr>
            </w:pPr>
            <w:r>
              <w:rPr>
                <w:sz w:val="24"/>
                <w:szCs w:val="24"/>
              </w:rPr>
              <w:t>п</w:t>
            </w:r>
            <w:r w:rsidRPr="00366E23">
              <w:rPr>
                <w:sz w:val="24"/>
                <w:szCs w:val="24"/>
              </w:rPr>
              <w:t>ер. Зелёный</w:t>
            </w:r>
          </w:p>
        </w:tc>
        <w:tc>
          <w:tcPr>
            <w:tcW w:w="1843" w:type="dxa"/>
            <w:vAlign w:val="center"/>
          </w:tcPr>
          <w:p w:rsidR="00366E23" w:rsidRPr="00366E23" w:rsidRDefault="00366E23" w:rsidP="00366E23">
            <w:pPr>
              <w:jc w:val="center"/>
              <w:rPr>
                <w:sz w:val="24"/>
                <w:szCs w:val="24"/>
              </w:rPr>
            </w:pPr>
            <w:r w:rsidRPr="00366E23">
              <w:rPr>
                <w:sz w:val="24"/>
                <w:szCs w:val="24"/>
              </w:rPr>
              <w:t>0,20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Гачево</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56</w:t>
            </w:r>
          </w:p>
        </w:tc>
        <w:tc>
          <w:tcPr>
            <w:tcW w:w="3043" w:type="dxa"/>
            <w:vAlign w:val="center"/>
          </w:tcPr>
          <w:p w:rsidR="00366E23" w:rsidRPr="00366E23" w:rsidRDefault="00366E23" w:rsidP="00366E23">
            <w:pPr>
              <w:rPr>
                <w:sz w:val="24"/>
                <w:szCs w:val="24"/>
              </w:rPr>
            </w:pPr>
            <w:r w:rsidRPr="00366E23">
              <w:rPr>
                <w:sz w:val="24"/>
                <w:szCs w:val="24"/>
              </w:rPr>
              <w:t>ул.</w:t>
            </w:r>
            <w:r>
              <w:rPr>
                <w:sz w:val="24"/>
                <w:szCs w:val="24"/>
              </w:rPr>
              <w:t xml:space="preserve"> </w:t>
            </w:r>
            <w:r w:rsidRPr="00366E23">
              <w:rPr>
                <w:sz w:val="24"/>
                <w:szCs w:val="24"/>
              </w:rPr>
              <w:t>Возрождения</w:t>
            </w:r>
          </w:p>
        </w:tc>
        <w:tc>
          <w:tcPr>
            <w:tcW w:w="1843" w:type="dxa"/>
            <w:vAlign w:val="center"/>
          </w:tcPr>
          <w:p w:rsidR="00366E23" w:rsidRPr="00366E23" w:rsidRDefault="00366E23" w:rsidP="00366E23">
            <w:pPr>
              <w:jc w:val="center"/>
              <w:rPr>
                <w:sz w:val="24"/>
                <w:szCs w:val="24"/>
              </w:rPr>
            </w:pPr>
            <w:r w:rsidRPr="00366E23">
              <w:rPr>
                <w:sz w:val="24"/>
                <w:szCs w:val="24"/>
              </w:rPr>
              <w:t>0,30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Велья</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57</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Заозерная</w:t>
            </w:r>
          </w:p>
        </w:tc>
        <w:tc>
          <w:tcPr>
            <w:tcW w:w="1843" w:type="dxa"/>
            <w:vAlign w:val="center"/>
          </w:tcPr>
          <w:p w:rsidR="00366E23" w:rsidRPr="00366E23" w:rsidRDefault="00366E23" w:rsidP="00366E23">
            <w:pPr>
              <w:jc w:val="center"/>
              <w:rPr>
                <w:sz w:val="24"/>
                <w:szCs w:val="24"/>
              </w:rPr>
            </w:pPr>
            <w:r w:rsidRPr="00366E23">
              <w:rPr>
                <w:sz w:val="24"/>
                <w:szCs w:val="24"/>
              </w:rPr>
              <w:t>0,60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0,60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58</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Героев</w:t>
            </w:r>
          </w:p>
        </w:tc>
        <w:tc>
          <w:tcPr>
            <w:tcW w:w="1843" w:type="dxa"/>
            <w:vAlign w:val="center"/>
          </w:tcPr>
          <w:p w:rsidR="00366E23" w:rsidRPr="00366E23" w:rsidRDefault="00366E23" w:rsidP="00366E23">
            <w:pPr>
              <w:jc w:val="center"/>
              <w:rPr>
                <w:sz w:val="24"/>
                <w:szCs w:val="24"/>
              </w:rPr>
            </w:pPr>
            <w:r w:rsidRPr="00366E23">
              <w:rPr>
                <w:sz w:val="24"/>
                <w:szCs w:val="24"/>
              </w:rPr>
              <w:t>0,40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0,40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59</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Мерецкова</w:t>
            </w:r>
          </w:p>
        </w:tc>
        <w:tc>
          <w:tcPr>
            <w:tcW w:w="1843" w:type="dxa"/>
            <w:vAlign w:val="center"/>
          </w:tcPr>
          <w:p w:rsidR="00366E23" w:rsidRPr="00366E23" w:rsidRDefault="00366E23" w:rsidP="00366E23">
            <w:pPr>
              <w:jc w:val="center"/>
              <w:rPr>
                <w:sz w:val="24"/>
                <w:szCs w:val="24"/>
              </w:rPr>
            </w:pPr>
            <w:r w:rsidRPr="00366E23">
              <w:rPr>
                <w:sz w:val="24"/>
                <w:szCs w:val="24"/>
              </w:rPr>
              <w:t>0,30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60</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Песочная</w:t>
            </w:r>
          </w:p>
        </w:tc>
        <w:tc>
          <w:tcPr>
            <w:tcW w:w="1843" w:type="dxa"/>
            <w:vAlign w:val="center"/>
          </w:tcPr>
          <w:p w:rsidR="00366E23" w:rsidRPr="00366E23" w:rsidRDefault="00366E23" w:rsidP="00366E23">
            <w:pPr>
              <w:jc w:val="center"/>
              <w:rPr>
                <w:sz w:val="24"/>
                <w:szCs w:val="24"/>
              </w:rPr>
            </w:pPr>
            <w:r w:rsidRPr="00366E23">
              <w:rPr>
                <w:sz w:val="24"/>
                <w:szCs w:val="24"/>
              </w:rPr>
              <w:t>0,30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61</w:t>
            </w:r>
          </w:p>
        </w:tc>
        <w:tc>
          <w:tcPr>
            <w:tcW w:w="3043" w:type="dxa"/>
            <w:vAlign w:val="center"/>
          </w:tcPr>
          <w:p w:rsidR="00366E23" w:rsidRPr="00366E23" w:rsidRDefault="00366E23" w:rsidP="00366E23">
            <w:pPr>
              <w:rPr>
                <w:sz w:val="24"/>
                <w:szCs w:val="24"/>
              </w:rPr>
            </w:pPr>
            <w:r>
              <w:rPr>
                <w:sz w:val="24"/>
                <w:szCs w:val="24"/>
              </w:rPr>
              <w:t>п</w:t>
            </w:r>
            <w:r w:rsidRPr="00366E23">
              <w:rPr>
                <w:sz w:val="24"/>
                <w:szCs w:val="24"/>
              </w:rPr>
              <w:t>ер. Цветочный</w:t>
            </w:r>
          </w:p>
        </w:tc>
        <w:tc>
          <w:tcPr>
            <w:tcW w:w="1843" w:type="dxa"/>
            <w:vAlign w:val="center"/>
          </w:tcPr>
          <w:p w:rsidR="00366E23" w:rsidRPr="00366E23" w:rsidRDefault="00366E23" w:rsidP="00366E23">
            <w:pPr>
              <w:jc w:val="center"/>
              <w:rPr>
                <w:sz w:val="24"/>
                <w:szCs w:val="24"/>
              </w:rPr>
            </w:pPr>
            <w:r w:rsidRPr="00366E23">
              <w:rPr>
                <w:sz w:val="24"/>
                <w:szCs w:val="24"/>
              </w:rPr>
              <w:t>0,15</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0,15</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Серебряницы</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jc w:val="center"/>
              <w:rPr>
                <w:sz w:val="24"/>
                <w:szCs w:val="24"/>
              </w:rPr>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62</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и</w:t>
            </w:r>
            <w:r w:rsidRPr="00366E23">
              <w:rPr>
                <w:sz w:val="24"/>
                <w:szCs w:val="24"/>
              </w:rPr>
              <w:t>мени Героя Советского Союза  Петрова</w:t>
            </w:r>
          </w:p>
        </w:tc>
        <w:tc>
          <w:tcPr>
            <w:tcW w:w="1843" w:type="dxa"/>
            <w:vAlign w:val="center"/>
          </w:tcPr>
          <w:p w:rsidR="00366E23" w:rsidRPr="00366E23" w:rsidRDefault="00366E23" w:rsidP="00366E23">
            <w:pPr>
              <w:jc w:val="center"/>
              <w:rPr>
                <w:sz w:val="24"/>
                <w:szCs w:val="24"/>
              </w:rPr>
            </w:pPr>
            <w:r w:rsidRPr="00366E23">
              <w:rPr>
                <w:sz w:val="24"/>
                <w:szCs w:val="24"/>
              </w:rPr>
              <w:t>0,90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0,90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63</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Зеленая</w:t>
            </w:r>
          </w:p>
        </w:tc>
        <w:tc>
          <w:tcPr>
            <w:tcW w:w="1843" w:type="dxa"/>
            <w:vAlign w:val="center"/>
          </w:tcPr>
          <w:p w:rsidR="00366E23" w:rsidRPr="00366E23" w:rsidRDefault="00366E23" w:rsidP="00366E23">
            <w:pPr>
              <w:jc w:val="center"/>
              <w:rPr>
                <w:sz w:val="24"/>
                <w:szCs w:val="24"/>
              </w:rPr>
            </w:pPr>
            <w:r w:rsidRPr="00366E23">
              <w:rPr>
                <w:sz w:val="24"/>
                <w:szCs w:val="24"/>
              </w:rPr>
              <w:t>0,30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64</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Ветеранов</w:t>
            </w:r>
          </w:p>
        </w:tc>
        <w:tc>
          <w:tcPr>
            <w:tcW w:w="1843" w:type="dxa"/>
            <w:vAlign w:val="center"/>
          </w:tcPr>
          <w:p w:rsidR="00366E23" w:rsidRPr="00366E23" w:rsidRDefault="00366E23" w:rsidP="00366E23">
            <w:pPr>
              <w:jc w:val="center"/>
              <w:rPr>
                <w:sz w:val="24"/>
                <w:szCs w:val="24"/>
              </w:rPr>
            </w:pPr>
            <w:r w:rsidRPr="00366E23">
              <w:rPr>
                <w:sz w:val="24"/>
                <w:szCs w:val="24"/>
              </w:rPr>
              <w:t>0,50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0,50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65</w:t>
            </w:r>
          </w:p>
        </w:tc>
        <w:tc>
          <w:tcPr>
            <w:tcW w:w="3043" w:type="dxa"/>
            <w:vAlign w:val="center"/>
          </w:tcPr>
          <w:p w:rsidR="00366E23" w:rsidRPr="00366E23" w:rsidRDefault="00366E23" w:rsidP="00366E23">
            <w:pPr>
              <w:rPr>
                <w:sz w:val="24"/>
                <w:szCs w:val="24"/>
              </w:rPr>
            </w:pPr>
            <w:r>
              <w:rPr>
                <w:sz w:val="24"/>
                <w:szCs w:val="24"/>
              </w:rPr>
              <w:t>п</w:t>
            </w:r>
            <w:r w:rsidRPr="00366E23">
              <w:rPr>
                <w:sz w:val="24"/>
                <w:szCs w:val="24"/>
              </w:rPr>
              <w:t>ер. Славный</w:t>
            </w:r>
          </w:p>
        </w:tc>
        <w:tc>
          <w:tcPr>
            <w:tcW w:w="1843" w:type="dxa"/>
            <w:vAlign w:val="center"/>
          </w:tcPr>
          <w:p w:rsidR="00366E23" w:rsidRPr="00366E23" w:rsidRDefault="00366E23" w:rsidP="00366E23">
            <w:pPr>
              <w:jc w:val="center"/>
              <w:rPr>
                <w:sz w:val="24"/>
                <w:szCs w:val="24"/>
              </w:rPr>
            </w:pPr>
            <w:r w:rsidRPr="00366E23">
              <w:rPr>
                <w:sz w:val="24"/>
                <w:szCs w:val="24"/>
              </w:rPr>
              <w:t>0,20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Беглово</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jc w:val="center"/>
              <w:rPr>
                <w:sz w:val="24"/>
                <w:szCs w:val="24"/>
              </w:rPr>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66</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Дружбы</w:t>
            </w:r>
          </w:p>
        </w:tc>
        <w:tc>
          <w:tcPr>
            <w:tcW w:w="1843" w:type="dxa"/>
            <w:vAlign w:val="center"/>
          </w:tcPr>
          <w:p w:rsidR="00366E23" w:rsidRPr="00366E23" w:rsidRDefault="00366E23" w:rsidP="00366E23">
            <w:pPr>
              <w:jc w:val="center"/>
              <w:rPr>
                <w:sz w:val="24"/>
                <w:szCs w:val="24"/>
              </w:rPr>
            </w:pPr>
            <w:r w:rsidRPr="00366E23">
              <w:rPr>
                <w:sz w:val="24"/>
                <w:szCs w:val="24"/>
              </w:rPr>
              <w:t>0,36</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0,36</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67</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Заречная</w:t>
            </w:r>
          </w:p>
        </w:tc>
        <w:tc>
          <w:tcPr>
            <w:tcW w:w="1843" w:type="dxa"/>
            <w:vAlign w:val="center"/>
          </w:tcPr>
          <w:p w:rsidR="00366E23" w:rsidRPr="00366E23" w:rsidRDefault="00366E23" w:rsidP="00366E23">
            <w:pPr>
              <w:jc w:val="center"/>
              <w:rPr>
                <w:sz w:val="24"/>
                <w:szCs w:val="24"/>
              </w:rPr>
            </w:pPr>
            <w:r w:rsidRPr="00366E23">
              <w:rPr>
                <w:sz w:val="24"/>
                <w:szCs w:val="24"/>
              </w:rPr>
              <w:t>0,30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68</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Подгорная</w:t>
            </w:r>
          </w:p>
        </w:tc>
        <w:tc>
          <w:tcPr>
            <w:tcW w:w="1843" w:type="dxa"/>
            <w:vAlign w:val="center"/>
          </w:tcPr>
          <w:p w:rsidR="00366E23" w:rsidRPr="00366E23" w:rsidRDefault="00366E23" w:rsidP="00366E23">
            <w:pPr>
              <w:jc w:val="center"/>
              <w:rPr>
                <w:sz w:val="24"/>
                <w:szCs w:val="24"/>
              </w:rPr>
            </w:pPr>
            <w:r w:rsidRPr="00366E23">
              <w:rPr>
                <w:sz w:val="24"/>
                <w:szCs w:val="24"/>
              </w:rPr>
              <w:t>0,20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lastRenderedPageBreak/>
              <w:t>69</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Березовая</w:t>
            </w:r>
          </w:p>
        </w:tc>
        <w:tc>
          <w:tcPr>
            <w:tcW w:w="1843" w:type="dxa"/>
            <w:vAlign w:val="center"/>
          </w:tcPr>
          <w:p w:rsidR="00366E23" w:rsidRPr="00366E23" w:rsidRDefault="00366E23" w:rsidP="00366E23">
            <w:pPr>
              <w:jc w:val="center"/>
              <w:rPr>
                <w:sz w:val="24"/>
                <w:szCs w:val="24"/>
              </w:rPr>
            </w:pPr>
            <w:r w:rsidRPr="00366E23">
              <w:rPr>
                <w:sz w:val="24"/>
                <w:szCs w:val="24"/>
              </w:rPr>
              <w:t>0,30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0,30</w:t>
            </w:r>
          </w:p>
        </w:tc>
        <w:tc>
          <w:tcPr>
            <w:tcW w:w="1746" w:type="dxa"/>
            <w:vAlign w:val="center"/>
          </w:tcPr>
          <w:p w:rsidR="00366E23" w:rsidRPr="00366E23" w:rsidRDefault="00366E23" w:rsidP="00366E23">
            <w:pPr>
              <w:jc w:val="center"/>
              <w:rPr>
                <w:sz w:val="24"/>
                <w:szCs w:val="24"/>
              </w:rPr>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70</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Луговая</w:t>
            </w:r>
          </w:p>
        </w:tc>
        <w:tc>
          <w:tcPr>
            <w:tcW w:w="1843" w:type="dxa"/>
            <w:vAlign w:val="center"/>
          </w:tcPr>
          <w:p w:rsidR="00366E23" w:rsidRPr="00366E23" w:rsidRDefault="00366E23" w:rsidP="00366E23">
            <w:pPr>
              <w:jc w:val="center"/>
              <w:rPr>
                <w:sz w:val="24"/>
                <w:szCs w:val="24"/>
              </w:rPr>
            </w:pPr>
            <w:r w:rsidRPr="00366E23">
              <w:rPr>
                <w:sz w:val="24"/>
                <w:szCs w:val="24"/>
              </w:rPr>
              <w:t>0,30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Новая Деревня</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71</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Полевая</w:t>
            </w:r>
          </w:p>
        </w:tc>
        <w:tc>
          <w:tcPr>
            <w:tcW w:w="1843" w:type="dxa"/>
            <w:vAlign w:val="center"/>
          </w:tcPr>
          <w:p w:rsidR="00366E23" w:rsidRPr="00366E23" w:rsidRDefault="00366E23" w:rsidP="00366E23">
            <w:pPr>
              <w:jc w:val="center"/>
              <w:rPr>
                <w:sz w:val="24"/>
                <w:szCs w:val="24"/>
              </w:rPr>
            </w:pPr>
            <w:r w:rsidRPr="00366E23">
              <w:rPr>
                <w:sz w:val="24"/>
                <w:szCs w:val="24"/>
              </w:rPr>
              <w:t>0,45</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0,45</w:t>
            </w: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r w:rsidRPr="00366E23">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Филиппово</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72</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Луговая</w:t>
            </w:r>
          </w:p>
        </w:tc>
        <w:tc>
          <w:tcPr>
            <w:tcW w:w="1843" w:type="dxa"/>
            <w:vAlign w:val="center"/>
          </w:tcPr>
          <w:p w:rsidR="00366E23" w:rsidRPr="00366E23" w:rsidRDefault="00366E23" w:rsidP="00366E23">
            <w:pPr>
              <w:jc w:val="center"/>
              <w:rPr>
                <w:sz w:val="24"/>
                <w:szCs w:val="24"/>
              </w:rPr>
            </w:pPr>
            <w:r w:rsidRPr="00366E23">
              <w:rPr>
                <w:sz w:val="24"/>
                <w:szCs w:val="24"/>
              </w:rPr>
              <w:t>0,40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0,40</w:t>
            </w: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r w:rsidRPr="00366E23">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Дерева</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73</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Дачная</w:t>
            </w:r>
          </w:p>
        </w:tc>
        <w:tc>
          <w:tcPr>
            <w:tcW w:w="1843" w:type="dxa"/>
            <w:vAlign w:val="center"/>
          </w:tcPr>
          <w:p w:rsidR="00366E23" w:rsidRPr="00366E23" w:rsidRDefault="00366E23" w:rsidP="00366E23">
            <w:pPr>
              <w:jc w:val="center"/>
              <w:rPr>
                <w:sz w:val="24"/>
                <w:szCs w:val="24"/>
              </w:rPr>
            </w:pPr>
            <w:r w:rsidRPr="00366E23">
              <w:rPr>
                <w:sz w:val="24"/>
                <w:szCs w:val="24"/>
              </w:rPr>
              <w:t>0,45</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0,45</w:t>
            </w: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r w:rsidRPr="00366E23">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Шарья</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74</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Прибрежная</w:t>
            </w:r>
          </w:p>
        </w:tc>
        <w:tc>
          <w:tcPr>
            <w:tcW w:w="1843" w:type="dxa"/>
            <w:vAlign w:val="center"/>
          </w:tcPr>
          <w:p w:rsidR="00366E23" w:rsidRPr="00366E23" w:rsidRDefault="00366E23" w:rsidP="00366E23">
            <w:pPr>
              <w:jc w:val="center"/>
              <w:rPr>
                <w:sz w:val="24"/>
                <w:szCs w:val="24"/>
              </w:rPr>
            </w:pPr>
            <w:r w:rsidRPr="00366E23">
              <w:rPr>
                <w:sz w:val="24"/>
                <w:szCs w:val="24"/>
              </w:rPr>
              <w:t>0,30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75</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Лесная</w:t>
            </w:r>
          </w:p>
        </w:tc>
        <w:tc>
          <w:tcPr>
            <w:tcW w:w="1843" w:type="dxa"/>
            <w:vAlign w:val="center"/>
          </w:tcPr>
          <w:p w:rsidR="00366E23" w:rsidRPr="00366E23" w:rsidRDefault="00366E23" w:rsidP="00366E23">
            <w:pPr>
              <w:jc w:val="center"/>
              <w:rPr>
                <w:sz w:val="24"/>
                <w:szCs w:val="24"/>
              </w:rPr>
            </w:pPr>
            <w:r w:rsidRPr="00366E23">
              <w:rPr>
                <w:sz w:val="24"/>
                <w:szCs w:val="24"/>
              </w:rPr>
              <w:t>0,20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76</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Заречная</w:t>
            </w:r>
          </w:p>
        </w:tc>
        <w:tc>
          <w:tcPr>
            <w:tcW w:w="1843" w:type="dxa"/>
            <w:vAlign w:val="center"/>
          </w:tcPr>
          <w:p w:rsidR="00366E23" w:rsidRPr="00366E23" w:rsidRDefault="00366E23" w:rsidP="00366E23">
            <w:pPr>
              <w:jc w:val="center"/>
              <w:rPr>
                <w:sz w:val="24"/>
                <w:szCs w:val="24"/>
              </w:rPr>
            </w:pPr>
            <w:r w:rsidRPr="00366E23">
              <w:rPr>
                <w:sz w:val="24"/>
                <w:szCs w:val="24"/>
              </w:rPr>
              <w:t>0,70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0,70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77</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Дачная</w:t>
            </w:r>
          </w:p>
        </w:tc>
        <w:tc>
          <w:tcPr>
            <w:tcW w:w="1843" w:type="dxa"/>
            <w:vAlign w:val="center"/>
          </w:tcPr>
          <w:p w:rsidR="00366E23" w:rsidRPr="00366E23" w:rsidRDefault="00366E23" w:rsidP="00366E23">
            <w:pPr>
              <w:jc w:val="center"/>
              <w:rPr>
                <w:sz w:val="24"/>
                <w:szCs w:val="24"/>
              </w:rPr>
            </w:pPr>
            <w:r w:rsidRPr="00366E23">
              <w:rPr>
                <w:sz w:val="24"/>
                <w:szCs w:val="24"/>
              </w:rPr>
              <w:t>0,20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78</w:t>
            </w:r>
          </w:p>
        </w:tc>
        <w:tc>
          <w:tcPr>
            <w:tcW w:w="3043" w:type="dxa"/>
            <w:vAlign w:val="center"/>
          </w:tcPr>
          <w:p w:rsidR="00366E23" w:rsidRPr="00366E23" w:rsidRDefault="00366E23" w:rsidP="00366E23">
            <w:pPr>
              <w:rPr>
                <w:sz w:val="24"/>
                <w:szCs w:val="24"/>
              </w:rPr>
            </w:pPr>
            <w:r>
              <w:rPr>
                <w:sz w:val="24"/>
                <w:szCs w:val="24"/>
              </w:rPr>
              <w:t>п</w:t>
            </w:r>
            <w:r w:rsidRPr="00366E23">
              <w:rPr>
                <w:sz w:val="24"/>
                <w:szCs w:val="24"/>
              </w:rPr>
              <w:t>ер. Дружбы</w:t>
            </w:r>
          </w:p>
        </w:tc>
        <w:tc>
          <w:tcPr>
            <w:tcW w:w="1843" w:type="dxa"/>
            <w:vAlign w:val="center"/>
          </w:tcPr>
          <w:p w:rsidR="00366E23" w:rsidRPr="00366E23" w:rsidRDefault="00366E23" w:rsidP="00366E23">
            <w:pPr>
              <w:jc w:val="center"/>
              <w:rPr>
                <w:sz w:val="24"/>
                <w:szCs w:val="24"/>
              </w:rPr>
            </w:pPr>
            <w:r w:rsidRPr="00366E23">
              <w:rPr>
                <w:sz w:val="24"/>
                <w:szCs w:val="24"/>
              </w:rPr>
              <w:t>0,20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0,20</w:t>
            </w: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r w:rsidRPr="00366E23">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79</w:t>
            </w:r>
          </w:p>
        </w:tc>
        <w:tc>
          <w:tcPr>
            <w:tcW w:w="3043" w:type="dxa"/>
            <w:vAlign w:val="center"/>
          </w:tcPr>
          <w:p w:rsidR="00366E23" w:rsidRPr="00366E23" w:rsidRDefault="00366E23" w:rsidP="00366E23">
            <w:pPr>
              <w:rPr>
                <w:sz w:val="24"/>
                <w:szCs w:val="24"/>
              </w:rPr>
            </w:pPr>
            <w:r>
              <w:rPr>
                <w:sz w:val="24"/>
                <w:szCs w:val="24"/>
              </w:rPr>
              <w:t>п</w:t>
            </w:r>
            <w:r w:rsidRPr="00366E23">
              <w:rPr>
                <w:sz w:val="24"/>
                <w:szCs w:val="24"/>
              </w:rPr>
              <w:t>ер. Садовый</w:t>
            </w:r>
          </w:p>
        </w:tc>
        <w:tc>
          <w:tcPr>
            <w:tcW w:w="1843" w:type="dxa"/>
            <w:vAlign w:val="center"/>
          </w:tcPr>
          <w:p w:rsidR="00366E23" w:rsidRPr="00366E23" w:rsidRDefault="00366E23" w:rsidP="00366E23">
            <w:pPr>
              <w:jc w:val="center"/>
              <w:rPr>
                <w:sz w:val="24"/>
                <w:szCs w:val="24"/>
              </w:rPr>
            </w:pPr>
            <w:r w:rsidRPr="00366E23">
              <w:rPr>
                <w:sz w:val="24"/>
                <w:szCs w:val="24"/>
              </w:rPr>
              <w:t>0,20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0,20</w:t>
            </w: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r w:rsidRPr="00366E23">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Горка</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80</w:t>
            </w:r>
          </w:p>
        </w:tc>
        <w:tc>
          <w:tcPr>
            <w:tcW w:w="3043" w:type="dxa"/>
            <w:vAlign w:val="center"/>
          </w:tcPr>
          <w:p w:rsidR="00366E23" w:rsidRPr="00366E23" w:rsidRDefault="00366E23" w:rsidP="00366E23">
            <w:pPr>
              <w:rPr>
                <w:sz w:val="24"/>
                <w:szCs w:val="24"/>
              </w:rPr>
            </w:pPr>
            <w:r w:rsidRPr="00366E23">
              <w:rPr>
                <w:sz w:val="24"/>
                <w:szCs w:val="24"/>
              </w:rPr>
              <w:t>ул.</w:t>
            </w:r>
            <w:r>
              <w:rPr>
                <w:sz w:val="24"/>
                <w:szCs w:val="24"/>
              </w:rPr>
              <w:t xml:space="preserve"> </w:t>
            </w:r>
            <w:r w:rsidRPr="00366E23">
              <w:rPr>
                <w:sz w:val="24"/>
                <w:szCs w:val="24"/>
              </w:rPr>
              <w:t>Майская</w:t>
            </w:r>
          </w:p>
        </w:tc>
        <w:tc>
          <w:tcPr>
            <w:tcW w:w="1843" w:type="dxa"/>
            <w:vAlign w:val="center"/>
          </w:tcPr>
          <w:p w:rsidR="00366E23" w:rsidRPr="00366E23" w:rsidRDefault="00366E23" w:rsidP="00366E23">
            <w:pPr>
              <w:jc w:val="center"/>
              <w:rPr>
                <w:sz w:val="24"/>
                <w:szCs w:val="24"/>
              </w:rPr>
            </w:pPr>
            <w:r w:rsidRPr="00366E23">
              <w:rPr>
                <w:sz w:val="24"/>
                <w:szCs w:val="24"/>
              </w:rPr>
              <w:t>0,40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0,40</w:t>
            </w: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r w:rsidRPr="00366E23">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Опалево</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81</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Победы</w:t>
            </w:r>
          </w:p>
        </w:tc>
        <w:tc>
          <w:tcPr>
            <w:tcW w:w="1843" w:type="dxa"/>
            <w:vAlign w:val="center"/>
          </w:tcPr>
          <w:p w:rsidR="00366E23" w:rsidRPr="00366E23" w:rsidRDefault="00366E23" w:rsidP="00366E23">
            <w:pPr>
              <w:jc w:val="center"/>
              <w:rPr>
                <w:sz w:val="24"/>
                <w:szCs w:val="24"/>
              </w:rPr>
            </w:pPr>
            <w:r w:rsidRPr="00366E23">
              <w:rPr>
                <w:sz w:val="24"/>
                <w:szCs w:val="24"/>
              </w:rPr>
              <w:t>0,40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0,40</w:t>
            </w: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r w:rsidRPr="00366E23">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Муратово</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82</w:t>
            </w:r>
          </w:p>
        </w:tc>
        <w:tc>
          <w:tcPr>
            <w:tcW w:w="3043" w:type="dxa"/>
            <w:vAlign w:val="center"/>
          </w:tcPr>
          <w:p w:rsidR="00366E23" w:rsidRPr="00366E23" w:rsidRDefault="00366E23" w:rsidP="00366E23">
            <w:pPr>
              <w:rPr>
                <w:sz w:val="24"/>
                <w:szCs w:val="24"/>
              </w:rPr>
            </w:pPr>
            <w:r w:rsidRPr="00D62B44">
              <w:rPr>
                <w:sz w:val="24"/>
                <w:szCs w:val="24"/>
              </w:rPr>
              <w:t>ул.</w:t>
            </w:r>
            <w:r>
              <w:rPr>
                <w:sz w:val="24"/>
                <w:szCs w:val="24"/>
              </w:rPr>
              <w:t xml:space="preserve"> </w:t>
            </w:r>
            <w:r w:rsidRPr="00366E23">
              <w:rPr>
                <w:sz w:val="24"/>
                <w:szCs w:val="24"/>
              </w:rPr>
              <w:t>Сосновая</w:t>
            </w:r>
          </w:p>
        </w:tc>
        <w:tc>
          <w:tcPr>
            <w:tcW w:w="1843" w:type="dxa"/>
            <w:vAlign w:val="center"/>
          </w:tcPr>
          <w:p w:rsidR="00366E23" w:rsidRPr="00366E23" w:rsidRDefault="00366E23" w:rsidP="00366E23">
            <w:pPr>
              <w:jc w:val="center"/>
              <w:rPr>
                <w:sz w:val="24"/>
                <w:szCs w:val="24"/>
              </w:rPr>
            </w:pPr>
            <w:r w:rsidRPr="00366E23">
              <w:rPr>
                <w:sz w:val="24"/>
                <w:szCs w:val="24"/>
              </w:rPr>
              <w:t>0,40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0,40</w:t>
            </w: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r w:rsidRPr="00366E23">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83</w:t>
            </w:r>
          </w:p>
        </w:tc>
        <w:tc>
          <w:tcPr>
            <w:tcW w:w="3043" w:type="dxa"/>
            <w:vAlign w:val="center"/>
          </w:tcPr>
          <w:p w:rsidR="00366E23" w:rsidRPr="00366E23" w:rsidRDefault="00366E23" w:rsidP="00366E23">
            <w:pPr>
              <w:rPr>
                <w:sz w:val="24"/>
                <w:szCs w:val="24"/>
              </w:rPr>
            </w:pPr>
            <w:r w:rsidRPr="00366E23">
              <w:rPr>
                <w:sz w:val="24"/>
                <w:szCs w:val="24"/>
              </w:rPr>
              <w:t>пер. Осинка</w:t>
            </w:r>
          </w:p>
        </w:tc>
        <w:tc>
          <w:tcPr>
            <w:tcW w:w="1843" w:type="dxa"/>
            <w:vAlign w:val="center"/>
          </w:tcPr>
          <w:p w:rsidR="00366E23" w:rsidRPr="00366E23" w:rsidRDefault="00366E23" w:rsidP="00366E23">
            <w:pPr>
              <w:jc w:val="center"/>
              <w:rPr>
                <w:sz w:val="24"/>
                <w:szCs w:val="24"/>
              </w:rPr>
            </w:pPr>
            <w:r w:rsidRPr="00366E23">
              <w:rPr>
                <w:sz w:val="24"/>
                <w:szCs w:val="24"/>
              </w:rPr>
              <w:t>0,10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0,10</w:t>
            </w: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r w:rsidRPr="00366E23">
              <w:t>нет</w:t>
            </w:r>
          </w:p>
        </w:tc>
      </w:tr>
      <w:tr w:rsidR="00366E23" w:rsidTr="00366E23">
        <w:tc>
          <w:tcPr>
            <w:tcW w:w="609" w:type="dxa"/>
            <w:vAlign w:val="center"/>
          </w:tcPr>
          <w:p w:rsidR="00366E23" w:rsidRPr="000D4BD8" w:rsidRDefault="00366E23" w:rsidP="00366E23">
            <w:pPr>
              <w:jc w:val="center"/>
              <w:rPr>
                <w:b/>
                <w:i/>
                <w:color w:val="FF0000"/>
                <w:sz w:val="24"/>
                <w:szCs w:val="24"/>
                <w:highlight w:val="yellow"/>
              </w:rPr>
            </w:pPr>
          </w:p>
        </w:tc>
        <w:tc>
          <w:tcPr>
            <w:tcW w:w="3043" w:type="dxa"/>
            <w:vAlign w:val="center"/>
          </w:tcPr>
          <w:p w:rsidR="00366E23" w:rsidRPr="000D4BD8" w:rsidRDefault="00366E23" w:rsidP="00366E23">
            <w:pPr>
              <w:rPr>
                <w:b/>
                <w:bCs/>
                <w:i/>
                <w:color w:val="FF0000"/>
                <w:sz w:val="24"/>
                <w:szCs w:val="24"/>
                <w:highlight w:val="yellow"/>
              </w:rPr>
            </w:pPr>
            <w:r w:rsidRPr="000D4BD8">
              <w:rPr>
                <w:b/>
                <w:bCs/>
                <w:i/>
                <w:color w:val="FF0000"/>
                <w:sz w:val="24"/>
                <w:szCs w:val="24"/>
                <w:highlight w:val="yellow"/>
              </w:rPr>
              <w:t>деревня Оттока</w:t>
            </w:r>
            <w:r w:rsidR="00EE6B40" w:rsidRPr="000D4BD8">
              <w:rPr>
                <w:rStyle w:val="af5"/>
                <w:b/>
                <w:bCs/>
                <w:i/>
                <w:color w:val="FF0000"/>
                <w:sz w:val="24"/>
                <w:szCs w:val="24"/>
                <w:highlight w:val="yellow"/>
              </w:rPr>
              <w:footnoteReference w:id="21"/>
            </w:r>
          </w:p>
        </w:tc>
        <w:tc>
          <w:tcPr>
            <w:tcW w:w="1843" w:type="dxa"/>
            <w:vAlign w:val="center"/>
          </w:tcPr>
          <w:p w:rsidR="00366E23" w:rsidRPr="000D4BD8" w:rsidRDefault="00366E23" w:rsidP="00366E23">
            <w:pPr>
              <w:jc w:val="center"/>
              <w:rPr>
                <w:b/>
                <w:i/>
                <w:color w:val="FF0000"/>
                <w:sz w:val="24"/>
                <w:szCs w:val="24"/>
                <w:highlight w:val="yellow"/>
              </w:rPr>
            </w:pPr>
          </w:p>
        </w:tc>
        <w:tc>
          <w:tcPr>
            <w:tcW w:w="1134" w:type="dxa"/>
            <w:vAlign w:val="center"/>
          </w:tcPr>
          <w:p w:rsidR="00366E23" w:rsidRPr="000D4BD8" w:rsidRDefault="00366E23" w:rsidP="00366E23">
            <w:pPr>
              <w:pStyle w:val="afd"/>
              <w:spacing w:before="0" w:beforeAutospacing="0" w:after="0" w:afterAutospacing="0" w:line="360" w:lineRule="atLeast"/>
              <w:jc w:val="center"/>
              <w:textAlignment w:val="baseline"/>
              <w:rPr>
                <w:b/>
                <w:i/>
                <w:color w:val="FF0000"/>
                <w:highlight w:val="yellow"/>
              </w:rPr>
            </w:pPr>
          </w:p>
        </w:tc>
        <w:tc>
          <w:tcPr>
            <w:tcW w:w="1092" w:type="dxa"/>
            <w:vAlign w:val="center"/>
          </w:tcPr>
          <w:p w:rsidR="00366E23" w:rsidRPr="000D4BD8" w:rsidRDefault="00366E23" w:rsidP="00366E23">
            <w:pPr>
              <w:pStyle w:val="afd"/>
              <w:spacing w:before="0" w:beforeAutospacing="0" w:after="0" w:afterAutospacing="0" w:line="360" w:lineRule="atLeast"/>
              <w:jc w:val="center"/>
              <w:textAlignment w:val="baseline"/>
              <w:rPr>
                <w:b/>
                <w:i/>
                <w:color w:val="FF0000"/>
                <w:highlight w:val="yellow"/>
              </w:rPr>
            </w:pPr>
          </w:p>
        </w:tc>
        <w:tc>
          <w:tcPr>
            <w:tcW w:w="1288" w:type="dxa"/>
            <w:vAlign w:val="center"/>
          </w:tcPr>
          <w:p w:rsidR="00366E23" w:rsidRPr="000D4BD8" w:rsidRDefault="00366E23" w:rsidP="00366E23">
            <w:pPr>
              <w:jc w:val="center"/>
              <w:rPr>
                <w:b/>
                <w:i/>
                <w:color w:val="FF0000"/>
                <w:sz w:val="24"/>
                <w:szCs w:val="24"/>
                <w:highlight w:val="yellow"/>
              </w:rPr>
            </w:pPr>
          </w:p>
        </w:tc>
        <w:tc>
          <w:tcPr>
            <w:tcW w:w="1746" w:type="dxa"/>
            <w:vAlign w:val="center"/>
          </w:tcPr>
          <w:p w:rsidR="00366E23" w:rsidRPr="000D4BD8" w:rsidRDefault="00366E23" w:rsidP="00366E23">
            <w:pPr>
              <w:pStyle w:val="afd"/>
              <w:spacing w:before="0" w:beforeAutospacing="0" w:after="0" w:afterAutospacing="0" w:line="360" w:lineRule="atLeast"/>
              <w:jc w:val="center"/>
              <w:textAlignment w:val="baseline"/>
              <w:rPr>
                <w:b/>
                <w:i/>
                <w:color w:val="FF0000"/>
                <w:highlight w:val="yellow"/>
              </w:rPr>
            </w:pPr>
          </w:p>
        </w:tc>
      </w:tr>
      <w:tr w:rsidR="00366E23" w:rsidTr="00366E23">
        <w:tc>
          <w:tcPr>
            <w:tcW w:w="609" w:type="dxa"/>
            <w:vAlign w:val="center"/>
          </w:tcPr>
          <w:p w:rsidR="00366E23" w:rsidRPr="000D4BD8" w:rsidRDefault="00366E23" w:rsidP="00366E23">
            <w:pPr>
              <w:jc w:val="center"/>
              <w:rPr>
                <w:b/>
                <w:i/>
                <w:color w:val="FF0000"/>
                <w:sz w:val="24"/>
                <w:szCs w:val="24"/>
                <w:highlight w:val="yellow"/>
              </w:rPr>
            </w:pPr>
            <w:r w:rsidRPr="000D4BD8">
              <w:rPr>
                <w:b/>
                <w:i/>
                <w:color w:val="FF0000"/>
                <w:sz w:val="24"/>
                <w:szCs w:val="24"/>
                <w:highlight w:val="yellow"/>
              </w:rPr>
              <w:t>84</w:t>
            </w:r>
          </w:p>
        </w:tc>
        <w:tc>
          <w:tcPr>
            <w:tcW w:w="3043" w:type="dxa"/>
            <w:vAlign w:val="center"/>
          </w:tcPr>
          <w:p w:rsidR="00366E23" w:rsidRPr="000D4BD8" w:rsidRDefault="00366E23" w:rsidP="00366E23">
            <w:pPr>
              <w:rPr>
                <w:b/>
                <w:i/>
                <w:color w:val="FF0000"/>
                <w:sz w:val="24"/>
                <w:szCs w:val="24"/>
                <w:highlight w:val="yellow"/>
              </w:rPr>
            </w:pPr>
            <w:r w:rsidRPr="000D4BD8">
              <w:rPr>
                <w:b/>
                <w:i/>
                <w:color w:val="FF0000"/>
                <w:sz w:val="24"/>
                <w:szCs w:val="24"/>
                <w:highlight w:val="yellow"/>
              </w:rPr>
              <w:t>пер. Луговой</w:t>
            </w:r>
          </w:p>
        </w:tc>
        <w:tc>
          <w:tcPr>
            <w:tcW w:w="1843" w:type="dxa"/>
            <w:vAlign w:val="center"/>
          </w:tcPr>
          <w:p w:rsidR="00366E23" w:rsidRPr="000D4BD8" w:rsidRDefault="00366E23" w:rsidP="00366E23">
            <w:pPr>
              <w:jc w:val="center"/>
              <w:rPr>
                <w:b/>
                <w:i/>
                <w:color w:val="FF0000"/>
                <w:sz w:val="24"/>
                <w:szCs w:val="24"/>
                <w:highlight w:val="yellow"/>
              </w:rPr>
            </w:pPr>
            <w:r w:rsidRPr="000D4BD8">
              <w:rPr>
                <w:b/>
                <w:i/>
                <w:color w:val="FF0000"/>
                <w:sz w:val="24"/>
                <w:szCs w:val="24"/>
                <w:highlight w:val="yellow"/>
              </w:rPr>
              <w:t>0,20</w:t>
            </w:r>
          </w:p>
        </w:tc>
        <w:tc>
          <w:tcPr>
            <w:tcW w:w="1134" w:type="dxa"/>
            <w:vAlign w:val="center"/>
          </w:tcPr>
          <w:p w:rsidR="00366E23" w:rsidRPr="000D4BD8" w:rsidRDefault="00366E23" w:rsidP="00366E23">
            <w:pPr>
              <w:pStyle w:val="afd"/>
              <w:spacing w:before="0" w:beforeAutospacing="0" w:after="0" w:afterAutospacing="0" w:line="360" w:lineRule="atLeast"/>
              <w:jc w:val="center"/>
              <w:textAlignment w:val="baseline"/>
              <w:rPr>
                <w:b/>
                <w:i/>
                <w:color w:val="FF0000"/>
                <w:highlight w:val="yellow"/>
              </w:rPr>
            </w:pPr>
          </w:p>
        </w:tc>
        <w:tc>
          <w:tcPr>
            <w:tcW w:w="1092" w:type="dxa"/>
            <w:vAlign w:val="center"/>
          </w:tcPr>
          <w:p w:rsidR="00366E23" w:rsidRPr="000D4BD8" w:rsidRDefault="00366E23" w:rsidP="00366E23">
            <w:pPr>
              <w:pStyle w:val="afd"/>
              <w:spacing w:before="0" w:beforeAutospacing="0" w:after="0" w:afterAutospacing="0" w:line="360" w:lineRule="atLeast"/>
              <w:jc w:val="center"/>
              <w:textAlignment w:val="baseline"/>
              <w:rPr>
                <w:b/>
                <w:i/>
                <w:color w:val="FF0000"/>
                <w:highlight w:val="yellow"/>
              </w:rPr>
            </w:pPr>
          </w:p>
        </w:tc>
        <w:tc>
          <w:tcPr>
            <w:tcW w:w="1288" w:type="dxa"/>
            <w:vAlign w:val="center"/>
          </w:tcPr>
          <w:p w:rsidR="00366E23" w:rsidRPr="000D4BD8" w:rsidRDefault="00366E23" w:rsidP="00366E23">
            <w:pPr>
              <w:jc w:val="center"/>
              <w:rPr>
                <w:b/>
                <w:i/>
                <w:color w:val="FF0000"/>
                <w:sz w:val="24"/>
                <w:szCs w:val="24"/>
                <w:highlight w:val="yellow"/>
              </w:rPr>
            </w:pPr>
            <w:r w:rsidRPr="000D4BD8">
              <w:rPr>
                <w:b/>
                <w:i/>
                <w:color w:val="FF0000"/>
                <w:sz w:val="24"/>
                <w:szCs w:val="24"/>
                <w:highlight w:val="yellow"/>
              </w:rPr>
              <w:t>0,20</w:t>
            </w:r>
          </w:p>
        </w:tc>
        <w:tc>
          <w:tcPr>
            <w:tcW w:w="1746" w:type="dxa"/>
            <w:vAlign w:val="center"/>
          </w:tcPr>
          <w:p w:rsidR="00366E23" w:rsidRPr="000D4BD8" w:rsidRDefault="00366E23" w:rsidP="00366E23">
            <w:pPr>
              <w:pStyle w:val="afd"/>
              <w:spacing w:before="0" w:beforeAutospacing="0" w:after="0" w:afterAutospacing="0" w:line="360" w:lineRule="atLeast"/>
              <w:jc w:val="center"/>
              <w:textAlignment w:val="baseline"/>
              <w:rPr>
                <w:b/>
                <w:i/>
                <w:color w:val="FF0000"/>
                <w:highlight w:val="yellow"/>
              </w:rPr>
            </w:pPr>
            <w:r w:rsidRPr="000D4BD8">
              <w:rPr>
                <w:b/>
                <w:i/>
                <w:color w:val="FF0000"/>
                <w:highlight w:val="yellow"/>
              </w:rPr>
              <w:t>нет</w:t>
            </w:r>
          </w:p>
        </w:tc>
      </w:tr>
      <w:tr w:rsidR="00366E23" w:rsidTr="00366E23">
        <w:tc>
          <w:tcPr>
            <w:tcW w:w="609" w:type="dxa"/>
            <w:vAlign w:val="center"/>
          </w:tcPr>
          <w:p w:rsidR="00366E23" w:rsidRPr="000D4BD8" w:rsidRDefault="00366E23" w:rsidP="00366E23">
            <w:pPr>
              <w:jc w:val="center"/>
              <w:rPr>
                <w:b/>
                <w:i/>
                <w:color w:val="FF0000"/>
                <w:sz w:val="24"/>
                <w:szCs w:val="24"/>
                <w:highlight w:val="yellow"/>
              </w:rPr>
            </w:pPr>
            <w:r w:rsidRPr="000D4BD8">
              <w:rPr>
                <w:b/>
                <w:i/>
                <w:color w:val="FF0000"/>
                <w:sz w:val="24"/>
                <w:szCs w:val="24"/>
                <w:highlight w:val="yellow"/>
              </w:rPr>
              <w:t>85</w:t>
            </w:r>
          </w:p>
        </w:tc>
        <w:tc>
          <w:tcPr>
            <w:tcW w:w="3043" w:type="dxa"/>
            <w:vAlign w:val="center"/>
          </w:tcPr>
          <w:p w:rsidR="00366E23" w:rsidRPr="000D4BD8" w:rsidRDefault="00DF3115" w:rsidP="00366E23">
            <w:pPr>
              <w:rPr>
                <w:b/>
                <w:i/>
                <w:color w:val="FF0000"/>
                <w:sz w:val="24"/>
                <w:szCs w:val="24"/>
                <w:highlight w:val="yellow"/>
              </w:rPr>
            </w:pPr>
            <w:r w:rsidRPr="000D4BD8">
              <w:rPr>
                <w:b/>
                <w:i/>
                <w:color w:val="FF0000"/>
                <w:sz w:val="24"/>
                <w:szCs w:val="24"/>
                <w:highlight w:val="yellow"/>
              </w:rPr>
              <w:t xml:space="preserve">ул. </w:t>
            </w:r>
            <w:r w:rsidR="00366E23" w:rsidRPr="000D4BD8">
              <w:rPr>
                <w:b/>
                <w:i/>
                <w:color w:val="FF0000"/>
                <w:sz w:val="24"/>
                <w:szCs w:val="24"/>
                <w:highlight w:val="yellow"/>
              </w:rPr>
              <w:t>Васильева</w:t>
            </w:r>
          </w:p>
        </w:tc>
        <w:tc>
          <w:tcPr>
            <w:tcW w:w="1843" w:type="dxa"/>
            <w:vAlign w:val="center"/>
          </w:tcPr>
          <w:p w:rsidR="00366E23" w:rsidRPr="000D4BD8" w:rsidRDefault="00366E23" w:rsidP="00366E23">
            <w:pPr>
              <w:jc w:val="center"/>
              <w:rPr>
                <w:b/>
                <w:i/>
                <w:color w:val="FF0000"/>
                <w:sz w:val="24"/>
                <w:szCs w:val="24"/>
                <w:highlight w:val="yellow"/>
              </w:rPr>
            </w:pPr>
            <w:r w:rsidRPr="000D4BD8">
              <w:rPr>
                <w:b/>
                <w:i/>
                <w:color w:val="FF0000"/>
                <w:sz w:val="24"/>
                <w:szCs w:val="24"/>
                <w:highlight w:val="yellow"/>
              </w:rPr>
              <w:t>0,20</w:t>
            </w:r>
          </w:p>
        </w:tc>
        <w:tc>
          <w:tcPr>
            <w:tcW w:w="1134" w:type="dxa"/>
            <w:vAlign w:val="center"/>
          </w:tcPr>
          <w:p w:rsidR="00366E23" w:rsidRPr="000D4BD8" w:rsidRDefault="00366E23" w:rsidP="00366E23">
            <w:pPr>
              <w:pStyle w:val="afd"/>
              <w:spacing w:before="0" w:beforeAutospacing="0" w:after="0" w:afterAutospacing="0" w:line="360" w:lineRule="atLeast"/>
              <w:jc w:val="center"/>
              <w:textAlignment w:val="baseline"/>
              <w:rPr>
                <w:b/>
                <w:i/>
                <w:color w:val="FF0000"/>
                <w:highlight w:val="yellow"/>
              </w:rPr>
            </w:pPr>
          </w:p>
        </w:tc>
        <w:tc>
          <w:tcPr>
            <w:tcW w:w="1092" w:type="dxa"/>
            <w:vAlign w:val="center"/>
          </w:tcPr>
          <w:p w:rsidR="00366E23" w:rsidRPr="000D4BD8" w:rsidRDefault="00366E23" w:rsidP="00366E23">
            <w:pPr>
              <w:pStyle w:val="afd"/>
              <w:spacing w:before="0" w:beforeAutospacing="0" w:after="0" w:afterAutospacing="0" w:line="360" w:lineRule="atLeast"/>
              <w:jc w:val="center"/>
              <w:textAlignment w:val="baseline"/>
              <w:rPr>
                <w:b/>
                <w:i/>
                <w:color w:val="FF0000"/>
                <w:highlight w:val="yellow"/>
              </w:rPr>
            </w:pPr>
          </w:p>
        </w:tc>
        <w:tc>
          <w:tcPr>
            <w:tcW w:w="1288" w:type="dxa"/>
            <w:vAlign w:val="center"/>
          </w:tcPr>
          <w:p w:rsidR="00366E23" w:rsidRPr="000D4BD8" w:rsidRDefault="00366E23" w:rsidP="00366E23">
            <w:pPr>
              <w:jc w:val="center"/>
              <w:rPr>
                <w:b/>
                <w:i/>
                <w:color w:val="FF0000"/>
                <w:sz w:val="24"/>
                <w:szCs w:val="24"/>
                <w:highlight w:val="yellow"/>
              </w:rPr>
            </w:pPr>
            <w:r w:rsidRPr="000D4BD8">
              <w:rPr>
                <w:b/>
                <w:i/>
                <w:color w:val="FF0000"/>
                <w:sz w:val="24"/>
                <w:szCs w:val="24"/>
                <w:highlight w:val="yellow"/>
              </w:rPr>
              <w:t>0,20</w:t>
            </w:r>
          </w:p>
        </w:tc>
        <w:tc>
          <w:tcPr>
            <w:tcW w:w="1746" w:type="dxa"/>
            <w:vAlign w:val="center"/>
          </w:tcPr>
          <w:p w:rsidR="00366E23" w:rsidRPr="000D4BD8" w:rsidRDefault="00366E23" w:rsidP="00366E23">
            <w:pPr>
              <w:pStyle w:val="afd"/>
              <w:spacing w:before="0" w:beforeAutospacing="0" w:after="0" w:afterAutospacing="0" w:line="360" w:lineRule="atLeast"/>
              <w:jc w:val="center"/>
              <w:textAlignment w:val="baseline"/>
              <w:rPr>
                <w:b/>
                <w:i/>
                <w:color w:val="FF0000"/>
                <w:highlight w:val="yellow"/>
              </w:rPr>
            </w:pPr>
            <w:r w:rsidRPr="000D4BD8">
              <w:rPr>
                <w:b/>
                <w:i/>
                <w:color w:val="FF0000"/>
                <w:highlight w:val="yellow"/>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село Грузино</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86</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Гречишникова</w:t>
            </w:r>
          </w:p>
        </w:tc>
        <w:tc>
          <w:tcPr>
            <w:tcW w:w="1843" w:type="dxa"/>
            <w:vAlign w:val="center"/>
          </w:tcPr>
          <w:p w:rsidR="00366E23" w:rsidRPr="00366E23" w:rsidRDefault="00366E23" w:rsidP="00366E23">
            <w:pPr>
              <w:jc w:val="center"/>
              <w:rPr>
                <w:sz w:val="24"/>
                <w:szCs w:val="24"/>
              </w:rPr>
            </w:pPr>
            <w:r w:rsidRPr="00366E23">
              <w:rPr>
                <w:sz w:val="24"/>
                <w:szCs w:val="24"/>
              </w:rPr>
              <w:t>1,30</w:t>
            </w:r>
          </w:p>
        </w:tc>
        <w:tc>
          <w:tcPr>
            <w:tcW w:w="1134" w:type="dxa"/>
            <w:vAlign w:val="center"/>
          </w:tcPr>
          <w:p w:rsidR="00366E23" w:rsidRPr="00366E23" w:rsidRDefault="00366E23" w:rsidP="00366E23">
            <w:pPr>
              <w:jc w:val="center"/>
              <w:rPr>
                <w:sz w:val="24"/>
                <w:szCs w:val="24"/>
              </w:rPr>
            </w:pPr>
            <w:r w:rsidRPr="00366E23">
              <w:rPr>
                <w:sz w:val="24"/>
                <w:szCs w:val="24"/>
              </w:rPr>
              <w:t>1,3</w:t>
            </w: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87</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Подгорная</w:t>
            </w:r>
          </w:p>
        </w:tc>
        <w:tc>
          <w:tcPr>
            <w:tcW w:w="1843" w:type="dxa"/>
            <w:vAlign w:val="center"/>
          </w:tcPr>
          <w:p w:rsidR="00366E23" w:rsidRPr="00366E23" w:rsidRDefault="00366E23" w:rsidP="00366E23">
            <w:pPr>
              <w:jc w:val="center"/>
              <w:rPr>
                <w:sz w:val="24"/>
                <w:szCs w:val="24"/>
              </w:rPr>
            </w:pPr>
            <w:r w:rsidRPr="00366E23">
              <w:rPr>
                <w:sz w:val="24"/>
                <w:szCs w:val="24"/>
              </w:rPr>
              <w:t>0,36</w:t>
            </w:r>
          </w:p>
        </w:tc>
        <w:tc>
          <w:tcPr>
            <w:tcW w:w="1134" w:type="dxa"/>
            <w:vAlign w:val="center"/>
          </w:tcPr>
          <w:p w:rsidR="00366E23" w:rsidRPr="00366E23" w:rsidRDefault="00366E23" w:rsidP="00366E23">
            <w:pPr>
              <w:jc w:val="center"/>
              <w:rPr>
                <w:sz w:val="24"/>
                <w:szCs w:val="24"/>
              </w:rPr>
            </w:pPr>
          </w:p>
        </w:tc>
        <w:tc>
          <w:tcPr>
            <w:tcW w:w="1092" w:type="dxa"/>
            <w:vAlign w:val="center"/>
          </w:tcPr>
          <w:p w:rsidR="00366E23" w:rsidRPr="00366E23" w:rsidRDefault="00366E23" w:rsidP="00366E23">
            <w:pPr>
              <w:jc w:val="center"/>
              <w:rPr>
                <w:sz w:val="24"/>
                <w:szCs w:val="24"/>
              </w:rPr>
            </w:pPr>
            <w:r w:rsidRPr="00366E23">
              <w:rPr>
                <w:sz w:val="24"/>
                <w:szCs w:val="24"/>
              </w:rPr>
              <w:t>0,36</w:t>
            </w: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88</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Садовая</w:t>
            </w:r>
          </w:p>
        </w:tc>
        <w:tc>
          <w:tcPr>
            <w:tcW w:w="1843" w:type="dxa"/>
            <w:vAlign w:val="center"/>
          </w:tcPr>
          <w:p w:rsidR="00366E23" w:rsidRPr="00366E23" w:rsidRDefault="00366E23" w:rsidP="00366E23">
            <w:pPr>
              <w:jc w:val="center"/>
              <w:rPr>
                <w:sz w:val="24"/>
                <w:szCs w:val="24"/>
              </w:rPr>
            </w:pPr>
            <w:r w:rsidRPr="00366E23">
              <w:rPr>
                <w:sz w:val="24"/>
                <w:szCs w:val="24"/>
              </w:rPr>
              <w:t>0,31</w:t>
            </w:r>
          </w:p>
        </w:tc>
        <w:tc>
          <w:tcPr>
            <w:tcW w:w="1134" w:type="dxa"/>
            <w:vAlign w:val="center"/>
          </w:tcPr>
          <w:p w:rsidR="00366E23" w:rsidRPr="00366E23" w:rsidRDefault="00366E23" w:rsidP="00366E23">
            <w:pPr>
              <w:jc w:val="center"/>
              <w:rPr>
                <w:sz w:val="24"/>
                <w:szCs w:val="24"/>
              </w:rPr>
            </w:pPr>
          </w:p>
        </w:tc>
        <w:tc>
          <w:tcPr>
            <w:tcW w:w="1092" w:type="dxa"/>
            <w:vAlign w:val="center"/>
          </w:tcPr>
          <w:p w:rsidR="00366E23" w:rsidRPr="00366E23" w:rsidRDefault="00366E23" w:rsidP="00366E23">
            <w:pPr>
              <w:jc w:val="center"/>
              <w:rPr>
                <w:sz w:val="24"/>
                <w:szCs w:val="24"/>
              </w:rPr>
            </w:pPr>
            <w:r w:rsidRPr="00366E23">
              <w:rPr>
                <w:sz w:val="24"/>
                <w:szCs w:val="24"/>
              </w:rPr>
              <w:t>0,31</w:t>
            </w: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89</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Школьная</w:t>
            </w:r>
          </w:p>
        </w:tc>
        <w:tc>
          <w:tcPr>
            <w:tcW w:w="1843" w:type="dxa"/>
            <w:vAlign w:val="center"/>
          </w:tcPr>
          <w:p w:rsidR="00366E23" w:rsidRPr="00366E23" w:rsidRDefault="00366E23" w:rsidP="00366E23">
            <w:pPr>
              <w:jc w:val="center"/>
              <w:rPr>
                <w:sz w:val="24"/>
                <w:szCs w:val="24"/>
              </w:rPr>
            </w:pPr>
            <w:r w:rsidRPr="00366E23">
              <w:rPr>
                <w:sz w:val="24"/>
                <w:szCs w:val="24"/>
              </w:rPr>
              <w:t>0,54</w:t>
            </w:r>
          </w:p>
        </w:tc>
        <w:tc>
          <w:tcPr>
            <w:tcW w:w="1134" w:type="dxa"/>
            <w:vAlign w:val="center"/>
          </w:tcPr>
          <w:p w:rsidR="00366E23" w:rsidRPr="00366E23" w:rsidRDefault="00366E23" w:rsidP="00366E23">
            <w:pPr>
              <w:jc w:val="center"/>
              <w:rPr>
                <w:sz w:val="24"/>
                <w:szCs w:val="24"/>
              </w:rPr>
            </w:pPr>
            <w:r w:rsidRPr="00366E23">
              <w:rPr>
                <w:sz w:val="24"/>
                <w:szCs w:val="24"/>
              </w:rPr>
              <w:t>0,54</w:t>
            </w:r>
          </w:p>
        </w:tc>
        <w:tc>
          <w:tcPr>
            <w:tcW w:w="1092" w:type="dxa"/>
            <w:vAlign w:val="center"/>
          </w:tcPr>
          <w:p w:rsidR="00366E23" w:rsidRPr="00366E23" w:rsidRDefault="00366E23" w:rsidP="00366E23">
            <w:pPr>
              <w:jc w:val="center"/>
              <w:rPr>
                <w:sz w:val="24"/>
                <w:szCs w:val="24"/>
              </w:rPr>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90</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Набережная</w:t>
            </w:r>
          </w:p>
        </w:tc>
        <w:tc>
          <w:tcPr>
            <w:tcW w:w="1843" w:type="dxa"/>
            <w:vAlign w:val="center"/>
          </w:tcPr>
          <w:p w:rsidR="00366E23" w:rsidRPr="00366E23" w:rsidRDefault="00366E23" w:rsidP="00366E23">
            <w:pPr>
              <w:jc w:val="center"/>
              <w:rPr>
                <w:sz w:val="24"/>
                <w:szCs w:val="24"/>
              </w:rPr>
            </w:pPr>
            <w:r w:rsidRPr="00366E23">
              <w:rPr>
                <w:sz w:val="24"/>
                <w:szCs w:val="24"/>
              </w:rPr>
              <w:t>0,26</w:t>
            </w:r>
          </w:p>
        </w:tc>
        <w:tc>
          <w:tcPr>
            <w:tcW w:w="1134" w:type="dxa"/>
            <w:vAlign w:val="center"/>
          </w:tcPr>
          <w:p w:rsidR="00366E23" w:rsidRPr="00366E23" w:rsidRDefault="00366E23" w:rsidP="00366E23">
            <w:pPr>
              <w:jc w:val="center"/>
              <w:rPr>
                <w:sz w:val="24"/>
                <w:szCs w:val="24"/>
              </w:rPr>
            </w:pPr>
          </w:p>
        </w:tc>
        <w:tc>
          <w:tcPr>
            <w:tcW w:w="1092" w:type="dxa"/>
            <w:vAlign w:val="center"/>
          </w:tcPr>
          <w:p w:rsidR="00366E23" w:rsidRPr="00366E23" w:rsidRDefault="00366E23" w:rsidP="00366E23">
            <w:pPr>
              <w:jc w:val="center"/>
              <w:rPr>
                <w:sz w:val="24"/>
                <w:szCs w:val="24"/>
              </w:rPr>
            </w:pPr>
          </w:p>
        </w:tc>
        <w:tc>
          <w:tcPr>
            <w:tcW w:w="1288" w:type="dxa"/>
            <w:vAlign w:val="center"/>
          </w:tcPr>
          <w:p w:rsidR="00366E23" w:rsidRPr="00366E23" w:rsidRDefault="00366E23" w:rsidP="00366E23">
            <w:pPr>
              <w:jc w:val="center"/>
              <w:rPr>
                <w:sz w:val="24"/>
                <w:szCs w:val="24"/>
              </w:rPr>
            </w:pPr>
            <w:r w:rsidRPr="00366E23">
              <w:rPr>
                <w:sz w:val="24"/>
                <w:szCs w:val="24"/>
              </w:rPr>
              <w:t>0,26</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91</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Парковая</w:t>
            </w:r>
          </w:p>
        </w:tc>
        <w:tc>
          <w:tcPr>
            <w:tcW w:w="1843" w:type="dxa"/>
            <w:vAlign w:val="center"/>
          </w:tcPr>
          <w:p w:rsidR="00366E23" w:rsidRPr="00366E23" w:rsidRDefault="00366E23" w:rsidP="00366E23">
            <w:pPr>
              <w:jc w:val="center"/>
              <w:rPr>
                <w:sz w:val="24"/>
                <w:szCs w:val="24"/>
              </w:rPr>
            </w:pPr>
            <w:r w:rsidRPr="00366E23">
              <w:rPr>
                <w:sz w:val="24"/>
                <w:szCs w:val="24"/>
              </w:rPr>
              <w:t>0,12</w:t>
            </w:r>
          </w:p>
        </w:tc>
        <w:tc>
          <w:tcPr>
            <w:tcW w:w="1134" w:type="dxa"/>
            <w:vAlign w:val="center"/>
          </w:tcPr>
          <w:p w:rsidR="00366E23" w:rsidRPr="00366E23" w:rsidRDefault="00366E23" w:rsidP="00366E23">
            <w:pPr>
              <w:jc w:val="center"/>
              <w:rPr>
                <w:sz w:val="24"/>
                <w:szCs w:val="24"/>
              </w:rPr>
            </w:pPr>
          </w:p>
        </w:tc>
        <w:tc>
          <w:tcPr>
            <w:tcW w:w="1092" w:type="dxa"/>
            <w:vAlign w:val="center"/>
          </w:tcPr>
          <w:p w:rsidR="00366E23" w:rsidRPr="00366E23" w:rsidRDefault="00366E23" w:rsidP="00366E23">
            <w:pPr>
              <w:jc w:val="center"/>
              <w:rPr>
                <w:sz w:val="24"/>
                <w:szCs w:val="24"/>
              </w:rPr>
            </w:pPr>
          </w:p>
        </w:tc>
        <w:tc>
          <w:tcPr>
            <w:tcW w:w="1288" w:type="dxa"/>
            <w:vAlign w:val="center"/>
          </w:tcPr>
          <w:p w:rsidR="00366E23" w:rsidRPr="00366E23" w:rsidRDefault="00366E23" w:rsidP="00366E23">
            <w:pPr>
              <w:jc w:val="center"/>
              <w:rPr>
                <w:sz w:val="24"/>
                <w:szCs w:val="24"/>
              </w:rPr>
            </w:pPr>
            <w:r w:rsidRPr="00366E23">
              <w:rPr>
                <w:sz w:val="24"/>
                <w:szCs w:val="24"/>
              </w:rPr>
              <w:t>0,12</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92</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Надежды</w:t>
            </w:r>
          </w:p>
        </w:tc>
        <w:tc>
          <w:tcPr>
            <w:tcW w:w="1843" w:type="dxa"/>
            <w:vAlign w:val="center"/>
          </w:tcPr>
          <w:p w:rsidR="00366E23" w:rsidRPr="00366E23" w:rsidRDefault="00366E23" w:rsidP="00366E23">
            <w:pPr>
              <w:jc w:val="center"/>
              <w:rPr>
                <w:sz w:val="24"/>
                <w:szCs w:val="24"/>
              </w:rPr>
            </w:pPr>
            <w:r w:rsidRPr="00366E23">
              <w:rPr>
                <w:sz w:val="24"/>
                <w:szCs w:val="24"/>
              </w:rPr>
              <w:t>1,86</w:t>
            </w:r>
          </w:p>
        </w:tc>
        <w:tc>
          <w:tcPr>
            <w:tcW w:w="1134" w:type="dxa"/>
            <w:vAlign w:val="center"/>
          </w:tcPr>
          <w:p w:rsidR="00366E23" w:rsidRPr="00366E23" w:rsidRDefault="00366E23" w:rsidP="00366E23">
            <w:pPr>
              <w:jc w:val="center"/>
              <w:rPr>
                <w:sz w:val="24"/>
                <w:szCs w:val="24"/>
              </w:rPr>
            </w:pPr>
            <w:r w:rsidRPr="00366E23">
              <w:rPr>
                <w:sz w:val="24"/>
                <w:szCs w:val="24"/>
              </w:rPr>
              <w:t>1,86</w:t>
            </w: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Новая</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jc w:val="center"/>
              <w:rPr>
                <w:sz w:val="24"/>
                <w:szCs w:val="24"/>
              </w:rPr>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93</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Полевая</w:t>
            </w:r>
          </w:p>
        </w:tc>
        <w:tc>
          <w:tcPr>
            <w:tcW w:w="1843" w:type="dxa"/>
            <w:vAlign w:val="center"/>
          </w:tcPr>
          <w:p w:rsidR="00366E23" w:rsidRPr="00366E23" w:rsidRDefault="00366E23" w:rsidP="00366E23">
            <w:pPr>
              <w:jc w:val="center"/>
              <w:rPr>
                <w:sz w:val="24"/>
                <w:szCs w:val="24"/>
              </w:rPr>
            </w:pPr>
            <w:r w:rsidRPr="00366E23">
              <w:rPr>
                <w:sz w:val="24"/>
                <w:szCs w:val="24"/>
              </w:rPr>
              <w:t>0,20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94</w:t>
            </w:r>
          </w:p>
        </w:tc>
        <w:tc>
          <w:tcPr>
            <w:tcW w:w="3043" w:type="dxa"/>
            <w:vAlign w:val="center"/>
          </w:tcPr>
          <w:p w:rsidR="00366E23" w:rsidRPr="00366E23" w:rsidRDefault="00D84807" w:rsidP="00366E23">
            <w:pPr>
              <w:rPr>
                <w:sz w:val="24"/>
                <w:szCs w:val="24"/>
              </w:rPr>
            </w:pPr>
            <w:r>
              <w:rPr>
                <w:sz w:val="24"/>
                <w:szCs w:val="24"/>
              </w:rPr>
              <w:t>п</w:t>
            </w:r>
            <w:r w:rsidR="00366E23" w:rsidRPr="00366E23">
              <w:rPr>
                <w:sz w:val="24"/>
                <w:szCs w:val="24"/>
              </w:rPr>
              <w:t>ер.</w:t>
            </w:r>
            <w:r>
              <w:rPr>
                <w:sz w:val="24"/>
                <w:szCs w:val="24"/>
              </w:rPr>
              <w:t xml:space="preserve"> </w:t>
            </w:r>
            <w:r w:rsidR="00366E23" w:rsidRPr="00366E23">
              <w:rPr>
                <w:sz w:val="24"/>
                <w:szCs w:val="24"/>
              </w:rPr>
              <w:t>Надежды</w:t>
            </w:r>
          </w:p>
        </w:tc>
        <w:tc>
          <w:tcPr>
            <w:tcW w:w="1843" w:type="dxa"/>
            <w:vAlign w:val="center"/>
          </w:tcPr>
          <w:p w:rsidR="00366E23" w:rsidRPr="00366E23" w:rsidRDefault="00366E23" w:rsidP="00366E23">
            <w:pPr>
              <w:jc w:val="center"/>
              <w:rPr>
                <w:sz w:val="24"/>
                <w:szCs w:val="24"/>
              </w:rPr>
            </w:pPr>
            <w:r w:rsidRPr="00366E23">
              <w:rPr>
                <w:sz w:val="24"/>
                <w:szCs w:val="24"/>
              </w:rPr>
              <w:t>0,16</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0,16</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Березеево</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jc w:val="center"/>
              <w:rPr>
                <w:sz w:val="24"/>
                <w:szCs w:val="24"/>
              </w:rPr>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95</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Полевая</w:t>
            </w:r>
          </w:p>
        </w:tc>
        <w:tc>
          <w:tcPr>
            <w:tcW w:w="1843" w:type="dxa"/>
            <w:vAlign w:val="center"/>
          </w:tcPr>
          <w:p w:rsidR="00366E23" w:rsidRPr="00366E23" w:rsidRDefault="00366E23" w:rsidP="00366E23">
            <w:pPr>
              <w:jc w:val="center"/>
              <w:rPr>
                <w:sz w:val="24"/>
                <w:szCs w:val="24"/>
              </w:rPr>
            </w:pPr>
            <w:r w:rsidRPr="00366E23">
              <w:rPr>
                <w:sz w:val="24"/>
                <w:szCs w:val="24"/>
              </w:rPr>
              <w:t>0,25</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0,25</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96</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Центральная</w:t>
            </w:r>
          </w:p>
        </w:tc>
        <w:tc>
          <w:tcPr>
            <w:tcW w:w="1843" w:type="dxa"/>
            <w:vAlign w:val="center"/>
          </w:tcPr>
          <w:p w:rsidR="00366E23" w:rsidRPr="00366E23" w:rsidRDefault="00366E23" w:rsidP="00366E23">
            <w:pPr>
              <w:jc w:val="center"/>
              <w:rPr>
                <w:sz w:val="24"/>
                <w:szCs w:val="24"/>
              </w:rPr>
            </w:pPr>
            <w:r w:rsidRPr="00366E23">
              <w:rPr>
                <w:sz w:val="24"/>
                <w:szCs w:val="24"/>
              </w:rPr>
              <w:t>0,86</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0,86</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97</w:t>
            </w:r>
          </w:p>
        </w:tc>
        <w:tc>
          <w:tcPr>
            <w:tcW w:w="3043" w:type="dxa"/>
            <w:vAlign w:val="center"/>
          </w:tcPr>
          <w:p w:rsidR="00366E23" w:rsidRPr="00366E23" w:rsidRDefault="00366E23" w:rsidP="00366E23">
            <w:pPr>
              <w:rPr>
                <w:sz w:val="24"/>
                <w:szCs w:val="24"/>
              </w:rPr>
            </w:pPr>
            <w:r w:rsidRPr="00366E23">
              <w:rPr>
                <w:sz w:val="24"/>
                <w:szCs w:val="24"/>
              </w:rPr>
              <w:t>пер. Дачный</w:t>
            </w:r>
          </w:p>
        </w:tc>
        <w:tc>
          <w:tcPr>
            <w:tcW w:w="1843" w:type="dxa"/>
            <w:vAlign w:val="center"/>
          </w:tcPr>
          <w:p w:rsidR="00366E23" w:rsidRPr="00366E23" w:rsidRDefault="00366E23" w:rsidP="00366E23">
            <w:pPr>
              <w:jc w:val="center"/>
              <w:rPr>
                <w:sz w:val="24"/>
                <w:szCs w:val="24"/>
              </w:rPr>
            </w:pPr>
            <w:r w:rsidRPr="00366E23">
              <w:rPr>
                <w:sz w:val="24"/>
                <w:szCs w:val="24"/>
              </w:rPr>
              <w:t>0,27</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0,27</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Мелехово</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jc w:val="center"/>
              <w:rPr>
                <w:sz w:val="24"/>
                <w:szCs w:val="24"/>
              </w:rPr>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98</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Мира</w:t>
            </w:r>
          </w:p>
        </w:tc>
        <w:tc>
          <w:tcPr>
            <w:tcW w:w="1843" w:type="dxa"/>
            <w:vAlign w:val="center"/>
          </w:tcPr>
          <w:p w:rsidR="00366E23" w:rsidRPr="00366E23" w:rsidRDefault="00366E23" w:rsidP="00366E23">
            <w:pPr>
              <w:jc w:val="center"/>
              <w:rPr>
                <w:sz w:val="24"/>
                <w:szCs w:val="24"/>
              </w:rPr>
            </w:pPr>
            <w:r w:rsidRPr="00366E23">
              <w:rPr>
                <w:sz w:val="24"/>
                <w:szCs w:val="24"/>
              </w:rPr>
              <w:t>0,58</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0,58</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99</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Тополиная</w:t>
            </w:r>
          </w:p>
        </w:tc>
        <w:tc>
          <w:tcPr>
            <w:tcW w:w="1843" w:type="dxa"/>
            <w:vAlign w:val="center"/>
          </w:tcPr>
          <w:p w:rsidR="00366E23" w:rsidRPr="00366E23" w:rsidRDefault="00366E23" w:rsidP="00366E23">
            <w:pPr>
              <w:jc w:val="center"/>
              <w:rPr>
                <w:sz w:val="24"/>
                <w:szCs w:val="24"/>
              </w:rPr>
            </w:pPr>
            <w:r w:rsidRPr="00366E23">
              <w:rPr>
                <w:sz w:val="24"/>
                <w:szCs w:val="24"/>
              </w:rPr>
              <w:t>0,24</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0,24</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100</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Садовая</w:t>
            </w:r>
          </w:p>
        </w:tc>
        <w:tc>
          <w:tcPr>
            <w:tcW w:w="1843" w:type="dxa"/>
            <w:vAlign w:val="center"/>
          </w:tcPr>
          <w:p w:rsidR="00366E23" w:rsidRPr="00366E23" w:rsidRDefault="00366E23" w:rsidP="00366E23">
            <w:pPr>
              <w:jc w:val="center"/>
              <w:rPr>
                <w:sz w:val="24"/>
                <w:szCs w:val="24"/>
              </w:rPr>
            </w:pPr>
            <w:r w:rsidRPr="00366E23">
              <w:rPr>
                <w:sz w:val="24"/>
                <w:szCs w:val="24"/>
              </w:rPr>
              <w:t>0,09</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0,09</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Переход</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jc w:val="center"/>
              <w:rPr>
                <w:sz w:val="24"/>
                <w:szCs w:val="24"/>
              </w:rPr>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101</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Заречная</w:t>
            </w:r>
          </w:p>
        </w:tc>
        <w:tc>
          <w:tcPr>
            <w:tcW w:w="1843" w:type="dxa"/>
            <w:vAlign w:val="center"/>
          </w:tcPr>
          <w:p w:rsidR="00366E23" w:rsidRPr="00366E23" w:rsidRDefault="00366E23" w:rsidP="00366E23">
            <w:pPr>
              <w:jc w:val="center"/>
              <w:rPr>
                <w:sz w:val="24"/>
                <w:szCs w:val="24"/>
              </w:rPr>
            </w:pPr>
            <w:r w:rsidRPr="00366E23">
              <w:rPr>
                <w:sz w:val="24"/>
                <w:szCs w:val="24"/>
              </w:rPr>
              <w:t>0,16</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0,16</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Суворовка</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jc w:val="center"/>
              <w:rPr>
                <w:sz w:val="24"/>
                <w:szCs w:val="24"/>
              </w:rPr>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102</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Труда</w:t>
            </w:r>
          </w:p>
        </w:tc>
        <w:tc>
          <w:tcPr>
            <w:tcW w:w="1843" w:type="dxa"/>
            <w:vAlign w:val="center"/>
          </w:tcPr>
          <w:p w:rsidR="00366E23" w:rsidRPr="00366E23" w:rsidRDefault="00366E23" w:rsidP="00366E23">
            <w:pPr>
              <w:jc w:val="center"/>
              <w:rPr>
                <w:sz w:val="24"/>
                <w:szCs w:val="24"/>
              </w:rPr>
            </w:pPr>
            <w:r w:rsidRPr="00366E23">
              <w:rPr>
                <w:sz w:val="24"/>
                <w:szCs w:val="24"/>
              </w:rPr>
              <w:t>0,64</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0,64</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103</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Советская</w:t>
            </w:r>
          </w:p>
        </w:tc>
        <w:tc>
          <w:tcPr>
            <w:tcW w:w="1843" w:type="dxa"/>
            <w:vAlign w:val="center"/>
          </w:tcPr>
          <w:p w:rsidR="00366E23" w:rsidRPr="00366E23" w:rsidRDefault="00366E23" w:rsidP="00366E23">
            <w:pPr>
              <w:jc w:val="center"/>
              <w:rPr>
                <w:sz w:val="24"/>
                <w:szCs w:val="24"/>
              </w:rPr>
            </w:pPr>
            <w:r w:rsidRPr="00366E23">
              <w:rPr>
                <w:sz w:val="24"/>
                <w:szCs w:val="24"/>
              </w:rPr>
              <w:t>0,81</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0,81</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104</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Моховая</w:t>
            </w:r>
          </w:p>
        </w:tc>
        <w:tc>
          <w:tcPr>
            <w:tcW w:w="1843" w:type="dxa"/>
            <w:vAlign w:val="center"/>
          </w:tcPr>
          <w:p w:rsidR="00366E23" w:rsidRPr="00366E23" w:rsidRDefault="00366E23" w:rsidP="00366E23">
            <w:pPr>
              <w:jc w:val="center"/>
              <w:rPr>
                <w:sz w:val="24"/>
                <w:szCs w:val="24"/>
              </w:rPr>
            </w:pPr>
            <w:r w:rsidRPr="00366E23">
              <w:rPr>
                <w:sz w:val="24"/>
                <w:szCs w:val="24"/>
              </w:rPr>
              <w:t>0,31</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0,31</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105</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Железнодорожная</w:t>
            </w:r>
          </w:p>
        </w:tc>
        <w:tc>
          <w:tcPr>
            <w:tcW w:w="1843" w:type="dxa"/>
            <w:vAlign w:val="center"/>
          </w:tcPr>
          <w:p w:rsidR="00366E23" w:rsidRPr="00366E23" w:rsidRDefault="00366E23" w:rsidP="00366E23">
            <w:pPr>
              <w:jc w:val="center"/>
              <w:rPr>
                <w:sz w:val="24"/>
                <w:szCs w:val="24"/>
              </w:rPr>
            </w:pPr>
            <w:r w:rsidRPr="00366E23">
              <w:rPr>
                <w:sz w:val="24"/>
                <w:szCs w:val="24"/>
              </w:rPr>
              <w:t>0,32</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0,32</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106</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Лесная</w:t>
            </w:r>
          </w:p>
        </w:tc>
        <w:tc>
          <w:tcPr>
            <w:tcW w:w="1843" w:type="dxa"/>
            <w:vAlign w:val="center"/>
          </w:tcPr>
          <w:p w:rsidR="00366E23" w:rsidRPr="00366E23" w:rsidRDefault="00366E23" w:rsidP="00366E23">
            <w:pPr>
              <w:jc w:val="center"/>
              <w:rPr>
                <w:sz w:val="24"/>
                <w:szCs w:val="24"/>
              </w:rPr>
            </w:pPr>
            <w:r w:rsidRPr="00366E23">
              <w:rPr>
                <w:sz w:val="24"/>
                <w:szCs w:val="24"/>
              </w:rPr>
              <w:t>0,40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0,40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Ефремово</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107</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Ветеранов</w:t>
            </w:r>
          </w:p>
        </w:tc>
        <w:tc>
          <w:tcPr>
            <w:tcW w:w="1843" w:type="dxa"/>
            <w:vAlign w:val="center"/>
          </w:tcPr>
          <w:p w:rsidR="00366E23" w:rsidRPr="00366E23" w:rsidRDefault="00366E23" w:rsidP="00366E23">
            <w:pPr>
              <w:jc w:val="center"/>
              <w:rPr>
                <w:sz w:val="24"/>
                <w:szCs w:val="24"/>
              </w:rPr>
            </w:pPr>
            <w:r w:rsidRPr="00366E23">
              <w:rPr>
                <w:sz w:val="24"/>
                <w:szCs w:val="24"/>
              </w:rPr>
              <w:t>0,60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0,60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108</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Полевая</w:t>
            </w:r>
          </w:p>
        </w:tc>
        <w:tc>
          <w:tcPr>
            <w:tcW w:w="1843" w:type="dxa"/>
            <w:vAlign w:val="center"/>
          </w:tcPr>
          <w:p w:rsidR="00366E23" w:rsidRPr="00366E23" w:rsidRDefault="00366E23" w:rsidP="00366E23">
            <w:pPr>
              <w:jc w:val="center"/>
              <w:rPr>
                <w:sz w:val="24"/>
                <w:szCs w:val="24"/>
              </w:rPr>
            </w:pPr>
            <w:r w:rsidRPr="00366E23">
              <w:rPr>
                <w:sz w:val="24"/>
                <w:szCs w:val="24"/>
              </w:rPr>
              <w:t>0,24</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0,24</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109</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Луговая</w:t>
            </w:r>
          </w:p>
        </w:tc>
        <w:tc>
          <w:tcPr>
            <w:tcW w:w="1843" w:type="dxa"/>
            <w:vAlign w:val="center"/>
          </w:tcPr>
          <w:p w:rsidR="00366E23" w:rsidRPr="00366E23" w:rsidRDefault="00366E23" w:rsidP="00366E23">
            <w:pPr>
              <w:jc w:val="center"/>
              <w:rPr>
                <w:sz w:val="24"/>
                <w:szCs w:val="24"/>
              </w:rPr>
            </w:pPr>
            <w:r w:rsidRPr="00366E23">
              <w:rPr>
                <w:sz w:val="24"/>
                <w:szCs w:val="24"/>
              </w:rPr>
              <w:t>0,38</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0,38</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110</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Берёзовая</w:t>
            </w:r>
          </w:p>
        </w:tc>
        <w:tc>
          <w:tcPr>
            <w:tcW w:w="1843" w:type="dxa"/>
            <w:vAlign w:val="center"/>
          </w:tcPr>
          <w:p w:rsidR="00366E23" w:rsidRPr="00366E23" w:rsidRDefault="00366E23" w:rsidP="00366E23">
            <w:pPr>
              <w:jc w:val="center"/>
              <w:rPr>
                <w:sz w:val="24"/>
                <w:szCs w:val="24"/>
              </w:rPr>
            </w:pPr>
            <w:r w:rsidRPr="00366E23">
              <w:rPr>
                <w:sz w:val="24"/>
                <w:szCs w:val="24"/>
              </w:rPr>
              <w:t>0,20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111</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Станционная</w:t>
            </w:r>
          </w:p>
        </w:tc>
        <w:tc>
          <w:tcPr>
            <w:tcW w:w="1843" w:type="dxa"/>
            <w:vAlign w:val="center"/>
          </w:tcPr>
          <w:p w:rsidR="00366E23" w:rsidRPr="00366E23" w:rsidRDefault="00366E23" w:rsidP="00366E23">
            <w:pPr>
              <w:jc w:val="center"/>
              <w:rPr>
                <w:sz w:val="24"/>
                <w:szCs w:val="24"/>
              </w:rPr>
            </w:pPr>
            <w:r w:rsidRPr="00366E23">
              <w:rPr>
                <w:sz w:val="24"/>
                <w:szCs w:val="24"/>
              </w:rPr>
              <w:t>0,30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112</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Дачная</w:t>
            </w:r>
          </w:p>
        </w:tc>
        <w:tc>
          <w:tcPr>
            <w:tcW w:w="1843" w:type="dxa"/>
            <w:vAlign w:val="center"/>
          </w:tcPr>
          <w:p w:rsidR="00366E23" w:rsidRPr="00366E23" w:rsidRDefault="00366E23" w:rsidP="00366E23">
            <w:pPr>
              <w:jc w:val="center"/>
              <w:rPr>
                <w:sz w:val="24"/>
                <w:szCs w:val="24"/>
              </w:rPr>
            </w:pPr>
            <w:r w:rsidRPr="00366E23">
              <w:rPr>
                <w:sz w:val="24"/>
                <w:szCs w:val="24"/>
              </w:rPr>
              <w:t>0,38</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0,38</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D84807" w:rsidP="00366E23">
            <w:pPr>
              <w:rPr>
                <w:b/>
                <w:bCs/>
                <w:sz w:val="24"/>
                <w:szCs w:val="24"/>
              </w:rPr>
            </w:pPr>
            <w:r>
              <w:rPr>
                <w:b/>
                <w:bCs/>
                <w:sz w:val="24"/>
                <w:szCs w:val="24"/>
              </w:rPr>
              <w:t>дер</w:t>
            </w:r>
            <w:r w:rsidR="00366E23" w:rsidRPr="00366E23">
              <w:rPr>
                <w:b/>
                <w:bCs/>
                <w:sz w:val="24"/>
                <w:szCs w:val="24"/>
              </w:rPr>
              <w:t>евня Гладь</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jc w:val="center"/>
              <w:rPr>
                <w:sz w:val="24"/>
                <w:szCs w:val="24"/>
              </w:rPr>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113</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Горная</w:t>
            </w:r>
          </w:p>
        </w:tc>
        <w:tc>
          <w:tcPr>
            <w:tcW w:w="1843" w:type="dxa"/>
            <w:vAlign w:val="center"/>
          </w:tcPr>
          <w:p w:rsidR="00366E23" w:rsidRPr="00366E23" w:rsidRDefault="00366E23" w:rsidP="00366E23">
            <w:pPr>
              <w:jc w:val="center"/>
              <w:rPr>
                <w:sz w:val="24"/>
                <w:szCs w:val="24"/>
              </w:rPr>
            </w:pPr>
            <w:r w:rsidRPr="00366E23">
              <w:rPr>
                <w:sz w:val="24"/>
                <w:szCs w:val="24"/>
              </w:rPr>
              <w:t>0,76</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0,76</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114</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Подгорная</w:t>
            </w:r>
          </w:p>
        </w:tc>
        <w:tc>
          <w:tcPr>
            <w:tcW w:w="1843" w:type="dxa"/>
            <w:vAlign w:val="center"/>
          </w:tcPr>
          <w:p w:rsidR="00366E23" w:rsidRPr="00366E23" w:rsidRDefault="00366E23" w:rsidP="00366E23">
            <w:pPr>
              <w:jc w:val="center"/>
              <w:rPr>
                <w:sz w:val="24"/>
                <w:szCs w:val="24"/>
              </w:rPr>
            </w:pPr>
            <w:r w:rsidRPr="00366E23">
              <w:rPr>
                <w:sz w:val="24"/>
                <w:szCs w:val="24"/>
              </w:rPr>
              <w:t>0,26</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0,26</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115</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Заречная</w:t>
            </w:r>
          </w:p>
        </w:tc>
        <w:tc>
          <w:tcPr>
            <w:tcW w:w="1843" w:type="dxa"/>
            <w:vAlign w:val="center"/>
          </w:tcPr>
          <w:p w:rsidR="00366E23" w:rsidRPr="00366E23" w:rsidRDefault="00366E23" w:rsidP="00366E23">
            <w:pPr>
              <w:jc w:val="center"/>
              <w:rPr>
                <w:sz w:val="24"/>
                <w:szCs w:val="24"/>
              </w:rPr>
            </w:pPr>
            <w:r w:rsidRPr="00366E23">
              <w:rPr>
                <w:sz w:val="24"/>
                <w:szCs w:val="24"/>
              </w:rPr>
              <w:t>0,57</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0,57</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116</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Никольская</w:t>
            </w:r>
          </w:p>
        </w:tc>
        <w:tc>
          <w:tcPr>
            <w:tcW w:w="1843" w:type="dxa"/>
            <w:vAlign w:val="center"/>
          </w:tcPr>
          <w:p w:rsidR="00366E23" w:rsidRPr="00366E23" w:rsidRDefault="00366E23" w:rsidP="00366E23">
            <w:pPr>
              <w:jc w:val="center"/>
              <w:rPr>
                <w:sz w:val="24"/>
                <w:szCs w:val="24"/>
              </w:rPr>
            </w:pPr>
            <w:r w:rsidRPr="00366E23">
              <w:rPr>
                <w:sz w:val="24"/>
                <w:szCs w:val="24"/>
              </w:rPr>
              <w:t>0,86</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0,86</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станция Дубцы</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jc w:val="center"/>
              <w:rPr>
                <w:sz w:val="24"/>
                <w:szCs w:val="24"/>
              </w:rPr>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117</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Школьная</w:t>
            </w:r>
          </w:p>
        </w:tc>
        <w:tc>
          <w:tcPr>
            <w:tcW w:w="1843" w:type="dxa"/>
            <w:vAlign w:val="center"/>
          </w:tcPr>
          <w:p w:rsidR="00366E23" w:rsidRPr="00366E23" w:rsidRDefault="00366E23" w:rsidP="00366E23">
            <w:pPr>
              <w:jc w:val="center"/>
              <w:rPr>
                <w:sz w:val="24"/>
                <w:szCs w:val="24"/>
              </w:rPr>
            </w:pPr>
            <w:r w:rsidRPr="00366E23">
              <w:rPr>
                <w:sz w:val="24"/>
                <w:szCs w:val="24"/>
              </w:rPr>
              <w:t>0,96</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0,96</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Юршево</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jc w:val="center"/>
              <w:rPr>
                <w:sz w:val="24"/>
                <w:szCs w:val="24"/>
              </w:rPr>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118</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Лесная</w:t>
            </w:r>
          </w:p>
        </w:tc>
        <w:tc>
          <w:tcPr>
            <w:tcW w:w="1843" w:type="dxa"/>
            <w:vAlign w:val="center"/>
          </w:tcPr>
          <w:p w:rsidR="00366E23" w:rsidRPr="00366E23" w:rsidRDefault="00366E23" w:rsidP="00366E23">
            <w:pPr>
              <w:jc w:val="center"/>
              <w:rPr>
                <w:sz w:val="24"/>
                <w:szCs w:val="24"/>
              </w:rPr>
            </w:pPr>
            <w:r w:rsidRPr="00366E23">
              <w:rPr>
                <w:sz w:val="24"/>
                <w:szCs w:val="24"/>
              </w:rPr>
              <w:t>0,61</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0,61</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119</w:t>
            </w:r>
          </w:p>
        </w:tc>
        <w:tc>
          <w:tcPr>
            <w:tcW w:w="3043" w:type="dxa"/>
            <w:vAlign w:val="center"/>
          </w:tcPr>
          <w:p w:rsidR="00366E23" w:rsidRPr="00366E23" w:rsidRDefault="00366E23" w:rsidP="00366E23">
            <w:pPr>
              <w:rPr>
                <w:sz w:val="24"/>
                <w:szCs w:val="24"/>
              </w:rPr>
            </w:pPr>
            <w:r w:rsidRPr="00366E23">
              <w:rPr>
                <w:sz w:val="24"/>
                <w:szCs w:val="24"/>
              </w:rPr>
              <w:t>пер. Фермерский</w:t>
            </w:r>
          </w:p>
        </w:tc>
        <w:tc>
          <w:tcPr>
            <w:tcW w:w="1843" w:type="dxa"/>
            <w:vAlign w:val="center"/>
          </w:tcPr>
          <w:p w:rsidR="00366E23" w:rsidRPr="00366E23" w:rsidRDefault="00366E23" w:rsidP="00366E23">
            <w:pPr>
              <w:jc w:val="center"/>
              <w:rPr>
                <w:sz w:val="24"/>
                <w:szCs w:val="24"/>
              </w:rPr>
            </w:pPr>
            <w:r w:rsidRPr="00366E23">
              <w:rPr>
                <w:sz w:val="24"/>
                <w:szCs w:val="24"/>
              </w:rPr>
              <w:t>0,13</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0,13</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Некшино</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jc w:val="center"/>
              <w:rPr>
                <w:sz w:val="24"/>
                <w:szCs w:val="24"/>
              </w:rPr>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120</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Ветеранов</w:t>
            </w:r>
          </w:p>
        </w:tc>
        <w:tc>
          <w:tcPr>
            <w:tcW w:w="1843" w:type="dxa"/>
            <w:vAlign w:val="center"/>
          </w:tcPr>
          <w:p w:rsidR="00366E23" w:rsidRPr="00366E23" w:rsidRDefault="00366E23" w:rsidP="00366E23">
            <w:pPr>
              <w:jc w:val="center"/>
              <w:rPr>
                <w:sz w:val="24"/>
                <w:szCs w:val="24"/>
              </w:rPr>
            </w:pPr>
            <w:r w:rsidRPr="00366E23">
              <w:rPr>
                <w:sz w:val="24"/>
                <w:szCs w:val="24"/>
              </w:rPr>
              <w:t>0,79</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0,79</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121</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Колхозная</w:t>
            </w:r>
          </w:p>
        </w:tc>
        <w:tc>
          <w:tcPr>
            <w:tcW w:w="1843" w:type="dxa"/>
            <w:vAlign w:val="center"/>
          </w:tcPr>
          <w:p w:rsidR="00366E23" w:rsidRPr="00366E23" w:rsidRDefault="00366E23" w:rsidP="00366E23">
            <w:pPr>
              <w:jc w:val="center"/>
              <w:rPr>
                <w:sz w:val="24"/>
                <w:szCs w:val="24"/>
              </w:rPr>
            </w:pPr>
            <w:r w:rsidRPr="00366E23">
              <w:rPr>
                <w:sz w:val="24"/>
                <w:szCs w:val="24"/>
              </w:rPr>
              <w:t>0,13</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0,13</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деревня Березовец</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p>
        </w:tc>
        <w:tc>
          <w:tcPr>
            <w:tcW w:w="1746" w:type="dxa"/>
            <w:vAlign w:val="center"/>
          </w:tcPr>
          <w:p w:rsidR="00366E23" w:rsidRPr="00366E23" w:rsidRDefault="00366E23" w:rsidP="00366E23">
            <w:pPr>
              <w:jc w:val="center"/>
              <w:rPr>
                <w:sz w:val="24"/>
                <w:szCs w:val="24"/>
              </w:rPr>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122</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Разъезжая</w:t>
            </w:r>
          </w:p>
        </w:tc>
        <w:tc>
          <w:tcPr>
            <w:tcW w:w="1843" w:type="dxa"/>
            <w:vAlign w:val="center"/>
          </w:tcPr>
          <w:p w:rsidR="00366E23" w:rsidRPr="00366E23" w:rsidRDefault="00366E23" w:rsidP="00366E23">
            <w:pPr>
              <w:jc w:val="center"/>
              <w:rPr>
                <w:sz w:val="24"/>
                <w:szCs w:val="24"/>
              </w:rPr>
            </w:pPr>
            <w:r w:rsidRPr="00366E23">
              <w:rPr>
                <w:sz w:val="24"/>
                <w:szCs w:val="24"/>
              </w:rPr>
              <w:t>0,84</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0,84</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b/>
                <w:bCs/>
                <w:sz w:val="24"/>
                <w:szCs w:val="24"/>
              </w:rPr>
            </w:pPr>
          </w:p>
        </w:tc>
        <w:tc>
          <w:tcPr>
            <w:tcW w:w="3043" w:type="dxa"/>
            <w:vAlign w:val="center"/>
          </w:tcPr>
          <w:p w:rsidR="00366E23" w:rsidRPr="00366E23" w:rsidRDefault="00366E23" w:rsidP="00366E23">
            <w:pPr>
              <w:rPr>
                <w:b/>
                <w:bCs/>
                <w:sz w:val="24"/>
                <w:szCs w:val="24"/>
              </w:rPr>
            </w:pPr>
            <w:r w:rsidRPr="00366E23">
              <w:rPr>
                <w:b/>
                <w:bCs/>
                <w:sz w:val="24"/>
                <w:szCs w:val="24"/>
              </w:rPr>
              <w:t>поселок Краснофарфорный</w:t>
            </w:r>
          </w:p>
        </w:tc>
        <w:tc>
          <w:tcPr>
            <w:tcW w:w="1843" w:type="dxa"/>
            <w:vAlign w:val="center"/>
          </w:tcPr>
          <w:p w:rsidR="00366E23" w:rsidRPr="00366E23" w:rsidRDefault="00366E23" w:rsidP="00366E23">
            <w:pPr>
              <w:jc w:val="center"/>
              <w:rPr>
                <w:sz w:val="24"/>
                <w:szCs w:val="24"/>
              </w:rPr>
            </w:pP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pStyle w:val="afd"/>
              <w:spacing w:before="0" w:beforeAutospacing="0" w:after="0" w:afterAutospacing="0" w:line="360" w:lineRule="atLeast"/>
              <w:jc w:val="center"/>
              <w:textAlignment w:val="baseline"/>
            </w:pP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123</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Первомайская Октябрьская</w:t>
            </w:r>
          </w:p>
        </w:tc>
        <w:tc>
          <w:tcPr>
            <w:tcW w:w="1843" w:type="dxa"/>
            <w:vAlign w:val="center"/>
          </w:tcPr>
          <w:p w:rsidR="00366E23" w:rsidRPr="00366E23" w:rsidRDefault="00366E23" w:rsidP="00366E23">
            <w:pPr>
              <w:jc w:val="center"/>
              <w:rPr>
                <w:sz w:val="24"/>
                <w:szCs w:val="24"/>
              </w:rPr>
            </w:pPr>
            <w:r w:rsidRPr="00366E23">
              <w:rPr>
                <w:sz w:val="24"/>
                <w:szCs w:val="24"/>
              </w:rPr>
              <w:t>1,20</w:t>
            </w:r>
          </w:p>
        </w:tc>
        <w:tc>
          <w:tcPr>
            <w:tcW w:w="1134" w:type="dxa"/>
            <w:vAlign w:val="center"/>
          </w:tcPr>
          <w:p w:rsidR="00366E23" w:rsidRPr="00366E23" w:rsidRDefault="00366E23" w:rsidP="00366E23">
            <w:pPr>
              <w:jc w:val="center"/>
              <w:rPr>
                <w:sz w:val="24"/>
                <w:szCs w:val="24"/>
              </w:rPr>
            </w:pPr>
            <w:r w:rsidRPr="00366E23">
              <w:rPr>
                <w:sz w:val="24"/>
                <w:szCs w:val="24"/>
              </w:rPr>
              <w:t>1,20</w:t>
            </w: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124</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Пятилетка</w:t>
            </w:r>
          </w:p>
        </w:tc>
        <w:tc>
          <w:tcPr>
            <w:tcW w:w="1843" w:type="dxa"/>
            <w:vAlign w:val="center"/>
          </w:tcPr>
          <w:p w:rsidR="00366E23" w:rsidRPr="00366E23" w:rsidRDefault="00366E23" w:rsidP="00366E23">
            <w:pPr>
              <w:jc w:val="center"/>
              <w:rPr>
                <w:sz w:val="24"/>
                <w:szCs w:val="24"/>
              </w:rPr>
            </w:pPr>
            <w:r w:rsidRPr="00366E23">
              <w:rPr>
                <w:sz w:val="24"/>
                <w:szCs w:val="24"/>
              </w:rPr>
              <w:t>0,61</w:t>
            </w:r>
          </w:p>
        </w:tc>
        <w:tc>
          <w:tcPr>
            <w:tcW w:w="1134" w:type="dxa"/>
            <w:vAlign w:val="center"/>
          </w:tcPr>
          <w:p w:rsidR="00366E23" w:rsidRPr="00366E23" w:rsidRDefault="00366E23" w:rsidP="00366E23">
            <w:pPr>
              <w:jc w:val="center"/>
              <w:rPr>
                <w:sz w:val="24"/>
                <w:szCs w:val="24"/>
              </w:rPr>
            </w:pPr>
            <w:r w:rsidRPr="00366E23">
              <w:rPr>
                <w:sz w:val="24"/>
                <w:szCs w:val="24"/>
              </w:rPr>
              <w:t>0,61</w:t>
            </w: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125</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Пролетарская</w:t>
            </w:r>
          </w:p>
        </w:tc>
        <w:tc>
          <w:tcPr>
            <w:tcW w:w="1843" w:type="dxa"/>
            <w:vAlign w:val="center"/>
          </w:tcPr>
          <w:p w:rsidR="00366E23" w:rsidRPr="00366E23" w:rsidRDefault="00366E23" w:rsidP="00366E23">
            <w:pPr>
              <w:jc w:val="center"/>
              <w:rPr>
                <w:sz w:val="24"/>
                <w:szCs w:val="24"/>
              </w:rPr>
            </w:pPr>
            <w:r w:rsidRPr="00366E23">
              <w:rPr>
                <w:sz w:val="24"/>
                <w:szCs w:val="24"/>
              </w:rPr>
              <w:t>0,43</w:t>
            </w:r>
          </w:p>
        </w:tc>
        <w:tc>
          <w:tcPr>
            <w:tcW w:w="1134" w:type="dxa"/>
            <w:vAlign w:val="center"/>
          </w:tcPr>
          <w:p w:rsidR="00366E23" w:rsidRPr="00366E23" w:rsidRDefault="00366E23" w:rsidP="00366E23">
            <w:pPr>
              <w:jc w:val="center"/>
              <w:rPr>
                <w:sz w:val="24"/>
                <w:szCs w:val="24"/>
              </w:rPr>
            </w:pPr>
            <w:r w:rsidRPr="00366E23">
              <w:rPr>
                <w:sz w:val="24"/>
                <w:szCs w:val="24"/>
              </w:rPr>
              <w:t>0,43</w:t>
            </w: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126</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Молодежная</w:t>
            </w:r>
          </w:p>
        </w:tc>
        <w:tc>
          <w:tcPr>
            <w:tcW w:w="1843" w:type="dxa"/>
            <w:vAlign w:val="center"/>
          </w:tcPr>
          <w:p w:rsidR="00366E23" w:rsidRPr="00366E23" w:rsidRDefault="00366E23" w:rsidP="00366E23">
            <w:pPr>
              <w:jc w:val="center"/>
              <w:rPr>
                <w:sz w:val="24"/>
                <w:szCs w:val="24"/>
              </w:rPr>
            </w:pPr>
            <w:r w:rsidRPr="00366E23">
              <w:rPr>
                <w:sz w:val="24"/>
                <w:szCs w:val="24"/>
              </w:rPr>
              <w:t>0,32</w:t>
            </w:r>
          </w:p>
        </w:tc>
        <w:tc>
          <w:tcPr>
            <w:tcW w:w="1134" w:type="dxa"/>
            <w:vAlign w:val="center"/>
          </w:tcPr>
          <w:p w:rsidR="00366E23" w:rsidRPr="00366E23" w:rsidRDefault="00366E23" w:rsidP="00366E23">
            <w:pPr>
              <w:jc w:val="center"/>
              <w:rPr>
                <w:sz w:val="24"/>
                <w:szCs w:val="24"/>
              </w:rPr>
            </w:pPr>
            <w:r w:rsidRPr="00366E23">
              <w:rPr>
                <w:sz w:val="24"/>
                <w:szCs w:val="24"/>
              </w:rPr>
              <w:t>0,32</w:t>
            </w: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127</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Б.</w:t>
            </w:r>
            <w:r>
              <w:rPr>
                <w:sz w:val="24"/>
                <w:szCs w:val="24"/>
              </w:rPr>
              <w:t xml:space="preserve"> </w:t>
            </w:r>
            <w:r w:rsidR="00366E23" w:rsidRPr="00366E23">
              <w:rPr>
                <w:sz w:val="24"/>
                <w:szCs w:val="24"/>
              </w:rPr>
              <w:t>Набережная</w:t>
            </w:r>
          </w:p>
        </w:tc>
        <w:tc>
          <w:tcPr>
            <w:tcW w:w="1843" w:type="dxa"/>
            <w:vAlign w:val="center"/>
          </w:tcPr>
          <w:p w:rsidR="00366E23" w:rsidRPr="00366E23" w:rsidRDefault="00366E23" w:rsidP="00366E23">
            <w:pPr>
              <w:jc w:val="center"/>
              <w:rPr>
                <w:sz w:val="24"/>
                <w:szCs w:val="24"/>
              </w:rPr>
            </w:pPr>
            <w:r w:rsidRPr="00366E23">
              <w:rPr>
                <w:sz w:val="24"/>
                <w:szCs w:val="24"/>
              </w:rPr>
              <w:t>0,20</w:t>
            </w:r>
          </w:p>
        </w:tc>
        <w:tc>
          <w:tcPr>
            <w:tcW w:w="1134" w:type="dxa"/>
            <w:vAlign w:val="center"/>
          </w:tcPr>
          <w:p w:rsidR="00366E23" w:rsidRPr="00366E23" w:rsidRDefault="00366E23" w:rsidP="00366E23">
            <w:pPr>
              <w:jc w:val="center"/>
              <w:rPr>
                <w:sz w:val="24"/>
                <w:szCs w:val="24"/>
              </w:rPr>
            </w:pPr>
            <w:r w:rsidRPr="00366E23">
              <w:rPr>
                <w:sz w:val="24"/>
                <w:szCs w:val="24"/>
              </w:rPr>
              <w:t>0,20</w:t>
            </w: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128</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М.</w:t>
            </w:r>
            <w:r>
              <w:rPr>
                <w:sz w:val="24"/>
                <w:szCs w:val="24"/>
              </w:rPr>
              <w:t xml:space="preserve"> </w:t>
            </w:r>
            <w:r w:rsidR="00366E23" w:rsidRPr="00366E23">
              <w:rPr>
                <w:sz w:val="24"/>
                <w:szCs w:val="24"/>
              </w:rPr>
              <w:t>Набережная</w:t>
            </w:r>
          </w:p>
        </w:tc>
        <w:tc>
          <w:tcPr>
            <w:tcW w:w="1843" w:type="dxa"/>
            <w:vAlign w:val="center"/>
          </w:tcPr>
          <w:p w:rsidR="00366E23" w:rsidRPr="00366E23" w:rsidRDefault="00366E23" w:rsidP="00366E23">
            <w:pPr>
              <w:jc w:val="center"/>
              <w:rPr>
                <w:sz w:val="24"/>
                <w:szCs w:val="24"/>
              </w:rPr>
            </w:pPr>
            <w:r w:rsidRPr="00366E23">
              <w:rPr>
                <w:sz w:val="24"/>
                <w:szCs w:val="24"/>
              </w:rPr>
              <w:t>1,68</w:t>
            </w:r>
          </w:p>
        </w:tc>
        <w:tc>
          <w:tcPr>
            <w:tcW w:w="1134" w:type="dxa"/>
            <w:vAlign w:val="center"/>
          </w:tcPr>
          <w:p w:rsidR="00366E23" w:rsidRPr="00366E23" w:rsidRDefault="00366E23" w:rsidP="00366E23">
            <w:pPr>
              <w:jc w:val="center"/>
              <w:rPr>
                <w:sz w:val="24"/>
                <w:szCs w:val="24"/>
              </w:rPr>
            </w:pPr>
            <w:r w:rsidRPr="00366E23">
              <w:rPr>
                <w:sz w:val="24"/>
                <w:szCs w:val="24"/>
              </w:rPr>
              <w:t>1,68</w:t>
            </w: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129</w:t>
            </w:r>
          </w:p>
        </w:tc>
        <w:tc>
          <w:tcPr>
            <w:tcW w:w="3043" w:type="dxa"/>
            <w:vAlign w:val="center"/>
          </w:tcPr>
          <w:p w:rsidR="00366E23" w:rsidRPr="00366E23" w:rsidRDefault="00D84807" w:rsidP="00366E23">
            <w:pPr>
              <w:rPr>
                <w:sz w:val="24"/>
                <w:szCs w:val="24"/>
              </w:rPr>
            </w:pPr>
            <w:r w:rsidRPr="00D62B44">
              <w:rPr>
                <w:sz w:val="24"/>
                <w:szCs w:val="24"/>
              </w:rPr>
              <w:t>ул.</w:t>
            </w:r>
            <w:r>
              <w:rPr>
                <w:sz w:val="24"/>
                <w:szCs w:val="24"/>
              </w:rPr>
              <w:t xml:space="preserve"> </w:t>
            </w:r>
            <w:r w:rsidR="00366E23" w:rsidRPr="00366E23">
              <w:rPr>
                <w:sz w:val="24"/>
                <w:szCs w:val="24"/>
              </w:rPr>
              <w:t>Советская</w:t>
            </w:r>
          </w:p>
        </w:tc>
        <w:tc>
          <w:tcPr>
            <w:tcW w:w="1843" w:type="dxa"/>
            <w:vAlign w:val="center"/>
          </w:tcPr>
          <w:p w:rsidR="00366E23" w:rsidRPr="00366E23" w:rsidRDefault="00366E23" w:rsidP="00366E23">
            <w:pPr>
              <w:jc w:val="center"/>
              <w:rPr>
                <w:sz w:val="24"/>
                <w:szCs w:val="24"/>
              </w:rPr>
            </w:pPr>
            <w:r w:rsidRPr="00366E23">
              <w:rPr>
                <w:sz w:val="24"/>
                <w:szCs w:val="24"/>
              </w:rPr>
              <w:t>0,96</w:t>
            </w:r>
          </w:p>
        </w:tc>
        <w:tc>
          <w:tcPr>
            <w:tcW w:w="1134" w:type="dxa"/>
            <w:vAlign w:val="center"/>
          </w:tcPr>
          <w:p w:rsidR="00366E23" w:rsidRPr="00366E23" w:rsidRDefault="00366E23" w:rsidP="00366E23">
            <w:pPr>
              <w:jc w:val="center"/>
              <w:rPr>
                <w:sz w:val="24"/>
                <w:szCs w:val="24"/>
              </w:rPr>
            </w:pPr>
            <w:r w:rsidRPr="00366E23">
              <w:rPr>
                <w:sz w:val="24"/>
                <w:szCs w:val="24"/>
              </w:rPr>
              <w:t>0,96</w:t>
            </w: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130</w:t>
            </w:r>
          </w:p>
        </w:tc>
        <w:tc>
          <w:tcPr>
            <w:tcW w:w="3043" w:type="dxa"/>
            <w:vAlign w:val="center"/>
          </w:tcPr>
          <w:p w:rsidR="00366E23" w:rsidRPr="00366E23" w:rsidRDefault="00366E23" w:rsidP="00366E23">
            <w:pPr>
              <w:rPr>
                <w:sz w:val="24"/>
                <w:szCs w:val="24"/>
              </w:rPr>
            </w:pPr>
            <w:r w:rsidRPr="00366E23">
              <w:rPr>
                <w:sz w:val="24"/>
                <w:szCs w:val="24"/>
              </w:rPr>
              <w:t>дорога к очистным сооружениям</w:t>
            </w:r>
          </w:p>
        </w:tc>
        <w:tc>
          <w:tcPr>
            <w:tcW w:w="1843" w:type="dxa"/>
            <w:vAlign w:val="center"/>
          </w:tcPr>
          <w:p w:rsidR="00366E23" w:rsidRPr="00366E23" w:rsidRDefault="00366E23" w:rsidP="00366E23">
            <w:pPr>
              <w:jc w:val="center"/>
              <w:rPr>
                <w:sz w:val="24"/>
                <w:szCs w:val="24"/>
              </w:rPr>
            </w:pPr>
            <w:r w:rsidRPr="00366E23">
              <w:rPr>
                <w:sz w:val="24"/>
                <w:szCs w:val="24"/>
              </w:rPr>
              <w:t>1,12</w:t>
            </w:r>
          </w:p>
        </w:tc>
        <w:tc>
          <w:tcPr>
            <w:tcW w:w="1134" w:type="dxa"/>
            <w:vAlign w:val="center"/>
          </w:tcPr>
          <w:p w:rsidR="00366E23" w:rsidRPr="00366E23" w:rsidRDefault="00366E23" w:rsidP="00366E23">
            <w:pPr>
              <w:jc w:val="center"/>
              <w:rPr>
                <w:sz w:val="24"/>
                <w:szCs w:val="24"/>
              </w:rPr>
            </w:pPr>
            <w:r w:rsidRPr="00366E23">
              <w:rPr>
                <w:sz w:val="24"/>
                <w:szCs w:val="24"/>
              </w:rPr>
              <w:t>1,12</w:t>
            </w: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131</w:t>
            </w:r>
          </w:p>
        </w:tc>
        <w:tc>
          <w:tcPr>
            <w:tcW w:w="3043" w:type="dxa"/>
            <w:vAlign w:val="center"/>
          </w:tcPr>
          <w:p w:rsidR="00366E23" w:rsidRPr="00366E23" w:rsidRDefault="00366E23" w:rsidP="00366E23">
            <w:pPr>
              <w:rPr>
                <w:sz w:val="24"/>
                <w:szCs w:val="24"/>
              </w:rPr>
            </w:pPr>
            <w:r w:rsidRPr="00366E23">
              <w:rPr>
                <w:sz w:val="24"/>
                <w:szCs w:val="24"/>
              </w:rPr>
              <w:t xml:space="preserve">дорога </w:t>
            </w:r>
            <w:r w:rsidR="00D84807">
              <w:rPr>
                <w:sz w:val="24"/>
                <w:szCs w:val="24"/>
              </w:rPr>
              <w:t>«</w:t>
            </w:r>
            <w:r w:rsidRPr="00366E23">
              <w:rPr>
                <w:sz w:val="24"/>
                <w:szCs w:val="24"/>
              </w:rPr>
              <w:t xml:space="preserve">Оскуй </w:t>
            </w:r>
            <w:r w:rsidR="00D84807">
              <w:rPr>
                <w:sz w:val="24"/>
                <w:szCs w:val="24"/>
              </w:rPr>
              <w:t>–</w:t>
            </w:r>
            <w:r w:rsidRPr="00366E23">
              <w:rPr>
                <w:sz w:val="24"/>
                <w:szCs w:val="24"/>
              </w:rPr>
              <w:t xml:space="preserve"> Шарья</w:t>
            </w:r>
            <w:r w:rsidR="00D84807">
              <w:rPr>
                <w:sz w:val="24"/>
                <w:szCs w:val="24"/>
              </w:rPr>
              <w:t>»</w:t>
            </w:r>
          </w:p>
        </w:tc>
        <w:tc>
          <w:tcPr>
            <w:tcW w:w="1843" w:type="dxa"/>
            <w:vAlign w:val="center"/>
          </w:tcPr>
          <w:p w:rsidR="00366E23" w:rsidRPr="00366E23" w:rsidRDefault="00366E23" w:rsidP="00366E23">
            <w:pPr>
              <w:jc w:val="center"/>
              <w:rPr>
                <w:sz w:val="24"/>
                <w:szCs w:val="24"/>
              </w:rPr>
            </w:pPr>
            <w:r w:rsidRPr="00366E23">
              <w:rPr>
                <w:sz w:val="24"/>
                <w:szCs w:val="24"/>
              </w:rPr>
              <w:t>4,00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4,00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366E23" w:rsidTr="00366E23">
        <w:tc>
          <w:tcPr>
            <w:tcW w:w="609" w:type="dxa"/>
            <w:vAlign w:val="center"/>
          </w:tcPr>
          <w:p w:rsidR="00366E23" w:rsidRPr="00366E23" w:rsidRDefault="00366E23" w:rsidP="00366E23">
            <w:pPr>
              <w:jc w:val="center"/>
              <w:rPr>
                <w:sz w:val="24"/>
                <w:szCs w:val="24"/>
              </w:rPr>
            </w:pPr>
            <w:r w:rsidRPr="00366E23">
              <w:rPr>
                <w:sz w:val="24"/>
                <w:szCs w:val="24"/>
              </w:rPr>
              <w:t>132</w:t>
            </w:r>
          </w:p>
        </w:tc>
        <w:tc>
          <w:tcPr>
            <w:tcW w:w="3043" w:type="dxa"/>
            <w:vAlign w:val="center"/>
          </w:tcPr>
          <w:p w:rsidR="00366E23" w:rsidRPr="00366E23" w:rsidRDefault="00366E23" w:rsidP="00366E23">
            <w:pPr>
              <w:rPr>
                <w:sz w:val="24"/>
                <w:szCs w:val="24"/>
              </w:rPr>
            </w:pPr>
            <w:r w:rsidRPr="00366E23">
              <w:rPr>
                <w:sz w:val="24"/>
                <w:szCs w:val="24"/>
              </w:rPr>
              <w:t xml:space="preserve">дорога </w:t>
            </w:r>
            <w:r w:rsidR="00D84807">
              <w:rPr>
                <w:sz w:val="24"/>
                <w:szCs w:val="24"/>
              </w:rPr>
              <w:t>«</w:t>
            </w:r>
            <w:r w:rsidRPr="00366E23">
              <w:rPr>
                <w:sz w:val="24"/>
                <w:szCs w:val="24"/>
              </w:rPr>
              <w:t xml:space="preserve">Гладь </w:t>
            </w:r>
            <w:r w:rsidR="00D84807">
              <w:rPr>
                <w:sz w:val="24"/>
                <w:szCs w:val="24"/>
              </w:rPr>
              <w:t>–</w:t>
            </w:r>
            <w:r w:rsidRPr="00366E23">
              <w:rPr>
                <w:sz w:val="24"/>
                <w:szCs w:val="24"/>
              </w:rPr>
              <w:t xml:space="preserve"> Юршево</w:t>
            </w:r>
            <w:r w:rsidR="00D84807">
              <w:rPr>
                <w:sz w:val="24"/>
                <w:szCs w:val="24"/>
              </w:rPr>
              <w:t>»</w:t>
            </w:r>
          </w:p>
        </w:tc>
        <w:tc>
          <w:tcPr>
            <w:tcW w:w="1843" w:type="dxa"/>
            <w:vAlign w:val="center"/>
          </w:tcPr>
          <w:p w:rsidR="00366E23" w:rsidRPr="00366E23" w:rsidRDefault="00366E23" w:rsidP="00366E23">
            <w:pPr>
              <w:jc w:val="center"/>
              <w:rPr>
                <w:sz w:val="24"/>
                <w:szCs w:val="24"/>
              </w:rPr>
            </w:pPr>
            <w:r w:rsidRPr="00366E23">
              <w:rPr>
                <w:sz w:val="24"/>
                <w:szCs w:val="24"/>
              </w:rPr>
              <w:t>2,60</w:t>
            </w:r>
          </w:p>
        </w:tc>
        <w:tc>
          <w:tcPr>
            <w:tcW w:w="1134"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092"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1288" w:type="dxa"/>
            <w:vAlign w:val="center"/>
          </w:tcPr>
          <w:p w:rsidR="00366E23" w:rsidRPr="00366E23" w:rsidRDefault="00366E23" w:rsidP="00366E23">
            <w:pPr>
              <w:jc w:val="center"/>
              <w:rPr>
                <w:sz w:val="24"/>
                <w:szCs w:val="24"/>
              </w:rPr>
            </w:pPr>
            <w:r w:rsidRPr="00366E23">
              <w:rPr>
                <w:sz w:val="24"/>
                <w:szCs w:val="24"/>
              </w:rPr>
              <w:t>2,60</w:t>
            </w:r>
          </w:p>
        </w:tc>
        <w:tc>
          <w:tcPr>
            <w:tcW w:w="1746" w:type="dxa"/>
            <w:vAlign w:val="center"/>
          </w:tcPr>
          <w:p w:rsidR="00366E23" w:rsidRPr="00366E23" w:rsidRDefault="00366E23" w:rsidP="00366E23">
            <w:pPr>
              <w:jc w:val="center"/>
              <w:rPr>
                <w:sz w:val="24"/>
                <w:szCs w:val="24"/>
              </w:rPr>
            </w:pPr>
            <w:r w:rsidRPr="00366E23">
              <w:rPr>
                <w:sz w:val="24"/>
                <w:szCs w:val="24"/>
              </w:rPr>
              <w:t>нет</w:t>
            </w:r>
          </w:p>
        </w:tc>
      </w:tr>
      <w:tr w:rsidR="00EE6B40" w:rsidTr="00EE6B40">
        <w:tc>
          <w:tcPr>
            <w:tcW w:w="609" w:type="dxa"/>
            <w:vAlign w:val="center"/>
          </w:tcPr>
          <w:p w:rsidR="00EE6B40" w:rsidRPr="00366E23" w:rsidRDefault="00EE6B40" w:rsidP="00366E23">
            <w:pPr>
              <w:jc w:val="center"/>
              <w:rPr>
                <w:sz w:val="24"/>
                <w:szCs w:val="24"/>
              </w:rPr>
            </w:pPr>
          </w:p>
        </w:tc>
        <w:tc>
          <w:tcPr>
            <w:tcW w:w="3043" w:type="dxa"/>
            <w:vAlign w:val="center"/>
          </w:tcPr>
          <w:p w:rsidR="00EE6B40" w:rsidRPr="009F4559" w:rsidRDefault="00EE6B40" w:rsidP="00366E23">
            <w:pPr>
              <w:rPr>
                <w:b/>
                <w:sz w:val="24"/>
                <w:szCs w:val="24"/>
              </w:rPr>
            </w:pPr>
            <w:r w:rsidRPr="009F4559">
              <w:rPr>
                <w:b/>
                <w:spacing w:val="2"/>
                <w:sz w:val="24"/>
                <w:szCs w:val="24"/>
                <w:shd w:val="clear" w:color="auto" w:fill="FFFFFF"/>
              </w:rPr>
              <w:t>деревня</w:t>
            </w:r>
            <w:r w:rsidRPr="009F4559">
              <w:rPr>
                <w:b/>
                <w:sz w:val="24"/>
                <w:szCs w:val="24"/>
                <w:shd w:val="clear" w:color="auto" w:fill="FFFFFF"/>
              </w:rPr>
              <w:t xml:space="preserve"> Большая Отока</w:t>
            </w:r>
          </w:p>
        </w:tc>
        <w:tc>
          <w:tcPr>
            <w:tcW w:w="7103" w:type="dxa"/>
            <w:gridSpan w:val="5"/>
            <w:vAlign w:val="center"/>
          </w:tcPr>
          <w:p w:rsidR="00EE6B40" w:rsidRPr="00366E23" w:rsidRDefault="00EE6B40" w:rsidP="009F4559">
            <w:pPr>
              <w:rPr>
                <w:sz w:val="24"/>
                <w:szCs w:val="24"/>
              </w:rPr>
            </w:pPr>
            <w:r>
              <w:rPr>
                <w:sz w:val="24"/>
                <w:szCs w:val="24"/>
              </w:rPr>
              <w:t xml:space="preserve">Сведения о дорогах в границах данного н.п. поселения и их характеристиках администрацией </w:t>
            </w:r>
            <w:r w:rsidR="009F4559" w:rsidRPr="009F4559">
              <w:rPr>
                <w:sz w:val="24"/>
                <w:szCs w:val="24"/>
                <w:highlight w:val="green"/>
              </w:rPr>
              <w:t>Грузинского</w:t>
            </w:r>
            <w:r w:rsidR="009F4559">
              <w:rPr>
                <w:sz w:val="24"/>
                <w:szCs w:val="24"/>
              </w:rPr>
              <w:t xml:space="preserve"> сельского поселения </w:t>
            </w:r>
            <w:r>
              <w:rPr>
                <w:sz w:val="24"/>
                <w:szCs w:val="24"/>
              </w:rPr>
              <w:t>не предоставлены,</w:t>
            </w:r>
            <w:r w:rsidR="009F4559">
              <w:rPr>
                <w:sz w:val="24"/>
                <w:szCs w:val="24"/>
              </w:rPr>
              <w:t xml:space="preserve"> вследствие чего</w:t>
            </w:r>
            <w:r>
              <w:rPr>
                <w:sz w:val="24"/>
                <w:szCs w:val="24"/>
              </w:rPr>
              <w:t xml:space="preserve"> настоящи</w:t>
            </w:r>
            <w:r w:rsidR="009F4559">
              <w:rPr>
                <w:sz w:val="24"/>
                <w:szCs w:val="24"/>
              </w:rPr>
              <w:t>ми</w:t>
            </w:r>
            <w:r>
              <w:rPr>
                <w:sz w:val="24"/>
                <w:szCs w:val="24"/>
              </w:rPr>
              <w:t xml:space="preserve"> материала</w:t>
            </w:r>
            <w:r w:rsidR="009F4559">
              <w:rPr>
                <w:sz w:val="24"/>
                <w:szCs w:val="24"/>
              </w:rPr>
              <w:t>ми</w:t>
            </w:r>
            <w:r>
              <w:rPr>
                <w:sz w:val="24"/>
                <w:szCs w:val="24"/>
              </w:rPr>
              <w:t xml:space="preserve"> не учтены</w:t>
            </w:r>
            <w:r w:rsidR="009F4559">
              <w:rPr>
                <w:sz w:val="24"/>
                <w:szCs w:val="24"/>
              </w:rPr>
              <w:t>.</w:t>
            </w:r>
          </w:p>
        </w:tc>
      </w:tr>
      <w:tr w:rsidR="00EE6B40" w:rsidTr="00EE6B40">
        <w:tc>
          <w:tcPr>
            <w:tcW w:w="609" w:type="dxa"/>
            <w:vAlign w:val="center"/>
          </w:tcPr>
          <w:p w:rsidR="00EE6B40" w:rsidRPr="00366E23" w:rsidRDefault="00EE6B40" w:rsidP="00366E23">
            <w:pPr>
              <w:jc w:val="center"/>
              <w:rPr>
                <w:sz w:val="24"/>
                <w:szCs w:val="24"/>
              </w:rPr>
            </w:pPr>
          </w:p>
        </w:tc>
        <w:tc>
          <w:tcPr>
            <w:tcW w:w="3043" w:type="dxa"/>
            <w:vAlign w:val="center"/>
          </w:tcPr>
          <w:p w:rsidR="00EE6B40" w:rsidRPr="009F4559" w:rsidRDefault="00EE6B40" w:rsidP="00366E23">
            <w:pPr>
              <w:rPr>
                <w:b/>
                <w:sz w:val="24"/>
                <w:szCs w:val="24"/>
              </w:rPr>
            </w:pPr>
            <w:r w:rsidRPr="009F4559">
              <w:rPr>
                <w:b/>
                <w:sz w:val="24"/>
                <w:szCs w:val="24"/>
              </w:rPr>
              <w:t>деревня Круг</w:t>
            </w:r>
          </w:p>
        </w:tc>
        <w:tc>
          <w:tcPr>
            <w:tcW w:w="7103" w:type="dxa"/>
            <w:gridSpan w:val="5"/>
            <w:vAlign w:val="center"/>
          </w:tcPr>
          <w:p w:rsidR="00EE6B40" w:rsidRPr="00366E23" w:rsidRDefault="009F4559" w:rsidP="00EE6B40">
            <w:pPr>
              <w:rPr>
                <w:sz w:val="24"/>
                <w:szCs w:val="24"/>
              </w:rPr>
            </w:pPr>
            <w:r>
              <w:rPr>
                <w:sz w:val="24"/>
                <w:szCs w:val="24"/>
              </w:rPr>
              <w:t xml:space="preserve">Сведения о дорогах в границах данного н.п. поселения и их характеристиках администрацией </w:t>
            </w:r>
            <w:r w:rsidRPr="009F4559">
              <w:rPr>
                <w:sz w:val="24"/>
                <w:szCs w:val="24"/>
                <w:highlight w:val="green"/>
              </w:rPr>
              <w:t>Грузинского</w:t>
            </w:r>
            <w:r>
              <w:rPr>
                <w:sz w:val="24"/>
                <w:szCs w:val="24"/>
              </w:rPr>
              <w:t xml:space="preserve"> сельского поселения не предоставлены, вследствие чего настоящими материалами не учтены.</w:t>
            </w:r>
          </w:p>
        </w:tc>
      </w:tr>
      <w:tr w:rsidR="00366E23" w:rsidTr="00366E23">
        <w:tc>
          <w:tcPr>
            <w:tcW w:w="609" w:type="dxa"/>
            <w:vAlign w:val="center"/>
          </w:tcPr>
          <w:p w:rsidR="00366E23" w:rsidRPr="00366E23" w:rsidRDefault="00366E23" w:rsidP="00366E23">
            <w:pPr>
              <w:pStyle w:val="afd"/>
              <w:spacing w:before="0" w:beforeAutospacing="0" w:after="0" w:afterAutospacing="0" w:line="360" w:lineRule="atLeast"/>
              <w:jc w:val="center"/>
              <w:textAlignment w:val="baseline"/>
            </w:pPr>
          </w:p>
        </w:tc>
        <w:tc>
          <w:tcPr>
            <w:tcW w:w="3043" w:type="dxa"/>
            <w:vAlign w:val="center"/>
          </w:tcPr>
          <w:p w:rsidR="00366E23" w:rsidRPr="00366E23" w:rsidRDefault="00366E23" w:rsidP="00366E23">
            <w:pPr>
              <w:rPr>
                <w:b/>
                <w:bCs/>
                <w:sz w:val="24"/>
                <w:szCs w:val="24"/>
              </w:rPr>
            </w:pPr>
            <w:r w:rsidRPr="00366E23">
              <w:rPr>
                <w:b/>
                <w:bCs/>
                <w:sz w:val="24"/>
                <w:szCs w:val="24"/>
              </w:rPr>
              <w:t>Итого Грузинское сельское поселение</w:t>
            </w:r>
          </w:p>
        </w:tc>
        <w:tc>
          <w:tcPr>
            <w:tcW w:w="1843" w:type="dxa"/>
            <w:vAlign w:val="center"/>
          </w:tcPr>
          <w:p w:rsidR="00366E23" w:rsidRPr="00366E23" w:rsidRDefault="00366E23" w:rsidP="00366E23">
            <w:pPr>
              <w:jc w:val="center"/>
              <w:rPr>
                <w:b/>
                <w:bCs/>
                <w:sz w:val="24"/>
                <w:szCs w:val="24"/>
              </w:rPr>
            </w:pPr>
            <w:r w:rsidRPr="00366E23">
              <w:rPr>
                <w:b/>
                <w:bCs/>
                <w:sz w:val="24"/>
                <w:szCs w:val="24"/>
              </w:rPr>
              <w:t>66,98</w:t>
            </w:r>
          </w:p>
        </w:tc>
        <w:tc>
          <w:tcPr>
            <w:tcW w:w="1134" w:type="dxa"/>
            <w:vAlign w:val="center"/>
          </w:tcPr>
          <w:p w:rsidR="00366E23" w:rsidRPr="00366E23" w:rsidRDefault="00366E23" w:rsidP="00366E23">
            <w:pPr>
              <w:jc w:val="center"/>
              <w:rPr>
                <w:b/>
                <w:bCs/>
                <w:sz w:val="24"/>
                <w:szCs w:val="24"/>
              </w:rPr>
            </w:pPr>
            <w:r w:rsidRPr="00366E23">
              <w:rPr>
                <w:b/>
                <w:bCs/>
                <w:sz w:val="24"/>
                <w:szCs w:val="24"/>
              </w:rPr>
              <w:t>11,02</w:t>
            </w:r>
          </w:p>
        </w:tc>
        <w:tc>
          <w:tcPr>
            <w:tcW w:w="1092" w:type="dxa"/>
            <w:vAlign w:val="center"/>
          </w:tcPr>
          <w:p w:rsidR="00366E23" w:rsidRPr="00366E23" w:rsidRDefault="00366E23" w:rsidP="00366E23">
            <w:pPr>
              <w:jc w:val="center"/>
              <w:rPr>
                <w:b/>
                <w:bCs/>
                <w:sz w:val="24"/>
                <w:szCs w:val="24"/>
              </w:rPr>
            </w:pPr>
            <w:r w:rsidRPr="00366E23">
              <w:rPr>
                <w:b/>
                <w:bCs/>
                <w:sz w:val="24"/>
                <w:szCs w:val="24"/>
              </w:rPr>
              <w:t>0,67</w:t>
            </w:r>
          </w:p>
        </w:tc>
        <w:tc>
          <w:tcPr>
            <w:tcW w:w="1288" w:type="dxa"/>
            <w:vAlign w:val="center"/>
          </w:tcPr>
          <w:p w:rsidR="00366E23" w:rsidRPr="00366E23" w:rsidRDefault="00366E23" w:rsidP="00366E23">
            <w:pPr>
              <w:jc w:val="center"/>
              <w:rPr>
                <w:b/>
                <w:bCs/>
                <w:sz w:val="24"/>
                <w:szCs w:val="24"/>
              </w:rPr>
            </w:pPr>
            <w:r w:rsidRPr="00366E23">
              <w:rPr>
                <w:b/>
                <w:bCs/>
                <w:sz w:val="24"/>
                <w:szCs w:val="24"/>
              </w:rPr>
              <w:t>55,29</w:t>
            </w:r>
          </w:p>
        </w:tc>
        <w:tc>
          <w:tcPr>
            <w:tcW w:w="1746" w:type="dxa"/>
            <w:vAlign w:val="center"/>
          </w:tcPr>
          <w:p w:rsidR="00366E23" w:rsidRPr="00366E23" w:rsidRDefault="00366E23" w:rsidP="00366E23">
            <w:pPr>
              <w:jc w:val="center"/>
              <w:rPr>
                <w:sz w:val="24"/>
                <w:szCs w:val="24"/>
              </w:rPr>
            </w:pPr>
          </w:p>
        </w:tc>
      </w:tr>
    </w:tbl>
    <w:p w:rsidR="00A437A7" w:rsidRPr="00A437A7" w:rsidRDefault="00A437A7" w:rsidP="00A437A7">
      <w:pPr>
        <w:pStyle w:val="1ff"/>
        <w:ind w:firstLine="709"/>
        <w:rPr>
          <w:sz w:val="28"/>
          <w:szCs w:val="28"/>
        </w:rPr>
      </w:pPr>
      <w:r w:rsidRPr="00A437A7">
        <w:rPr>
          <w:sz w:val="28"/>
          <w:szCs w:val="28"/>
        </w:rPr>
        <w:t>Искусственные сооружения на улицах и дорогах поселения</w:t>
      </w:r>
      <w:r>
        <w:rPr>
          <w:sz w:val="28"/>
          <w:szCs w:val="28"/>
        </w:rPr>
        <w:t>:</w:t>
      </w:r>
    </w:p>
    <w:tbl>
      <w:tblPr>
        <w:tblW w:w="4914" w:type="pct"/>
        <w:jc w:val="center"/>
        <w:tblInd w:w="-1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1843"/>
        <w:gridCol w:w="4111"/>
        <w:gridCol w:w="2188"/>
        <w:gridCol w:w="1845"/>
      </w:tblGrid>
      <w:tr w:rsidR="00496DFA" w:rsidRPr="00891241" w:rsidTr="00496DFA">
        <w:trPr>
          <w:jc w:val="center"/>
        </w:trPr>
        <w:tc>
          <w:tcPr>
            <w:tcW w:w="583" w:type="dxa"/>
            <w:vMerge w:val="restart"/>
            <w:tcBorders>
              <w:top w:val="single" w:sz="4" w:space="0" w:color="auto"/>
              <w:left w:val="single" w:sz="4" w:space="0" w:color="auto"/>
              <w:right w:val="single" w:sz="4" w:space="0" w:color="auto"/>
            </w:tcBorders>
            <w:vAlign w:val="center"/>
          </w:tcPr>
          <w:p w:rsidR="00496DFA" w:rsidRPr="00891241" w:rsidRDefault="00496DFA" w:rsidP="00496DFA">
            <w:pPr>
              <w:pStyle w:val="1ff"/>
              <w:jc w:val="center"/>
              <w:rPr>
                <w:sz w:val="24"/>
                <w:szCs w:val="24"/>
                <w:lang w:eastAsia="en-US"/>
              </w:rPr>
            </w:pPr>
            <w:r w:rsidRPr="00891241">
              <w:rPr>
                <w:sz w:val="24"/>
                <w:szCs w:val="24"/>
                <w:lang w:eastAsia="en-US"/>
              </w:rPr>
              <w:t>№</w:t>
            </w:r>
          </w:p>
          <w:p w:rsidR="00496DFA" w:rsidRPr="00891241" w:rsidRDefault="00496DFA" w:rsidP="00496DFA">
            <w:pPr>
              <w:pStyle w:val="1ff"/>
              <w:jc w:val="center"/>
              <w:rPr>
                <w:sz w:val="24"/>
                <w:szCs w:val="24"/>
                <w:lang w:eastAsia="en-US"/>
              </w:rPr>
            </w:pPr>
            <w:r w:rsidRPr="00891241">
              <w:rPr>
                <w:sz w:val="24"/>
                <w:szCs w:val="24"/>
                <w:lang w:eastAsia="en-US"/>
              </w:rPr>
              <w:t>п/п</w:t>
            </w:r>
          </w:p>
        </w:tc>
        <w:tc>
          <w:tcPr>
            <w:tcW w:w="1843" w:type="dxa"/>
            <w:vMerge w:val="restart"/>
            <w:tcBorders>
              <w:top w:val="single" w:sz="4" w:space="0" w:color="auto"/>
              <w:left w:val="single" w:sz="4" w:space="0" w:color="auto"/>
              <w:right w:val="single" w:sz="4" w:space="0" w:color="auto"/>
            </w:tcBorders>
            <w:vAlign w:val="center"/>
          </w:tcPr>
          <w:p w:rsidR="00496DFA" w:rsidRPr="00891241" w:rsidRDefault="00496DFA" w:rsidP="00496DFA">
            <w:pPr>
              <w:pStyle w:val="1ff"/>
              <w:jc w:val="center"/>
              <w:rPr>
                <w:sz w:val="24"/>
                <w:szCs w:val="24"/>
                <w:lang w:eastAsia="en-US"/>
              </w:rPr>
            </w:pPr>
            <w:r>
              <w:rPr>
                <w:sz w:val="24"/>
                <w:szCs w:val="24"/>
                <w:lang w:eastAsia="en-US"/>
              </w:rPr>
              <w:t xml:space="preserve">Основные </w:t>
            </w:r>
            <w:r w:rsidRPr="00891241">
              <w:rPr>
                <w:sz w:val="24"/>
                <w:szCs w:val="24"/>
                <w:lang w:eastAsia="en-US"/>
              </w:rPr>
              <w:t>сооруже</w:t>
            </w:r>
            <w:r>
              <w:rPr>
                <w:sz w:val="24"/>
                <w:szCs w:val="24"/>
                <w:lang w:eastAsia="en-US"/>
              </w:rPr>
              <w:t>ния</w:t>
            </w:r>
            <w:r>
              <w:rPr>
                <w:rStyle w:val="af5"/>
                <w:sz w:val="24"/>
                <w:szCs w:val="24"/>
                <w:lang w:eastAsia="en-US"/>
              </w:rPr>
              <w:footnoteReference w:id="22"/>
            </w:r>
          </w:p>
        </w:tc>
        <w:tc>
          <w:tcPr>
            <w:tcW w:w="4111" w:type="dxa"/>
            <w:vMerge w:val="restart"/>
            <w:tcBorders>
              <w:top w:val="single" w:sz="4" w:space="0" w:color="auto"/>
              <w:left w:val="single" w:sz="4" w:space="0" w:color="auto"/>
              <w:right w:val="single" w:sz="4" w:space="0" w:color="auto"/>
            </w:tcBorders>
            <w:vAlign w:val="center"/>
          </w:tcPr>
          <w:p w:rsidR="00496DFA" w:rsidRPr="00891241" w:rsidRDefault="00496DFA" w:rsidP="00496DFA">
            <w:pPr>
              <w:pStyle w:val="1ff"/>
              <w:jc w:val="center"/>
              <w:rPr>
                <w:sz w:val="24"/>
                <w:szCs w:val="24"/>
                <w:lang w:eastAsia="en-US"/>
              </w:rPr>
            </w:pPr>
            <w:r w:rsidRPr="00891241">
              <w:rPr>
                <w:sz w:val="24"/>
                <w:szCs w:val="24"/>
                <w:lang w:eastAsia="en-US"/>
              </w:rPr>
              <w:t>Месторасположение</w:t>
            </w:r>
          </w:p>
          <w:p w:rsidR="00496DFA" w:rsidRPr="00891241" w:rsidRDefault="00496DFA" w:rsidP="00496DFA">
            <w:pPr>
              <w:pStyle w:val="1ff"/>
              <w:jc w:val="center"/>
              <w:rPr>
                <w:sz w:val="24"/>
                <w:szCs w:val="24"/>
                <w:lang w:eastAsia="en-US"/>
              </w:rPr>
            </w:pPr>
            <w:r w:rsidRPr="00891241">
              <w:rPr>
                <w:sz w:val="24"/>
                <w:szCs w:val="24"/>
                <w:lang w:eastAsia="en-US"/>
              </w:rPr>
              <w:t>(улица, дорога)</w:t>
            </w:r>
          </w:p>
        </w:tc>
        <w:tc>
          <w:tcPr>
            <w:tcW w:w="4033" w:type="dxa"/>
            <w:gridSpan w:val="2"/>
            <w:tcBorders>
              <w:top w:val="single" w:sz="4" w:space="0" w:color="auto"/>
              <w:left w:val="single" w:sz="4" w:space="0" w:color="auto"/>
              <w:bottom w:val="single" w:sz="4" w:space="0" w:color="auto"/>
              <w:right w:val="single" w:sz="4" w:space="0" w:color="auto"/>
            </w:tcBorders>
            <w:vAlign w:val="center"/>
          </w:tcPr>
          <w:p w:rsidR="00496DFA" w:rsidRPr="00891241" w:rsidRDefault="00496DFA" w:rsidP="00496DFA">
            <w:pPr>
              <w:pStyle w:val="1ff"/>
              <w:jc w:val="center"/>
              <w:rPr>
                <w:sz w:val="24"/>
                <w:szCs w:val="24"/>
                <w:lang w:eastAsia="en-US"/>
              </w:rPr>
            </w:pPr>
            <w:r>
              <w:rPr>
                <w:sz w:val="24"/>
                <w:szCs w:val="24"/>
                <w:lang w:eastAsia="en-US"/>
              </w:rPr>
              <w:t>Параметры основного сооружения</w:t>
            </w:r>
          </w:p>
        </w:tc>
      </w:tr>
      <w:tr w:rsidR="00496DFA" w:rsidRPr="00891241" w:rsidTr="00496DFA">
        <w:trPr>
          <w:trHeight w:val="286"/>
          <w:jc w:val="center"/>
        </w:trPr>
        <w:tc>
          <w:tcPr>
            <w:tcW w:w="583" w:type="dxa"/>
            <w:vMerge/>
            <w:tcBorders>
              <w:left w:val="single" w:sz="4" w:space="0" w:color="auto"/>
              <w:bottom w:val="single" w:sz="4" w:space="0" w:color="auto"/>
              <w:right w:val="single" w:sz="4" w:space="0" w:color="auto"/>
            </w:tcBorders>
            <w:vAlign w:val="center"/>
          </w:tcPr>
          <w:p w:rsidR="00496DFA" w:rsidRPr="00891241" w:rsidRDefault="00496DFA" w:rsidP="00496DFA">
            <w:pPr>
              <w:pStyle w:val="1ff"/>
              <w:jc w:val="center"/>
              <w:rPr>
                <w:sz w:val="24"/>
                <w:szCs w:val="24"/>
                <w:lang w:eastAsia="en-US"/>
              </w:rPr>
            </w:pPr>
          </w:p>
        </w:tc>
        <w:tc>
          <w:tcPr>
            <w:tcW w:w="1843" w:type="dxa"/>
            <w:vMerge/>
            <w:tcBorders>
              <w:left w:val="single" w:sz="4" w:space="0" w:color="auto"/>
              <w:bottom w:val="single" w:sz="4" w:space="0" w:color="auto"/>
              <w:right w:val="single" w:sz="4" w:space="0" w:color="auto"/>
            </w:tcBorders>
            <w:vAlign w:val="center"/>
          </w:tcPr>
          <w:p w:rsidR="00496DFA" w:rsidRPr="00891241" w:rsidRDefault="00496DFA" w:rsidP="00496DFA">
            <w:pPr>
              <w:pStyle w:val="1ff"/>
              <w:jc w:val="center"/>
              <w:rPr>
                <w:sz w:val="24"/>
                <w:szCs w:val="24"/>
                <w:lang w:eastAsia="en-US"/>
              </w:rPr>
            </w:pPr>
          </w:p>
        </w:tc>
        <w:tc>
          <w:tcPr>
            <w:tcW w:w="4111" w:type="dxa"/>
            <w:vMerge/>
            <w:tcBorders>
              <w:left w:val="single" w:sz="4" w:space="0" w:color="auto"/>
              <w:bottom w:val="single" w:sz="4" w:space="0" w:color="auto"/>
              <w:right w:val="single" w:sz="4" w:space="0" w:color="auto"/>
            </w:tcBorders>
            <w:vAlign w:val="center"/>
          </w:tcPr>
          <w:p w:rsidR="00496DFA" w:rsidRPr="00891241" w:rsidRDefault="00496DFA" w:rsidP="00496DFA">
            <w:pPr>
              <w:pStyle w:val="1ff"/>
              <w:jc w:val="center"/>
              <w:rPr>
                <w:sz w:val="24"/>
                <w:szCs w:val="24"/>
                <w:lang w:eastAsia="en-US"/>
              </w:rPr>
            </w:pPr>
          </w:p>
        </w:tc>
        <w:tc>
          <w:tcPr>
            <w:tcW w:w="2188" w:type="dxa"/>
            <w:tcBorders>
              <w:top w:val="single" w:sz="4" w:space="0" w:color="auto"/>
              <w:left w:val="single" w:sz="4" w:space="0" w:color="auto"/>
              <w:bottom w:val="single" w:sz="4" w:space="0" w:color="auto"/>
              <w:right w:val="single" w:sz="4" w:space="0" w:color="auto"/>
            </w:tcBorders>
            <w:vAlign w:val="center"/>
          </w:tcPr>
          <w:p w:rsidR="00496DFA" w:rsidRPr="00891241" w:rsidRDefault="00496DFA" w:rsidP="00496DFA">
            <w:pPr>
              <w:pStyle w:val="1ff"/>
              <w:jc w:val="center"/>
              <w:rPr>
                <w:sz w:val="24"/>
                <w:szCs w:val="24"/>
                <w:lang w:eastAsia="en-US"/>
              </w:rPr>
            </w:pPr>
            <w:r w:rsidRPr="00891241">
              <w:rPr>
                <w:sz w:val="24"/>
                <w:szCs w:val="24"/>
                <w:lang w:eastAsia="en-US"/>
              </w:rPr>
              <w:t xml:space="preserve">Длина </w:t>
            </w:r>
            <w:r>
              <w:rPr>
                <w:sz w:val="24"/>
                <w:szCs w:val="24"/>
                <w:lang w:eastAsia="en-US"/>
              </w:rPr>
              <w:t>(м)</w:t>
            </w:r>
          </w:p>
        </w:tc>
        <w:tc>
          <w:tcPr>
            <w:tcW w:w="1845" w:type="dxa"/>
            <w:tcBorders>
              <w:top w:val="single" w:sz="4" w:space="0" w:color="auto"/>
              <w:left w:val="single" w:sz="4" w:space="0" w:color="auto"/>
              <w:bottom w:val="single" w:sz="4" w:space="0" w:color="auto"/>
              <w:right w:val="single" w:sz="4" w:space="0" w:color="auto"/>
            </w:tcBorders>
            <w:vAlign w:val="center"/>
          </w:tcPr>
          <w:p w:rsidR="00496DFA" w:rsidRPr="00891241" w:rsidRDefault="00496DFA" w:rsidP="00496DFA">
            <w:pPr>
              <w:pStyle w:val="1ff"/>
              <w:jc w:val="center"/>
              <w:rPr>
                <w:sz w:val="24"/>
                <w:szCs w:val="24"/>
                <w:lang w:eastAsia="en-US"/>
              </w:rPr>
            </w:pPr>
            <w:r w:rsidRPr="00891241">
              <w:rPr>
                <w:sz w:val="24"/>
                <w:szCs w:val="24"/>
                <w:lang w:eastAsia="en-US"/>
              </w:rPr>
              <w:t xml:space="preserve">Ширина </w:t>
            </w:r>
            <w:r>
              <w:rPr>
                <w:sz w:val="24"/>
                <w:szCs w:val="24"/>
                <w:lang w:eastAsia="en-US"/>
              </w:rPr>
              <w:t>(м)</w:t>
            </w:r>
          </w:p>
        </w:tc>
      </w:tr>
      <w:tr w:rsidR="00496DFA" w:rsidRPr="00891241" w:rsidTr="00496DFA">
        <w:trPr>
          <w:jc w:val="center"/>
        </w:trPr>
        <w:tc>
          <w:tcPr>
            <w:tcW w:w="583"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Мост</w:t>
            </w:r>
          </w:p>
        </w:tc>
        <w:tc>
          <w:tcPr>
            <w:tcW w:w="4111"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с. Оскуй, ул. Центральная</w:t>
            </w:r>
          </w:p>
        </w:tc>
        <w:tc>
          <w:tcPr>
            <w:tcW w:w="2188" w:type="dxa"/>
            <w:tcBorders>
              <w:top w:val="single" w:sz="4" w:space="0" w:color="auto"/>
              <w:left w:val="single" w:sz="4" w:space="0" w:color="auto"/>
              <w:bottom w:val="single" w:sz="4" w:space="0" w:color="auto"/>
              <w:right w:val="single" w:sz="4" w:space="0" w:color="auto"/>
            </w:tcBorders>
          </w:tcPr>
          <w:p w:rsidR="00496DFA" w:rsidRPr="00891241" w:rsidRDefault="00496DFA" w:rsidP="00496DFA">
            <w:pPr>
              <w:pStyle w:val="1ff"/>
              <w:jc w:val="center"/>
              <w:rPr>
                <w:sz w:val="24"/>
                <w:szCs w:val="24"/>
                <w:lang w:eastAsia="en-US"/>
              </w:rPr>
            </w:pPr>
            <w:r w:rsidRPr="00891241">
              <w:rPr>
                <w:sz w:val="24"/>
                <w:szCs w:val="24"/>
                <w:lang w:eastAsia="en-US"/>
              </w:rPr>
              <w:t>50,0</w:t>
            </w:r>
          </w:p>
        </w:tc>
        <w:tc>
          <w:tcPr>
            <w:tcW w:w="1845" w:type="dxa"/>
            <w:tcBorders>
              <w:top w:val="single" w:sz="4" w:space="0" w:color="auto"/>
              <w:left w:val="single" w:sz="4" w:space="0" w:color="auto"/>
              <w:bottom w:val="single" w:sz="4" w:space="0" w:color="auto"/>
              <w:right w:val="single" w:sz="4" w:space="0" w:color="auto"/>
            </w:tcBorders>
          </w:tcPr>
          <w:p w:rsidR="00496DFA" w:rsidRPr="00891241" w:rsidRDefault="00496DFA" w:rsidP="00496DFA">
            <w:pPr>
              <w:pStyle w:val="1ff"/>
              <w:jc w:val="center"/>
              <w:rPr>
                <w:sz w:val="24"/>
                <w:szCs w:val="24"/>
                <w:lang w:eastAsia="en-US"/>
              </w:rPr>
            </w:pPr>
            <w:r w:rsidRPr="00891241">
              <w:rPr>
                <w:sz w:val="24"/>
                <w:szCs w:val="24"/>
                <w:lang w:eastAsia="en-US"/>
              </w:rPr>
              <w:t>10,0</w:t>
            </w:r>
          </w:p>
        </w:tc>
      </w:tr>
      <w:tr w:rsidR="00496DFA" w:rsidRPr="00891241" w:rsidTr="00496DFA">
        <w:trPr>
          <w:jc w:val="center"/>
        </w:trPr>
        <w:tc>
          <w:tcPr>
            <w:tcW w:w="583"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Мост</w:t>
            </w:r>
          </w:p>
        </w:tc>
        <w:tc>
          <w:tcPr>
            <w:tcW w:w="4111"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д. Рогачи, ул. Партизанская</w:t>
            </w:r>
          </w:p>
        </w:tc>
        <w:tc>
          <w:tcPr>
            <w:tcW w:w="2188" w:type="dxa"/>
            <w:tcBorders>
              <w:top w:val="single" w:sz="4" w:space="0" w:color="auto"/>
              <w:left w:val="single" w:sz="4" w:space="0" w:color="auto"/>
              <w:bottom w:val="single" w:sz="4" w:space="0" w:color="auto"/>
              <w:right w:val="single" w:sz="4" w:space="0" w:color="auto"/>
            </w:tcBorders>
          </w:tcPr>
          <w:p w:rsidR="00496DFA" w:rsidRPr="00891241" w:rsidRDefault="00496DFA" w:rsidP="00496DFA">
            <w:pPr>
              <w:pStyle w:val="1ff"/>
              <w:jc w:val="center"/>
              <w:rPr>
                <w:sz w:val="24"/>
                <w:szCs w:val="24"/>
                <w:lang w:eastAsia="en-US"/>
              </w:rPr>
            </w:pPr>
            <w:r w:rsidRPr="00891241">
              <w:rPr>
                <w:sz w:val="24"/>
                <w:szCs w:val="24"/>
                <w:lang w:eastAsia="en-US"/>
              </w:rPr>
              <w:t>30,0</w:t>
            </w:r>
          </w:p>
        </w:tc>
        <w:tc>
          <w:tcPr>
            <w:tcW w:w="1845" w:type="dxa"/>
            <w:tcBorders>
              <w:top w:val="single" w:sz="4" w:space="0" w:color="auto"/>
              <w:left w:val="single" w:sz="4" w:space="0" w:color="auto"/>
              <w:bottom w:val="single" w:sz="4" w:space="0" w:color="auto"/>
              <w:right w:val="single" w:sz="4" w:space="0" w:color="auto"/>
            </w:tcBorders>
          </w:tcPr>
          <w:p w:rsidR="00496DFA" w:rsidRPr="00891241" w:rsidRDefault="00496DFA" w:rsidP="00496DFA">
            <w:pPr>
              <w:pStyle w:val="1ff"/>
              <w:jc w:val="center"/>
              <w:rPr>
                <w:sz w:val="24"/>
                <w:szCs w:val="24"/>
                <w:lang w:eastAsia="en-US"/>
              </w:rPr>
            </w:pPr>
            <w:r w:rsidRPr="00891241">
              <w:rPr>
                <w:sz w:val="24"/>
                <w:szCs w:val="24"/>
                <w:lang w:eastAsia="en-US"/>
              </w:rPr>
              <w:t>6,0</w:t>
            </w:r>
          </w:p>
        </w:tc>
      </w:tr>
      <w:tr w:rsidR="00496DFA" w:rsidRPr="00891241" w:rsidTr="00496DFA">
        <w:trPr>
          <w:jc w:val="center"/>
        </w:trPr>
        <w:tc>
          <w:tcPr>
            <w:tcW w:w="583"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Мост</w:t>
            </w:r>
          </w:p>
        </w:tc>
        <w:tc>
          <w:tcPr>
            <w:tcW w:w="4111"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Pr>
                <w:sz w:val="24"/>
                <w:szCs w:val="24"/>
                <w:lang w:eastAsia="en-US"/>
              </w:rPr>
              <w:t>б</w:t>
            </w:r>
            <w:r w:rsidRPr="00891241">
              <w:rPr>
                <w:sz w:val="24"/>
                <w:szCs w:val="24"/>
                <w:lang w:eastAsia="en-US"/>
              </w:rPr>
              <w:t>лиз д. Стеремно</w:t>
            </w:r>
          </w:p>
        </w:tc>
        <w:tc>
          <w:tcPr>
            <w:tcW w:w="2188" w:type="dxa"/>
            <w:tcBorders>
              <w:top w:val="single" w:sz="4" w:space="0" w:color="auto"/>
              <w:left w:val="single" w:sz="4" w:space="0" w:color="auto"/>
              <w:bottom w:val="single" w:sz="4" w:space="0" w:color="auto"/>
              <w:right w:val="single" w:sz="4" w:space="0" w:color="auto"/>
            </w:tcBorders>
          </w:tcPr>
          <w:p w:rsidR="00496DFA" w:rsidRPr="00891241" w:rsidRDefault="00496DFA" w:rsidP="00496DFA">
            <w:pPr>
              <w:pStyle w:val="1ff"/>
              <w:jc w:val="center"/>
              <w:rPr>
                <w:sz w:val="24"/>
                <w:szCs w:val="24"/>
                <w:lang w:eastAsia="en-US"/>
              </w:rPr>
            </w:pPr>
            <w:r w:rsidRPr="00891241">
              <w:rPr>
                <w:sz w:val="24"/>
                <w:szCs w:val="24"/>
                <w:lang w:eastAsia="en-US"/>
              </w:rPr>
              <w:t>50,0</w:t>
            </w:r>
          </w:p>
        </w:tc>
        <w:tc>
          <w:tcPr>
            <w:tcW w:w="1845" w:type="dxa"/>
            <w:tcBorders>
              <w:top w:val="single" w:sz="4" w:space="0" w:color="auto"/>
              <w:left w:val="single" w:sz="4" w:space="0" w:color="auto"/>
              <w:bottom w:val="single" w:sz="4" w:space="0" w:color="auto"/>
              <w:right w:val="single" w:sz="4" w:space="0" w:color="auto"/>
            </w:tcBorders>
          </w:tcPr>
          <w:p w:rsidR="00496DFA" w:rsidRPr="00891241" w:rsidRDefault="00496DFA" w:rsidP="00496DFA">
            <w:pPr>
              <w:pStyle w:val="1ff"/>
              <w:jc w:val="center"/>
              <w:rPr>
                <w:sz w:val="24"/>
                <w:szCs w:val="24"/>
                <w:lang w:eastAsia="en-US"/>
              </w:rPr>
            </w:pPr>
            <w:r w:rsidRPr="00891241">
              <w:rPr>
                <w:sz w:val="24"/>
                <w:szCs w:val="24"/>
                <w:lang w:eastAsia="en-US"/>
              </w:rPr>
              <w:t>6,0</w:t>
            </w:r>
          </w:p>
        </w:tc>
      </w:tr>
      <w:tr w:rsidR="00496DFA" w:rsidRPr="00891241" w:rsidTr="00496DFA">
        <w:trPr>
          <w:jc w:val="center"/>
        </w:trPr>
        <w:tc>
          <w:tcPr>
            <w:tcW w:w="583"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4.</w:t>
            </w:r>
          </w:p>
        </w:tc>
        <w:tc>
          <w:tcPr>
            <w:tcW w:w="1843"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Мост</w:t>
            </w:r>
          </w:p>
        </w:tc>
        <w:tc>
          <w:tcPr>
            <w:tcW w:w="4111"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д. Серебряницы, ул. Ветеранов</w:t>
            </w:r>
          </w:p>
        </w:tc>
        <w:tc>
          <w:tcPr>
            <w:tcW w:w="2188" w:type="dxa"/>
            <w:tcBorders>
              <w:top w:val="single" w:sz="4" w:space="0" w:color="auto"/>
              <w:left w:val="single" w:sz="4" w:space="0" w:color="auto"/>
              <w:bottom w:val="single" w:sz="4" w:space="0" w:color="auto"/>
              <w:right w:val="single" w:sz="4" w:space="0" w:color="auto"/>
            </w:tcBorders>
          </w:tcPr>
          <w:p w:rsidR="00496DFA" w:rsidRPr="00891241" w:rsidRDefault="00496DFA" w:rsidP="00496DFA">
            <w:pPr>
              <w:pStyle w:val="1ff"/>
              <w:jc w:val="center"/>
              <w:rPr>
                <w:sz w:val="24"/>
                <w:szCs w:val="24"/>
                <w:lang w:eastAsia="en-US"/>
              </w:rPr>
            </w:pPr>
            <w:r w:rsidRPr="00891241">
              <w:rPr>
                <w:sz w:val="24"/>
                <w:szCs w:val="24"/>
                <w:lang w:eastAsia="en-US"/>
              </w:rPr>
              <w:t>40,0</w:t>
            </w:r>
          </w:p>
        </w:tc>
        <w:tc>
          <w:tcPr>
            <w:tcW w:w="1845" w:type="dxa"/>
            <w:tcBorders>
              <w:top w:val="single" w:sz="4" w:space="0" w:color="auto"/>
              <w:left w:val="single" w:sz="4" w:space="0" w:color="auto"/>
              <w:bottom w:val="single" w:sz="4" w:space="0" w:color="auto"/>
              <w:right w:val="single" w:sz="4" w:space="0" w:color="auto"/>
            </w:tcBorders>
          </w:tcPr>
          <w:p w:rsidR="00496DFA" w:rsidRPr="00891241" w:rsidRDefault="00496DFA" w:rsidP="00496DFA">
            <w:pPr>
              <w:pStyle w:val="1ff"/>
              <w:jc w:val="center"/>
              <w:rPr>
                <w:sz w:val="24"/>
                <w:szCs w:val="24"/>
                <w:lang w:eastAsia="en-US"/>
              </w:rPr>
            </w:pPr>
            <w:r w:rsidRPr="00891241">
              <w:rPr>
                <w:sz w:val="24"/>
                <w:szCs w:val="24"/>
                <w:lang w:eastAsia="en-US"/>
              </w:rPr>
              <w:t>7,0</w:t>
            </w:r>
          </w:p>
        </w:tc>
      </w:tr>
      <w:tr w:rsidR="00496DFA" w:rsidRPr="00891241" w:rsidTr="00496DFA">
        <w:trPr>
          <w:jc w:val="center"/>
        </w:trPr>
        <w:tc>
          <w:tcPr>
            <w:tcW w:w="583"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5.</w:t>
            </w:r>
          </w:p>
        </w:tc>
        <w:tc>
          <w:tcPr>
            <w:tcW w:w="1843"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Мост</w:t>
            </w:r>
          </w:p>
        </w:tc>
        <w:tc>
          <w:tcPr>
            <w:tcW w:w="4111"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с. Грузино</w:t>
            </w:r>
          </w:p>
        </w:tc>
        <w:tc>
          <w:tcPr>
            <w:tcW w:w="2188" w:type="dxa"/>
            <w:tcBorders>
              <w:top w:val="single" w:sz="4" w:space="0" w:color="auto"/>
              <w:left w:val="single" w:sz="4" w:space="0" w:color="auto"/>
              <w:bottom w:val="single" w:sz="4" w:space="0" w:color="auto"/>
              <w:right w:val="single" w:sz="4" w:space="0" w:color="auto"/>
            </w:tcBorders>
          </w:tcPr>
          <w:p w:rsidR="00496DFA" w:rsidRPr="00891241" w:rsidRDefault="00496DFA" w:rsidP="00496DFA">
            <w:pPr>
              <w:pStyle w:val="1ff"/>
              <w:jc w:val="center"/>
              <w:rPr>
                <w:sz w:val="24"/>
                <w:szCs w:val="24"/>
                <w:lang w:eastAsia="en-US"/>
              </w:rPr>
            </w:pPr>
            <w:r w:rsidRPr="00891241">
              <w:rPr>
                <w:sz w:val="24"/>
                <w:szCs w:val="24"/>
                <w:lang w:eastAsia="en-US"/>
              </w:rPr>
              <w:t>250,0</w:t>
            </w:r>
          </w:p>
        </w:tc>
        <w:tc>
          <w:tcPr>
            <w:tcW w:w="1845" w:type="dxa"/>
            <w:tcBorders>
              <w:top w:val="single" w:sz="4" w:space="0" w:color="auto"/>
              <w:left w:val="single" w:sz="4" w:space="0" w:color="auto"/>
              <w:bottom w:val="single" w:sz="4" w:space="0" w:color="auto"/>
              <w:right w:val="single" w:sz="4" w:space="0" w:color="auto"/>
            </w:tcBorders>
          </w:tcPr>
          <w:p w:rsidR="00496DFA" w:rsidRPr="00891241" w:rsidRDefault="00496DFA" w:rsidP="00496DFA">
            <w:pPr>
              <w:pStyle w:val="1ff"/>
              <w:jc w:val="center"/>
              <w:rPr>
                <w:sz w:val="24"/>
                <w:szCs w:val="24"/>
                <w:lang w:eastAsia="en-US"/>
              </w:rPr>
            </w:pPr>
            <w:r w:rsidRPr="00891241">
              <w:rPr>
                <w:sz w:val="24"/>
                <w:szCs w:val="24"/>
                <w:lang w:eastAsia="en-US"/>
              </w:rPr>
              <w:t>28,0</w:t>
            </w:r>
          </w:p>
        </w:tc>
      </w:tr>
      <w:tr w:rsidR="00496DFA" w:rsidRPr="00891241" w:rsidTr="00496DFA">
        <w:trPr>
          <w:jc w:val="center"/>
        </w:trPr>
        <w:tc>
          <w:tcPr>
            <w:tcW w:w="583"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Мост</w:t>
            </w:r>
          </w:p>
        </w:tc>
        <w:tc>
          <w:tcPr>
            <w:tcW w:w="4111"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д. Новая, ул. Графская</w:t>
            </w:r>
          </w:p>
        </w:tc>
        <w:tc>
          <w:tcPr>
            <w:tcW w:w="2188" w:type="dxa"/>
            <w:tcBorders>
              <w:top w:val="single" w:sz="4" w:space="0" w:color="auto"/>
              <w:left w:val="single" w:sz="4" w:space="0" w:color="auto"/>
              <w:bottom w:val="single" w:sz="4" w:space="0" w:color="auto"/>
              <w:right w:val="single" w:sz="4" w:space="0" w:color="auto"/>
            </w:tcBorders>
          </w:tcPr>
          <w:p w:rsidR="00496DFA" w:rsidRPr="00891241" w:rsidRDefault="00496DFA" w:rsidP="00496DFA">
            <w:pPr>
              <w:pStyle w:val="1ff"/>
              <w:jc w:val="center"/>
              <w:rPr>
                <w:sz w:val="24"/>
                <w:szCs w:val="24"/>
                <w:lang w:eastAsia="en-US"/>
              </w:rPr>
            </w:pPr>
            <w:r w:rsidRPr="00891241">
              <w:rPr>
                <w:sz w:val="24"/>
                <w:szCs w:val="24"/>
                <w:lang w:eastAsia="en-US"/>
              </w:rPr>
              <w:t>30,0</w:t>
            </w:r>
          </w:p>
        </w:tc>
        <w:tc>
          <w:tcPr>
            <w:tcW w:w="1845" w:type="dxa"/>
            <w:tcBorders>
              <w:top w:val="single" w:sz="4" w:space="0" w:color="auto"/>
              <w:left w:val="single" w:sz="4" w:space="0" w:color="auto"/>
              <w:bottom w:val="single" w:sz="4" w:space="0" w:color="auto"/>
              <w:right w:val="single" w:sz="4" w:space="0" w:color="auto"/>
            </w:tcBorders>
          </w:tcPr>
          <w:p w:rsidR="00496DFA" w:rsidRPr="00891241" w:rsidRDefault="00496DFA" w:rsidP="00496DFA">
            <w:pPr>
              <w:pStyle w:val="1ff"/>
              <w:jc w:val="center"/>
              <w:rPr>
                <w:sz w:val="24"/>
                <w:szCs w:val="24"/>
                <w:lang w:eastAsia="en-US"/>
              </w:rPr>
            </w:pPr>
            <w:r w:rsidRPr="00891241">
              <w:rPr>
                <w:sz w:val="24"/>
                <w:szCs w:val="24"/>
                <w:lang w:eastAsia="en-US"/>
              </w:rPr>
              <w:t>8,0</w:t>
            </w:r>
          </w:p>
        </w:tc>
      </w:tr>
      <w:tr w:rsidR="00496DFA" w:rsidRPr="00891241" w:rsidTr="00496DFA">
        <w:trPr>
          <w:jc w:val="center"/>
        </w:trPr>
        <w:tc>
          <w:tcPr>
            <w:tcW w:w="583"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7.</w:t>
            </w:r>
          </w:p>
        </w:tc>
        <w:tc>
          <w:tcPr>
            <w:tcW w:w="1843"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Мост</w:t>
            </w:r>
          </w:p>
        </w:tc>
        <w:tc>
          <w:tcPr>
            <w:tcW w:w="4111" w:type="dxa"/>
            <w:tcBorders>
              <w:top w:val="single" w:sz="4" w:space="0" w:color="auto"/>
              <w:left w:val="single" w:sz="4" w:space="0" w:color="auto"/>
              <w:bottom w:val="single" w:sz="4" w:space="0" w:color="auto"/>
              <w:right w:val="single" w:sz="4" w:space="0" w:color="auto"/>
            </w:tcBorders>
          </w:tcPr>
          <w:p w:rsidR="00496DFA" w:rsidRPr="00891241" w:rsidRDefault="00496DFA" w:rsidP="00A345D5">
            <w:pPr>
              <w:pStyle w:val="1ff"/>
              <w:rPr>
                <w:sz w:val="24"/>
                <w:szCs w:val="24"/>
                <w:lang w:eastAsia="en-US"/>
              </w:rPr>
            </w:pPr>
            <w:r w:rsidRPr="00891241">
              <w:rPr>
                <w:sz w:val="24"/>
                <w:szCs w:val="24"/>
                <w:lang w:eastAsia="en-US"/>
              </w:rPr>
              <w:t>близ д. Шарья</w:t>
            </w:r>
          </w:p>
        </w:tc>
        <w:tc>
          <w:tcPr>
            <w:tcW w:w="2188" w:type="dxa"/>
            <w:tcBorders>
              <w:top w:val="single" w:sz="4" w:space="0" w:color="auto"/>
              <w:left w:val="single" w:sz="4" w:space="0" w:color="auto"/>
              <w:bottom w:val="single" w:sz="4" w:space="0" w:color="auto"/>
              <w:right w:val="single" w:sz="4" w:space="0" w:color="auto"/>
            </w:tcBorders>
          </w:tcPr>
          <w:p w:rsidR="00496DFA" w:rsidRPr="00891241" w:rsidRDefault="00496DFA" w:rsidP="00496DFA">
            <w:pPr>
              <w:pStyle w:val="1ff"/>
              <w:jc w:val="center"/>
              <w:rPr>
                <w:sz w:val="24"/>
                <w:szCs w:val="24"/>
                <w:lang w:eastAsia="en-US"/>
              </w:rPr>
            </w:pPr>
            <w:r w:rsidRPr="00891241">
              <w:rPr>
                <w:sz w:val="24"/>
                <w:szCs w:val="24"/>
                <w:lang w:eastAsia="en-US"/>
              </w:rPr>
              <w:t>40,0</w:t>
            </w:r>
          </w:p>
        </w:tc>
        <w:tc>
          <w:tcPr>
            <w:tcW w:w="1845" w:type="dxa"/>
            <w:tcBorders>
              <w:top w:val="single" w:sz="4" w:space="0" w:color="auto"/>
              <w:left w:val="single" w:sz="4" w:space="0" w:color="auto"/>
              <w:bottom w:val="single" w:sz="4" w:space="0" w:color="auto"/>
              <w:right w:val="single" w:sz="4" w:space="0" w:color="auto"/>
            </w:tcBorders>
          </w:tcPr>
          <w:p w:rsidR="00496DFA" w:rsidRPr="00891241" w:rsidRDefault="00496DFA" w:rsidP="00496DFA">
            <w:pPr>
              <w:pStyle w:val="1ff"/>
              <w:jc w:val="center"/>
              <w:rPr>
                <w:sz w:val="24"/>
                <w:szCs w:val="24"/>
                <w:lang w:eastAsia="en-US"/>
              </w:rPr>
            </w:pPr>
            <w:r w:rsidRPr="00891241">
              <w:rPr>
                <w:sz w:val="24"/>
                <w:szCs w:val="24"/>
                <w:lang w:eastAsia="en-US"/>
              </w:rPr>
              <w:t>1,5</w:t>
            </w:r>
          </w:p>
        </w:tc>
      </w:tr>
    </w:tbl>
    <w:p w:rsidR="00527570" w:rsidRPr="00563F5B" w:rsidRDefault="00527570" w:rsidP="00527570"/>
    <w:p w:rsidR="00527570" w:rsidRDefault="00527570" w:rsidP="00527570">
      <w:pPr>
        <w:pStyle w:val="1"/>
        <w:sectPr w:rsidR="00527570" w:rsidSect="002920B8">
          <w:pgSz w:w="12240" w:h="15840"/>
          <w:pgMar w:top="1134" w:right="567" w:bottom="1134" w:left="1134" w:header="709" w:footer="709" w:gutter="0"/>
          <w:cols w:space="708"/>
          <w:docGrid w:linePitch="360"/>
        </w:sectPr>
      </w:pPr>
    </w:p>
    <w:p w:rsidR="001A73BA" w:rsidRDefault="001A73BA" w:rsidP="004A097B">
      <w:pPr>
        <w:pStyle w:val="1"/>
        <w:ind w:left="709" w:hanging="709"/>
      </w:pPr>
      <w:bookmarkStart w:id="430" w:name="_Toc31126145"/>
      <w:bookmarkStart w:id="431" w:name="_Toc77676732"/>
      <w:r>
        <w:lastRenderedPageBreak/>
        <w:t>С</w:t>
      </w:r>
      <w:r w:rsidRPr="00A378A5">
        <w:t xml:space="preserve">ведения об </w:t>
      </w:r>
      <w:r>
        <w:t>о</w:t>
      </w:r>
      <w:r w:rsidRPr="00196FC6">
        <w:t xml:space="preserve">собо </w:t>
      </w:r>
      <w:r w:rsidRPr="004A097B">
        <w:t>охраняемых</w:t>
      </w:r>
      <w:r w:rsidR="00A70878">
        <w:t xml:space="preserve"> </w:t>
      </w:r>
      <w:r w:rsidRPr="00196FC6">
        <w:t>приро</w:t>
      </w:r>
      <w:r w:rsidRPr="00196FC6">
        <w:rPr>
          <w:spacing w:val="-2"/>
        </w:rPr>
        <w:t>д</w:t>
      </w:r>
      <w:r w:rsidRPr="00196FC6">
        <w:t>ны</w:t>
      </w:r>
      <w:r>
        <w:t>х</w:t>
      </w:r>
      <w:r w:rsidR="00A70878">
        <w:t xml:space="preserve"> </w:t>
      </w:r>
      <w:r w:rsidRPr="00196FC6">
        <w:rPr>
          <w:spacing w:val="1"/>
        </w:rPr>
        <w:t>т</w:t>
      </w:r>
      <w:r w:rsidRPr="00196FC6">
        <w:rPr>
          <w:spacing w:val="-1"/>
        </w:rPr>
        <w:t>е</w:t>
      </w:r>
      <w:r w:rsidRPr="00196FC6">
        <w:rPr>
          <w:spacing w:val="-2"/>
        </w:rPr>
        <w:t>р</w:t>
      </w:r>
      <w:r w:rsidRPr="00196FC6">
        <w:t>р</w:t>
      </w:r>
      <w:r w:rsidRPr="00196FC6">
        <w:rPr>
          <w:spacing w:val="-2"/>
        </w:rPr>
        <w:t>и</w:t>
      </w:r>
      <w:r w:rsidRPr="00196FC6">
        <w:t>тори</w:t>
      </w:r>
      <w:r>
        <w:t>ях</w:t>
      </w:r>
      <w:bookmarkEnd w:id="430"/>
      <w:r w:rsidR="00393FF9" w:rsidRPr="003E13A7">
        <w:rPr>
          <w:kern w:val="32"/>
          <w:szCs w:val="32"/>
        </w:rPr>
        <w:t>, расположенных на территории поселения</w:t>
      </w:r>
      <w:bookmarkEnd w:id="431"/>
    </w:p>
    <w:p w:rsidR="00393FF9" w:rsidRPr="00AA000A" w:rsidRDefault="00393FF9" w:rsidP="004A097B">
      <w:pPr>
        <w:pStyle w:val="20"/>
        <w:ind w:left="709" w:hanging="709"/>
      </w:pPr>
      <w:bookmarkStart w:id="432" w:name="_Toc389545824"/>
      <w:bookmarkStart w:id="433" w:name="_Toc408941657"/>
      <w:bookmarkStart w:id="434" w:name="_Toc485647323"/>
      <w:bookmarkStart w:id="435" w:name="_Toc37720908"/>
      <w:bookmarkStart w:id="436" w:name="_Toc45301502"/>
      <w:bookmarkStart w:id="437" w:name="_Toc77676733"/>
      <w:r w:rsidRPr="00AA000A">
        <w:t>С</w:t>
      </w:r>
      <w:r w:rsidRPr="004A097B">
        <w:t>в</w:t>
      </w:r>
      <w:r w:rsidRPr="00AA000A">
        <w:t xml:space="preserve">едения об особо </w:t>
      </w:r>
      <w:r w:rsidRPr="004A097B">
        <w:t>охраняемых</w:t>
      </w:r>
      <w:r w:rsidRPr="00AA000A">
        <w:t xml:space="preserve"> природных территориях федерального значения</w:t>
      </w:r>
      <w:bookmarkEnd w:id="432"/>
      <w:bookmarkEnd w:id="433"/>
      <w:bookmarkEnd w:id="434"/>
      <w:bookmarkEnd w:id="435"/>
      <w:bookmarkEnd w:id="436"/>
      <w:bookmarkEnd w:id="437"/>
    </w:p>
    <w:p w:rsidR="006C531C" w:rsidRDefault="006C531C" w:rsidP="006C531C">
      <w:pPr>
        <w:widowControl w:val="0"/>
        <w:suppressAutoHyphens/>
        <w:spacing w:line="240" w:lineRule="atLeast"/>
        <w:ind w:firstLine="851"/>
      </w:pPr>
      <w:r>
        <w:t>В</w:t>
      </w:r>
      <w:r w:rsidRPr="006C531C">
        <w:t xml:space="preserve"> соответствии с перечнем </w:t>
      </w:r>
      <w:r w:rsidRPr="006C531C">
        <w:rPr>
          <w:szCs w:val="28"/>
        </w:rPr>
        <w:t>особо охраняемы</w:t>
      </w:r>
      <w:r>
        <w:rPr>
          <w:szCs w:val="28"/>
        </w:rPr>
        <w:t>х</w:t>
      </w:r>
      <w:r w:rsidRPr="006C531C">
        <w:rPr>
          <w:szCs w:val="28"/>
        </w:rPr>
        <w:t xml:space="preserve"> природны</w:t>
      </w:r>
      <w:r>
        <w:rPr>
          <w:szCs w:val="28"/>
        </w:rPr>
        <w:t>х</w:t>
      </w:r>
      <w:r w:rsidRPr="006C531C">
        <w:rPr>
          <w:szCs w:val="28"/>
        </w:rPr>
        <w:t xml:space="preserve"> территори</w:t>
      </w:r>
      <w:r>
        <w:rPr>
          <w:szCs w:val="28"/>
        </w:rPr>
        <w:t xml:space="preserve">й, расположенных в границах Новгородской </w:t>
      </w:r>
      <w:r w:rsidRPr="006C531C">
        <w:rPr>
          <w:szCs w:val="28"/>
        </w:rPr>
        <w:t>области</w:t>
      </w:r>
      <w:r>
        <w:t xml:space="preserve">, размещенных на официальном сайте Министерства природных ресурсов, лесного хозяйства и экологии Новгородской области, на территории </w:t>
      </w:r>
      <w:r w:rsidR="00496DFA" w:rsidRPr="00496DFA">
        <w:rPr>
          <w:szCs w:val="28"/>
          <w:highlight w:val="green"/>
        </w:rPr>
        <w:t>Грузин</w:t>
      </w:r>
      <w:r w:rsidR="008973F8" w:rsidRPr="00496DFA">
        <w:rPr>
          <w:szCs w:val="28"/>
          <w:highlight w:val="green"/>
        </w:rPr>
        <w:t>ского</w:t>
      </w:r>
      <w:r>
        <w:t xml:space="preserve"> сельско</w:t>
      </w:r>
      <w:r w:rsidR="00791A2E">
        <w:t>го</w:t>
      </w:r>
      <w:r>
        <w:t xml:space="preserve"> поселени</w:t>
      </w:r>
      <w:r w:rsidR="00791A2E">
        <w:t>я</w:t>
      </w:r>
      <w:r>
        <w:t xml:space="preserve"> </w:t>
      </w:r>
      <w:r w:rsidR="00496DFA">
        <w:t>Чудов</w:t>
      </w:r>
      <w:r w:rsidR="008973F8">
        <w:t>ского</w:t>
      </w:r>
      <w:r>
        <w:t xml:space="preserve"> района Новгородской области особо охраняемые природные территории федерального значения отсутствуют</w:t>
      </w:r>
      <w:r w:rsidR="00B736FE">
        <w:t xml:space="preserve"> (ссылка: </w:t>
      </w:r>
      <w:hyperlink r:id="rId31" w:history="1">
        <w:r w:rsidR="00BA60CF" w:rsidRPr="00482892">
          <w:rPr>
            <w:rStyle w:val="a9"/>
          </w:rPr>
          <w:t>http://leskom.nov.ru/pamyatnik/perechen_oopt</w:t>
        </w:r>
      </w:hyperlink>
      <w:r w:rsidR="007524B9">
        <w:t>)</w:t>
      </w:r>
      <w:r>
        <w:t>.</w:t>
      </w:r>
    </w:p>
    <w:p w:rsidR="00393FF9" w:rsidRPr="00AA000A" w:rsidRDefault="00393FF9" w:rsidP="004A097B">
      <w:pPr>
        <w:pStyle w:val="20"/>
        <w:ind w:left="709" w:hanging="709"/>
      </w:pPr>
      <w:bookmarkStart w:id="438" w:name="_Toc485647324"/>
      <w:bookmarkStart w:id="439" w:name="_Toc37720909"/>
      <w:bookmarkStart w:id="440" w:name="_Toc45301503"/>
      <w:bookmarkStart w:id="441" w:name="_Toc77676734"/>
      <w:r w:rsidRPr="00AA000A">
        <w:t>Сведения об особо охраняемых природных территориях регионального значения</w:t>
      </w:r>
      <w:bookmarkEnd w:id="438"/>
      <w:bookmarkEnd w:id="439"/>
      <w:bookmarkEnd w:id="440"/>
      <w:bookmarkEnd w:id="441"/>
    </w:p>
    <w:p w:rsidR="00040A3E" w:rsidRDefault="00040A3E" w:rsidP="006C531C">
      <w:pPr>
        <w:spacing w:line="240" w:lineRule="atLeast"/>
        <w:ind w:firstLine="851"/>
      </w:pPr>
      <w:r>
        <w:t>В соответствии с «Перечнем особо охраняемых природных территорий регионального и местного значений Новгородской области» от 1</w:t>
      </w:r>
      <w:r w:rsidR="00400D5B">
        <w:t>5</w:t>
      </w:r>
      <w:r>
        <w:t>.01.20</w:t>
      </w:r>
      <w:r w:rsidR="00105B16">
        <w:t>2</w:t>
      </w:r>
      <w:r w:rsidR="00400D5B">
        <w:t>1</w:t>
      </w:r>
      <w:r>
        <w:t>, утвержденным Министром природных ресурсов, лесного хозяйства и экол</w:t>
      </w:r>
      <w:r w:rsidR="00400D5B">
        <w:t>огии Новгородской области В.Е.</w:t>
      </w:r>
      <w:r>
        <w:t>Королёвым</w:t>
      </w:r>
      <w:r w:rsidR="00683498">
        <w:t xml:space="preserve"> (ссылка: </w:t>
      </w:r>
      <w:hyperlink r:id="rId32" w:history="1">
        <w:r w:rsidR="00400D5B" w:rsidRPr="009430D1">
          <w:rPr>
            <w:rStyle w:val="a9"/>
          </w:rPr>
          <w:t>http://leskom.nov.ru/images/uploads/priroda/P_OOPT.pdf/</w:t>
        </w:r>
      </w:hyperlink>
      <w:r w:rsidR="00B736FE">
        <w:t>)</w:t>
      </w:r>
      <w:r>
        <w:t xml:space="preserve">, на территории </w:t>
      </w:r>
      <w:r w:rsidR="00496DFA" w:rsidRPr="00496DFA">
        <w:rPr>
          <w:szCs w:val="28"/>
          <w:highlight w:val="green"/>
        </w:rPr>
        <w:t>Грузинского</w:t>
      </w:r>
      <w:r w:rsidR="00496DFA">
        <w:t xml:space="preserve"> сельского поселения Чудовского района Новгородской области</w:t>
      </w:r>
      <w:r>
        <w:t xml:space="preserve"> </w:t>
      </w:r>
      <w:r w:rsidR="00496DFA">
        <w:t xml:space="preserve">размещены следующие </w:t>
      </w:r>
      <w:r w:rsidR="006C531C">
        <w:t>особо охраняемые природные территории регионального значени</w:t>
      </w:r>
      <w:r w:rsidR="00496DFA">
        <w:t>я</w:t>
      </w:r>
      <w:r w:rsidR="006C531C">
        <w:t xml:space="preserve"> Новгородской области</w:t>
      </w:r>
      <w:r w:rsidR="00496DFA">
        <w:t>:</w:t>
      </w:r>
    </w:p>
    <w:p w:rsidR="00C1194B" w:rsidRDefault="00C1194B" w:rsidP="00C1194B">
      <w:pPr>
        <w:autoSpaceDE w:val="0"/>
        <w:autoSpaceDN w:val="0"/>
        <w:spacing w:before="240"/>
        <w:ind w:firstLine="709"/>
        <w:rPr>
          <w:szCs w:val="28"/>
        </w:rPr>
      </w:pPr>
      <w:r>
        <w:rPr>
          <w:szCs w:val="28"/>
        </w:rPr>
        <w:t xml:space="preserve">1. Государственный природный заказник </w:t>
      </w:r>
      <w:r w:rsidR="00F879A2">
        <w:rPr>
          <w:szCs w:val="28"/>
        </w:rPr>
        <w:t>«</w:t>
      </w:r>
      <w:r w:rsidR="00F879A2" w:rsidRPr="006F1632">
        <w:rPr>
          <w:szCs w:val="28"/>
        </w:rPr>
        <w:t>Бо</w:t>
      </w:r>
      <w:r w:rsidR="00F879A2">
        <w:rPr>
          <w:szCs w:val="28"/>
        </w:rPr>
        <w:t xml:space="preserve">лото Бор» </w:t>
      </w:r>
      <w:r>
        <w:rPr>
          <w:szCs w:val="28"/>
        </w:rPr>
        <w:t>(№ 1 в Перечне ООПТ регионального и местного значений Новгородской области</w:t>
      </w:r>
      <w:r w:rsidR="00F879A2">
        <w:rPr>
          <w:szCs w:val="28"/>
        </w:rPr>
        <w:t xml:space="preserve"> от 15.01.2021</w:t>
      </w:r>
      <w:r>
        <w:rPr>
          <w:szCs w:val="28"/>
        </w:rPr>
        <w:t>)</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7"/>
        <w:gridCol w:w="6891"/>
      </w:tblGrid>
      <w:tr w:rsidR="00C1194B" w:rsidRPr="006F1632" w:rsidTr="00C1194B">
        <w:trPr>
          <w:trHeight w:val="323"/>
        </w:trPr>
        <w:tc>
          <w:tcPr>
            <w:tcW w:w="3457" w:type="dxa"/>
          </w:tcPr>
          <w:p w:rsidR="00C1194B" w:rsidRPr="006F1632" w:rsidRDefault="00C1194B" w:rsidP="00A345D5">
            <w:pPr>
              <w:autoSpaceDE w:val="0"/>
              <w:autoSpaceDN w:val="0"/>
              <w:ind w:left="142" w:right="55"/>
              <w:rPr>
                <w:szCs w:val="28"/>
              </w:rPr>
            </w:pPr>
            <w:r w:rsidRPr="006F1632">
              <w:rPr>
                <w:szCs w:val="28"/>
              </w:rPr>
              <w:t>Название ООПТ</w:t>
            </w:r>
          </w:p>
        </w:tc>
        <w:tc>
          <w:tcPr>
            <w:tcW w:w="6891" w:type="dxa"/>
          </w:tcPr>
          <w:p w:rsidR="00C1194B" w:rsidRPr="006F1632" w:rsidRDefault="00C1194B" w:rsidP="00A345D5">
            <w:pPr>
              <w:autoSpaceDE w:val="0"/>
              <w:autoSpaceDN w:val="0"/>
              <w:ind w:left="87" w:right="142"/>
              <w:rPr>
                <w:szCs w:val="28"/>
              </w:rPr>
            </w:pPr>
            <w:r w:rsidRPr="006F1632">
              <w:rPr>
                <w:szCs w:val="28"/>
              </w:rPr>
              <w:t>Бо</w:t>
            </w:r>
            <w:r>
              <w:rPr>
                <w:szCs w:val="28"/>
              </w:rPr>
              <w:t>лото Бор</w:t>
            </w:r>
          </w:p>
        </w:tc>
      </w:tr>
      <w:tr w:rsidR="00C1194B" w:rsidRPr="006F1632" w:rsidTr="00C1194B">
        <w:trPr>
          <w:trHeight w:val="320"/>
        </w:trPr>
        <w:tc>
          <w:tcPr>
            <w:tcW w:w="3457" w:type="dxa"/>
          </w:tcPr>
          <w:p w:rsidR="00C1194B" w:rsidRPr="006F1632" w:rsidRDefault="00C1194B" w:rsidP="00A345D5">
            <w:pPr>
              <w:autoSpaceDE w:val="0"/>
              <w:autoSpaceDN w:val="0"/>
              <w:ind w:left="142" w:right="55"/>
              <w:rPr>
                <w:szCs w:val="28"/>
              </w:rPr>
            </w:pPr>
            <w:r w:rsidRPr="006F1632">
              <w:rPr>
                <w:szCs w:val="28"/>
              </w:rPr>
              <w:t>Категория ООПТ</w:t>
            </w:r>
          </w:p>
        </w:tc>
        <w:tc>
          <w:tcPr>
            <w:tcW w:w="6891" w:type="dxa"/>
          </w:tcPr>
          <w:p w:rsidR="00C1194B" w:rsidRPr="006F1632" w:rsidRDefault="00C1194B" w:rsidP="00A345D5">
            <w:pPr>
              <w:autoSpaceDE w:val="0"/>
              <w:autoSpaceDN w:val="0"/>
              <w:ind w:left="87" w:right="142"/>
              <w:rPr>
                <w:szCs w:val="28"/>
              </w:rPr>
            </w:pPr>
            <w:r>
              <w:rPr>
                <w:szCs w:val="28"/>
              </w:rPr>
              <w:t>Государственный природный заказник</w:t>
            </w:r>
          </w:p>
        </w:tc>
      </w:tr>
      <w:tr w:rsidR="00C1194B" w:rsidRPr="006F1632" w:rsidTr="00C1194B">
        <w:trPr>
          <w:trHeight w:val="321"/>
        </w:trPr>
        <w:tc>
          <w:tcPr>
            <w:tcW w:w="3457" w:type="dxa"/>
          </w:tcPr>
          <w:p w:rsidR="00C1194B" w:rsidRPr="006F1632" w:rsidRDefault="00C1194B" w:rsidP="00A345D5">
            <w:pPr>
              <w:autoSpaceDE w:val="0"/>
              <w:autoSpaceDN w:val="0"/>
              <w:ind w:left="142" w:right="55"/>
              <w:rPr>
                <w:szCs w:val="28"/>
              </w:rPr>
            </w:pPr>
            <w:r w:rsidRPr="006F1632">
              <w:rPr>
                <w:szCs w:val="28"/>
              </w:rPr>
              <w:t>Значение ООПТ</w:t>
            </w:r>
          </w:p>
        </w:tc>
        <w:tc>
          <w:tcPr>
            <w:tcW w:w="6891" w:type="dxa"/>
          </w:tcPr>
          <w:p w:rsidR="00C1194B" w:rsidRPr="006F1632" w:rsidRDefault="00C1194B" w:rsidP="00A345D5">
            <w:pPr>
              <w:autoSpaceDE w:val="0"/>
              <w:autoSpaceDN w:val="0"/>
              <w:ind w:left="87" w:right="142"/>
              <w:rPr>
                <w:szCs w:val="28"/>
              </w:rPr>
            </w:pPr>
            <w:r>
              <w:rPr>
                <w:szCs w:val="28"/>
              </w:rPr>
              <w:t>Р</w:t>
            </w:r>
            <w:r w:rsidRPr="006F1632">
              <w:rPr>
                <w:szCs w:val="28"/>
              </w:rPr>
              <w:t>егиональный</w:t>
            </w:r>
          </w:p>
        </w:tc>
      </w:tr>
      <w:tr w:rsidR="00C1194B" w:rsidRPr="006F1632" w:rsidTr="00C1194B">
        <w:trPr>
          <w:trHeight w:val="321"/>
        </w:trPr>
        <w:tc>
          <w:tcPr>
            <w:tcW w:w="3457" w:type="dxa"/>
          </w:tcPr>
          <w:p w:rsidR="00C1194B" w:rsidRPr="006F1632" w:rsidRDefault="00C1194B" w:rsidP="00A345D5">
            <w:pPr>
              <w:autoSpaceDE w:val="0"/>
              <w:autoSpaceDN w:val="0"/>
              <w:ind w:left="142" w:right="55"/>
              <w:rPr>
                <w:szCs w:val="28"/>
              </w:rPr>
            </w:pPr>
            <w:r w:rsidRPr="006F1632">
              <w:rPr>
                <w:szCs w:val="28"/>
              </w:rPr>
              <w:t>Профиль ООПТ</w:t>
            </w:r>
          </w:p>
        </w:tc>
        <w:tc>
          <w:tcPr>
            <w:tcW w:w="6891" w:type="dxa"/>
          </w:tcPr>
          <w:p w:rsidR="00C1194B" w:rsidRPr="006F1632" w:rsidRDefault="00C1194B" w:rsidP="00A345D5">
            <w:pPr>
              <w:autoSpaceDE w:val="0"/>
              <w:autoSpaceDN w:val="0"/>
              <w:ind w:left="87" w:right="142"/>
              <w:rPr>
                <w:szCs w:val="28"/>
              </w:rPr>
            </w:pPr>
            <w:r>
              <w:rPr>
                <w:szCs w:val="28"/>
              </w:rPr>
              <w:t>Комплексный (ландшафтный) гидрологический (болотный)</w:t>
            </w:r>
          </w:p>
        </w:tc>
      </w:tr>
      <w:tr w:rsidR="00C1194B" w:rsidRPr="006F1632" w:rsidTr="00C1194B">
        <w:trPr>
          <w:trHeight w:val="323"/>
        </w:trPr>
        <w:tc>
          <w:tcPr>
            <w:tcW w:w="3457" w:type="dxa"/>
          </w:tcPr>
          <w:p w:rsidR="00C1194B" w:rsidRPr="006F1632" w:rsidRDefault="00C1194B" w:rsidP="00A345D5">
            <w:pPr>
              <w:autoSpaceDE w:val="0"/>
              <w:autoSpaceDN w:val="0"/>
              <w:ind w:left="142" w:right="55"/>
              <w:rPr>
                <w:szCs w:val="28"/>
              </w:rPr>
            </w:pPr>
            <w:r w:rsidRPr="006F1632">
              <w:rPr>
                <w:szCs w:val="28"/>
              </w:rPr>
              <w:t>Дата создания</w:t>
            </w:r>
          </w:p>
        </w:tc>
        <w:tc>
          <w:tcPr>
            <w:tcW w:w="6891" w:type="dxa"/>
          </w:tcPr>
          <w:p w:rsidR="00C1194B" w:rsidRPr="006F1632" w:rsidRDefault="00C1194B" w:rsidP="00A345D5">
            <w:pPr>
              <w:autoSpaceDE w:val="0"/>
              <w:autoSpaceDN w:val="0"/>
              <w:ind w:left="87" w:right="142"/>
              <w:rPr>
                <w:szCs w:val="28"/>
              </w:rPr>
            </w:pPr>
            <w:r w:rsidRPr="006F1632">
              <w:rPr>
                <w:szCs w:val="28"/>
              </w:rPr>
              <w:t>2</w:t>
            </w:r>
            <w:r>
              <w:rPr>
                <w:szCs w:val="28"/>
              </w:rPr>
              <w:t>0</w:t>
            </w:r>
            <w:r w:rsidRPr="006F1632">
              <w:rPr>
                <w:szCs w:val="28"/>
              </w:rPr>
              <w:t xml:space="preserve"> </w:t>
            </w:r>
            <w:r>
              <w:rPr>
                <w:szCs w:val="28"/>
              </w:rPr>
              <w:t>августа</w:t>
            </w:r>
            <w:r w:rsidRPr="006F1632">
              <w:rPr>
                <w:szCs w:val="28"/>
              </w:rPr>
              <w:t xml:space="preserve"> </w:t>
            </w:r>
            <w:r>
              <w:rPr>
                <w:szCs w:val="28"/>
              </w:rPr>
              <w:t>2012 года</w:t>
            </w:r>
          </w:p>
        </w:tc>
      </w:tr>
      <w:tr w:rsidR="00C1194B" w:rsidRPr="006F1632" w:rsidTr="00C1194B">
        <w:trPr>
          <w:trHeight w:val="210"/>
        </w:trPr>
        <w:tc>
          <w:tcPr>
            <w:tcW w:w="3457" w:type="dxa"/>
          </w:tcPr>
          <w:p w:rsidR="00C1194B" w:rsidRPr="006F1632" w:rsidRDefault="00C1194B" w:rsidP="00A345D5">
            <w:pPr>
              <w:autoSpaceDE w:val="0"/>
              <w:autoSpaceDN w:val="0"/>
              <w:ind w:left="142" w:right="55"/>
              <w:rPr>
                <w:szCs w:val="28"/>
              </w:rPr>
            </w:pPr>
            <w:r w:rsidRPr="006F1632">
              <w:rPr>
                <w:szCs w:val="28"/>
              </w:rPr>
              <w:t>Кластерность ООПТ</w:t>
            </w:r>
          </w:p>
        </w:tc>
        <w:tc>
          <w:tcPr>
            <w:tcW w:w="6891" w:type="dxa"/>
          </w:tcPr>
          <w:p w:rsidR="00C1194B" w:rsidRPr="006F1632" w:rsidRDefault="00C1194B" w:rsidP="00A345D5">
            <w:pPr>
              <w:autoSpaceDE w:val="0"/>
              <w:autoSpaceDN w:val="0"/>
              <w:ind w:left="87" w:right="142"/>
              <w:rPr>
                <w:szCs w:val="28"/>
              </w:rPr>
            </w:pPr>
            <w:r>
              <w:rPr>
                <w:szCs w:val="28"/>
              </w:rPr>
              <w:t>отсутствует</w:t>
            </w:r>
          </w:p>
        </w:tc>
      </w:tr>
      <w:tr w:rsidR="00C1194B" w:rsidRPr="006F1632" w:rsidTr="00C1194B">
        <w:trPr>
          <w:trHeight w:val="553"/>
        </w:trPr>
        <w:tc>
          <w:tcPr>
            <w:tcW w:w="3457" w:type="dxa"/>
          </w:tcPr>
          <w:p w:rsidR="00C1194B" w:rsidRPr="006F1632" w:rsidRDefault="00C1194B" w:rsidP="00A345D5">
            <w:pPr>
              <w:autoSpaceDE w:val="0"/>
              <w:autoSpaceDN w:val="0"/>
              <w:ind w:left="142" w:right="55"/>
              <w:rPr>
                <w:szCs w:val="28"/>
              </w:rPr>
            </w:pPr>
            <w:r w:rsidRPr="006F1632">
              <w:rPr>
                <w:szCs w:val="28"/>
              </w:rPr>
              <w:t>Площадь (в т.ч. морской акватории) ООПТ, га</w:t>
            </w:r>
          </w:p>
        </w:tc>
        <w:tc>
          <w:tcPr>
            <w:tcW w:w="6891" w:type="dxa"/>
          </w:tcPr>
          <w:p w:rsidR="00C1194B" w:rsidRPr="006F1632" w:rsidRDefault="00C1194B" w:rsidP="00C1194B">
            <w:pPr>
              <w:autoSpaceDE w:val="0"/>
              <w:autoSpaceDN w:val="0"/>
              <w:ind w:left="87" w:right="142"/>
              <w:rPr>
                <w:szCs w:val="28"/>
              </w:rPr>
            </w:pPr>
            <w:r w:rsidRPr="00F879A2">
              <w:rPr>
                <w:szCs w:val="28"/>
              </w:rPr>
              <w:t>5520,98 га (</w:t>
            </w:r>
            <w:r w:rsidRPr="00F879A2">
              <w:rPr>
                <w:spacing w:val="2"/>
                <w:szCs w:val="28"/>
                <w:shd w:val="clear" w:color="auto" w:fill="FFFFFF"/>
              </w:rPr>
              <w:t>в том числе площадь земель лесного фонда составляет 5520,98 га),</w:t>
            </w:r>
            <w:r w:rsidRPr="00F879A2">
              <w:rPr>
                <w:rFonts w:ascii="Arial" w:hAnsi="Arial" w:cs="Arial"/>
                <w:spacing w:val="2"/>
                <w:sz w:val="21"/>
                <w:szCs w:val="21"/>
                <w:shd w:val="clear" w:color="auto" w:fill="FFFFFF"/>
              </w:rPr>
              <w:t xml:space="preserve"> </w:t>
            </w:r>
            <w:r w:rsidRPr="00F879A2">
              <w:rPr>
                <w:szCs w:val="28"/>
              </w:rPr>
              <w:t>в том числе в границах Грузинского сельского поселения: не определена</w:t>
            </w:r>
          </w:p>
        </w:tc>
      </w:tr>
      <w:tr w:rsidR="00C1194B" w:rsidRPr="006F1632" w:rsidTr="00C1194B">
        <w:trPr>
          <w:trHeight w:val="1270"/>
        </w:trPr>
        <w:tc>
          <w:tcPr>
            <w:tcW w:w="3457" w:type="dxa"/>
          </w:tcPr>
          <w:p w:rsidR="00C1194B" w:rsidRPr="006F1632" w:rsidRDefault="00C1194B" w:rsidP="00A345D5">
            <w:pPr>
              <w:autoSpaceDE w:val="0"/>
              <w:autoSpaceDN w:val="0"/>
              <w:ind w:left="142" w:right="55"/>
              <w:rPr>
                <w:szCs w:val="28"/>
              </w:rPr>
            </w:pPr>
            <w:r>
              <w:rPr>
                <w:szCs w:val="28"/>
              </w:rPr>
              <w:t xml:space="preserve">Площадь </w:t>
            </w:r>
            <w:r w:rsidRPr="006F1632">
              <w:rPr>
                <w:szCs w:val="28"/>
              </w:rPr>
              <w:t xml:space="preserve">земельных участков, включенных в </w:t>
            </w:r>
            <w:r>
              <w:rPr>
                <w:szCs w:val="28"/>
              </w:rPr>
              <w:t xml:space="preserve">границы ООПТ </w:t>
            </w:r>
            <w:r w:rsidRPr="006F1632">
              <w:rPr>
                <w:szCs w:val="28"/>
              </w:rPr>
              <w:t xml:space="preserve">без </w:t>
            </w:r>
            <w:r>
              <w:rPr>
                <w:szCs w:val="28"/>
              </w:rPr>
              <w:t xml:space="preserve">их </w:t>
            </w:r>
            <w:r w:rsidRPr="006F1632">
              <w:rPr>
                <w:szCs w:val="28"/>
              </w:rPr>
              <w:t>изъятия из хозяйственного</w:t>
            </w:r>
            <w:r>
              <w:rPr>
                <w:szCs w:val="28"/>
              </w:rPr>
              <w:t xml:space="preserve"> </w:t>
            </w:r>
            <w:r w:rsidRPr="006F1632">
              <w:rPr>
                <w:szCs w:val="28"/>
              </w:rPr>
              <w:t>использования</w:t>
            </w:r>
          </w:p>
        </w:tc>
        <w:tc>
          <w:tcPr>
            <w:tcW w:w="6891" w:type="dxa"/>
          </w:tcPr>
          <w:p w:rsidR="00C1194B" w:rsidRPr="006F1632" w:rsidRDefault="00C1194B" w:rsidP="00A345D5">
            <w:pPr>
              <w:autoSpaceDE w:val="0"/>
              <w:autoSpaceDN w:val="0"/>
              <w:ind w:left="87" w:right="142"/>
              <w:rPr>
                <w:szCs w:val="28"/>
              </w:rPr>
            </w:pPr>
            <w:r w:rsidRPr="006F1632">
              <w:rPr>
                <w:szCs w:val="28"/>
              </w:rPr>
              <w:t>не выделены</w:t>
            </w:r>
          </w:p>
        </w:tc>
      </w:tr>
      <w:tr w:rsidR="00C1194B" w:rsidRPr="006F1632" w:rsidTr="00C1194B">
        <w:trPr>
          <w:trHeight w:val="321"/>
        </w:trPr>
        <w:tc>
          <w:tcPr>
            <w:tcW w:w="3457" w:type="dxa"/>
          </w:tcPr>
          <w:p w:rsidR="00C1194B" w:rsidRPr="006F1632" w:rsidRDefault="00C1194B" w:rsidP="00A345D5">
            <w:pPr>
              <w:autoSpaceDE w:val="0"/>
              <w:autoSpaceDN w:val="0"/>
              <w:ind w:left="142" w:right="55"/>
              <w:rPr>
                <w:szCs w:val="28"/>
              </w:rPr>
            </w:pPr>
            <w:r w:rsidRPr="006F1632">
              <w:rPr>
                <w:szCs w:val="28"/>
              </w:rPr>
              <w:t>Границы ООПТ</w:t>
            </w:r>
          </w:p>
        </w:tc>
        <w:tc>
          <w:tcPr>
            <w:tcW w:w="6891" w:type="dxa"/>
          </w:tcPr>
          <w:p w:rsidR="00C1194B" w:rsidRPr="00F879A2" w:rsidRDefault="00C1194B" w:rsidP="00A345D5">
            <w:pPr>
              <w:pStyle w:val="formattext"/>
              <w:shd w:val="clear" w:color="auto" w:fill="FFFFFF"/>
              <w:spacing w:line="315" w:lineRule="atLeast"/>
              <w:ind w:firstLine="512"/>
              <w:textAlignment w:val="baseline"/>
              <w:rPr>
                <w:spacing w:val="2"/>
                <w:sz w:val="28"/>
                <w:szCs w:val="28"/>
              </w:rPr>
            </w:pPr>
            <w:r w:rsidRPr="00F879A2">
              <w:rPr>
                <w:spacing w:val="2"/>
                <w:sz w:val="28"/>
                <w:szCs w:val="28"/>
              </w:rPr>
              <w:t xml:space="preserve">северо-восточная и восточная граница – по границе с Ленинградской областью и северо-восточным и восточным границам кварталов 2, 7, 8, 25 Оскуйского </w:t>
            </w:r>
            <w:r w:rsidRPr="00F879A2">
              <w:rPr>
                <w:spacing w:val="2"/>
                <w:sz w:val="28"/>
                <w:szCs w:val="28"/>
              </w:rPr>
              <w:lastRenderedPageBreak/>
              <w:t>участкового лесничества Чудовского лесничества;</w:t>
            </w:r>
          </w:p>
          <w:p w:rsidR="00C1194B" w:rsidRPr="00F879A2" w:rsidRDefault="00C1194B" w:rsidP="00A345D5">
            <w:pPr>
              <w:pStyle w:val="formattext"/>
              <w:shd w:val="clear" w:color="auto" w:fill="FFFFFF"/>
              <w:spacing w:line="315" w:lineRule="atLeast"/>
              <w:ind w:firstLine="512"/>
              <w:textAlignment w:val="baseline"/>
              <w:rPr>
                <w:spacing w:val="2"/>
                <w:sz w:val="28"/>
                <w:szCs w:val="28"/>
              </w:rPr>
            </w:pPr>
            <w:r w:rsidRPr="00F879A2">
              <w:rPr>
                <w:spacing w:val="2"/>
                <w:sz w:val="28"/>
                <w:szCs w:val="28"/>
              </w:rPr>
              <w:t>южная граница – по южным границам кварталов 25, 18, 16, 12 Оскуйского участкового лесничества Чудовского лесничества;</w:t>
            </w:r>
          </w:p>
          <w:p w:rsidR="00C1194B" w:rsidRPr="00F879A2" w:rsidRDefault="00C1194B" w:rsidP="00A345D5">
            <w:pPr>
              <w:pStyle w:val="formattext"/>
              <w:shd w:val="clear" w:color="auto" w:fill="FFFFFF"/>
              <w:spacing w:line="315" w:lineRule="atLeast"/>
              <w:ind w:firstLine="512"/>
              <w:textAlignment w:val="baseline"/>
              <w:rPr>
                <w:spacing w:val="2"/>
                <w:sz w:val="28"/>
                <w:szCs w:val="28"/>
              </w:rPr>
            </w:pPr>
            <w:r w:rsidRPr="00F879A2">
              <w:rPr>
                <w:spacing w:val="2"/>
                <w:sz w:val="28"/>
                <w:szCs w:val="28"/>
              </w:rPr>
              <w:t>западная граница – по юго-западным и западным границам кварталов 11, 5, 4 Оскуйского участкового лесничества Чудовского лесничества;</w:t>
            </w:r>
          </w:p>
          <w:p w:rsidR="00C1194B" w:rsidRPr="00F879A2" w:rsidRDefault="00C1194B" w:rsidP="00A345D5">
            <w:pPr>
              <w:pStyle w:val="formattext"/>
              <w:shd w:val="clear" w:color="auto" w:fill="FFFFFF"/>
              <w:spacing w:line="315" w:lineRule="atLeast"/>
              <w:ind w:firstLine="512"/>
              <w:textAlignment w:val="baseline"/>
              <w:rPr>
                <w:spacing w:val="2"/>
                <w:sz w:val="28"/>
                <w:szCs w:val="28"/>
              </w:rPr>
            </w:pPr>
            <w:r w:rsidRPr="00F879A2">
              <w:rPr>
                <w:spacing w:val="2"/>
                <w:sz w:val="28"/>
                <w:szCs w:val="28"/>
              </w:rPr>
              <w:t>северная граница – по северным и северо-западным границам кварталов 4, 1, 2 Оскуйского участкового лесничества Чудовского лесничества.</w:t>
            </w:r>
          </w:p>
        </w:tc>
      </w:tr>
      <w:tr w:rsidR="00C1194B" w:rsidRPr="006F1632" w:rsidTr="00C1194B">
        <w:trPr>
          <w:trHeight w:val="216"/>
        </w:trPr>
        <w:tc>
          <w:tcPr>
            <w:tcW w:w="3457" w:type="dxa"/>
          </w:tcPr>
          <w:p w:rsidR="00C1194B" w:rsidRPr="006F1632" w:rsidRDefault="00C1194B" w:rsidP="00A345D5">
            <w:pPr>
              <w:autoSpaceDE w:val="0"/>
              <w:autoSpaceDN w:val="0"/>
              <w:ind w:left="142" w:right="55"/>
              <w:rPr>
                <w:szCs w:val="28"/>
              </w:rPr>
            </w:pPr>
            <w:r>
              <w:rPr>
                <w:szCs w:val="28"/>
              </w:rPr>
              <w:lastRenderedPageBreak/>
              <w:t xml:space="preserve">Площадь </w:t>
            </w:r>
            <w:r w:rsidRPr="006F1632">
              <w:rPr>
                <w:szCs w:val="28"/>
              </w:rPr>
              <w:t>охранной зоны ООПТ</w:t>
            </w:r>
          </w:p>
        </w:tc>
        <w:tc>
          <w:tcPr>
            <w:tcW w:w="6891" w:type="dxa"/>
          </w:tcPr>
          <w:p w:rsidR="00C1194B" w:rsidRPr="00F879A2" w:rsidRDefault="00C1194B" w:rsidP="00A345D5">
            <w:pPr>
              <w:autoSpaceDE w:val="0"/>
              <w:autoSpaceDN w:val="0"/>
              <w:ind w:left="87" w:right="142"/>
              <w:rPr>
                <w:szCs w:val="28"/>
              </w:rPr>
            </w:pPr>
            <w:r w:rsidRPr="00F879A2">
              <w:rPr>
                <w:szCs w:val="28"/>
              </w:rPr>
              <w:t>не выделена</w:t>
            </w:r>
          </w:p>
        </w:tc>
      </w:tr>
      <w:tr w:rsidR="00C1194B" w:rsidRPr="006F1632" w:rsidTr="00C1194B">
        <w:trPr>
          <w:trHeight w:val="1072"/>
        </w:trPr>
        <w:tc>
          <w:tcPr>
            <w:tcW w:w="3457" w:type="dxa"/>
          </w:tcPr>
          <w:p w:rsidR="00C1194B" w:rsidRPr="006F1632" w:rsidRDefault="00C1194B" w:rsidP="00A345D5">
            <w:pPr>
              <w:autoSpaceDE w:val="0"/>
              <w:autoSpaceDN w:val="0"/>
              <w:ind w:left="142" w:right="55"/>
              <w:rPr>
                <w:szCs w:val="28"/>
              </w:rPr>
            </w:pPr>
            <w:r w:rsidRPr="006F1632">
              <w:rPr>
                <w:szCs w:val="28"/>
              </w:rPr>
              <w:t>Местоположение (административно- территориаль</w:t>
            </w:r>
            <w:r>
              <w:rPr>
                <w:szCs w:val="28"/>
              </w:rPr>
              <w:t xml:space="preserve">ные единицы, в границах которых </w:t>
            </w:r>
            <w:r w:rsidRPr="006F1632">
              <w:rPr>
                <w:szCs w:val="28"/>
              </w:rPr>
              <w:t>находится ООПТ)</w:t>
            </w:r>
          </w:p>
        </w:tc>
        <w:tc>
          <w:tcPr>
            <w:tcW w:w="6891" w:type="dxa"/>
          </w:tcPr>
          <w:p w:rsidR="00C1194B" w:rsidRPr="00F879A2" w:rsidRDefault="00C1194B" w:rsidP="00A345D5">
            <w:pPr>
              <w:widowControl w:val="0"/>
              <w:tabs>
                <w:tab w:val="left" w:pos="915"/>
                <w:tab w:val="left" w:pos="2758"/>
              </w:tabs>
              <w:ind w:firstLine="709"/>
              <w:rPr>
                <w:szCs w:val="28"/>
              </w:rPr>
            </w:pPr>
            <w:r w:rsidRPr="00F879A2">
              <w:rPr>
                <w:szCs w:val="28"/>
              </w:rPr>
              <w:t xml:space="preserve">Местоположение в системе административного устройства: западная часть Чудовского муниципального района Новгородской области близ границы с Ленинградской областью. </w:t>
            </w:r>
          </w:p>
          <w:p w:rsidR="00C1194B" w:rsidRPr="00F879A2" w:rsidRDefault="00C1194B" w:rsidP="00A345D5">
            <w:pPr>
              <w:widowControl w:val="0"/>
              <w:tabs>
                <w:tab w:val="left" w:pos="915"/>
                <w:tab w:val="left" w:pos="2758"/>
              </w:tabs>
              <w:ind w:firstLine="709"/>
              <w:rPr>
                <w:szCs w:val="28"/>
              </w:rPr>
            </w:pPr>
            <w:r w:rsidRPr="00F879A2">
              <w:rPr>
                <w:szCs w:val="28"/>
              </w:rPr>
              <w:t>Местоположение в системе лесоустройства:</w:t>
            </w:r>
          </w:p>
          <w:p w:rsidR="00C1194B" w:rsidRPr="00F879A2" w:rsidRDefault="00C1194B" w:rsidP="00A345D5">
            <w:pPr>
              <w:widowControl w:val="0"/>
              <w:tabs>
                <w:tab w:val="left" w:pos="915"/>
                <w:tab w:val="left" w:pos="2660"/>
              </w:tabs>
              <w:ind w:firstLine="709"/>
              <w:rPr>
                <w:szCs w:val="28"/>
              </w:rPr>
            </w:pPr>
            <w:r w:rsidRPr="00F879A2">
              <w:rPr>
                <w:szCs w:val="28"/>
              </w:rPr>
              <w:t xml:space="preserve">кварталы </w:t>
            </w:r>
            <w:r w:rsidRPr="00F879A2">
              <w:rPr>
                <w:spacing w:val="2"/>
                <w:szCs w:val="28"/>
                <w:shd w:val="clear" w:color="auto" w:fill="FFFFFF"/>
              </w:rPr>
              <w:t>1, 2, 4, 5, 6, 7, 8, 11, 12, 16, 18, 25 Оскуйского участкового лесничества Чудовского лесничества.</w:t>
            </w:r>
          </w:p>
        </w:tc>
      </w:tr>
      <w:tr w:rsidR="00C1194B" w:rsidRPr="006F1632" w:rsidTr="00C1194B">
        <w:trPr>
          <w:trHeight w:val="705"/>
        </w:trPr>
        <w:tc>
          <w:tcPr>
            <w:tcW w:w="3457" w:type="dxa"/>
          </w:tcPr>
          <w:p w:rsidR="00C1194B" w:rsidRPr="006F1632" w:rsidRDefault="00C1194B" w:rsidP="00A345D5">
            <w:pPr>
              <w:autoSpaceDE w:val="0"/>
              <w:autoSpaceDN w:val="0"/>
              <w:ind w:left="142" w:right="55"/>
              <w:rPr>
                <w:szCs w:val="28"/>
              </w:rPr>
            </w:pPr>
            <w:r>
              <w:rPr>
                <w:szCs w:val="28"/>
              </w:rPr>
              <w:t xml:space="preserve">Реквизиты актов </w:t>
            </w:r>
            <w:r w:rsidRPr="006F1632">
              <w:rPr>
                <w:szCs w:val="28"/>
              </w:rPr>
              <w:t>об организации ООПТ</w:t>
            </w:r>
          </w:p>
        </w:tc>
        <w:tc>
          <w:tcPr>
            <w:tcW w:w="6891" w:type="dxa"/>
          </w:tcPr>
          <w:p w:rsidR="00C1194B" w:rsidRPr="00F879A2" w:rsidRDefault="00C1194B" w:rsidP="00A345D5">
            <w:pPr>
              <w:autoSpaceDE w:val="0"/>
              <w:autoSpaceDN w:val="0"/>
              <w:ind w:left="87" w:right="142"/>
              <w:rPr>
                <w:szCs w:val="28"/>
              </w:rPr>
            </w:pPr>
            <w:r w:rsidRPr="00F879A2">
              <w:rPr>
                <w:szCs w:val="28"/>
              </w:rPr>
              <w:t>Постановление Администрации Новгородской области от 20.08.2012 № 501 «О государственном природном заказнике регионального значения «Болото Бор»</w:t>
            </w:r>
          </w:p>
        </w:tc>
      </w:tr>
      <w:tr w:rsidR="00C1194B" w:rsidRPr="006F1632" w:rsidTr="00C1194B">
        <w:trPr>
          <w:trHeight w:val="405"/>
        </w:trPr>
        <w:tc>
          <w:tcPr>
            <w:tcW w:w="3457" w:type="dxa"/>
          </w:tcPr>
          <w:p w:rsidR="00C1194B" w:rsidRPr="006F1632" w:rsidRDefault="00C1194B" w:rsidP="00A345D5">
            <w:pPr>
              <w:autoSpaceDE w:val="0"/>
              <w:autoSpaceDN w:val="0"/>
              <w:ind w:left="142" w:right="55"/>
              <w:rPr>
                <w:szCs w:val="28"/>
              </w:rPr>
            </w:pPr>
            <w:r w:rsidRPr="006F1632">
              <w:rPr>
                <w:szCs w:val="28"/>
              </w:rPr>
              <w:t>Наличие международного статуса ООПТ</w:t>
            </w:r>
          </w:p>
        </w:tc>
        <w:tc>
          <w:tcPr>
            <w:tcW w:w="6891" w:type="dxa"/>
          </w:tcPr>
          <w:p w:rsidR="00C1194B" w:rsidRPr="00F879A2" w:rsidRDefault="00C1194B" w:rsidP="00A345D5">
            <w:pPr>
              <w:autoSpaceDE w:val="0"/>
              <w:autoSpaceDN w:val="0"/>
              <w:ind w:left="87" w:right="142"/>
              <w:rPr>
                <w:szCs w:val="28"/>
              </w:rPr>
            </w:pPr>
            <w:r w:rsidRPr="00F879A2">
              <w:rPr>
                <w:szCs w:val="28"/>
              </w:rPr>
              <w:t>нет</w:t>
            </w:r>
          </w:p>
        </w:tc>
      </w:tr>
      <w:tr w:rsidR="00C1194B" w:rsidRPr="006F1632" w:rsidTr="00C1194B">
        <w:trPr>
          <w:trHeight w:val="411"/>
        </w:trPr>
        <w:tc>
          <w:tcPr>
            <w:tcW w:w="3457" w:type="dxa"/>
          </w:tcPr>
          <w:p w:rsidR="00C1194B" w:rsidRPr="006F1632" w:rsidRDefault="00C1194B" w:rsidP="00A345D5">
            <w:pPr>
              <w:autoSpaceDE w:val="0"/>
              <w:autoSpaceDN w:val="0"/>
              <w:ind w:left="142" w:right="55"/>
              <w:rPr>
                <w:szCs w:val="28"/>
              </w:rPr>
            </w:pPr>
            <w:r w:rsidRPr="006F1632">
              <w:rPr>
                <w:szCs w:val="28"/>
              </w:rPr>
              <w:t>Ведомственная</w:t>
            </w:r>
          </w:p>
          <w:p w:rsidR="00C1194B" w:rsidRPr="006F1632" w:rsidRDefault="00C1194B" w:rsidP="00A345D5">
            <w:pPr>
              <w:autoSpaceDE w:val="0"/>
              <w:autoSpaceDN w:val="0"/>
              <w:ind w:left="142" w:right="55"/>
              <w:rPr>
                <w:szCs w:val="28"/>
              </w:rPr>
            </w:pPr>
            <w:r w:rsidRPr="006F1632">
              <w:rPr>
                <w:szCs w:val="28"/>
              </w:rPr>
              <w:t>подчинённость ООПТ</w:t>
            </w:r>
          </w:p>
        </w:tc>
        <w:tc>
          <w:tcPr>
            <w:tcW w:w="6891" w:type="dxa"/>
          </w:tcPr>
          <w:p w:rsidR="00C1194B" w:rsidRPr="00F879A2" w:rsidRDefault="00C1194B" w:rsidP="00A345D5">
            <w:pPr>
              <w:autoSpaceDE w:val="0"/>
              <w:autoSpaceDN w:val="0"/>
              <w:ind w:left="87" w:right="142"/>
              <w:rPr>
                <w:szCs w:val="28"/>
              </w:rPr>
            </w:pPr>
            <w:r w:rsidRPr="00F879A2">
              <w:rPr>
                <w:szCs w:val="28"/>
              </w:rPr>
              <w:t>Министерство природных ресурсов, лесного хозяйства и экологии Новгородской области</w:t>
            </w:r>
          </w:p>
        </w:tc>
      </w:tr>
      <w:tr w:rsidR="00C1194B" w:rsidRPr="006F1632" w:rsidTr="00C1194B">
        <w:trPr>
          <w:trHeight w:val="418"/>
        </w:trPr>
        <w:tc>
          <w:tcPr>
            <w:tcW w:w="3457" w:type="dxa"/>
          </w:tcPr>
          <w:p w:rsidR="00C1194B" w:rsidRPr="006F1632" w:rsidRDefault="00C1194B" w:rsidP="00A345D5">
            <w:pPr>
              <w:autoSpaceDE w:val="0"/>
              <w:autoSpaceDN w:val="0"/>
              <w:ind w:left="142" w:right="55"/>
              <w:rPr>
                <w:szCs w:val="28"/>
              </w:rPr>
            </w:pPr>
            <w:r>
              <w:rPr>
                <w:szCs w:val="28"/>
              </w:rPr>
              <w:t xml:space="preserve">Обоснование создания ООПТ и </w:t>
            </w:r>
            <w:r w:rsidRPr="006F1632">
              <w:rPr>
                <w:szCs w:val="28"/>
              </w:rPr>
              <w:t>ее</w:t>
            </w:r>
            <w:r>
              <w:rPr>
                <w:szCs w:val="28"/>
              </w:rPr>
              <w:t xml:space="preserve"> </w:t>
            </w:r>
            <w:r w:rsidRPr="006F1632">
              <w:rPr>
                <w:szCs w:val="28"/>
              </w:rPr>
              <w:t>значимость</w:t>
            </w:r>
          </w:p>
        </w:tc>
        <w:tc>
          <w:tcPr>
            <w:tcW w:w="6891" w:type="dxa"/>
          </w:tcPr>
          <w:p w:rsidR="00C1194B" w:rsidRPr="00F879A2" w:rsidRDefault="00C1194B" w:rsidP="00A345D5">
            <w:pPr>
              <w:autoSpaceDE w:val="0"/>
              <w:autoSpaceDN w:val="0"/>
              <w:ind w:left="87" w:right="142"/>
              <w:rPr>
                <w:szCs w:val="28"/>
              </w:rPr>
            </w:pPr>
          </w:p>
        </w:tc>
      </w:tr>
    </w:tbl>
    <w:p w:rsidR="00C1194B" w:rsidRDefault="00C1194B" w:rsidP="00C1194B">
      <w:pPr>
        <w:autoSpaceDE w:val="0"/>
        <w:autoSpaceDN w:val="0"/>
        <w:spacing w:before="240"/>
        <w:ind w:firstLine="709"/>
        <w:rPr>
          <w:szCs w:val="28"/>
        </w:rPr>
      </w:pPr>
      <w:r>
        <w:rPr>
          <w:szCs w:val="28"/>
        </w:rPr>
        <w:t xml:space="preserve">2. Ботанический </w:t>
      </w:r>
      <w:r w:rsidRPr="006F1632">
        <w:rPr>
          <w:szCs w:val="28"/>
        </w:rPr>
        <w:t>памятник «Дубравы»</w:t>
      </w:r>
      <w:r>
        <w:rPr>
          <w:szCs w:val="28"/>
        </w:rPr>
        <w:t xml:space="preserve"> (№ 12</w:t>
      </w:r>
      <w:r w:rsidR="00F879A2">
        <w:rPr>
          <w:szCs w:val="28"/>
        </w:rPr>
        <w:t>2</w:t>
      </w:r>
      <w:r>
        <w:rPr>
          <w:szCs w:val="28"/>
        </w:rPr>
        <w:t xml:space="preserve"> в Перечне ООПТ регионального и местного значений Новгородской области</w:t>
      </w:r>
      <w:r w:rsidR="00F879A2">
        <w:rPr>
          <w:szCs w:val="28"/>
        </w:rPr>
        <w:t xml:space="preserve"> от 15.01.2021</w:t>
      </w:r>
      <w:r>
        <w:rPr>
          <w:szCs w:val="28"/>
        </w:rPr>
        <w:t>)</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7"/>
        <w:gridCol w:w="6891"/>
      </w:tblGrid>
      <w:tr w:rsidR="00C1194B" w:rsidRPr="006F1632" w:rsidTr="00C1194B">
        <w:trPr>
          <w:trHeight w:val="323"/>
        </w:trPr>
        <w:tc>
          <w:tcPr>
            <w:tcW w:w="3457" w:type="dxa"/>
          </w:tcPr>
          <w:p w:rsidR="00C1194B" w:rsidRPr="006F1632" w:rsidRDefault="00C1194B" w:rsidP="00A345D5">
            <w:pPr>
              <w:autoSpaceDE w:val="0"/>
              <w:autoSpaceDN w:val="0"/>
              <w:ind w:left="142" w:right="196"/>
              <w:rPr>
                <w:szCs w:val="28"/>
              </w:rPr>
            </w:pPr>
            <w:r w:rsidRPr="006F1632">
              <w:rPr>
                <w:szCs w:val="28"/>
              </w:rPr>
              <w:t>Название ООПТ</w:t>
            </w:r>
          </w:p>
        </w:tc>
        <w:tc>
          <w:tcPr>
            <w:tcW w:w="6891" w:type="dxa"/>
          </w:tcPr>
          <w:p w:rsidR="00C1194B" w:rsidRPr="006F1632" w:rsidRDefault="00C1194B" w:rsidP="00A345D5">
            <w:pPr>
              <w:autoSpaceDE w:val="0"/>
              <w:autoSpaceDN w:val="0"/>
              <w:ind w:left="87" w:right="142"/>
              <w:rPr>
                <w:szCs w:val="28"/>
              </w:rPr>
            </w:pPr>
            <w:r w:rsidRPr="006F1632">
              <w:rPr>
                <w:szCs w:val="28"/>
              </w:rPr>
              <w:t>Ботанический памятник «Дубравы»</w:t>
            </w:r>
          </w:p>
        </w:tc>
      </w:tr>
      <w:tr w:rsidR="00C1194B" w:rsidRPr="006F1632" w:rsidTr="00C1194B">
        <w:trPr>
          <w:trHeight w:val="320"/>
        </w:trPr>
        <w:tc>
          <w:tcPr>
            <w:tcW w:w="3457" w:type="dxa"/>
          </w:tcPr>
          <w:p w:rsidR="00C1194B" w:rsidRPr="006F1632" w:rsidRDefault="00C1194B" w:rsidP="00A345D5">
            <w:pPr>
              <w:autoSpaceDE w:val="0"/>
              <w:autoSpaceDN w:val="0"/>
              <w:ind w:left="142" w:right="196"/>
              <w:rPr>
                <w:szCs w:val="28"/>
              </w:rPr>
            </w:pPr>
            <w:r w:rsidRPr="006F1632">
              <w:rPr>
                <w:szCs w:val="28"/>
              </w:rPr>
              <w:t>Категория ООПТ</w:t>
            </w:r>
          </w:p>
        </w:tc>
        <w:tc>
          <w:tcPr>
            <w:tcW w:w="6891" w:type="dxa"/>
          </w:tcPr>
          <w:p w:rsidR="00C1194B" w:rsidRPr="006F1632" w:rsidRDefault="00C1194B" w:rsidP="00A345D5">
            <w:pPr>
              <w:autoSpaceDE w:val="0"/>
              <w:autoSpaceDN w:val="0"/>
              <w:ind w:left="87" w:right="142"/>
              <w:rPr>
                <w:szCs w:val="28"/>
              </w:rPr>
            </w:pPr>
            <w:r w:rsidRPr="006F1632">
              <w:rPr>
                <w:szCs w:val="28"/>
              </w:rPr>
              <w:t>Памятник природы</w:t>
            </w:r>
          </w:p>
        </w:tc>
      </w:tr>
      <w:tr w:rsidR="00C1194B" w:rsidRPr="006F1632" w:rsidTr="00C1194B">
        <w:trPr>
          <w:trHeight w:val="321"/>
        </w:trPr>
        <w:tc>
          <w:tcPr>
            <w:tcW w:w="3457" w:type="dxa"/>
          </w:tcPr>
          <w:p w:rsidR="00C1194B" w:rsidRPr="006F1632" w:rsidRDefault="00C1194B" w:rsidP="00A345D5">
            <w:pPr>
              <w:autoSpaceDE w:val="0"/>
              <w:autoSpaceDN w:val="0"/>
              <w:ind w:left="142" w:right="196"/>
              <w:rPr>
                <w:szCs w:val="28"/>
              </w:rPr>
            </w:pPr>
            <w:r w:rsidRPr="006F1632">
              <w:rPr>
                <w:szCs w:val="28"/>
              </w:rPr>
              <w:t>Значение ООПТ</w:t>
            </w:r>
          </w:p>
        </w:tc>
        <w:tc>
          <w:tcPr>
            <w:tcW w:w="6891" w:type="dxa"/>
          </w:tcPr>
          <w:p w:rsidR="00C1194B" w:rsidRPr="006F1632" w:rsidRDefault="00C1194B" w:rsidP="00A345D5">
            <w:pPr>
              <w:autoSpaceDE w:val="0"/>
              <w:autoSpaceDN w:val="0"/>
              <w:ind w:left="87" w:right="142"/>
              <w:rPr>
                <w:szCs w:val="28"/>
              </w:rPr>
            </w:pPr>
            <w:r>
              <w:rPr>
                <w:szCs w:val="28"/>
              </w:rPr>
              <w:t>Р</w:t>
            </w:r>
            <w:r w:rsidRPr="006F1632">
              <w:rPr>
                <w:szCs w:val="28"/>
              </w:rPr>
              <w:t>егиональный</w:t>
            </w:r>
          </w:p>
        </w:tc>
      </w:tr>
      <w:tr w:rsidR="00C1194B" w:rsidRPr="006F1632" w:rsidTr="00C1194B">
        <w:trPr>
          <w:trHeight w:val="321"/>
        </w:trPr>
        <w:tc>
          <w:tcPr>
            <w:tcW w:w="3457" w:type="dxa"/>
          </w:tcPr>
          <w:p w:rsidR="00C1194B" w:rsidRPr="006F1632" w:rsidRDefault="00C1194B" w:rsidP="00A345D5">
            <w:pPr>
              <w:autoSpaceDE w:val="0"/>
              <w:autoSpaceDN w:val="0"/>
              <w:ind w:left="142" w:right="196"/>
              <w:rPr>
                <w:szCs w:val="28"/>
              </w:rPr>
            </w:pPr>
            <w:r w:rsidRPr="006F1632">
              <w:rPr>
                <w:szCs w:val="28"/>
              </w:rPr>
              <w:t>Профиль ООПТ</w:t>
            </w:r>
          </w:p>
        </w:tc>
        <w:tc>
          <w:tcPr>
            <w:tcW w:w="6891" w:type="dxa"/>
          </w:tcPr>
          <w:p w:rsidR="00C1194B" w:rsidRPr="006F1632" w:rsidRDefault="00C1194B" w:rsidP="00A345D5">
            <w:pPr>
              <w:autoSpaceDE w:val="0"/>
              <w:autoSpaceDN w:val="0"/>
              <w:ind w:left="87" w:right="142"/>
              <w:rPr>
                <w:szCs w:val="28"/>
              </w:rPr>
            </w:pPr>
            <w:r w:rsidRPr="006F1632">
              <w:rPr>
                <w:szCs w:val="28"/>
              </w:rPr>
              <w:t>Биологический (ботанический)</w:t>
            </w:r>
          </w:p>
        </w:tc>
      </w:tr>
      <w:tr w:rsidR="00C1194B" w:rsidRPr="006F1632" w:rsidTr="00C1194B">
        <w:trPr>
          <w:trHeight w:val="323"/>
        </w:trPr>
        <w:tc>
          <w:tcPr>
            <w:tcW w:w="3457" w:type="dxa"/>
          </w:tcPr>
          <w:p w:rsidR="00C1194B" w:rsidRPr="006F1632" w:rsidRDefault="00C1194B" w:rsidP="00A345D5">
            <w:pPr>
              <w:autoSpaceDE w:val="0"/>
              <w:autoSpaceDN w:val="0"/>
              <w:ind w:left="142" w:right="196"/>
              <w:rPr>
                <w:szCs w:val="28"/>
              </w:rPr>
            </w:pPr>
            <w:r w:rsidRPr="006F1632">
              <w:rPr>
                <w:szCs w:val="28"/>
              </w:rPr>
              <w:t>Дата создания</w:t>
            </w:r>
          </w:p>
        </w:tc>
        <w:tc>
          <w:tcPr>
            <w:tcW w:w="6891" w:type="dxa"/>
          </w:tcPr>
          <w:p w:rsidR="00C1194B" w:rsidRPr="006F1632" w:rsidRDefault="00C1194B" w:rsidP="00A345D5">
            <w:pPr>
              <w:autoSpaceDE w:val="0"/>
              <w:autoSpaceDN w:val="0"/>
              <w:ind w:left="87" w:right="142"/>
              <w:rPr>
                <w:szCs w:val="28"/>
              </w:rPr>
            </w:pPr>
            <w:r w:rsidRPr="006F1632">
              <w:rPr>
                <w:szCs w:val="28"/>
              </w:rPr>
              <w:t>23 сентября 1977</w:t>
            </w:r>
          </w:p>
        </w:tc>
      </w:tr>
      <w:tr w:rsidR="00C1194B" w:rsidRPr="006F1632" w:rsidTr="00C1194B">
        <w:trPr>
          <w:trHeight w:val="210"/>
        </w:trPr>
        <w:tc>
          <w:tcPr>
            <w:tcW w:w="3457" w:type="dxa"/>
          </w:tcPr>
          <w:p w:rsidR="00C1194B" w:rsidRPr="006F1632" w:rsidRDefault="00C1194B" w:rsidP="00A345D5">
            <w:pPr>
              <w:autoSpaceDE w:val="0"/>
              <w:autoSpaceDN w:val="0"/>
              <w:ind w:left="142" w:right="196"/>
              <w:rPr>
                <w:szCs w:val="28"/>
              </w:rPr>
            </w:pPr>
            <w:r w:rsidRPr="006F1632">
              <w:rPr>
                <w:szCs w:val="28"/>
              </w:rPr>
              <w:t>Кластерность ООПТ</w:t>
            </w:r>
          </w:p>
        </w:tc>
        <w:tc>
          <w:tcPr>
            <w:tcW w:w="6891" w:type="dxa"/>
          </w:tcPr>
          <w:p w:rsidR="00C1194B" w:rsidRPr="006F1632" w:rsidRDefault="00C1194B" w:rsidP="00A345D5">
            <w:pPr>
              <w:autoSpaceDE w:val="0"/>
              <w:autoSpaceDN w:val="0"/>
              <w:ind w:left="87" w:right="142"/>
              <w:rPr>
                <w:szCs w:val="28"/>
              </w:rPr>
            </w:pPr>
            <w:r w:rsidRPr="006F1632">
              <w:rPr>
                <w:szCs w:val="28"/>
              </w:rPr>
              <w:t>3 кластера</w:t>
            </w:r>
          </w:p>
        </w:tc>
      </w:tr>
      <w:tr w:rsidR="00C1194B" w:rsidRPr="006F1632" w:rsidTr="00C1194B">
        <w:trPr>
          <w:trHeight w:val="553"/>
        </w:trPr>
        <w:tc>
          <w:tcPr>
            <w:tcW w:w="3457" w:type="dxa"/>
          </w:tcPr>
          <w:p w:rsidR="00C1194B" w:rsidRPr="006F1632" w:rsidRDefault="00C1194B" w:rsidP="00A345D5">
            <w:pPr>
              <w:autoSpaceDE w:val="0"/>
              <w:autoSpaceDN w:val="0"/>
              <w:ind w:left="142" w:right="196"/>
              <w:rPr>
                <w:szCs w:val="28"/>
              </w:rPr>
            </w:pPr>
            <w:r w:rsidRPr="006F1632">
              <w:rPr>
                <w:szCs w:val="28"/>
              </w:rPr>
              <w:t>Площадь (в т.ч. морской акватории) ООПТ, га</w:t>
            </w:r>
          </w:p>
        </w:tc>
        <w:tc>
          <w:tcPr>
            <w:tcW w:w="6891" w:type="dxa"/>
          </w:tcPr>
          <w:p w:rsidR="00C1194B" w:rsidRPr="006F1632" w:rsidRDefault="00F879A2" w:rsidP="00F879A2">
            <w:pPr>
              <w:autoSpaceDE w:val="0"/>
              <w:autoSpaceDN w:val="0"/>
              <w:ind w:left="87" w:right="142"/>
              <w:rPr>
                <w:szCs w:val="28"/>
              </w:rPr>
            </w:pPr>
            <w:r>
              <w:rPr>
                <w:szCs w:val="28"/>
              </w:rPr>
              <w:t>1047,69 га</w:t>
            </w:r>
          </w:p>
        </w:tc>
      </w:tr>
      <w:tr w:rsidR="00C1194B" w:rsidRPr="006F1632" w:rsidTr="00C1194B">
        <w:trPr>
          <w:trHeight w:val="1270"/>
        </w:trPr>
        <w:tc>
          <w:tcPr>
            <w:tcW w:w="3457" w:type="dxa"/>
          </w:tcPr>
          <w:p w:rsidR="00C1194B" w:rsidRPr="006F1632" w:rsidRDefault="00C1194B" w:rsidP="00A345D5">
            <w:pPr>
              <w:autoSpaceDE w:val="0"/>
              <w:autoSpaceDN w:val="0"/>
              <w:ind w:left="142" w:right="196"/>
              <w:rPr>
                <w:szCs w:val="28"/>
              </w:rPr>
            </w:pPr>
            <w:r>
              <w:rPr>
                <w:szCs w:val="28"/>
              </w:rPr>
              <w:t xml:space="preserve">Площадь </w:t>
            </w:r>
            <w:r w:rsidRPr="006F1632">
              <w:rPr>
                <w:szCs w:val="28"/>
              </w:rPr>
              <w:t xml:space="preserve">земельных участков, включенных в </w:t>
            </w:r>
            <w:r>
              <w:rPr>
                <w:szCs w:val="28"/>
              </w:rPr>
              <w:t xml:space="preserve">границы ООПТ </w:t>
            </w:r>
            <w:r w:rsidRPr="006F1632">
              <w:rPr>
                <w:szCs w:val="28"/>
              </w:rPr>
              <w:t xml:space="preserve">без </w:t>
            </w:r>
            <w:r>
              <w:rPr>
                <w:szCs w:val="28"/>
              </w:rPr>
              <w:t xml:space="preserve">их </w:t>
            </w:r>
            <w:r w:rsidRPr="006F1632">
              <w:rPr>
                <w:szCs w:val="28"/>
              </w:rPr>
              <w:t xml:space="preserve">изъятия из </w:t>
            </w:r>
            <w:r w:rsidRPr="006F1632">
              <w:rPr>
                <w:szCs w:val="28"/>
              </w:rPr>
              <w:lastRenderedPageBreak/>
              <w:t>хозяйственного</w:t>
            </w:r>
          </w:p>
          <w:p w:rsidR="00C1194B" w:rsidRPr="006F1632" w:rsidRDefault="00C1194B" w:rsidP="00A345D5">
            <w:pPr>
              <w:autoSpaceDE w:val="0"/>
              <w:autoSpaceDN w:val="0"/>
              <w:ind w:left="142" w:right="196"/>
              <w:rPr>
                <w:szCs w:val="28"/>
              </w:rPr>
            </w:pPr>
            <w:r w:rsidRPr="006F1632">
              <w:rPr>
                <w:szCs w:val="28"/>
              </w:rPr>
              <w:t>использования</w:t>
            </w:r>
          </w:p>
        </w:tc>
        <w:tc>
          <w:tcPr>
            <w:tcW w:w="6891" w:type="dxa"/>
          </w:tcPr>
          <w:p w:rsidR="00C1194B" w:rsidRPr="006F1632" w:rsidRDefault="00C1194B" w:rsidP="00A345D5">
            <w:pPr>
              <w:autoSpaceDE w:val="0"/>
              <w:autoSpaceDN w:val="0"/>
              <w:ind w:left="87" w:right="142"/>
              <w:rPr>
                <w:szCs w:val="28"/>
              </w:rPr>
            </w:pPr>
            <w:r w:rsidRPr="006F1632">
              <w:rPr>
                <w:szCs w:val="28"/>
              </w:rPr>
              <w:lastRenderedPageBreak/>
              <w:t>не выделены</w:t>
            </w:r>
          </w:p>
        </w:tc>
      </w:tr>
      <w:tr w:rsidR="00C1194B" w:rsidRPr="006F1632" w:rsidTr="00C1194B">
        <w:trPr>
          <w:trHeight w:val="321"/>
        </w:trPr>
        <w:tc>
          <w:tcPr>
            <w:tcW w:w="3457" w:type="dxa"/>
          </w:tcPr>
          <w:p w:rsidR="00C1194B" w:rsidRPr="006F1632" w:rsidRDefault="00C1194B" w:rsidP="00A345D5">
            <w:pPr>
              <w:autoSpaceDE w:val="0"/>
              <w:autoSpaceDN w:val="0"/>
              <w:ind w:left="142" w:right="196"/>
              <w:rPr>
                <w:szCs w:val="28"/>
              </w:rPr>
            </w:pPr>
            <w:r w:rsidRPr="006F1632">
              <w:rPr>
                <w:szCs w:val="28"/>
              </w:rPr>
              <w:lastRenderedPageBreak/>
              <w:t>Границы ООПТ</w:t>
            </w:r>
          </w:p>
        </w:tc>
        <w:tc>
          <w:tcPr>
            <w:tcW w:w="6891" w:type="dxa"/>
          </w:tcPr>
          <w:p w:rsidR="00C1194B" w:rsidRPr="00353908" w:rsidRDefault="00C1194B" w:rsidP="00A345D5">
            <w:pPr>
              <w:widowControl w:val="0"/>
              <w:tabs>
                <w:tab w:val="left" w:pos="1691"/>
              </w:tabs>
              <w:ind w:firstLine="709"/>
              <w:rPr>
                <w:szCs w:val="28"/>
              </w:rPr>
            </w:pPr>
            <w:r w:rsidRPr="00353908">
              <w:rPr>
                <w:szCs w:val="28"/>
              </w:rPr>
              <w:t xml:space="preserve">Памятник природы включает 93 </w:t>
            </w:r>
            <w:r>
              <w:rPr>
                <w:szCs w:val="28"/>
              </w:rPr>
              <w:t>участка</w:t>
            </w:r>
            <w:r w:rsidRPr="00353908">
              <w:rPr>
                <w:szCs w:val="28"/>
              </w:rPr>
              <w:t>, границы которых проходят по границам выделов лесных кварталов, указанных в разделе 7 настоящего Положения:</w:t>
            </w:r>
          </w:p>
          <w:p w:rsidR="00C1194B" w:rsidRPr="00267CF6" w:rsidRDefault="00C1194B" w:rsidP="00A345D5">
            <w:pPr>
              <w:widowControl w:val="0"/>
              <w:tabs>
                <w:tab w:val="left" w:pos="1691"/>
              </w:tabs>
              <w:ind w:firstLine="709"/>
              <w:rPr>
                <w:bCs/>
                <w:color w:val="000000"/>
                <w:w w:val="101"/>
                <w:szCs w:val="28"/>
              </w:rPr>
            </w:pPr>
            <w:r>
              <w:rPr>
                <w:bCs/>
                <w:color w:val="000000"/>
                <w:spacing w:val="-1"/>
                <w:w w:val="101"/>
                <w:szCs w:val="28"/>
              </w:rPr>
              <w:t>Участок 1</w:t>
            </w:r>
            <w:r w:rsidRPr="00CF6C96">
              <w:rPr>
                <w:bCs/>
                <w:color w:val="000000"/>
                <w:w w:val="101"/>
                <w:szCs w:val="28"/>
              </w:rPr>
              <w:t>:</w:t>
            </w:r>
          </w:p>
          <w:p w:rsidR="00C1194B" w:rsidRPr="00BE07FF" w:rsidRDefault="00C1194B" w:rsidP="00A345D5">
            <w:pPr>
              <w:widowControl w:val="0"/>
              <w:tabs>
                <w:tab w:val="left" w:pos="1691"/>
              </w:tabs>
              <w:ind w:firstLine="709"/>
              <w:rPr>
                <w:color w:val="000000"/>
                <w:w w:val="101"/>
                <w:szCs w:val="28"/>
              </w:rPr>
            </w:pPr>
            <w:r>
              <w:rPr>
                <w:bCs/>
                <w:color w:val="000000"/>
                <w:w w:val="101"/>
                <w:szCs w:val="28"/>
              </w:rPr>
              <w:t xml:space="preserve">- северная, западная и южная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BE07FF">
              <w:rPr>
                <w:color w:val="000000"/>
                <w:w w:val="101"/>
                <w:szCs w:val="28"/>
              </w:rPr>
              <w:t>;</w:t>
            </w:r>
          </w:p>
          <w:p w:rsidR="00C1194B" w:rsidRDefault="00C1194B" w:rsidP="00A345D5">
            <w:pPr>
              <w:widowControl w:val="0"/>
              <w:tabs>
                <w:tab w:val="left" w:pos="1691"/>
              </w:tabs>
              <w:ind w:firstLine="709"/>
              <w:rPr>
                <w:color w:val="000000"/>
                <w:szCs w:val="28"/>
              </w:rPr>
            </w:pPr>
            <w:r w:rsidRPr="00933AD9">
              <w:rPr>
                <w:color w:val="000000"/>
                <w:w w:val="101"/>
                <w:szCs w:val="28"/>
              </w:rPr>
              <w:t xml:space="preserve">- </w:t>
            </w:r>
            <w:r>
              <w:rPr>
                <w:color w:val="000000"/>
                <w:w w:val="101"/>
                <w:szCs w:val="28"/>
              </w:rPr>
              <w:t xml:space="preserve">юго-восточная граница </w:t>
            </w:r>
            <w:r w:rsidRPr="0060079A">
              <w:rPr>
                <w:bCs/>
                <w:spacing w:val="-6"/>
                <w:szCs w:val="28"/>
              </w:rPr>
              <w:t>–</w:t>
            </w:r>
            <w:r>
              <w:rPr>
                <w:bCs/>
                <w:spacing w:val="-6"/>
                <w:szCs w:val="28"/>
              </w:rPr>
              <w:t xml:space="preserve"> по </w:t>
            </w:r>
            <w:r w:rsidRPr="00933AD9">
              <w:rPr>
                <w:color w:val="000000"/>
                <w:spacing w:val="1"/>
                <w:szCs w:val="28"/>
              </w:rPr>
              <w:t>п</w:t>
            </w:r>
            <w:r w:rsidRPr="00933AD9">
              <w:rPr>
                <w:color w:val="000000"/>
                <w:szCs w:val="28"/>
              </w:rPr>
              <w:t>р</w:t>
            </w:r>
            <w:r w:rsidRPr="00933AD9">
              <w:rPr>
                <w:color w:val="000000"/>
                <w:spacing w:val="1"/>
                <w:szCs w:val="28"/>
              </w:rPr>
              <w:t>и</w:t>
            </w:r>
            <w:r w:rsidRPr="00933AD9">
              <w:rPr>
                <w:color w:val="000000"/>
                <w:w w:val="101"/>
                <w:szCs w:val="28"/>
              </w:rPr>
              <w:t>б</w:t>
            </w:r>
            <w:r w:rsidRPr="00933AD9">
              <w:rPr>
                <w:color w:val="000000"/>
                <w:szCs w:val="28"/>
              </w:rPr>
              <w:t>р</w:t>
            </w:r>
            <w:r w:rsidRPr="00933AD9">
              <w:rPr>
                <w:color w:val="000000"/>
                <w:spacing w:val="-5"/>
                <w:w w:val="101"/>
                <w:szCs w:val="28"/>
              </w:rPr>
              <w:t>е</w:t>
            </w:r>
            <w:r w:rsidRPr="00933AD9">
              <w:rPr>
                <w:color w:val="000000"/>
                <w:w w:val="101"/>
                <w:szCs w:val="28"/>
              </w:rPr>
              <w:t>ж</w:t>
            </w:r>
            <w:r w:rsidRPr="00933AD9">
              <w:rPr>
                <w:color w:val="000000"/>
                <w:szCs w:val="28"/>
              </w:rPr>
              <w:t>н</w:t>
            </w:r>
            <w:r>
              <w:rPr>
                <w:color w:val="000000"/>
                <w:spacing w:val="1"/>
                <w:w w:val="101"/>
                <w:szCs w:val="28"/>
              </w:rPr>
              <w:t>ой</w:t>
            </w:r>
            <w:r w:rsidRPr="00933AD9">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933AD9">
              <w:rPr>
                <w:color w:val="000000"/>
                <w:spacing w:val="5"/>
                <w:szCs w:val="28"/>
              </w:rPr>
              <w:t xml:space="preserve"> </w:t>
            </w:r>
            <w:r w:rsidRPr="00933AD9">
              <w:rPr>
                <w:color w:val="000000"/>
                <w:szCs w:val="28"/>
              </w:rPr>
              <w:t>л</w:t>
            </w:r>
            <w:r w:rsidRPr="00933AD9">
              <w:rPr>
                <w:color w:val="000000"/>
                <w:spacing w:val="-5"/>
                <w:w w:val="101"/>
                <w:szCs w:val="28"/>
              </w:rPr>
              <w:t>е</w:t>
            </w:r>
            <w:r w:rsidRPr="00933AD9">
              <w:rPr>
                <w:color w:val="000000"/>
                <w:szCs w:val="28"/>
              </w:rPr>
              <w:t>в</w:t>
            </w:r>
            <w:r w:rsidRPr="00933AD9">
              <w:rPr>
                <w:color w:val="000000"/>
                <w:spacing w:val="-3"/>
                <w:szCs w:val="28"/>
              </w:rPr>
              <w:t>о</w:t>
            </w:r>
            <w:r w:rsidRPr="00933AD9">
              <w:rPr>
                <w:color w:val="000000"/>
                <w:spacing w:val="3"/>
                <w:szCs w:val="28"/>
              </w:rPr>
              <w:t>г</w:t>
            </w:r>
            <w:r w:rsidRPr="00933AD9">
              <w:rPr>
                <w:color w:val="000000"/>
                <w:spacing w:val="1"/>
                <w:szCs w:val="28"/>
              </w:rPr>
              <w:t>о</w:t>
            </w:r>
            <w:r w:rsidRPr="00933AD9">
              <w:rPr>
                <w:color w:val="000000"/>
                <w:spacing w:val="-1"/>
                <w:szCs w:val="28"/>
              </w:rPr>
              <w:t xml:space="preserve"> </w:t>
            </w:r>
            <w:r w:rsidRPr="00933AD9">
              <w:rPr>
                <w:color w:val="000000"/>
                <w:w w:val="101"/>
                <w:szCs w:val="28"/>
              </w:rPr>
              <w:t>б</w:t>
            </w:r>
            <w:r w:rsidRPr="00933AD9">
              <w:rPr>
                <w:color w:val="000000"/>
                <w:spacing w:val="-5"/>
                <w:w w:val="101"/>
                <w:szCs w:val="28"/>
              </w:rPr>
              <w:t>е</w:t>
            </w:r>
            <w:r w:rsidRPr="00933AD9">
              <w:rPr>
                <w:color w:val="000000"/>
                <w:spacing w:val="3"/>
                <w:szCs w:val="28"/>
              </w:rPr>
              <w:t>р</w:t>
            </w:r>
            <w:r w:rsidRPr="00933AD9">
              <w:rPr>
                <w:color w:val="000000"/>
                <w:spacing w:val="-5"/>
                <w:w w:val="101"/>
                <w:szCs w:val="28"/>
              </w:rPr>
              <w:t>е</w:t>
            </w:r>
            <w:r w:rsidRPr="00933AD9">
              <w:rPr>
                <w:color w:val="000000"/>
                <w:szCs w:val="28"/>
              </w:rPr>
              <w:t>г</w:t>
            </w:r>
            <w:r w:rsidRPr="00933AD9">
              <w:rPr>
                <w:color w:val="000000"/>
                <w:w w:val="101"/>
                <w:szCs w:val="28"/>
              </w:rPr>
              <w:t>а</w:t>
            </w:r>
            <w:r w:rsidRPr="00933AD9">
              <w:rPr>
                <w:color w:val="000000"/>
                <w:spacing w:val="5"/>
                <w:szCs w:val="28"/>
              </w:rPr>
              <w:t xml:space="preserve"> </w:t>
            </w:r>
            <w:r w:rsidRPr="00933AD9">
              <w:rPr>
                <w:color w:val="000000"/>
                <w:spacing w:val="-1"/>
                <w:w w:val="101"/>
                <w:szCs w:val="28"/>
              </w:rPr>
              <w:t>с</w:t>
            </w:r>
            <w:r w:rsidRPr="00933AD9">
              <w:rPr>
                <w:color w:val="000000"/>
                <w:szCs w:val="28"/>
              </w:rPr>
              <w:t>т</w:t>
            </w:r>
            <w:r w:rsidRPr="00933AD9">
              <w:rPr>
                <w:color w:val="000000"/>
                <w:spacing w:val="1"/>
                <w:w w:val="101"/>
                <w:szCs w:val="28"/>
              </w:rPr>
              <w:t>а</w:t>
            </w:r>
            <w:r w:rsidRPr="00933AD9">
              <w:rPr>
                <w:color w:val="000000"/>
                <w:szCs w:val="28"/>
              </w:rPr>
              <w:t>р</w:t>
            </w:r>
            <w:r w:rsidRPr="00933AD9">
              <w:rPr>
                <w:color w:val="000000"/>
                <w:spacing w:val="1"/>
                <w:szCs w:val="28"/>
              </w:rPr>
              <w:t>и</w:t>
            </w:r>
            <w:r w:rsidRPr="00933AD9">
              <w:rPr>
                <w:color w:val="000000"/>
                <w:spacing w:val="-1"/>
                <w:szCs w:val="28"/>
              </w:rPr>
              <w:t>ц</w:t>
            </w:r>
            <w:r w:rsidRPr="00933AD9">
              <w:rPr>
                <w:color w:val="000000"/>
                <w:spacing w:val="-1"/>
                <w:w w:val="101"/>
                <w:szCs w:val="28"/>
              </w:rPr>
              <w:t>ы</w:t>
            </w:r>
            <w:r w:rsidRPr="00933AD9">
              <w:rPr>
                <w:color w:val="000000"/>
                <w:spacing w:val="2"/>
                <w:szCs w:val="28"/>
              </w:rPr>
              <w:t xml:space="preserve"> </w:t>
            </w:r>
            <w:r w:rsidRPr="00933AD9">
              <w:rPr>
                <w:color w:val="000000"/>
                <w:szCs w:val="28"/>
              </w:rPr>
              <w:t xml:space="preserve">р. </w:t>
            </w:r>
            <w:r w:rsidRPr="00933AD9">
              <w:rPr>
                <w:color w:val="000000"/>
                <w:spacing w:val="-2"/>
                <w:w w:val="101"/>
                <w:szCs w:val="28"/>
              </w:rPr>
              <w:t>В</w:t>
            </w:r>
            <w:r w:rsidRPr="00933AD9">
              <w:rPr>
                <w:color w:val="000000"/>
                <w:spacing w:val="-5"/>
                <w:szCs w:val="28"/>
              </w:rPr>
              <w:t>о</w:t>
            </w:r>
            <w:r w:rsidRPr="00933AD9">
              <w:rPr>
                <w:color w:val="000000"/>
                <w:szCs w:val="28"/>
              </w:rPr>
              <w:t>лх</w:t>
            </w:r>
            <w:r w:rsidRPr="00933AD9">
              <w:rPr>
                <w:color w:val="000000"/>
                <w:spacing w:val="-3"/>
                <w:szCs w:val="28"/>
              </w:rPr>
              <w:t>о</w:t>
            </w:r>
            <w:r w:rsidRPr="00933AD9">
              <w:rPr>
                <w:color w:val="000000"/>
                <w:szCs w:val="28"/>
              </w:rPr>
              <w:t>в</w:t>
            </w:r>
            <w:r>
              <w:rPr>
                <w:color w:val="000000"/>
                <w:szCs w:val="28"/>
              </w:rPr>
              <w:t>.</w:t>
            </w:r>
          </w:p>
          <w:p w:rsidR="00C1194B" w:rsidRPr="00766F92" w:rsidRDefault="00C1194B" w:rsidP="00A345D5">
            <w:pPr>
              <w:widowControl w:val="0"/>
              <w:tabs>
                <w:tab w:val="left" w:pos="1691"/>
              </w:tabs>
              <w:ind w:firstLine="709"/>
              <w:rPr>
                <w:bCs/>
                <w:color w:val="000000"/>
                <w:w w:val="101"/>
                <w:szCs w:val="28"/>
              </w:rPr>
            </w:pPr>
            <w:r>
              <w:rPr>
                <w:bCs/>
                <w:color w:val="000000"/>
                <w:spacing w:val="-1"/>
                <w:w w:val="101"/>
                <w:szCs w:val="28"/>
              </w:rPr>
              <w:t>Участок 2</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западная, северная и восточная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BE07FF">
              <w:rPr>
                <w:color w:val="000000"/>
                <w:w w:val="101"/>
                <w:szCs w:val="28"/>
              </w:rPr>
              <w:t>;</w:t>
            </w:r>
          </w:p>
          <w:p w:rsidR="00C1194B" w:rsidRDefault="00C1194B" w:rsidP="00A345D5">
            <w:pPr>
              <w:widowControl w:val="0"/>
              <w:tabs>
                <w:tab w:val="left" w:pos="1691"/>
              </w:tabs>
              <w:ind w:firstLine="709"/>
              <w:rPr>
                <w:bCs/>
                <w:spacing w:val="-6"/>
                <w:szCs w:val="28"/>
              </w:rPr>
            </w:pPr>
            <w:r>
              <w:rPr>
                <w:color w:val="000000"/>
                <w:w w:val="101"/>
                <w:szCs w:val="28"/>
              </w:rPr>
              <w:t xml:space="preserve">- южная граница </w:t>
            </w:r>
            <w:r w:rsidRPr="0060079A">
              <w:rPr>
                <w:bCs/>
                <w:spacing w:val="-6"/>
                <w:szCs w:val="28"/>
              </w:rPr>
              <w:t>–</w:t>
            </w:r>
            <w:r>
              <w:rPr>
                <w:bCs/>
                <w:spacing w:val="-6"/>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bCs/>
                <w:spacing w:val="-6"/>
                <w:szCs w:val="28"/>
              </w:rPr>
              <w:t xml:space="preserve"> по квартальной просеке.</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Участок 3</w:t>
            </w:r>
            <w:r w:rsidRPr="00766F92">
              <w:rPr>
                <w:bCs/>
                <w:color w:val="000000"/>
                <w:w w:val="101"/>
                <w:szCs w:val="28"/>
              </w:rPr>
              <w:t>:</w:t>
            </w:r>
          </w:p>
          <w:p w:rsidR="00C1194B" w:rsidRPr="00BE07FF"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Участок 4</w:t>
            </w:r>
            <w:r w:rsidRPr="00766F92">
              <w:rPr>
                <w:bCs/>
                <w:color w:val="000000"/>
                <w:w w:val="101"/>
                <w:szCs w:val="28"/>
              </w:rPr>
              <w:t>:</w:t>
            </w:r>
          </w:p>
          <w:p w:rsidR="00C1194B" w:rsidRPr="00BC160C" w:rsidRDefault="00C1194B" w:rsidP="00A345D5">
            <w:pPr>
              <w:widowControl w:val="0"/>
              <w:tabs>
                <w:tab w:val="left" w:pos="1691"/>
              </w:tabs>
              <w:ind w:firstLine="709"/>
              <w:rPr>
                <w:bCs/>
                <w:color w:val="000000"/>
                <w:w w:val="101"/>
                <w:szCs w:val="28"/>
              </w:rPr>
            </w:pPr>
            <w:r>
              <w:rPr>
                <w:bCs/>
                <w:color w:val="000000"/>
                <w:w w:val="101"/>
                <w:szCs w:val="28"/>
              </w:rPr>
              <w:t xml:space="preserve">- северная, восточная и южная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BC160C">
              <w:rPr>
                <w:color w:val="000000"/>
                <w:w w:val="101"/>
                <w:szCs w:val="28"/>
              </w:rPr>
              <w:t>;</w:t>
            </w:r>
          </w:p>
          <w:p w:rsidR="00C1194B" w:rsidRDefault="00C1194B" w:rsidP="00A345D5">
            <w:pPr>
              <w:widowControl w:val="0"/>
              <w:tabs>
                <w:tab w:val="left" w:pos="1691"/>
              </w:tabs>
              <w:ind w:firstLine="709"/>
              <w:rPr>
                <w:color w:val="000000"/>
                <w:spacing w:val="1"/>
                <w:w w:val="101"/>
                <w:szCs w:val="28"/>
              </w:rPr>
            </w:pPr>
            <w:r>
              <w:rPr>
                <w:color w:val="000000"/>
                <w:w w:val="101"/>
                <w:szCs w:val="28"/>
              </w:rPr>
              <w:t xml:space="preserve">- западная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sidRPr="00BC160C">
              <w:rPr>
                <w:color w:val="000000"/>
                <w:spacing w:val="1"/>
                <w:szCs w:val="28"/>
              </w:rPr>
              <w:t>п</w:t>
            </w:r>
            <w:r w:rsidRPr="00BC160C">
              <w:rPr>
                <w:color w:val="000000"/>
                <w:spacing w:val="-3"/>
                <w:szCs w:val="28"/>
              </w:rPr>
              <w:t>р</w:t>
            </w:r>
            <w:r w:rsidRPr="00BC160C">
              <w:rPr>
                <w:color w:val="000000"/>
                <w:spacing w:val="2"/>
                <w:w w:val="101"/>
                <w:szCs w:val="28"/>
              </w:rPr>
              <w:t>а</w:t>
            </w:r>
            <w:r w:rsidRPr="00BC160C">
              <w:rPr>
                <w:color w:val="000000"/>
                <w:szCs w:val="28"/>
              </w:rPr>
              <w:t>в</w:t>
            </w:r>
            <w:r w:rsidRPr="00BC160C">
              <w:rPr>
                <w:color w:val="000000"/>
                <w:spacing w:val="-2"/>
                <w:szCs w:val="28"/>
              </w:rPr>
              <w:t>о</w:t>
            </w:r>
            <w:r w:rsidRPr="00BC160C">
              <w:rPr>
                <w:color w:val="000000"/>
                <w:szCs w:val="28"/>
              </w:rPr>
              <w:t>го</w:t>
            </w:r>
            <w:r w:rsidRPr="00BC160C">
              <w:rPr>
                <w:color w:val="000000"/>
                <w:spacing w:val="-2"/>
                <w:szCs w:val="28"/>
              </w:rPr>
              <w:t xml:space="preserve"> </w:t>
            </w:r>
            <w:r w:rsidRPr="00BC160C">
              <w:rPr>
                <w:color w:val="000000"/>
                <w:spacing w:val="2"/>
                <w:w w:val="101"/>
                <w:szCs w:val="28"/>
              </w:rPr>
              <w:t>б</w:t>
            </w:r>
            <w:r w:rsidRPr="00BC160C">
              <w:rPr>
                <w:color w:val="000000"/>
                <w:spacing w:val="-7"/>
                <w:w w:val="101"/>
                <w:szCs w:val="28"/>
              </w:rPr>
              <w:t>е</w:t>
            </w:r>
            <w:r w:rsidRPr="00BC160C">
              <w:rPr>
                <w:color w:val="000000"/>
                <w:spacing w:val="4"/>
                <w:szCs w:val="28"/>
              </w:rPr>
              <w:t>р</w:t>
            </w:r>
            <w:r w:rsidRPr="00BC160C">
              <w:rPr>
                <w:color w:val="000000"/>
                <w:spacing w:val="-6"/>
                <w:w w:val="101"/>
                <w:szCs w:val="28"/>
              </w:rPr>
              <w:t>е</w:t>
            </w:r>
            <w:r w:rsidRPr="00BC160C">
              <w:rPr>
                <w:color w:val="000000"/>
                <w:szCs w:val="28"/>
              </w:rPr>
              <w:t>г</w:t>
            </w:r>
            <w:r w:rsidRPr="00BC160C">
              <w:rPr>
                <w:color w:val="000000"/>
                <w:w w:val="101"/>
                <w:szCs w:val="28"/>
              </w:rPr>
              <w:t>а</w:t>
            </w:r>
            <w:r w:rsidRPr="00BC160C">
              <w:rPr>
                <w:color w:val="000000"/>
                <w:spacing w:val="4"/>
                <w:szCs w:val="28"/>
              </w:rPr>
              <w:t xml:space="preserve"> </w:t>
            </w:r>
            <w:r w:rsidRPr="00BC160C">
              <w:rPr>
                <w:color w:val="000000"/>
                <w:spacing w:val="2"/>
                <w:szCs w:val="28"/>
              </w:rPr>
              <w:t>п</w:t>
            </w:r>
            <w:r w:rsidRPr="00BC160C">
              <w:rPr>
                <w:color w:val="000000"/>
                <w:szCs w:val="28"/>
              </w:rPr>
              <w:t>р</w:t>
            </w:r>
            <w:r w:rsidRPr="00BC160C">
              <w:rPr>
                <w:color w:val="000000"/>
                <w:spacing w:val="-4"/>
                <w:szCs w:val="28"/>
              </w:rPr>
              <w:t>о</w:t>
            </w:r>
            <w:r w:rsidRPr="00BC160C">
              <w:rPr>
                <w:color w:val="000000"/>
                <w:szCs w:val="28"/>
              </w:rPr>
              <w:t>то</w:t>
            </w:r>
            <w:r w:rsidRPr="00BC160C">
              <w:rPr>
                <w:color w:val="000000"/>
                <w:spacing w:val="-1"/>
                <w:w w:val="101"/>
                <w:szCs w:val="28"/>
              </w:rPr>
              <w:t>к</w:t>
            </w:r>
            <w:r w:rsidRPr="00BC160C">
              <w:rPr>
                <w:color w:val="000000"/>
                <w:szCs w:val="28"/>
              </w:rPr>
              <w:t>и</w:t>
            </w:r>
            <w:r w:rsidRPr="00BC160C">
              <w:rPr>
                <w:color w:val="000000"/>
                <w:spacing w:val="4"/>
                <w:szCs w:val="28"/>
              </w:rPr>
              <w:t xml:space="preserve"> </w:t>
            </w:r>
            <w:r w:rsidRPr="00BC160C">
              <w:rPr>
                <w:color w:val="000000"/>
                <w:w w:val="101"/>
                <w:szCs w:val="28"/>
              </w:rPr>
              <w:t>к</w:t>
            </w:r>
            <w:r w:rsidRPr="00BC160C">
              <w:rPr>
                <w:color w:val="000000"/>
                <w:szCs w:val="28"/>
              </w:rPr>
              <w:t xml:space="preserve"> </w:t>
            </w:r>
            <w:r w:rsidRPr="00BC160C">
              <w:rPr>
                <w:color w:val="000000"/>
                <w:spacing w:val="-4"/>
                <w:szCs w:val="28"/>
              </w:rPr>
              <w:t>о</w:t>
            </w:r>
            <w:r w:rsidRPr="00BC160C">
              <w:rPr>
                <w:color w:val="000000"/>
                <w:spacing w:val="-1"/>
                <w:szCs w:val="28"/>
              </w:rPr>
              <w:t>з</w:t>
            </w:r>
            <w:r w:rsidRPr="00BC160C">
              <w:rPr>
                <w:color w:val="000000"/>
                <w:spacing w:val="-6"/>
                <w:w w:val="101"/>
                <w:szCs w:val="28"/>
              </w:rPr>
              <w:t>е</w:t>
            </w:r>
            <w:r w:rsidRPr="00BC160C">
              <w:rPr>
                <w:color w:val="000000"/>
                <w:spacing w:val="4"/>
                <w:szCs w:val="28"/>
              </w:rPr>
              <w:t>р</w:t>
            </w:r>
            <w:r w:rsidRPr="00BC160C">
              <w:rPr>
                <w:color w:val="000000"/>
                <w:szCs w:val="28"/>
              </w:rPr>
              <w:t>у</w:t>
            </w:r>
            <w:r w:rsidRPr="00BC160C">
              <w:rPr>
                <w:color w:val="000000"/>
                <w:spacing w:val="-2"/>
                <w:szCs w:val="28"/>
              </w:rPr>
              <w:t xml:space="preserve"> </w:t>
            </w:r>
            <w:r w:rsidRPr="00BC160C">
              <w:rPr>
                <w:color w:val="000000"/>
                <w:spacing w:val="1"/>
                <w:w w:val="101"/>
                <w:szCs w:val="28"/>
              </w:rPr>
              <w:t>С</w:t>
            </w:r>
            <w:r w:rsidRPr="00BC160C">
              <w:rPr>
                <w:color w:val="000000"/>
                <w:spacing w:val="-4"/>
                <w:szCs w:val="28"/>
              </w:rPr>
              <w:t>о</w:t>
            </w:r>
            <w:r w:rsidRPr="00BC160C">
              <w:rPr>
                <w:color w:val="000000"/>
                <w:w w:val="101"/>
                <w:szCs w:val="28"/>
              </w:rPr>
              <w:t>м</w:t>
            </w:r>
            <w:r w:rsidRPr="00BC160C">
              <w:rPr>
                <w:color w:val="000000"/>
                <w:szCs w:val="28"/>
              </w:rPr>
              <w:t>ин</w:t>
            </w:r>
            <w:r w:rsidRPr="00BC160C">
              <w:rPr>
                <w:color w:val="000000"/>
                <w:w w:val="101"/>
                <w:szCs w:val="28"/>
              </w:rPr>
              <w:t>с</w:t>
            </w:r>
            <w:r w:rsidRPr="00BC160C">
              <w:rPr>
                <w:color w:val="000000"/>
                <w:spacing w:val="1"/>
                <w:w w:val="101"/>
                <w:szCs w:val="28"/>
              </w:rPr>
              <w:t>к</w:t>
            </w:r>
            <w:r w:rsidRPr="00BC160C">
              <w:rPr>
                <w:color w:val="000000"/>
                <w:szCs w:val="28"/>
              </w:rPr>
              <w:t>о</w:t>
            </w:r>
            <w:r w:rsidRPr="00BC160C">
              <w:rPr>
                <w:color w:val="000000"/>
                <w:spacing w:val="1"/>
                <w:w w:val="101"/>
                <w:szCs w:val="28"/>
              </w:rPr>
              <w:t>е</w:t>
            </w:r>
            <w:r>
              <w:rPr>
                <w:color w:val="000000"/>
                <w:spacing w:val="1"/>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Участок 5</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Участок 6</w:t>
            </w:r>
            <w:r w:rsidRPr="00766F92">
              <w:rPr>
                <w:bCs/>
                <w:color w:val="000000"/>
                <w:w w:val="101"/>
                <w:szCs w:val="28"/>
              </w:rPr>
              <w:t>:</w:t>
            </w:r>
          </w:p>
          <w:p w:rsidR="00C1194B" w:rsidRPr="009420B8" w:rsidRDefault="00C1194B" w:rsidP="00A345D5">
            <w:pPr>
              <w:widowControl w:val="0"/>
              <w:tabs>
                <w:tab w:val="left" w:pos="1691"/>
              </w:tabs>
              <w:ind w:firstLine="709"/>
              <w:rPr>
                <w:bCs/>
                <w:color w:val="000000"/>
                <w:w w:val="101"/>
                <w:szCs w:val="28"/>
              </w:rPr>
            </w:pPr>
            <w:r>
              <w:rPr>
                <w:bCs/>
                <w:color w:val="000000"/>
                <w:w w:val="101"/>
                <w:szCs w:val="28"/>
              </w:rPr>
              <w:t xml:space="preserve">- северная, восточная и южная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9420B8">
              <w:rPr>
                <w:color w:val="000000"/>
                <w:w w:val="101"/>
                <w:szCs w:val="28"/>
              </w:rPr>
              <w:t>;</w:t>
            </w:r>
          </w:p>
          <w:p w:rsidR="00C1194B" w:rsidRPr="00F55571" w:rsidRDefault="00C1194B" w:rsidP="00A345D5">
            <w:pPr>
              <w:widowControl w:val="0"/>
              <w:tabs>
                <w:tab w:val="left" w:pos="1691"/>
              </w:tabs>
              <w:ind w:firstLine="709"/>
              <w:rPr>
                <w:color w:val="000000"/>
                <w:spacing w:val="1"/>
                <w:w w:val="101"/>
                <w:szCs w:val="28"/>
              </w:rPr>
            </w:pPr>
            <w:r>
              <w:rPr>
                <w:bCs/>
                <w:color w:val="000000"/>
                <w:w w:val="101"/>
                <w:szCs w:val="28"/>
              </w:rPr>
              <w:t xml:space="preserve">- </w:t>
            </w:r>
            <w:r>
              <w:rPr>
                <w:color w:val="000000"/>
                <w:w w:val="101"/>
                <w:szCs w:val="28"/>
              </w:rPr>
              <w:t xml:space="preserve">западная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sidRPr="00F55571">
              <w:rPr>
                <w:color w:val="000000"/>
                <w:spacing w:val="1"/>
                <w:szCs w:val="28"/>
              </w:rPr>
              <w:t>п</w:t>
            </w:r>
            <w:r w:rsidRPr="00F55571">
              <w:rPr>
                <w:color w:val="000000"/>
                <w:spacing w:val="-3"/>
                <w:szCs w:val="28"/>
              </w:rPr>
              <w:t>р</w:t>
            </w:r>
            <w:r w:rsidRPr="00F55571">
              <w:rPr>
                <w:color w:val="000000"/>
                <w:spacing w:val="2"/>
                <w:w w:val="101"/>
                <w:szCs w:val="28"/>
              </w:rPr>
              <w:t>а</w:t>
            </w:r>
            <w:r w:rsidRPr="00F55571">
              <w:rPr>
                <w:color w:val="000000"/>
                <w:szCs w:val="28"/>
              </w:rPr>
              <w:t>в</w:t>
            </w:r>
            <w:r w:rsidRPr="00F55571">
              <w:rPr>
                <w:color w:val="000000"/>
                <w:spacing w:val="-2"/>
                <w:szCs w:val="28"/>
              </w:rPr>
              <w:t>о</w:t>
            </w:r>
            <w:r w:rsidRPr="00F55571">
              <w:rPr>
                <w:color w:val="000000"/>
                <w:szCs w:val="28"/>
              </w:rPr>
              <w:t>го</w:t>
            </w:r>
            <w:r w:rsidRPr="00F55571">
              <w:rPr>
                <w:color w:val="000000"/>
                <w:spacing w:val="-2"/>
                <w:szCs w:val="28"/>
              </w:rPr>
              <w:t xml:space="preserve"> </w:t>
            </w:r>
            <w:r w:rsidRPr="00F55571">
              <w:rPr>
                <w:color w:val="000000"/>
                <w:spacing w:val="2"/>
                <w:w w:val="101"/>
                <w:szCs w:val="28"/>
              </w:rPr>
              <w:t>б</w:t>
            </w:r>
            <w:r w:rsidRPr="00F55571">
              <w:rPr>
                <w:color w:val="000000"/>
                <w:spacing w:val="-7"/>
                <w:w w:val="101"/>
                <w:szCs w:val="28"/>
              </w:rPr>
              <w:t>е</w:t>
            </w:r>
            <w:r w:rsidRPr="00F55571">
              <w:rPr>
                <w:color w:val="000000"/>
                <w:spacing w:val="4"/>
                <w:szCs w:val="28"/>
              </w:rPr>
              <w:t>р</w:t>
            </w:r>
            <w:r w:rsidRPr="00F55571">
              <w:rPr>
                <w:color w:val="000000"/>
                <w:spacing w:val="-6"/>
                <w:w w:val="101"/>
                <w:szCs w:val="28"/>
              </w:rPr>
              <w:t>е</w:t>
            </w:r>
            <w:r w:rsidRPr="00F55571">
              <w:rPr>
                <w:color w:val="000000"/>
                <w:szCs w:val="28"/>
              </w:rPr>
              <w:t>г</w:t>
            </w:r>
            <w:r w:rsidRPr="00F55571">
              <w:rPr>
                <w:color w:val="000000"/>
                <w:w w:val="101"/>
                <w:szCs w:val="28"/>
              </w:rPr>
              <w:t>а</w:t>
            </w:r>
            <w:r w:rsidRPr="00F55571">
              <w:rPr>
                <w:color w:val="000000"/>
                <w:spacing w:val="4"/>
                <w:szCs w:val="28"/>
              </w:rPr>
              <w:t xml:space="preserve"> </w:t>
            </w:r>
            <w:r w:rsidRPr="00F55571">
              <w:rPr>
                <w:color w:val="000000"/>
                <w:szCs w:val="28"/>
              </w:rPr>
              <w:t>р. О</w:t>
            </w:r>
            <w:r w:rsidRPr="00F55571">
              <w:rPr>
                <w:color w:val="000000"/>
                <w:spacing w:val="-2"/>
                <w:w w:val="101"/>
                <w:szCs w:val="28"/>
              </w:rPr>
              <w:t>ск</w:t>
            </w:r>
            <w:r w:rsidRPr="00F55571">
              <w:rPr>
                <w:color w:val="000000"/>
                <w:spacing w:val="-5"/>
                <w:szCs w:val="28"/>
              </w:rPr>
              <w:t>у</w:t>
            </w:r>
            <w:r w:rsidRPr="00F55571">
              <w:rPr>
                <w:color w:val="000000"/>
                <w:w w:val="101"/>
                <w:szCs w:val="28"/>
              </w:rPr>
              <w:t>я</w:t>
            </w:r>
            <w:r w:rsidRPr="00F55571">
              <w:rPr>
                <w:color w:val="000000"/>
                <w:spacing w:val="1"/>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Участок 7</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w w:val="101"/>
                <w:szCs w:val="28"/>
              </w:rPr>
              <w:t>Участок 8</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w:t>
            </w:r>
            <w:r>
              <w:rPr>
                <w:color w:val="000000"/>
                <w:w w:val="101"/>
                <w:szCs w:val="28"/>
              </w:rPr>
              <w:t xml:space="preserve">северная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F55571">
              <w:rPr>
                <w:color w:val="000000"/>
                <w:spacing w:val="-2"/>
                <w:szCs w:val="28"/>
              </w:rPr>
              <w:t xml:space="preserve"> </w:t>
            </w:r>
            <w:r w:rsidRPr="00F55571">
              <w:rPr>
                <w:color w:val="000000"/>
                <w:spacing w:val="2"/>
                <w:w w:val="101"/>
                <w:szCs w:val="28"/>
              </w:rPr>
              <w:t>б</w:t>
            </w:r>
            <w:r w:rsidRPr="00F55571">
              <w:rPr>
                <w:color w:val="000000"/>
                <w:spacing w:val="-7"/>
                <w:w w:val="101"/>
                <w:szCs w:val="28"/>
              </w:rPr>
              <w:t>е</w:t>
            </w:r>
            <w:r w:rsidRPr="00F55571">
              <w:rPr>
                <w:color w:val="000000"/>
                <w:spacing w:val="4"/>
                <w:szCs w:val="28"/>
              </w:rPr>
              <w:t>р</w:t>
            </w:r>
            <w:r w:rsidRPr="00F55571">
              <w:rPr>
                <w:color w:val="000000"/>
                <w:spacing w:val="-6"/>
                <w:w w:val="101"/>
                <w:szCs w:val="28"/>
              </w:rPr>
              <w:t>е</w:t>
            </w:r>
            <w:r w:rsidRPr="00F55571">
              <w:rPr>
                <w:color w:val="000000"/>
                <w:szCs w:val="28"/>
              </w:rPr>
              <w:t>г</w:t>
            </w:r>
            <w:r w:rsidRPr="00F55571">
              <w:rPr>
                <w:color w:val="000000"/>
                <w:w w:val="101"/>
                <w:szCs w:val="28"/>
              </w:rPr>
              <w:t>а</w:t>
            </w:r>
            <w:r w:rsidRPr="00F55571">
              <w:rPr>
                <w:color w:val="000000"/>
                <w:spacing w:val="4"/>
                <w:szCs w:val="28"/>
              </w:rPr>
              <w:t xml:space="preserve"> </w:t>
            </w:r>
            <w:r w:rsidRPr="00F55571">
              <w:rPr>
                <w:color w:val="000000"/>
                <w:szCs w:val="28"/>
              </w:rPr>
              <w:t>р. О</w:t>
            </w:r>
            <w:r w:rsidRPr="00F55571">
              <w:rPr>
                <w:color w:val="000000"/>
                <w:spacing w:val="-2"/>
                <w:w w:val="101"/>
                <w:szCs w:val="28"/>
              </w:rPr>
              <w:t>ск</w:t>
            </w:r>
            <w:r w:rsidRPr="00F55571">
              <w:rPr>
                <w:color w:val="000000"/>
                <w:spacing w:val="-5"/>
                <w:szCs w:val="28"/>
              </w:rPr>
              <w:t>у</w:t>
            </w:r>
            <w:r w:rsidRPr="00F55571">
              <w:rPr>
                <w:color w:val="000000"/>
                <w:w w:val="101"/>
                <w:szCs w:val="28"/>
              </w:rPr>
              <w:t>я</w:t>
            </w:r>
            <w:r w:rsidRPr="00341120">
              <w:rPr>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zCs w:val="28"/>
              </w:rPr>
              <w:t>Участок 9</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zCs w:val="28"/>
              </w:rPr>
              <w:lastRenderedPageBreak/>
              <w:t>Участок 10</w:t>
            </w:r>
            <w:r w:rsidRPr="00766F92">
              <w:rPr>
                <w:bCs/>
                <w:color w:val="000000"/>
                <w:w w:val="101"/>
                <w:szCs w:val="28"/>
              </w:rPr>
              <w:t>:</w:t>
            </w:r>
          </w:p>
          <w:p w:rsidR="00C1194B" w:rsidRPr="00341120" w:rsidRDefault="00C1194B" w:rsidP="00A345D5">
            <w:pPr>
              <w:widowControl w:val="0"/>
              <w:tabs>
                <w:tab w:val="left" w:pos="1691"/>
              </w:tabs>
              <w:ind w:firstLine="709"/>
              <w:rPr>
                <w:bCs/>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zCs w:val="28"/>
              </w:rPr>
              <w:t>Участок 11</w:t>
            </w:r>
            <w:r w:rsidRPr="00766F92">
              <w:rPr>
                <w:bCs/>
                <w:color w:val="000000"/>
                <w:w w:val="101"/>
                <w:szCs w:val="28"/>
              </w:rPr>
              <w:t>:</w:t>
            </w:r>
          </w:p>
          <w:p w:rsidR="00C1194B" w:rsidRPr="009420B8" w:rsidRDefault="00C1194B" w:rsidP="00A345D5">
            <w:pPr>
              <w:widowControl w:val="0"/>
              <w:tabs>
                <w:tab w:val="left" w:pos="1691"/>
              </w:tabs>
              <w:ind w:firstLine="709"/>
              <w:rPr>
                <w:bCs/>
                <w:color w:val="000000"/>
                <w:w w:val="101"/>
                <w:szCs w:val="28"/>
              </w:rPr>
            </w:pPr>
            <w:r>
              <w:rPr>
                <w:bCs/>
                <w:color w:val="000000"/>
                <w:w w:val="101"/>
                <w:szCs w:val="28"/>
              </w:rPr>
              <w:t xml:space="preserve">- западная, северная и восточная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9420B8">
              <w:rPr>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w:t>
            </w:r>
            <w:r>
              <w:rPr>
                <w:color w:val="000000"/>
                <w:w w:val="101"/>
                <w:szCs w:val="28"/>
              </w:rPr>
              <w:t xml:space="preserve">южная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sidRPr="00B750C6">
              <w:rPr>
                <w:color w:val="000000"/>
                <w:spacing w:val="1"/>
                <w:szCs w:val="28"/>
              </w:rPr>
              <w:t>п</w:t>
            </w:r>
            <w:r w:rsidRPr="00B750C6">
              <w:rPr>
                <w:color w:val="000000"/>
                <w:spacing w:val="-3"/>
                <w:szCs w:val="28"/>
              </w:rPr>
              <w:t>р</w:t>
            </w:r>
            <w:r w:rsidRPr="00B750C6">
              <w:rPr>
                <w:color w:val="000000"/>
                <w:spacing w:val="2"/>
                <w:w w:val="101"/>
                <w:szCs w:val="28"/>
              </w:rPr>
              <w:t>а</w:t>
            </w:r>
            <w:r w:rsidRPr="00B750C6">
              <w:rPr>
                <w:color w:val="000000"/>
                <w:szCs w:val="28"/>
              </w:rPr>
              <w:t>в</w:t>
            </w:r>
            <w:r w:rsidRPr="00B750C6">
              <w:rPr>
                <w:color w:val="000000"/>
                <w:spacing w:val="-2"/>
                <w:szCs w:val="28"/>
              </w:rPr>
              <w:t>о</w:t>
            </w:r>
            <w:r w:rsidRPr="00B750C6">
              <w:rPr>
                <w:color w:val="000000"/>
                <w:szCs w:val="28"/>
              </w:rPr>
              <w:t>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 xml:space="preserve">р. </w:t>
            </w:r>
            <w:r w:rsidRPr="00B750C6">
              <w:rPr>
                <w:color w:val="000000"/>
                <w:spacing w:val="1"/>
                <w:w w:val="101"/>
                <w:szCs w:val="28"/>
              </w:rPr>
              <w:t>К</w:t>
            </w:r>
            <w:r w:rsidRPr="00B750C6">
              <w:rPr>
                <w:color w:val="000000"/>
                <w:spacing w:val="-4"/>
                <w:szCs w:val="28"/>
              </w:rPr>
              <w:t>о</w:t>
            </w:r>
            <w:r w:rsidRPr="00B750C6">
              <w:rPr>
                <w:color w:val="000000"/>
                <w:szCs w:val="28"/>
              </w:rPr>
              <w:t>л</w:t>
            </w:r>
            <w:r w:rsidRPr="00B750C6">
              <w:rPr>
                <w:color w:val="000000"/>
                <w:spacing w:val="1"/>
                <w:szCs w:val="28"/>
              </w:rPr>
              <w:t>пи</w:t>
            </w:r>
            <w:r w:rsidRPr="00B750C6">
              <w:rPr>
                <w:color w:val="000000"/>
                <w:spacing w:val="2"/>
                <w:szCs w:val="28"/>
              </w:rPr>
              <w:t>н</w:t>
            </w:r>
            <w:r w:rsidRPr="00B750C6">
              <w:rPr>
                <w:color w:val="000000"/>
                <w:spacing w:val="-5"/>
                <w:w w:val="101"/>
                <w:szCs w:val="28"/>
              </w:rPr>
              <w:t>к</w:t>
            </w:r>
            <w:r w:rsidRPr="00B750C6">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zCs w:val="28"/>
              </w:rPr>
              <w:t>Участок 12</w:t>
            </w:r>
            <w:r w:rsidRPr="00766F92">
              <w:rPr>
                <w:bCs/>
                <w:color w:val="000000"/>
                <w:w w:val="101"/>
                <w:szCs w:val="28"/>
              </w:rPr>
              <w:t>:</w:t>
            </w:r>
          </w:p>
          <w:p w:rsidR="00C1194B" w:rsidRPr="00341120" w:rsidRDefault="00C1194B" w:rsidP="00A345D5">
            <w:pPr>
              <w:widowControl w:val="0"/>
              <w:tabs>
                <w:tab w:val="left" w:pos="1691"/>
              </w:tabs>
              <w:ind w:firstLine="709"/>
              <w:rPr>
                <w:bCs/>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zCs w:val="28"/>
              </w:rPr>
              <w:t>Участок 13</w:t>
            </w:r>
            <w:r w:rsidRPr="00766F92">
              <w:rPr>
                <w:bCs/>
                <w:color w:val="000000"/>
                <w:w w:val="101"/>
                <w:szCs w:val="28"/>
              </w:rPr>
              <w:t>:</w:t>
            </w:r>
          </w:p>
          <w:p w:rsidR="00C1194B" w:rsidRPr="00341120" w:rsidRDefault="00C1194B" w:rsidP="00A345D5">
            <w:pPr>
              <w:widowControl w:val="0"/>
              <w:tabs>
                <w:tab w:val="left" w:pos="1691"/>
              </w:tabs>
              <w:ind w:firstLine="709"/>
              <w:rPr>
                <w:bCs/>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zCs w:val="28"/>
              </w:rPr>
              <w:t>Участок 14</w:t>
            </w:r>
            <w:r w:rsidRPr="00766F92">
              <w:rPr>
                <w:bCs/>
                <w:color w:val="000000"/>
                <w:w w:val="101"/>
                <w:szCs w:val="28"/>
              </w:rPr>
              <w:t>:</w:t>
            </w:r>
          </w:p>
          <w:p w:rsidR="00C1194B" w:rsidRPr="00341120" w:rsidRDefault="00C1194B" w:rsidP="00A345D5">
            <w:pPr>
              <w:widowControl w:val="0"/>
              <w:tabs>
                <w:tab w:val="left" w:pos="1691"/>
              </w:tabs>
              <w:ind w:firstLine="709"/>
              <w:rPr>
                <w:bCs/>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zCs w:val="28"/>
              </w:rPr>
              <w:t>Участок 15</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zCs w:val="28"/>
              </w:rPr>
              <w:t>Участок 16</w:t>
            </w:r>
            <w:r w:rsidRPr="00766F92">
              <w:rPr>
                <w:bCs/>
                <w:color w:val="000000"/>
                <w:w w:val="101"/>
                <w:szCs w:val="28"/>
              </w:rPr>
              <w:t>:</w:t>
            </w:r>
          </w:p>
          <w:p w:rsidR="00C1194B" w:rsidRPr="0065042C" w:rsidRDefault="00C1194B" w:rsidP="00A345D5">
            <w:pPr>
              <w:widowControl w:val="0"/>
              <w:tabs>
                <w:tab w:val="left" w:pos="1691"/>
              </w:tabs>
              <w:ind w:firstLine="709"/>
              <w:rPr>
                <w:color w:val="000000"/>
                <w:w w:val="101"/>
                <w:szCs w:val="28"/>
              </w:rPr>
            </w:pPr>
            <w:r>
              <w:rPr>
                <w:bCs/>
                <w:color w:val="000000"/>
                <w:w w:val="101"/>
                <w:szCs w:val="28"/>
              </w:rPr>
              <w:t xml:space="preserve">- северо-восточная граница </w:t>
            </w:r>
            <w:r w:rsidRPr="0060079A">
              <w:rPr>
                <w:bCs/>
                <w:spacing w:val="-6"/>
                <w:szCs w:val="28"/>
              </w:rPr>
              <w:t>–</w:t>
            </w:r>
            <w:r w:rsidRPr="00C3649E">
              <w:rPr>
                <w:szCs w:val="28"/>
              </w:rPr>
              <w:t xml:space="preserve"> </w:t>
            </w:r>
            <w:r>
              <w:rPr>
                <w:bCs/>
                <w:spacing w:val="-6"/>
                <w:szCs w:val="28"/>
              </w:rPr>
              <w:t xml:space="preserve">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Кола</w:t>
            </w:r>
            <w:r w:rsidRPr="0065042C">
              <w:rPr>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17</w:t>
            </w:r>
            <w:r w:rsidRPr="00766F92">
              <w:rPr>
                <w:bCs/>
                <w:color w:val="000000"/>
                <w:w w:val="101"/>
                <w:szCs w:val="28"/>
              </w:rPr>
              <w:t>:</w:t>
            </w:r>
          </w:p>
          <w:p w:rsidR="00C1194B" w:rsidRPr="00341120" w:rsidRDefault="00C1194B" w:rsidP="00A345D5">
            <w:pPr>
              <w:widowControl w:val="0"/>
              <w:tabs>
                <w:tab w:val="left" w:pos="1691"/>
              </w:tabs>
              <w:ind w:firstLine="709"/>
              <w:rPr>
                <w:bCs/>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18</w:t>
            </w:r>
            <w:r w:rsidRPr="00766F92">
              <w:rPr>
                <w:bCs/>
                <w:color w:val="000000"/>
                <w:w w:val="101"/>
                <w:szCs w:val="28"/>
              </w:rPr>
              <w:t>:</w:t>
            </w:r>
          </w:p>
          <w:p w:rsidR="00C1194B" w:rsidRPr="006032CE" w:rsidRDefault="00C1194B" w:rsidP="00A345D5">
            <w:pPr>
              <w:widowControl w:val="0"/>
              <w:tabs>
                <w:tab w:val="left" w:pos="1691"/>
              </w:tabs>
              <w:ind w:firstLine="709"/>
              <w:rPr>
                <w:color w:val="000000"/>
                <w:w w:val="101"/>
                <w:szCs w:val="28"/>
              </w:rPr>
            </w:pPr>
            <w:r>
              <w:rPr>
                <w:bCs/>
                <w:color w:val="000000"/>
                <w:w w:val="101"/>
                <w:szCs w:val="28"/>
              </w:rPr>
              <w:t xml:space="preserve">- северная и восточная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6032CE">
              <w:rPr>
                <w:color w:val="000000"/>
                <w:w w:val="101"/>
                <w:szCs w:val="28"/>
              </w:rPr>
              <w:t>;</w:t>
            </w:r>
          </w:p>
          <w:p w:rsidR="00C1194B" w:rsidRPr="006032CE" w:rsidRDefault="00C1194B" w:rsidP="00A345D5">
            <w:pPr>
              <w:widowControl w:val="0"/>
              <w:tabs>
                <w:tab w:val="left" w:pos="1691"/>
              </w:tabs>
              <w:ind w:firstLine="709"/>
              <w:rPr>
                <w:bCs/>
                <w:color w:val="000000"/>
                <w:w w:val="101"/>
                <w:szCs w:val="28"/>
              </w:rPr>
            </w:pPr>
            <w:r>
              <w:rPr>
                <w:color w:val="000000"/>
                <w:w w:val="101"/>
                <w:szCs w:val="28"/>
              </w:rPr>
              <w:t xml:space="preserve">- южная и юго-западная границы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Кола</w:t>
            </w:r>
            <w:r w:rsidRPr="006032CE">
              <w:rPr>
                <w:color w:val="000000"/>
                <w:w w:val="101"/>
                <w:szCs w:val="28"/>
              </w:rPr>
              <w:t>;</w:t>
            </w:r>
          </w:p>
          <w:p w:rsidR="00C1194B" w:rsidRPr="00341120" w:rsidRDefault="00C1194B" w:rsidP="00A345D5">
            <w:pPr>
              <w:widowControl w:val="0"/>
              <w:tabs>
                <w:tab w:val="left" w:pos="1691"/>
              </w:tabs>
              <w:ind w:firstLine="709"/>
              <w:rPr>
                <w:bCs/>
                <w:color w:val="000000"/>
                <w:w w:val="101"/>
                <w:szCs w:val="28"/>
              </w:rPr>
            </w:pPr>
            <w:r>
              <w:rPr>
                <w:color w:val="000000"/>
                <w:w w:val="101"/>
                <w:szCs w:val="28"/>
              </w:rPr>
              <w:t xml:space="preserve">- западная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Волхов.</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19</w:t>
            </w:r>
            <w:r w:rsidRPr="00766F92">
              <w:rPr>
                <w:bCs/>
                <w:color w:val="000000"/>
                <w:w w:val="101"/>
                <w:szCs w:val="28"/>
              </w:rPr>
              <w:t>:</w:t>
            </w:r>
          </w:p>
          <w:p w:rsidR="00C1194B" w:rsidRPr="005D4D26" w:rsidRDefault="00C1194B" w:rsidP="00A345D5">
            <w:pPr>
              <w:widowControl w:val="0"/>
              <w:tabs>
                <w:tab w:val="left" w:pos="1691"/>
              </w:tabs>
              <w:ind w:firstLine="709"/>
              <w:rPr>
                <w:color w:val="000000"/>
                <w:w w:val="101"/>
                <w:szCs w:val="28"/>
              </w:rPr>
            </w:pPr>
            <w:r>
              <w:rPr>
                <w:color w:val="000000"/>
                <w:w w:val="101"/>
                <w:szCs w:val="28"/>
              </w:rPr>
              <w:t xml:space="preserve">- северная и восточная границы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Менекша</w:t>
            </w:r>
            <w:r w:rsidRPr="005D4D26">
              <w:rPr>
                <w:color w:val="000000"/>
                <w:w w:val="101"/>
                <w:szCs w:val="28"/>
              </w:rPr>
              <w:t>;</w:t>
            </w:r>
          </w:p>
          <w:p w:rsidR="00C1194B" w:rsidRDefault="00C1194B" w:rsidP="00A345D5">
            <w:pPr>
              <w:widowControl w:val="0"/>
              <w:tabs>
                <w:tab w:val="left" w:pos="1691"/>
              </w:tabs>
              <w:ind w:firstLine="709"/>
              <w:rPr>
                <w:szCs w:val="28"/>
              </w:rPr>
            </w:pPr>
            <w:r>
              <w:rPr>
                <w:color w:val="000000"/>
                <w:w w:val="101"/>
                <w:szCs w:val="28"/>
              </w:rPr>
              <w:t xml:space="preserve">- южная и западная границы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правого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Менекша.</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20</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21</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lastRenderedPageBreak/>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22</w:t>
            </w:r>
            <w:r w:rsidRPr="00766F92">
              <w:rPr>
                <w:bCs/>
                <w:color w:val="000000"/>
                <w:w w:val="101"/>
                <w:szCs w:val="28"/>
              </w:rPr>
              <w:t>:</w:t>
            </w:r>
          </w:p>
          <w:p w:rsidR="00C1194B" w:rsidRPr="00AC4D33"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и южная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AC4D33">
              <w:rPr>
                <w:color w:val="000000"/>
                <w:w w:val="101"/>
                <w:szCs w:val="28"/>
              </w:rPr>
              <w:t>;</w:t>
            </w:r>
          </w:p>
          <w:p w:rsidR="00C1194B" w:rsidRPr="00341120" w:rsidRDefault="00C1194B" w:rsidP="00A345D5">
            <w:pPr>
              <w:widowControl w:val="0"/>
              <w:tabs>
                <w:tab w:val="left" w:pos="1691"/>
              </w:tabs>
              <w:ind w:firstLine="709"/>
              <w:rPr>
                <w:bCs/>
                <w:color w:val="000000"/>
                <w:w w:val="101"/>
                <w:szCs w:val="28"/>
              </w:rPr>
            </w:pPr>
            <w:r>
              <w:rPr>
                <w:color w:val="000000"/>
                <w:w w:val="101"/>
                <w:szCs w:val="28"/>
              </w:rPr>
              <w:t xml:space="preserve">- западная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Волхов.</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23</w:t>
            </w:r>
            <w:r w:rsidRPr="00766F92">
              <w:rPr>
                <w:bCs/>
                <w:color w:val="000000"/>
                <w:w w:val="101"/>
                <w:szCs w:val="28"/>
              </w:rPr>
              <w:t>:</w:t>
            </w:r>
          </w:p>
          <w:p w:rsidR="00C1194B" w:rsidRPr="00AC4D33" w:rsidRDefault="00C1194B" w:rsidP="00A345D5">
            <w:pPr>
              <w:widowControl w:val="0"/>
              <w:tabs>
                <w:tab w:val="left" w:pos="1691"/>
              </w:tabs>
              <w:ind w:firstLine="709"/>
              <w:rPr>
                <w:color w:val="000000"/>
                <w:w w:val="101"/>
                <w:szCs w:val="28"/>
              </w:rPr>
            </w:pPr>
            <w:r>
              <w:rPr>
                <w:bCs/>
                <w:color w:val="000000"/>
                <w:w w:val="101"/>
                <w:szCs w:val="28"/>
              </w:rPr>
              <w:t xml:space="preserve">- северная,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AC4D33">
              <w:rPr>
                <w:color w:val="000000"/>
                <w:w w:val="101"/>
                <w:szCs w:val="28"/>
              </w:rPr>
              <w:t>;</w:t>
            </w:r>
          </w:p>
          <w:p w:rsidR="00C1194B" w:rsidRPr="00341120" w:rsidRDefault="00C1194B" w:rsidP="00A345D5">
            <w:pPr>
              <w:widowControl w:val="0"/>
              <w:tabs>
                <w:tab w:val="left" w:pos="1691"/>
              </w:tabs>
              <w:ind w:firstLine="709"/>
              <w:rPr>
                <w:bCs/>
                <w:color w:val="000000"/>
                <w:w w:val="101"/>
                <w:szCs w:val="28"/>
              </w:rPr>
            </w:pPr>
            <w:r>
              <w:rPr>
                <w:color w:val="000000"/>
                <w:w w:val="101"/>
                <w:szCs w:val="28"/>
              </w:rPr>
              <w:t xml:space="preserve">- восточная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Пчёвжа.</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24</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25</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26</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27</w:t>
            </w:r>
            <w:r w:rsidRPr="00766F92">
              <w:rPr>
                <w:bCs/>
                <w:color w:val="000000"/>
                <w:w w:val="101"/>
                <w:szCs w:val="28"/>
              </w:rPr>
              <w:t>:</w:t>
            </w:r>
          </w:p>
          <w:p w:rsidR="00C1194B" w:rsidRPr="00684AA5" w:rsidRDefault="00C1194B" w:rsidP="00A345D5">
            <w:pPr>
              <w:widowControl w:val="0"/>
              <w:tabs>
                <w:tab w:val="left" w:pos="1691"/>
              </w:tabs>
              <w:ind w:firstLine="709"/>
              <w:rPr>
                <w:bCs/>
                <w:color w:val="000000"/>
                <w:w w:val="101"/>
                <w:szCs w:val="28"/>
              </w:rPr>
            </w:pPr>
            <w:r>
              <w:rPr>
                <w:color w:val="000000"/>
                <w:w w:val="101"/>
                <w:szCs w:val="28"/>
              </w:rPr>
              <w:t xml:space="preserve">- северная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Пчёвжа</w:t>
            </w:r>
            <w:r w:rsidRPr="00684AA5">
              <w:rPr>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2</w:t>
            </w:r>
            <w:r w:rsidRPr="00684AA5">
              <w:rPr>
                <w:bCs/>
                <w:color w:val="000000"/>
                <w:szCs w:val="28"/>
              </w:rPr>
              <w:t>8</w:t>
            </w:r>
            <w:r w:rsidRPr="00766F92">
              <w:rPr>
                <w:bCs/>
                <w:color w:val="000000"/>
                <w:w w:val="101"/>
                <w:szCs w:val="28"/>
              </w:rPr>
              <w:t>:</w:t>
            </w:r>
          </w:p>
          <w:p w:rsidR="00C1194B" w:rsidRPr="00684AA5" w:rsidRDefault="00C1194B" w:rsidP="00A345D5">
            <w:pPr>
              <w:widowControl w:val="0"/>
              <w:tabs>
                <w:tab w:val="left" w:pos="1691"/>
              </w:tabs>
              <w:ind w:firstLine="709"/>
              <w:rPr>
                <w:color w:val="000000"/>
                <w:w w:val="101"/>
                <w:szCs w:val="28"/>
              </w:rPr>
            </w:pPr>
            <w:r>
              <w:rPr>
                <w:bCs/>
                <w:color w:val="000000"/>
                <w:w w:val="101"/>
                <w:szCs w:val="28"/>
              </w:rPr>
              <w:t>- северная, восточная</w:t>
            </w:r>
            <w:r w:rsidRPr="00684AA5">
              <w:rPr>
                <w:bCs/>
                <w:color w:val="000000"/>
                <w:w w:val="101"/>
                <w:szCs w:val="28"/>
              </w:rPr>
              <w:t xml:space="preserve"> </w:t>
            </w:r>
            <w:r>
              <w:rPr>
                <w:bCs/>
                <w:color w:val="000000"/>
                <w:w w:val="101"/>
                <w:szCs w:val="28"/>
              </w:rPr>
              <w:t xml:space="preserve">и южная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684AA5">
              <w:rPr>
                <w:color w:val="000000"/>
                <w:w w:val="101"/>
                <w:szCs w:val="28"/>
              </w:rPr>
              <w:t>;</w:t>
            </w:r>
          </w:p>
          <w:p w:rsidR="00C1194B" w:rsidRPr="00341120" w:rsidRDefault="00C1194B" w:rsidP="00A345D5">
            <w:pPr>
              <w:widowControl w:val="0"/>
              <w:tabs>
                <w:tab w:val="left" w:pos="1691"/>
              </w:tabs>
              <w:ind w:firstLine="709"/>
              <w:rPr>
                <w:bCs/>
                <w:color w:val="000000"/>
                <w:w w:val="101"/>
                <w:szCs w:val="28"/>
              </w:rPr>
            </w:pPr>
            <w:r>
              <w:rPr>
                <w:color w:val="000000"/>
                <w:w w:val="101"/>
                <w:szCs w:val="28"/>
              </w:rPr>
              <w:t xml:space="preserve">- западная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правого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Танца.</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29</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30</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31</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32</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33</w:t>
            </w:r>
            <w:r w:rsidRPr="00766F92">
              <w:rPr>
                <w:bCs/>
                <w:color w:val="000000"/>
                <w:w w:val="101"/>
                <w:szCs w:val="28"/>
              </w:rPr>
              <w:t>:</w:t>
            </w:r>
          </w:p>
          <w:p w:rsidR="00C1194B" w:rsidRPr="00684AA5" w:rsidRDefault="00C1194B" w:rsidP="00A345D5">
            <w:pPr>
              <w:widowControl w:val="0"/>
              <w:tabs>
                <w:tab w:val="left" w:pos="1691"/>
              </w:tabs>
              <w:ind w:firstLine="709"/>
              <w:rPr>
                <w:color w:val="000000"/>
                <w:w w:val="101"/>
                <w:szCs w:val="28"/>
              </w:rPr>
            </w:pPr>
            <w:r>
              <w:rPr>
                <w:bCs/>
                <w:color w:val="000000"/>
                <w:w w:val="101"/>
                <w:szCs w:val="28"/>
              </w:rPr>
              <w:t xml:space="preserve">- северная,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684AA5">
              <w:rPr>
                <w:color w:val="000000"/>
                <w:w w:val="101"/>
                <w:szCs w:val="28"/>
              </w:rPr>
              <w:t>;</w:t>
            </w:r>
          </w:p>
          <w:p w:rsidR="00C1194B" w:rsidRPr="00341120" w:rsidRDefault="00C1194B" w:rsidP="00A345D5">
            <w:pPr>
              <w:widowControl w:val="0"/>
              <w:tabs>
                <w:tab w:val="left" w:pos="1691"/>
              </w:tabs>
              <w:ind w:firstLine="709"/>
              <w:rPr>
                <w:bCs/>
                <w:color w:val="000000"/>
                <w:w w:val="101"/>
                <w:szCs w:val="28"/>
              </w:rPr>
            </w:pPr>
            <w:r>
              <w:rPr>
                <w:color w:val="000000"/>
                <w:w w:val="101"/>
                <w:szCs w:val="28"/>
              </w:rPr>
              <w:lastRenderedPageBreak/>
              <w:t xml:space="preserve">- восточная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Волхов.</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34</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35</w:t>
            </w:r>
            <w:r w:rsidRPr="00766F92">
              <w:rPr>
                <w:bCs/>
                <w:color w:val="000000"/>
                <w:w w:val="101"/>
                <w:szCs w:val="28"/>
              </w:rPr>
              <w:t>:</w:t>
            </w:r>
          </w:p>
          <w:p w:rsidR="00C1194B" w:rsidRPr="005B469D"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5B469D">
              <w:rPr>
                <w:color w:val="000000"/>
                <w:w w:val="101"/>
                <w:szCs w:val="28"/>
              </w:rPr>
              <w:t>;</w:t>
            </w:r>
          </w:p>
          <w:p w:rsidR="00C1194B" w:rsidRPr="00341120" w:rsidRDefault="00C1194B" w:rsidP="00A345D5">
            <w:pPr>
              <w:widowControl w:val="0"/>
              <w:tabs>
                <w:tab w:val="left" w:pos="1691"/>
              </w:tabs>
              <w:ind w:firstLine="709"/>
              <w:rPr>
                <w:bCs/>
                <w:color w:val="000000"/>
                <w:w w:val="101"/>
                <w:szCs w:val="28"/>
              </w:rPr>
            </w:pPr>
            <w:r>
              <w:rPr>
                <w:color w:val="000000"/>
                <w:w w:val="101"/>
                <w:szCs w:val="28"/>
              </w:rPr>
              <w:t xml:space="preserve">- южная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правого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Глубочка.</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36</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37</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38</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39</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40</w:t>
            </w:r>
            <w:r w:rsidRPr="00766F92">
              <w:rPr>
                <w:bCs/>
                <w:color w:val="000000"/>
                <w:w w:val="101"/>
                <w:szCs w:val="28"/>
              </w:rPr>
              <w:t>:</w:t>
            </w:r>
          </w:p>
          <w:p w:rsidR="00C1194B" w:rsidRPr="00AC4D33" w:rsidRDefault="00C1194B" w:rsidP="00A345D5">
            <w:pPr>
              <w:widowControl w:val="0"/>
              <w:tabs>
                <w:tab w:val="left" w:pos="1691"/>
              </w:tabs>
              <w:ind w:firstLine="709"/>
              <w:rPr>
                <w:color w:val="000000"/>
                <w:w w:val="101"/>
                <w:szCs w:val="28"/>
              </w:rPr>
            </w:pPr>
            <w:r>
              <w:rPr>
                <w:bCs/>
                <w:color w:val="000000"/>
                <w:w w:val="101"/>
                <w:szCs w:val="28"/>
              </w:rPr>
              <w:t>- северная, восточная</w:t>
            </w:r>
            <w:r w:rsidRPr="00684AA5">
              <w:rPr>
                <w:bCs/>
                <w:color w:val="000000"/>
                <w:w w:val="101"/>
                <w:szCs w:val="28"/>
              </w:rPr>
              <w:t xml:space="preserve"> </w:t>
            </w:r>
            <w:r>
              <w:rPr>
                <w:bCs/>
                <w:color w:val="000000"/>
                <w:w w:val="101"/>
                <w:szCs w:val="28"/>
              </w:rPr>
              <w:t xml:space="preserve">и южная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684AA5">
              <w:rPr>
                <w:color w:val="000000"/>
                <w:w w:val="101"/>
                <w:szCs w:val="28"/>
              </w:rPr>
              <w:t>;</w:t>
            </w:r>
          </w:p>
          <w:p w:rsidR="00C1194B" w:rsidRDefault="00C1194B" w:rsidP="00A345D5">
            <w:pPr>
              <w:widowControl w:val="0"/>
              <w:tabs>
                <w:tab w:val="left" w:pos="1691"/>
              </w:tabs>
              <w:ind w:firstLine="709"/>
              <w:rPr>
                <w:color w:val="000000"/>
                <w:spacing w:val="1"/>
                <w:w w:val="101"/>
                <w:szCs w:val="28"/>
              </w:rPr>
            </w:pPr>
            <w:r>
              <w:rPr>
                <w:color w:val="000000"/>
                <w:w w:val="101"/>
                <w:szCs w:val="28"/>
              </w:rPr>
              <w:t xml:space="preserve">- западная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правого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C160C">
              <w:rPr>
                <w:color w:val="000000"/>
                <w:spacing w:val="2"/>
                <w:szCs w:val="28"/>
              </w:rPr>
              <w:t>п</w:t>
            </w:r>
            <w:r w:rsidRPr="00BC160C">
              <w:rPr>
                <w:color w:val="000000"/>
                <w:szCs w:val="28"/>
              </w:rPr>
              <w:t>р</w:t>
            </w:r>
            <w:r w:rsidRPr="00BC160C">
              <w:rPr>
                <w:color w:val="000000"/>
                <w:spacing w:val="-4"/>
                <w:szCs w:val="28"/>
              </w:rPr>
              <w:t>о</w:t>
            </w:r>
            <w:r w:rsidRPr="00BC160C">
              <w:rPr>
                <w:color w:val="000000"/>
                <w:szCs w:val="28"/>
              </w:rPr>
              <w:t>то</w:t>
            </w:r>
            <w:r w:rsidRPr="00BC160C">
              <w:rPr>
                <w:color w:val="000000"/>
                <w:spacing w:val="-1"/>
                <w:w w:val="101"/>
                <w:szCs w:val="28"/>
              </w:rPr>
              <w:t>к</w:t>
            </w:r>
            <w:r w:rsidRPr="00BC160C">
              <w:rPr>
                <w:color w:val="000000"/>
                <w:szCs w:val="28"/>
              </w:rPr>
              <w:t>и</w:t>
            </w:r>
            <w:r w:rsidRPr="00BC160C">
              <w:rPr>
                <w:color w:val="000000"/>
                <w:spacing w:val="4"/>
                <w:szCs w:val="28"/>
              </w:rPr>
              <w:t xml:space="preserve"> </w:t>
            </w:r>
            <w:r w:rsidRPr="00BC160C">
              <w:rPr>
                <w:color w:val="000000"/>
                <w:w w:val="101"/>
                <w:szCs w:val="28"/>
              </w:rPr>
              <w:t>к</w:t>
            </w:r>
            <w:r w:rsidRPr="00BC160C">
              <w:rPr>
                <w:color w:val="000000"/>
                <w:szCs w:val="28"/>
              </w:rPr>
              <w:t xml:space="preserve"> </w:t>
            </w:r>
            <w:r w:rsidRPr="00BC160C">
              <w:rPr>
                <w:color w:val="000000"/>
                <w:spacing w:val="-4"/>
                <w:szCs w:val="28"/>
              </w:rPr>
              <w:t>о</w:t>
            </w:r>
            <w:r w:rsidRPr="00BC160C">
              <w:rPr>
                <w:color w:val="000000"/>
                <w:spacing w:val="-1"/>
                <w:szCs w:val="28"/>
              </w:rPr>
              <w:t>з</w:t>
            </w:r>
            <w:r w:rsidRPr="00BC160C">
              <w:rPr>
                <w:color w:val="000000"/>
                <w:spacing w:val="-6"/>
                <w:w w:val="101"/>
                <w:szCs w:val="28"/>
              </w:rPr>
              <w:t>е</w:t>
            </w:r>
            <w:r w:rsidRPr="00BC160C">
              <w:rPr>
                <w:color w:val="000000"/>
                <w:spacing w:val="4"/>
                <w:szCs w:val="28"/>
              </w:rPr>
              <w:t>р</w:t>
            </w:r>
            <w:r w:rsidRPr="00BC160C">
              <w:rPr>
                <w:color w:val="000000"/>
                <w:szCs w:val="28"/>
              </w:rPr>
              <w:t>у</w:t>
            </w:r>
            <w:r w:rsidRPr="00BC160C">
              <w:rPr>
                <w:color w:val="000000"/>
                <w:spacing w:val="-2"/>
                <w:szCs w:val="28"/>
              </w:rPr>
              <w:t xml:space="preserve"> </w:t>
            </w:r>
            <w:r w:rsidRPr="00BC160C">
              <w:rPr>
                <w:color w:val="000000"/>
                <w:spacing w:val="1"/>
                <w:w w:val="101"/>
                <w:szCs w:val="28"/>
              </w:rPr>
              <w:t>С</w:t>
            </w:r>
            <w:r w:rsidRPr="00BC160C">
              <w:rPr>
                <w:color w:val="000000"/>
                <w:spacing w:val="-4"/>
                <w:szCs w:val="28"/>
              </w:rPr>
              <w:t>о</w:t>
            </w:r>
            <w:r w:rsidRPr="00BC160C">
              <w:rPr>
                <w:color w:val="000000"/>
                <w:w w:val="101"/>
                <w:szCs w:val="28"/>
              </w:rPr>
              <w:t>м</w:t>
            </w:r>
            <w:r w:rsidRPr="00BC160C">
              <w:rPr>
                <w:color w:val="000000"/>
                <w:szCs w:val="28"/>
              </w:rPr>
              <w:t>ин</w:t>
            </w:r>
            <w:r w:rsidRPr="00BC160C">
              <w:rPr>
                <w:color w:val="000000"/>
                <w:w w:val="101"/>
                <w:szCs w:val="28"/>
              </w:rPr>
              <w:t>с</w:t>
            </w:r>
            <w:r w:rsidRPr="00BC160C">
              <w:rPr>
                <w:color w:val="000000"/>
                <w:spacing w:val="1"/>
                <w:w w:val="101"/>
                <w:szCs w:val="28"/>
              </w:rPr>
              <w:t>к</w:t>
            </w:r>
            <w:r w:rsidRPr="00BC160C">
              <w:rPr>
                <w:color w:val="000000"/>
                <w:szCs w:val="28"/>
              </w:rPr>
              <w:t>о</w:t>
            </w:r>
            <w:r w:rsidRPr="00BC160C">
              <w:rPr>
                <w:color w:val="000000"/>
                <w:spacing w:val="1"/>
                <w:w w:val="101"/>
                <w:szCs w:val="28"/>
              </w:rPr>
              <w:t>е</w:t>
            </w:r>
            <w:r>
              <w:rPr>
                <w:color w:val="000000"/>
                <w:spacing w:val="1"/>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41</w:t>
            </w:r>
            <w:r w:rsidRPr="00766F92">
              <w:rPr>
                <w:bCs/>
                <w:color w:val="000000"/>
                <w:w w:val="101"/>
                <w:szCs w:val="28"/>
              </w:rPr>
              <w:t>:</w:t>
            </w:r>
          </w:p>
          <w:p w:rsidR="00C1194B" w:rsidRPr="00794A58" w:rsidRDefault="00C1194B" w:rsidP="00A345D5">
            <w:pPr>
              <w:widowControl w:val="0"/>
              <w:tabs>
                <w:tab w:val="left" w:pos="1691"/>
              </w:tabs>
              <w:ind w:firstLine="709"/>
              <w:rPr>
                <w:bCs/>
                <w:color w:val="000000"/>
                <w:w w:val="101"/>
                <w:szCs w:val="28"/>
              </w:rPr>
            </w:pPr>
            <w:r>
              <w:rPr>
                <w:color w:val="000000"/>
                <w:w w:val="101"/>
                <w:szCs w:val="28"/>
              </w:rPr>
              <w:t xml:space="preserve">- северная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Пчёвжа</w:t>
            </w:r>
            <w:r w:rsidRPr="00794A58">
              <w:rPr>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42</w:t>
            </w:r>
            <w:r w:rsidRPr="00766F92">
              <w:rPr>
                <w:bCs/>
                <w:color w:val="000000"/>
                <w:w w:val="101"/>
                <w:szCs w:val="28"/>
              </w:rPr>
              <w:t>:</w:t>
            </w:r>
          </w:p>
          <w:p w:rsidR="00C1194B" w:rsidRPr="00AC4D33" w:rsidRDefault="00C1194B" w:rsidP="00A345D5">
            <w:pPr>
              <w:widowControl w:val="0"/>
              <w:tabs>
                <w:tab w:val="left" w:pos="1691"/>
              </w:tabs>
              <w:ind w:firstLine="709"/>
              <w:rPr>
                <w:color w:val="000000"/>
                <w:w w:val="101"/>
                <w:szCs w:val="28"/>
              </w:rPr>
            </w:pPr>
            <w:r>
              <w:rPr>
                <w:bCs/>
                <w:color w:val="000000"/>
                <w:w w:val="101"/>
                <w:szCs w:val="28"/>
              </w:rPr>
              <w:t xml:space="preserve">- северная,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684AA5">
              <w:rPr>
                <w:color w:val="000000"/>
                <w:w w:val="101"/>
                <w:szCs w:val="28"/>
              </w:rPr>
              <w:t>;</w:t>
            </w:r>
          </w:p>
          <w:p w:rsidR="00C1194B" w:rsidRPr="00341120" w:rsidRDefault="00C1194B" w:rsidP="00A345D5">
            <w:pPr>
              <w:widowControl w:val="0"/>
              <w:tabs>
                <w:tab w:val="left" w:pos="1691"/>
              </w:tabs>
              <w:ind w:firstLine="709"/>
              <w:rPr>
                <w:bCs/>
                <w:color w:val="000000"/>
                <w:w w:val="101"/>
                <w:szCs w:val="28"/>
              </w:rPr>
            </w:pPr>
            <w:r>
              <w:rPr>
                <w:color w:val="000000"/>
                <w:w w:val="101"/>
                <w:szCs w:val="28"/>
              </w:rPr>
              <w:t xml:space="preserve">- восточная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Волхов.</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43</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44</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45</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lastRenderedPageBreak/>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46</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47</w:t>
            </w:r>
            <w:r w:rsidRPr="00766F92">
              <w:rPr>
                <w:bCs/>
                <w:color w:val="000000"/>
                <w:w w:val="101"/>
                <w:szCs w:val="28"/>
              </w:rPr>
              <w:t>:</w:t>
            </w:r>
          </w:p>
          <w:p w:rsidR="00C1194B" w:rsidRPr="00833819"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833819">
              <w:rPr>
                <w:color w:val="000000"/>
                <w:w w:val="101"/>
                <w:szCs w:val="28"/>
              </w:rPr>
              <w:t>;</w:t>
            </w:r>
          </w:p>
          <w:p w:rsidR="00C1194B" w:rsidRPr="00341120" w:rsidRDefault="00C1194B" w:rsidP="00A345D5">
            <w:pPr>
              <w:widowControl w:val="0"/>
              <w:tabs>
                <w:tab w:val="left" w:pos="1691"/>
              </w:tabs>
              <w:ind w:firstLine="709"/>
              <w:rPr>
                <w:bCs/>
                <w:color w:val="000000"/>
                <w:w w:val="101"/>
                <w:szCs w:val="28"/>
              </w:rPr>
            </w:pPr>
            <w:r>
              <w:rPr>
                <w:color w:val="000000"/>
                <w:w w:val="101"/>
                <w:szCs w:val="28"/>
              </w:rPr>
              <w:t xml:space="preserve">- южная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правого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Пертеченка.</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4</w:t>
            </w:r>
            <w:r w:rsidRPr="00FE2A1F">
              <w:rPr>
                <w:bCs/>
                <w:color w:val="000000"/>
                <w:szCs w:val="28"/>
              </w:rPr>
              <w:t>8</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4</w:t>
            </w:r>
            <w:r w:rsidRPr="00393F40">
              <w:rPr>
                <w:bCs/>
                <w:color w:val="000000"/>
                <w:szCs w:val="28"/>
              </w:rPr>
              <w:t>9</w:t>
            </w:r>
            <w:r w:rsidRPr="00766F92">
              <w:rPr>
                <w:bCs/>
                <w:color w:val="000000"/>
                <w:w w:val="101"/>
                <w:szCs w:val="28"/>
              </w:rPr>
              <w:t>:</w:t>
            </w:r>
          </w:p>
          <w:p w:rsidR="00C1194B" w:rsidRPr="00393F40" w:rsidRDefault="00C1194B" w:rsidP="00A345D5">
            <w:pPr>
              <w:widowControl w:val="0"/>
              <w:tabs>
                <w:tab w:val="left" w:pos="1691"/>
              </w:tabs>
              <w:ind w:firstLine="709"/>
              <w:rPr>
                <w:color w:val="000000"/>
                <w:w w:val="101"/>
                <w:szCs w:val="28"/>
              </w:rPr>
            </w:pPr>
            <w:r>
              <w:rPr>
                <w:bCs/>
                <w:color w:val="000000"/>
                <w:w w:val="101"/>
                <w:szCs w:val="28"/>
              </w:rPr>
              <w:t xml:space="preserve">- северная,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393F40">
              <w:rPr>
                <w:color w:val="000000"/>
                <w:w w:val="101"/>
                <w:szCs w:val="28"/>
              </w:rPr>
              <w:t>;</w:t>
            </w:r>
          </w:p>
          <w:p w:rsidR="00C1194B" w:rsidRPr="00341120" w:rsidRDefault="00C1194B" w:rsidP="00A345D5">
            <w:pPr>
              <w:widowControl w:val="0"/>
              <w:tabs>
                <w:tab w:val="left" w:pos="1691"/>
              </w:tabs>
              <w:ind w:firstLine="709"/>
              <w:rPr>
                <w:bCs/>
                <w:color w:val="000000"/>
                <w:w w:val="101"/>
                <w:szCs w:val="28"/>
              </w:rPr>
            </w:pPr>
            <w:r>
              <w:rPr>
                <w:color w:val="000000"/>
                <w:w w:val="101"/>
                <w:szCs w:val="28"/>
              </w:rPr>
              <w:t xml:space="preserve">- восточная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правого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Любунька.</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50</w:t>
            </w:r>
            <w:r w:rsidRPr="00766F92">
              <w:rPr>
                <w:bCs/>
                <w:color w:val="000000"/>
                <w:w w:val="101"/>
                <w:szCs w:val="28"/>
              </w:rPr>
              <w:t>:</w:t>
            </w:r>
          </w:p>
          <w:p w:rsidR="00C1194B" w:rsidRPr="00794A58" w:rsidRDefault="00C1194B" w:rsidP="00A345D5">
            <w:pPr>
              <w:widowControl w:val="0"/>
              <w:tabs>
                <w:tab w:val="left" w:pos="1691"/>
              </w:tabs>
              <w:ind w:firstLine="709"/>
              <w:rPr>
                <w:bCs/>
                <w:color w:val="000000"/>
                <w:w w:val="101"/>
                <w:szCs w:val="28"/>
              </w:rPr>
            </w:pPr>
            <w:r>
              <w:rPr>
                <w:color w:val="000000"/>
                <w:w w:val="101"/>
                <w:szCs w:val="28"/>
              </w:rPr>
              <w:t xml:space="preserve">- северная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Пчёвжа</w:t>
            </w:r>
            <w:r w:rsidRPr="00794A58">
              <w:rPr>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51</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52</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53</w:t>
            </w:r>
            <w:r w:rsidRPr="00766F92">
              <w:rPr>
                <w:bCs/>
                <w:color w:val="000000"/>
                <w:w w:val="101"/>
                <w:szCs w:val="28"/>
              </w:rPr>
              <w:t>:</w:t>
            </w:r>
          </w:p>
          <w:p w:rsidR="00C1194B" w:rsidRPr="00F20880" w:rsidRDefault="00C1194B" w:rsidP="00A345D5">
            <w:pPr>
              <w:widowControl w:val="0"/>
              <w:tabs>
                <w:tab w:val="left" w:pos="1691"/>
              </w:tabs>
              <w:ind w:firstLine="709"/>
              <w:rPr>
                <w:bCs/>
                <w:color w:val="000000"/>
                <w:w w:val="101"/>
                <w:szCs w:val="28"/>
              </w:rPr>
            </w:pPr>
            <w:r>
              <w:rPr>
                <w:color w:val="000000"/>
                <w:w w:val="101"/>
                <w:szCs w:val="28"/>
              </w:rPr>
              <w:t xml:space="preserve">- восточная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Оскуя</w:t>
            </w:r>
            <w:r w:rsidRPr="00F20880">
              <w:rPr>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5</w:t>
            </w:r>
            <w:r w:rsidRPr="008630B9">
              <w:rPr>
                <w:bCs/>
                <w:color w:val="000000"/>
                <w:szCs w:val="28"/>
              </w:rPr>
              <w:t>4</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Pr="00CF6C96"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5</w:t>
            </w:r>
            <w:r w:rsidRPr="00CF6C96">
              <w:rPr>
                <w:bCs/>
                <w:color w:val="000000"/>
                <w:szCs w:val="28"/>
              </w:rPr>
              <w:t>5</w:t>
            </w:r>
            <w:r w:rsidRPr="00766F92">
              <w:rPr>
                <w:bCs/>
                <w:color w:val="000000"/>
                <w:w w:val="101"/>
                <w:szCs w:val="28"/>
              </w:rPr>
              <w:t>:</w:t>
            </w:r>
          </w:p>
          <w:p w:rsidR="00C1194B" w:rsidRPr="00AC4D33" w:rsidRDefault="00C1194B" w:rsidP="00A345D5">
            <w:pPr>
              <w:widowControl w:val="0"/>
              <w:tabs>
                <w:tab w:val="left" w:pos="1691"/>
              </w:tabs>
              <w:ind w:firstLine="709"/>
              <w:rPr>
                <w:color w:val="000000"/>
                <w:w w:val="101"/>
                <w:szCs w:val="28"/>
              </w:rPr>
            </w:pPr>
            <w:r>
              <w:rPr>
                <w:bCs/>
                <w:color w:val="000000"/>
                <w:w w:val="101"/>
                <w:szCs w:val="28"/>
              </w:rPr>
              <w:t xml:space="preserve">- северная,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684AA5">
              <w:rPr>
                <w:color w:val="000000"/>
                <w:w w:val="101"/>
                <w:szCs w:val="28"/>
              </w:rPr>
              <w:t>;</w:t>
            </w:r>
          </w:p>
          <w:p w:rsidR="00C1194B" w:rsidRPr="008630B9" w:rsidRDefault="00C1194B" w:rsidP="00A345D5">
            <w:pPr>
              <w:widowControl w:val="0"/>
              <w:tabs>
                <w:tab w:val="left" w:pos="1691"/>
              </w:tabs>
              <w:ind w:firstLine="709"/>
              <w:rPr>
                <w:bCs/>
                <w:color w:val="000000"/>
                <w:w w:val="101"/>
                <w:szCs w:val="28"/>
              </w:rPr>
            </w:pPr>
            <w:r>
              <w:rPr>
                <w:color w:val="000000"/>
                <w:w w:val="101"/>
                <w:szCs w:val="28"/>
              </w:rPr>
              <w:t xml:space="preserve">- восточная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Волхов.</w:t>
            </w:r>
          </w:p>
          <w:p w:rsidR="00C1194B" w:rsidRPr="00E0101F"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5</w:t>
            </w:r>
            <w:r w:rsidRPr="00E0101F">
              <w:rPr>
                <w:bCs/>
                <w:color w:val="000000"/>
                <w:szCs w:val="28"/>
              </w:rPr>
              <w:t>6</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Pr="00E0101F"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5</w:t>
            </w:r>
            <w:r w:rsidRPr="00CF2453">
              <w:rPr>
                <w:bCs/>
                <w:color w:val="000000"/>
                <w:szCs w:val="28"/>
              </w:rPr>
              <w:t>7</w:t>
            </w:r>
            <w:r w:rsidRPr="00766F92">
              <w:rPr>
                <w:bCs/>
                <w:color w:val="000000"/>
                <w:w w:val="101"/>
                <w:szCs w:val="28"/>
              </w:rPr>
              <w:t>:</w:t>
            </w:r>
          </w:p>
          <w:p w:rsidR="00C1194B" w:rsidRPr="00794A58" w:rsidRDefault="00C1194B" w:rsidP="00A345D5">
            <w:pPr>
              <w:widowControl w:val="0"/>
              <w:tabs>
                <w:tab w:val="left" w:pos="1691"/>
              </w:tabs>
              <w:ind w:firstLine="709"/>
              <w:rPr>
                <w:bCs/>
                <w:color w:val="000000"/>
                <w:w w:val="101"/>
                <w:szCs w:val="28"/>
              </w:rPr>
            </w:pPr>
            <w:r>
              <w:rPr>
                <w:color w:val="000000"/>
                <w:w w:val="101"/>
                <w:szCs w:val="28"/>
              </w:rPr>
              <w:lastRenderedPageBreak/>
              <w:t xml:space="preserve">- северная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оз. Подвынезда</w:t>
            </w:r>
            <w:r w:rsidRPr="00794A58">
              <w:rPr>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Pr="00E0101F"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58</w:t>
            </w:r>
            <w:r w:rsidRPr="00766F92">
              <w:rPr>
                <w:bCs/>
                <w:color w:val="000000"/>
                <w:w w:val="101"/>
                <w:szCs w:val="28"/>
              </w:rPr>
              <w:t>:</w:t>
            </w:r>
          </w:p>
          <w:p w:rsidR="00C1194B" w:rsidRPr="00CF2453"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CF2453">
              <w:rPr>
                <w:color w:val="000000"/>
                <w:w w:val="101"/>
                <w:szCs w:val="28"/>
              </w:rPr>
              <w:t>;</w:t>
            </w:r>
          </w:p>
          <w:p w:rsidR="00C1194B" w:rsidRPr="00CF2453" w:rsidRDefault="00C1194B" w:rsidP="00A345D5">
            <w:pPr>
              <w:widowControl w:val="0"/>
              <w:tabs>
                <w:tab w:val="left" w:pos="1691"/>
              </w:tabs>
              <w:ind w:firstLine="709"/>
              <w:rPr>
                <w:bCs/>
                <w:color w:val="000000"/>
                <w:w w:val="101"/>
                <w:szCs w:val="28"/>
              </w:rPr>
            </w:pPr>
            <w:r>
              <w:rPr>
                <w:color w:val="000000"/>
                <w:w w:val="101"/>
                <w:szCs w:val="28"/>
              </w:rPr>
              <w:t xml:space="preserve">- южная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правого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Колпинка.</w:t>
            </w:r>
          </w:p>
          <w:p w:rsidR="00C1194B" w:rsidRPr="00E0101F"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59</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Pr="00E0101F"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60</w:t>
            </w:r>
            <w:r w:rsidRPr="00766F92">
              <w:rPr>
                <w:bCs/>
                <w:color w:val="000000"/>
                <w:w w:val="101"/>
                <w:szCs w:val="28"/>
              </w:rPr>
              <w:t>:</w:t>
            </w:r>
          </w:p>
          <w:p w:rsidR="00C1194B" w:rsidRPr="00A428F3"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A428F3">
              <w:rPr>
                <w:color w:val="000000"/>
                <w:w w:val="101"/>
                <w:szCs w:val="28"/>
              </w:rPr>
              <w:t>;</w:t>
            </w:r>
          </w:p>
          <w:p w:rsidR="00C1194B" w:rsidRPr="00A428F3" w:rsidRDefault="00C1194B" w:rsidP="00A345D5">
            <w:pPr>
              <w:widowControl w:val="0"/>
              <w:tabs>
                <w:tab w:val="left" w:pos="1691"/>
              </w:tabs>
              <w:ind w:firstLine="709"/>
              <w:rPr>
                <w:color w:val="000000"/>
                <w:w w:val="101"/>
                <w:szCs w:val="28"/>
              </w:rPr>
            </w:pPr>
            <w:r>
              <w:rPr>
                <w:color w:val="000000"/>
                <w:w w:val="101"/>
                <w:szCs w:val="28"/>
              </w:rPr>
              <w:t xml:space="preserve">- юго-восточная и южная границы </w:t>
            </w:r>
            <w:r w:rsidRPr="0060079A">
              <w:rPr>
                <w:bCs/>
                <w:spacing w:val="-6"/>
                <w:szCs w:val="28"/>
              </w:rPr>
              <w:t>–</w:t>
            </w:r>
            <w:r w:rsidRPr="00C3649E">
              <w:rPr>
                <w:szCs w:val="28"/>
              </w:rPr>
              <w:t xml:space="preserve"> </w:t>
            </w:r>
            <w:r w:rsidRPr="00A428F3">
              <w:rPr>
                <w:szCs w:val="28"/>
              </w:rPr>
              <w:t>по</w:t>
            </w:r>
            <w:r w:rsidRPr="00A428F3">
              <w:rPr>
                <w:color w:val="000000"/>
                <w:w w:val="101"/>
                <w:szCs w:val="28"/>
              </w:rPr>
              <w:t xml:space="preserve"> </w:t>
            </w:r>
            <w:r w:rsidRPr="00A428F3">
              <w:rPr>
                <w:color w:val="000000"/>
                <w:spacing w:val="1"/>
                <w:szCs w:val="28"/>
              </w:rPr>
              <w:t>п</w:t>
            </w:r>
            <w:r w:rsidRPr="00A428F3">
              <w:rPr>
                <w:color w:val="000000"/>
                <w:szCs w:val="28"/>
              </w:rPr>
              <w:t>р</w:t>
            </w:r>
            <w:r w:rsidRPr="00A428F3">
              <w:rPr>
                <w:color w:val="000000"/>
                <w:spacing w:val="1"/>
                <w:szCs w:val="28"/>
              </w:rPr>
              <w:t>и</w:t>
            </w:r>
            <w:r w:rsidRPr="00A428F3">
              <w:rPr>
                <w:color w:val="000000"/>
                <w:w w:val="101"/>
                <w:szCs w:val="28"/>
              </w:rPr>
              <w:t>б</w:t>
            </w:r>
            <w:r w:rsidRPr="00A428F3">
              <w:rPr>
                <w:color w:val="000000"/>
                <w:szCs w:val="28"/>
              </w:rPr>
              <w:t>р</w:t>
            </w:r>
            <w:r w:rsidRPr="00A428F3">
              <w:rPr>
                <w:color w:val="000000"/>
                <w:spacing w:val="-5"/>
                <w:w w:val="101"/>
                <w:szCs w:val="28"/>
              </w:rPr>
              <w:t>е</w:t>
            </w:r>
            <w:r w:rsidRPr="00A428F3">
              <w:rPr>
                <w:color w:val="000000"/>
                <w:w w:val="101"/>
                <w:szCs w:val="28"/>
              </w:rPr>
              <w:t>ж</w:t>
            </w:r>
            <w:r w:rsidRPr="00A428F3">
              <w:rPr>
                <w:color w:val="000000"/>
                <w:szCs w:val="28"/>
              </w:rPr>
              <w:t>н</w:t>
            </w:r>
            <w:r w:rsidRPr="00A428F3">
              <w:rPr>
                <w:color w:val="000000"/>
                <w:spacing w:val="1"/>
                <w:w w:val="101"/>
                <w:szCs w:val="28"/>
              </w:rPr>
              <w:t>ой</w:t>
            </w:r>
            <w:r w:rsidRPr="00A428F3">
              <w:rPr>
                <w:color w:val="000000"/>
                <w:spacing w:val="1"/>
                <w:szCs w:val="28"/>
              </w:rPr>
              <w:t xml:space="preserve"> </w:t>
            </w:r>
            <w:r w:rsidRPr="00A428F3">
              <w:rPr>
                <w:color w:val="000000"/>
                <w:spacing w:val="-3"/>
                <w:szCs w:val="28"/>
              </w:rPr>
              <w:t>з</w:t>
            </w:r>
            <w:r w:rsidRPr="00A428F3">
              <w:rPr>
                <w:color w:val="000000"/>
                <w:spacing w:val="1"/>
                <w:w w:val="101"/>
                <w:szCs w:val="28"/>
              </w:rPr>
              <w:t>а</w:t>
            </w:r>
            <w:r w:rsidRPr="00A428F3">
              <w:rPr>
                <w:color w:val="000000"/>
                <w:spacing w:val="-1"/>
                <w:szCs w:val="28"/>
              </w:rPr>
              <w:t>щ</w:t>
            </w:r>
            <w:r w:rsidRPr="00A428F3">
              <w:rPr>
                <w:color w:val="000000"/>
                <w:szCs w:val="28"/>
              </w:rPr>
              <w:t>и</w:t>
            </w:r>
            <w:r w:rsidRPr="00A428F3">
              <w:rPr>
                <w:color w:val="000000"/>
                <w:spacing w:val="-2"/>
                <w:szCs w:val="28"/>
              </w:rPr>
              <w:t>т</w:t>
            </w:r>
            <w:r w:rsidRPr="00A428F3">
              <w:rPr>
                <w:color w:val="000000"/>
                <w:szCs w:val="28"/>
              </w:rPr>
              <w:t>н</w:t>
            </w:r>
            <w:r w:rsidRPr="00A428F3">
              <w:rPr>
                <w:color w:val="000000"/>
                <w:spacing w:val="2"/>
                <w:w w:val="101"/>
                <w:szCs w:val="28"/>
              </w:rPr>
              <w:t>ой</w:t>
            </w:r>
            <w:r w:rsidRPr="00A428F3">
              <w:rPr>
                <w:color w:val="000000"/>
                <w:spacing w:val="-3"/>
                <w:szCs w:val="28"/>
              </w:rPr>
              <w:t xml:space="preserve"> </w:t>
            </w:r>
            <w:r w:rsidRPr="00A428F3">
              <w:rPr>
                <w:color w:val="000000"/>
                <w:szCs w:val="28"/>
              </w:rPr>
              <w:t>п</w:t>
            </w:r>
            <w:r w:rsidRPr="00A428F3">
              <w:rPr>
                <w:color w:val="000000"/>
                <w:spacing w:val="-4"/>
                <w:szCs w:val="28"/>
              </w:rPr>
              <w:t>о</w:t>
            </w:r>
            <w:r w:rsidRPr="00A428F3">
              <w:rPr>
                <w:color w:val="000000"/>
                <w:spacing w:val="3"/>
                <w:szCs w:val="28"/>
              </w:rPr>
              <w:t>л</w:t>
            </w:r>
            <w:r w:rsidRPr="00A428F3">
              <w:rPr>
                <w:color w:val="000000"/>
                <w:spacing w:val="-3"/>
                <w:szCs w:val="28"/>
              </w:rPr>
              <w:t>о</w:t>
            </w:r>
            <w:r w:rsidRPr="00A428F3">
              <w:rPr>
                <w:color w:val="000000"/>
                <w:spacing w:val="-2"/>
                <w:w w:val="101"/>
                <w:szCs w:val="28"/>
              </w:rPr>
              <w:t>с</w:t>
            </w:r>
            <w:r w:rsidRPr="00A428F3">
              <w:rPr>
                <w:color w:val="000000"/>
                <w:w w:val="101"/>
                <w:szCs w:val="28"/>
              </w:rPr>
              <w:t>е</w:t>
            </w:r>
            <w:r w:rsidRPr="00A428F3">
              <w:rPr>
                <w:color w:val="000000"/>
                <w:spacing w:val="4"/>
                <w:szCs w:val="28"/>
              </w:rPr>
              <w:t xml:space="preserve"> </w:t>
            </w:r>
            <w:r w:rsidRPr="00A428F3">
              <w:rPr>
                <w:color w:val="000000"/>
                <w:spacing w:val="-4"/>
                <w:szCs w:val="28"/>
              </w:rPr>
              <w:t>о</w:t>
            </w:r>
            <w:r w:rsidRPr="00A428F3">
              <w:rPr>
                <w:color w:val="000000"/>
                <w:szCs w:val="28"/>
              </w:rPr>
              <w:t>з.</w:t>
            </w:r>
            <w:r w:rsidRPr="00A428F3">
              <w:rPr>
                <w:color w:val="000000"/>
                <w:spacing w:val="4"/>
                <w:szCs w:val="28"/>
              </w:rPr>
              <w:t xml:space="preserve"> </w:t>
            </w:r>
            <w:r w:rsidRPr="00A428F3">
              <w:rPr>
                <w:color w:val="000000"/>
                <w:szCs w:val="28"/>
              </w:rPr>
              <w:t>Х</w:t>
            </w:r>
            <w:r w:rsidRPr="00A428F3">
              <w:rPr>
                <w:color w:val="000000"/>
                <w:spacing w:val="-3"/>
                <w:szCs w:val="28"/>
              </w:rPr>
              <w:t>о</w:t>
            </w:r>
            <w:r w:rsidRPr="00A428F3">
              <w:rPr>
                <w:color w:val="000000"/>
                <w:szCs w:val="28"/>
              </w:rPr>
              <w:t>тит</w:t>
            </w:r>
            <w:r w:rsidRPr="00A428F3">
              <w:rPr>
                <w:color w:val="000000"/>
                <w:spacing w:val="-4"/>
                <w:szCs w:val="28"/>
              </w:rPr>
              <w:t>о</w:t>
            </w:r>
            <w:r w:rsidRPr="00A428F3">
              <w:rPr>
                <w:color w:val="000000"/>
                <w:szCs w:val="28"/>
              </w:rPr>
              <w:t>в</w:t>
            </w:r>
            <w:r w:rsidRPr="00A428F3">
              <w:rPr>
                <w:color w:val="000000"/>
                <w:spacing w:val="-1"/>
                <w:w w:val="101"/>
                <w:szCs w:val="28"/>
              </w:rPr>
              <w:t>с</w:t>
            </w:r>
            <w:r w:rsidRPr="00A428F3">
              <w:rPr>
                <w:color w:val="000000"/>
                <w:spacing w:val="1"/>
                <w:w w:val="101"/>
                <w:szCs w:val="28"/>
              </w:rPr>
              <w:t>к</w:t>
            </w:r>
            <w:r w:rsidRPr="00A428F3">
              <w:rPr>
                <w:color w:val="000000"/>
                <w:szCs w:val="28"/>
              </w:rPr>
              <w:t>о</w:t>
            </w:r>
            <w:r w:rsidRPr="00A428F3">
              <w:rPr>
                <w:color w:val="000000"/>
                <w:w w:val="101"/>
                <w:szCs w:val="28"/>
              </w:rPr>
              <w:t>е.</w:t>
            </w:r>
          </w:p>
          <w:p w:rsidR="00C1194B" w:rsidRPr="00E0101F"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61</w:t>
            </w:r>
            <w:r w:rsidRPr="00766F92">
              <w:rPr>
                <w:bCs/>
                <w:color w:val="000000"/>
                <w:w w:val="101"/>
                <w:szCs w:val="28"/>
              </w:rPr>
              <w:t>:</w:t>
            </w:r>
          </w:p>
          <w:p w:rsidR="00C1194B" w:rsidRPr="00A428F3"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A428F3">
              <w:rPr>
                <w:color w:val="000000"/>
                <w:w w:val="101"/>
                <w:szCs w:val="28"/>
              </w:rPr>
              <w:t>;</w:t>
            </w:r>
          </w:p>
          <w:p w:rsidR="00C1194B" w:rsidRPr="00A428F3" w:rsidRDefault="00C1194B" w:rsidP="00A345D5">
            <w:pPr>
              <w:widowControl w:val="0"/>
              <w:tabs>
                <w:tab w:val="left" w:pos="1691"/>
              </w:tabs>
              <w:ind w:firstLine="709"/>
              <w:rPr>
                <w:color w:val="000000"/>
                <w:w w:val="101"/>
                <w:szCs w:val="28"/>
              </w:rPr>
            </w:pPr>
            <w:r>
              <w:rPr>
                <w:color w:val="000000"/>
                <w:w w:val="101"/>
                <w:szCs w:val="28"/>
              </w:rPr>
              <w:t xml:space="preserve">- южная граница </w:t>
            </w:r>
            <w:r w:rsidRPr="0060079A">
              <w:rPr>
                <w:bCs/>
                <w:spacing w:val="-6"/>
                <w:szCs w:val="28"/>
              </w:rPr>
              <w:t>–</w:t>
            </w:r>
            <w:r w:rsidRPr="00C3649E">
              <w:rPr>
                <w:szCs w:val="28"/>
              </w:rPr>
              <w:t xml:space="preserve"> </w:t>
            </w:r>
            <w:r w:rsidRPr="00A428F3">
              <w:rPr>
                <w:szCs w:val="28"/>
              </w:rPr>
              <w:t>по</w:t>
            </w:r>
            <w:r w:rsidRPr="00A428F3">
              <w:rPr>
                <w:color w:val="000000"/>
                <w:w w:val="101"/>
                <w:szCs w:val="28"/>
              </w:rPr>
              <w:t xml:space="preserve"> </w:t>
            </w:r>
            <w:r w:rsidRPr="00A428F3">
              <w:rPr>
                <w:color w:val="000000"/>
                <w:spacing w:val="1"/>
                <w:szCs w:val="28"/>
              </w:rPr>
              <w:t>п</w:t>
            </w:r>
            <w:r w:rsidRPr="00A428F3">
              <w:rPr>
                <w:color w:val="000000"/>
                <w:szCs w:val="28"/>
              </w:rPr>
              <w:t>р</w:t>
            </w:r>
            <w:r w:rsidRPr="00A428F3">
              <w:rPr>
                <w:color w:val="000000"/>
                <w:spacing w:val="1"/>
                <w:szCs w:val="28"/>
              </w:rPr>
              <w:t>и</w:t>
            </w:r>
            <w:r w:rsidRPr="00A428F3">
              <w:rPr>
                <w:color w:val="000000"/>
                <w:w w:val="101"/>
                <w:szCs w:val="28"/>
              </w:rPr>
              <w:t>б</w:t>
            </w:r>
            <w:r w:rsidRPr="00A428F3">
              <w:rPr>
                <w:color w:val="000000"/>
                <w:szCs w:val="28"/>
              </w:rPr>
              <w:t>р</w:t>
            </w:r>
            <w:r w:rsidRPr="00A428F3">
              <w:rPr>
                <w:color w:val="000000"/>
                <w:spacing w:val="-5"/>
                <w:w w:val="101"/>
                <w:szCs w:val="28"/>
              </w:rPr>
              <w:t>е</w:t>
            </w:r>
            <w:r w:rsidRPr="00A428F3">
              <w:rPr>
                <w:color w:val="000000"/>
                <w:w w:val="101"/>
                <w:szCs w:val="28"/>
              </w:rPr>
              <w:t>ж</w:t>
            </w:r>
            <w:r w:rsidRPr="00A428F3">
              <w:rPr>
                <w:color w:val="000000"/>
                <w:szCs w:val="28"/>
              </w:rPr>
              <w:t>н</w:t>
            </w:r>
            <w:r w:rsidRPr="00A428F3">
              <w:rPr>
                <w:color w:val="000000"/>
                <w:spacing w:val="1"/>
                <w:w w:val="101"/>
                <w:szCs w:val="28"/>
              </w:rPr>
              <w:t>ой</w:t>
            </w:r>
            <w:r w:rsidRPr="00A428F3">
              <w:rPr>
                <w:color w:val="000000"/>
                <w:spacing w:val="1"/>
                <w:szCs w:val="28"/>
              </w:rPr>
              <w:t xml:space="preserve"> </w:t>
            </w:r>
            <w:r w:rsidRPr="00A428F3">
              <w:rPr>
                <w:color w:val="000000"/>
                <w:spacing w:val="-3"/>
                <w:szCs w:val="28"/>
              </w:rPr>
              <w:t>з</w:t>
            </w:r>
            <w:r w:rsidRPr="00A428F3">
              <w:rPr>
                <w:color w:val="000000"/>
                <w:spacing w:val="1"/>
                <w:w w:val="101"/>
                <w:szCs w:val="28"/>
              </w:rPr>
              <w:t>а</w:t>
            </w:r>
            <w:r w:rsidRPr="00A428F3">
              <w:rPr>
                <w:color w:val="000000"/>
                <w:spacing w:val="-1"/>
                <w:szCs w:val="28"/>
              </w:rPr>
              <w:t>щ</w:t>
            </w:r>
            <w:r w:rsidRPr="00A428F3">
              <w:rPr>
                <w:color w:val="000000"/>
                <w:szCs w:val="28"/>
              </w:rPr>
              <w:t>и</w:t>
            </w:r>
            <w:r w:rsidRPr="00A428F3">
              <w:rPr>
                <w:color w:val="000000"/>
                <w:spacing w:val="-2"/>
                <w:szCs w:val="28"/>
              </w:rPr>
              <w:t>т</w:t>
            </w:r>
            <w:r w:rsidRPr="00A428F3">
              <w:rPr>
                <w:color w:val="000000"/>
                <w:szCs w:val="28"/>
              </w:rPr>
              <w:t>н</w:t>
            </w:r>
            <w:r w:rsidRPr="00A428F3">
              <w:rPr>
                <w:color w:val="000000"/>
                <w:spacing w:val="2"/>
                <w:w w:val="101"/>
                <w:szCs w:val="28"/>
              </w:rPr>
              <w:t>ой</w:t>
            </w:r>
            <w:r w:rsidRPr="00A428F3">
              <w:rPr>
                <w:color w:val="000000"/>
                <w:spacing w:val="-3"/>
                <w:szCs w:val="28"/>
              </w:rPr>
              <w:t xml:space="preserve"> </w:t>
            </w:r>
            <w:r w:rsidRPr="00A428F3">
              <w:rPr>
                <w:color w:val="000000"/>
                <w:szCs w:val="28"/>
              </w:rPr>
              <w:t>п</w:t>
            </w:r>
            <w:r w:rsidRPr="00A428F3">
              <w:rPr>
                <w:color w:val="000000"/>
                <w:spacing w:val="-4"/>
                <w:szCs w:val="28"/>
              </w:rPr>
              <w:t>о</w:t>
            </w:r>
            <w:r w:rsidRPr="00A428F3">
              <w:rPr>
                <w:color w:val="000000"/>
                <w:spacing w:val="3"/>
                <w:szCs w:val="28"/>
              </w:rPr>
              <w:t>л</w:t>
            </w:r>
            <w:r w:rsidRPr="00A428F3">
              <w:rPr>
                <w:color w:val="000000"/>
                <w:spacing w:val="-3"/>
                <w:szCs w:val="28"/>
              </w:rPr>
              <w:t>о</w:t>
            </w:r>
            <w:r w:rsidRPr="00A428F3">
              <w:rPr>
                <w:color w:val="000000"/>
                <w:spacing w:val="-2"/>
                <w:w w:val="101"/>
                <w:szCs w:val="28"/>
              </w:rPr>
              <w:t>с</w:t>
            </w:r>
            <w:r w:rsidRPr="00A428F3">
              <w:rPr>
                <w:color w:val="000000"/>
                <w:w w:val="101"/>
                <w:szCs w:val="28"/>
              </w:rPr>
              <w:t>е</w:t>
            </w:r>
            <w:r w:rsidRPr="00A428F3">
              <w:rPr>
                <w:color w:val="000000"/>
                <w:spacing w:val="4"/>
                <w:szCs w:val="28"/>
              </w:rPr>
              <w:t xml:space="preserve"> </w:t>
            </w:r>
            <w:r w:rsidRPr="00A428F3">
              <w:rPr>
                <w:color w:val="000000"/>
                <w:spacing w:val="-4"/>
                <w:szCs w:val="28"/>
              </w:rPr>
              <w:t>о</w:t>
            </w:r>
            <w:r w:rsidRPr="00A428F3">
              <w:rPr>
                <w:color w:val="000000"/>
                <w:szCs w:val="28"/>
              </w:rPr>
              <w:t>з.</w:t>
            </w:r>
            <w:r w:rsidRPr="00A428F3">
              <w:rPr>
                <w:color w:val="000000"/>
                <w:spacing w:val="4"/>
                <w:szCs w:val="28"/>
              </w:rPr>
              <w:t xml:space="preserve"> </w:t>
            </w:r>
            <w:r>
              <w:rPr>
                <w:color w:val="000000"/>
                <w:szCs w:val="28"/>
              </w:rPr>
              <w:t>Лесное</w:t>
            </w:r>
            <w:r w:rsidRPr="00A428F3">
              <w:rPr>
                <w:color w:val="000000"/>
                <w:w w:val="101"/>
                <w:szCs w:val="28"/>
              </w:rPr>
              <w:t>.</w:t>
            </w:r>
          </w:p>
          <w:p w:rsidR="00C1194B" w:rsidRPr="00E0101F"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62</w:t>
            </w:r>
            <w:r w:rsidRPr="00766F92">
              <w:rPr>
                <w:bCs/>
                <w:color w:val="000000"/>
                <w:w w:val="101"/>
                <w:szCs w:val="28"/>
              </w:rPr>
              <w:t>:</w:t>
            </w:r>
          </w:p>
          <w:p w:rsidR="00C1194B" w:rsidRPr="00A428F3" w:rsidRDefault="00C1194B" w:rsidP="00A345D5">
            <w:pPr>
              <w:widowControl w:val="0"/>
              <w:tabs>
                <w:tab w:val="left" w:pos="1691"/>
              </w:tabs>
              <w:ind w:firstLine="709"/>
              <w:rPr>
                <w:color w:val="000000"/>
                <w:w w:val="101"/>
                <w:szCs w:val="28"/>
              </w:rPr>
            </w:pPr>
            <w:r>
              <w:rPr>
                <w:bCs/>
                <w:color w:val="000000"/>
                <w:w w:val="101"/>
                <w:szCs w:val="28"/>
              </w:rPr>
              <w:t xml:space="preserve">- северная,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A428F3">
              <w:rPr>
                <w:color w:val="000000"/>
                <w:w w:val="101"/>
                <w:szCs w:val="28"/>
              </w:rPr>
              <w:t>;</w:t>
            </w:r>
          </w:p>
          <w:p w:rsidR="00C1194B" w:rsidRPr="00CF2453" w:rsidRDefault="00C1194B" w:rsidP="00A345D5">
            <w:pPr>
              <w:widowControl w:val="0"/>
              <w:tabs>
                <w:tab w:val="left" w:pos="1691"/>
              </w:tabs>
              <w:ind w:firstLine="709"/>
              <w:rPr>
                <w:bCs/>
                <w:color w:val="000000"/>
                <w:w w:val="101"/>
                <w:szCs w:val="28"/>
              </w:rPr>
            </w:pPr>
            <w:r>
              <w:rPr>
                <w:color w:val="000000"/>
                <w:w w:val="101"/>
                <w:szCs w:val="28"/>
              </w:rPr>
              <w:t xml:space="preserve">- восточная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Лядно.</w:t>
            </w:r>
          </w:p>
          <w:p w:rsidR="00C1194B" w:rsidRPr="002061E4" w:rsidRDefault="00C1194B" w:rsidP="00A345D5">
            <w:pPr>
              <w:widowControl w:val="0"/>
              <w:tabs>
                <w:tab w:val="left" w:pos="1691"/>
              </w:tabs>
              <w:ind w:firstLine="709"/>
              <w:rPr>
                <w:bCs/>
                <w:w w:val="101"/>
                <w:szCs w:val="28"/>
              </w:rPr>
            </w:pPr>
            <w:r>
              <w:rPr>
                <w:bCs/>
                <w:spacing w:val="-1"/>
                <w:w w:val="101"/>
                <w:szCs w:val="28"/>
              </w:rPr>
              <w:t xml:space="preserve">Участок </w:t>
            </w:r>
            <w:r w:rsidRPr="002061E4">
              <w:rPr>
                <w:bCs/>
                <w:szCs w:val="28"/>
              </w:rPr>
              <w:t>63</w:t>
            </w:r>
            <w:r w:rsidRPr="002061E4">
              <w:rPr>
                <w:bCs/>
                <w:w w:val="101"/>
                <w:szCs w:val="28"/>
              </w:rPr>
              <w:t>:</w:t>
            </w:r>
          </w:p>
          <w:p w:rsidR="00C1194B" w:rsidRPr="00A428F3" w:rsidRDefault="00C1194B" w:rsidP="00A345D5">
            <w:pPr>
              <w:widowControl w:val="0"/>
              <w:tabs>
                <w:tab w:val="left" w:pos="1691"/>
              </w:tabs>
              <w:ind w:firstLine="709"/>
              <w:rPr>
                <w:color w:val="000000"/>
                <w:w w:val="101"/>
                <w:szCs w:val="28"/>
              </w:rPr>
            </w:pPr>
            <w:r>
              <w:rPr>
                <w:bCs/>
                <w:color w:val="000000"/>
                <w:w w:val="101"/>
                <w:szCs w:val="28"/>
              </w:rPr>
              <w:t xml:space="preserve">- северная, </w:t>
            </w:r>
            <w:r w:rsidRPr="002061E4">
              <w:rPr>
                <w:bCs/>
                <w:w w:val="101"/>
                <w:szCs w:val="28"/>
              </w:rPr>
              <w:t>восточная</w:t>
            </w:r>
            <w:r>
              <w:rPr>
                <w:bCs/>
                <w:color w:val="000000"/>
                <w:w w:val="101"/>
                <w:szCs w:val="28"/>
              </w:rPr>
              <w:t xml:space="preserve"> и южная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A428F3">
              <w:rPr>
                <w:color w:val="000000"/>
                <w:w w:val="101"/>
                <w:szCs w:val="28"/>
              </w:rPr>
              <w:t>;</w:t>
            </w:r>
          </w:p>
          <w:p w:rsidR="00C1194B" w:rsidRPr="00CF2453" w:rsidRDefault="00C1194B" w:rsidP="00A345D5">
            <w:pPr>
              <w:widowControl w:val="0"/>
              <w:tabs>
                <w:tab w:val="left" w:pos="1691"/>
              </w:tabs>
              <w:ind w:firstLine="709"/>
              <w:rPr>
                <w:bCs/>
                <w:color w:val="000000"/>
                <w:w w:val="101"/>
                <w:szCs w:val="28"/>
              </w:rPr>
            </w:pPr>
            <w:r>
              <w:rPr>
                <w:color w:val="000000"/>
                <w:w w:val="101"/>
                <w:szCs w:val="28"/>
              </w:rPr>
              <w:t xml:space="preserve">- </w:t>
            </w:r>
            <w:r>
              <w:rPr>
                <w:w w:val="101"/>
                <w:szCs w:val="28"/>
              </w:rPr>
              <w:t>западная</w:t>
            </w:r>
            <w:r>
              <w:rPr>
                <w:color w:val="000000"/>
                <w:w w:val="101"/>
                <w:szCs w:val="28"/>
              </w:rPr>
              <w:t xml:space="preserve"> граница </w:t>
            </w:r>
            <w:r w:rsidRPr="0060079A">
              <w:rPr>
                <w:bCs/>
                <w:spacing w:val="-6"/>
                <w:szCs w:val="28"/>
              </w:rPr>
              <w:t>–</w:t>
            </w:r>
            <w:r w:rsidRPr="00C3649E">
              <w:rPr>
                <w:szCs w:val="28"/>
              </w:rPr>
              <w:t xml:space="preserve"> </w:t>
            </w:r>
            <w:r>
              <w:rPr>
                <w:bCs/>
                <w:spacing w:val="-6"/>
                <w:szCs w:val="28"/>
              </w:rPr>
              <w:t xml:space="preserve">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Кересть.</w:t>
            </w:r>
          </w:p>
          <w:p w:rsidR="00C1194B" w:rsidRPr="00E0101F"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64</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Pr="00E0101F"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65</w:t>
            </w:r>
            <w:r w:rsidRPr="00766F92">
              <w:rPr>
                <w:bCs/>
                <w:color w:val="000000"/>
                <w:w w:val="101"/>
                <w:szCs w:val="28"/>
              </w:rPr>
              <w:t>:</w:t>
            </w:r>
          </w:p>
          <w:p w:rsidR="00C1194B" w:rsidRPr="0008409C" w:rsidRDefault="00C1194B" w:rsidP="00A345D5">
            <w:pPr>
              <w:widowControl w:val="0"/>
              <w:tabs>
                <w:tab w:val="left" w:pos="1691"/>
              </w:tabs>
              <w:ind w:firstLine="709"/>
              <w:rPr>
                <w:bCs/>
                <w:color w:val="000000"/>
                <w:w w:val="101"/>
                <w:szCs w:val="28"/>
              </w:rPr>
            </w:pPr>
            <w:r>
              <w:rPr>
                <w:color w:val="000000"/>
                <w:w w:val="101"/>
                <w:szCs w:val="28"/>
              </w:rPr>
              <w:t xml:space="preserve">- северная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Оскуя</w:t>
            </w:r>
            <w:r w:rsidRPr="0008409C">
              <w:rPr>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Pr="00E0101F"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66</w:t>
            </w:r>
            <w:r w:rsidRPr="00766F92">
              <w:rPr>
                <w:bCs/>
                <w:color w:val="000000"/>
                <w:w w:val="101"/>
                <w:szCs w:val="28"/>
              </w:rPr>
              <w:t>:</w:t>
            </w:r>
          </w:p>
          <w:p w:rsidR="00C1194B" w:rsidRPr="0008409C" w:rsidRDefault="00C1194B" w:rsidP="00A345D5">
            <w:pPr>
              <w:widowControl w:val="0"/>
              <w:tabs>
                <w:tab w:val="left" w:pos="1691"/>
              </w:tabs>
              <w:ind w:firstLine="709"/>
              <w:rPr>
                <w:bCs/>
                <w:color w:val="000000"/>
                <w:w w:val="101"/>
                <w:szCs w:val="28"/>
              </w:rPr>
            </w:pPr>
            <w:r>
              <w:rPr>
                <w:color w:val="000000"/>
                <w:w w:val="101"/>
                <w:szCs w:val="28"/>
              </w:rPr>
              <w:t xml:space="preserve">- северная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правого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Лядно</w:t>
            </w:r>
            <w:r w:rsidRPr="0008409C">
              <w:rPr>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lastRenderedPageBreak/>
              <w:t xml:space="preserve">Участок </w:t>
            </w:r>
            <w:r>
              <w:rPr>
                <w:bCs/>
                <w:color w:val="000000"/>
                <w:szCs w:val="28"/>
              </w:rPr>
              <w:t>67</w:t>
            </w:r>
            <w:r w:rsidRPr="00766F92">
              <w:rPr>
                <w:bCs/>
                <w:color w:val="000000"/>
                <w:w w:val="101"/>
                <w:szCs w:val="28"/>
              </w:rPr>
              <w:t>:</w:t>
            </w:r>
          </w:p>
          <w:p w:rsidR="00C1194B" w:rsidRPr="00B05100"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B05100">
              <w:rPr>
                <w:color w:val="000000"/>
                <w:w w:val="101"/>
                <w:szCs w:val="28"/>
              </w:rPr>
              <w:t>;</w:t>
            </w:r>
          </w:p>
          <w:p w:rsidR="00C1194B" w:rsidRPr="0008409C" w:rsidRDefault="00C1194B" w:rsidP="00A345D5">
            <w:pPr>
              <w:widowControl w:val="0"/>
              <w:tabs>
                <w:tab w:val="left" w:pos="1691"/>
              </w:tabs>
              <w:ind w:firstLine="709"/>
              <w:rPr>
                <w:bCs/>
                <w:color w:val="000000"/>
                <w:w w:val="101"/>
                <w:szCs w:val="28"/>
              </w:rPr>
            </w:pPr>
            <w:r>
              <w:rPr>
                <w:color w:val="000000"/>
                <w:w w:val="101"/>
                <w:szCs w:val="28"/>
              </w:rPr>
              <w:t xml:space="preserve">- южная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правого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Оскуя.</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68</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69</w:t>
            </w:r>
            <w:r w:rsidRPr="00766F92">
              <w:rPr>
                <w:bCs/>
                <w:color w:val="000000"/>
                <w:w w:val="101"/>
                <w:szCs w:val="28"/>
              </w:rPr>
              <w:t>:</w:t>
            </w:r>
          </w:p>
          <w:p w:rsidR="00C1194B" w:rsidRPr="00357692"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и южная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357692">
              <w:rPr>
                <w:color w:val="000000"/>
                <w:w w:val="101"/>
                <w:szCs w:val="28"/>
              </w:rPr>
              <w:t>;</w:t>
            </w:r>
          </w:p>
          <w:p w:rsidR="00C1194B" w:rsidRPr="0008409C" w:rsidRDefault="00C1194B" w:rsidP="00A345D5">
            <w:pPr>
              <w:widowControl w:val="0"/>
              <w:tabs>
                <w:tab w:val="left" w:pos="1691"/>
              </w:tabs>
              <w:ind w:firstLine="709"/>
              <w:rPr>
                <w:bCs/>
                <w:color w:val="000000"/>
                <w:w w:val="101"/>
                <w:szCs w:val="28"/>
              </w:rPr>
            </w:pPr>
            <w:r>
              <w:rPr>
                <w:color w:val="000000"/>
                <w:w w:val="101"/>
                <w:szCs w:val="28"/>
              </w:rPr>
              <w:t xml:space="preserve">- западная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правого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Менекша.</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70</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71</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72</w:t>
            </w:r>
            <w:r w:rsidRPr="00766F92">
              <w:rPr>
                <w:bCs/>
                <w:color w:val="000000"/>
                <w:w w:val="101"/>
                <w:szCs w:val="28"/>
              </w:rPr>
              <w:t>:</w:t>
            </w:r>
          </w:p>
          <w:p w:rsidR="00C1194B" w:rsidRPr="00357692"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и южная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357692">
              <w:rPr>
                <w:color w:val="000000"/>
                <w:w w:val="101"/>
                <w:szCs w:val="28"/>
              </w:rPr>
              <w:t>;</w:t>
            </w:r>
          </w:p>
          <w:p w:rsidR="00C1194B" w:rsidRPr="0008409C" w:rsidRDefault="00C1194B" w:rsidP="00A345D5">
            <w:pPr>
              <w:widowControl w:val="0"/>
              <w:tabs>
                <w:tab w:val="left" w:pos="1691"/>
              </w:tabs>
              <w:ind w:firstLine="709"/>
              <w:rPr>
                <w:bCs/>
                <w:color w:val="000000"/>
                <w:w w:val="101"/>
                <w:szCs w:val="28"/>
              </w:rPr>
            </w:pPr>
            <w:r>
              <w:rPr>
                <w:color w:val="000000"/>
                <w:w w:val="101"/>
                <w:szCs w:val="28"/>
              </w:rPr>
              <w:t xml:space="preserve">- западная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правого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Менекша.</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73</w:t>
            </w:r>
            <w:r w:rsidRPr="00766F92">
              <w:rPr>
                <w:bCs/>
                <w:color w:val="000000"/>
                <w:w w:val="101"/>
                <w:szCs w:val="28"/>
              </w:rPr>
              <w:t>:</w:t>
            </w:r>
          </w:p>
          <w:p w:rsidR="00C1194B" w:rsidRPr="0008409C" w:rsidRDefault="00C1194B" w:rsidP="00A345D5">
            <w:pPr>
              <w:widowControl w:val="0"/>
              <w:tabs>
                <w:tab w:val="left" w:pos="1691"/>
              </w:tabs>
              <w:ind w:firstLine="709"/>
              <w:rPr>
                <w:bCs/>
                <w:color w:val="000000"/>
                <w:w w:val="101"/>
                <w:szCs w:val="28"/>
              </w:rPr>
            </w:pPr>
            <w:r>
              <w:rPr>
                <w:color w:val="000000"/>
                <w:w w:val="101"/>
                <w:szCs w:val="28"/>
              </w:rPr>
              <w:t xml:space="preserve">- северная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оз</w:t>
            </w:r>
            <w:r>
              <w:rPr>
                <w:color w:val="000000"/>
                <w:w w:val="101"/>
                <w:szCs w:val="28"/>
              </w:rPr>
              <w:t>. Подвынезда</w:t>
            </w:r>
            <w:r w:rsidRPr="0008409C">
              <w:rPr>
                <w:color w:val="000000"/>
                <w:w w:val="101"/>
                <w:szCs w:val="28"/>
              </w:rPr>
              <w:t>;</w:t>
            </w:r>
          </w:p>
          <w:p w:rsidR="00C1194B" w:rsidRPr="00357692" w:rsidRDefault="00C1194B" w:rsidP="00A345D5">
            <w:pPr>
              <w:widowControl w:val="0"/>
              <w:tabs>
                <w:tab w:val="left" w:pos="1691"/>
              </w:tabs>
              <w:ind w:firstLine="709"/>
              <w:rPr>
                <w:color w:val="000000"/>
                <w:w w:val="101"/>
                <w:szCs w:val="28"/>
              </w:rPr>
            </w:pPr>
            <w:r>
              <w:rPr>
                <w:bCs/>
                <w:color w:val="000000"/>
                <w:w w:val="101"/>
                <w:szCs w:val="28"/>
              </w:rPr>
              <w:t xml:space="preserve">- восточная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357692">
              <w:rPr>
                <w:color w:val="000000"/>
                <w:w w:val="101"/>
                <w:szCs w:val="28"/>
              </w:rPr>
              <w:t>;</w:t>
            </w:r>
          </w:p>
          <w:p w:rsidR="00C1194B" w:rsidRPr="0008409C" w:rsidRDefault="00C1194B" w:rsidP="00A345D5">
            <w:pPr>
              <w:widowControl w:val="0"/>
              <w:tabs>
                <w:tab w:val="left" w:pos="1691"/>
              </w:tabs>
              <w:ind w:firstLine="709"/>
              <w:rPr>
                <w:bCs/>
                <w:color w:val="000000"/>
                <w:w w:val="101"/>
                <w:szCs w:val="28"/>
              </w:rPr>
            </w:pPr>
            <w:r>
              <w:rPr>
                <w:color w:val="000000"/>
                <w:w w:val="101"/>
                <w:szCs w:val="28"/>
              </w:rPr>
              <w:t xml:space="preserve">- южная граница </w:t>
            </w:r>
            <w:r w:rsidRPr="0060079A">
              <w:rPr>
                <w:bCs/>
                <w:spacing w:val="-6"/>
                <w:szCs w:val="28"/>
              </w:rPr>
              <w:t>–</w:t>
            </w:r>
            <w:r>
              <w:rPr>
                <w:bCs/>
                <w:spacing w:val="-6"/>
                <w:szCs w:val="28"/>
              </w:rPr>
              <w:t xml:space="preserve"> 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правого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Кола.</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74</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75</w:t>
            </w:r>
            <w:r w:rsidRPr="00766F92">
              <w:rPr>
                <w:bCs/>
                <w:color w:val="000000"/>
                <w:w w:val="101"/>
                <w:szCs w:val="28"/>
              </w:rPr>
              <w:t>:</w:t>
            </w:r>
          </w:p>
          <w:p w:rsidR="00C1194B" w:rsidRPr="00A07E38" w:rsidRDefault="00C1194B" w:rsidP="00A345D5">
            <w:pPr>
              <w:widowControl w:val="0"/>
              <w:tabs>
                <w:tab w:val="left" w:pos="1691"/>
              </w:tabs>
              <w:ind w:firstLine="709"/>
              <w:rPr>
                <w:color w:val="000000"/>
                <w:w w:val="101"/>
                <w:szCs w:val="28"/>
              </w:rPr>
            </w:pPr>
            <w:r>
              <w:rPr>
                <w:bCs/>
                <w:color w:val="000000"/>
                <w:w w:val="101"/>
                <w:szCs w:val="28"/>
              </w:rPr>
              <w:t xml:space="preserve">- северная граница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A07E38">
              <w:rPr>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восточная, южная и западная границы </w:t>
            </w:r>
            <w:r w:rsidRPr="0060079A">
              <w:rPr>
                <w:bCs/>
                <w:spacing w:val="-6"/>
                <w:szCs w:val="28"/>
              </w:rPr>
              <w:t>–</w:t>
            </w:r>
            <w:r w:rsidRPr="00C3649E">
              <w:rPr>
                <w:szCs w:val="28"/>
              </w:rPr>
              <w:t xml:space="preserve"> </w:t>
            </w:r>
            <w:r>
              <w:rPr>
                <w:bCs/>
                <w:spacing w:val="-6"/>
                <w:szCs w:val="28"/>
              </w:rPr>
              <w:t xml:space="preserve">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w:t>
            </w:r>
            <w:r w:rsidRPr="001956A8">
              <w:rPr>
                <w:color w:val="000000"/>
                <w:w w:val="101"/>
                <w:szCs w:val="28"/>
              </w:rPr>
              <w:t xml:space="preserve"> </w:t>
            </w:r>
            <w:r>
              <w:rPr>
                <w:color w:val="000000"/>
                <w:w w:val="101"/>
                <w:szCs w:val="28"/>
              </w:rPr>
              <w:t>Пертеченка.</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76</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77</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lastRenderedPageBreak/>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78</w:t>
            </w:r>
            <w:r w:rsidRPr="00766F92">
              <w:rPr>
                <w:bCs/>
                <w:color w:val="000000"/>
                <w:w w:val="101"/>
                <w:szCs w:val="28"/>
              </w:rPr>
              <w:t>:</w:t>
            </w:r>
          </w:p>
          <w:p w:rsidR="00C1194B" w:rsidRPr="00C03D39"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и западная границы </w:t>
            </w:r>
            <w:r w:rsidRPr="0060079A">
              <w:rPr>
                <w:bCs/>
                <w:spacing w:val="-6"/>
                <w:szCs w:val="28"/>
              </w:rPr>
              <w:t>–</w:t>
            </w:r>
            <w:r w:rsidRPr="00C3649E">
              <w:rPr>
                <w:szCs w:val="28"/>
              </w:rPr>
              <w:t xml:space="preserve"> </w:t>
            </w:r>
            <w:r>
              <w:rPr>
                <w:bCs/>
                <w:spacing w:val="-6"/>
                <w:szCs w:val="28"/>
              </w:rPr>
              <w:t xml:space="preserve">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Pr>
                <w:szCs w:val="28"/>
              </w:rPr>
              <w:t xml:space="preserve"> </w:t>
            </w:r>
            <w:r w:rsidRPr="00C03D39">
              <w:rPr>
                <w:color w:val="000000"/>
                <w:spacing w:val="-1"/>
                <w:w w:val="101"/>
                <w:szCs w:val="28"/>
              </w:rPr>
              <w:t>с</w:t>
            </w:r>
            <w:r w:rsidRPr="00C03D39">
              <w:rPr>
                <w:color w:val="000000"/>
                <w:szCs w:val="28"/>
              </w:rPr>
              <w:t>т</w:t>
            </w:r>
            <w:r w:rsidRPr="00C03D39">
              <w:rPr>
                <w:color w:val="000000"/>
                <w:spacing w:val="1"/>
                <w:w w:val="101"/>
                <w:szCs w:val="28"/>
              </w:rPr>
              <w:t>а</w:t>
            </w:r>
            <w:r w:rsidRPr="00C03D39">
              <w:rPr>
                <w:color w:val="000000"/>
                <w:szCs w:val="28"/>
              </w:rPr>
              <w:t>р</w:t>
            </w:r>
            <w:r w:rsidRPr="00C03D39">
              <w:rPr>
                <w:color w:val="000000"/>
                <w:spacing w:val="-1"/>
                <w:szCs w:val="28"/>
              </w:rPr>
              <w:t>и</w:t>
            </w:r>
            <w:r w:rsidRPr="00C03D39">
              <w:rPr>
                <w:color w:val="000000"/>
                <w:szCs w:val="28"/>
              </w:rPr>
              <w:t>ц</w:t>
            </w:r>
            <w:r w:rsidRPr="00C03D39">
              <w:rPr>
                <w:color w:val="000000"/>
                <w:w w:val="101"/>
                <w:szCs w:val="28"/>
              </w:rPr>
              <w:t>ы</w:t>
            </w:r>
            <w:r w:rsidRPr="00C03D39">
              <w:rPr>
                <w:color w:val="000000"/>
                <w:spacing w:val="-1"/>
                <w:szCs w:val="28"/>
              </w:rPr>
              <w:t xml:space="preserve"> </w:t>
            </w:r>
            <w:r w:rsidRPr="00C03D39">
              <w:rPr>
                <w:color w:val="000000"/>
                <w:szCs w:val="28"/>
              </w:rPr>
              <w:t xml:space="preserve">р. </w:t>
            </w:r>
            <w:r w:rsidRPr="00C03D39">
              <w:rPr>
                <w:color w:val="000000"/>
                <w:spacing w:val="-1"/>
                <w:szCs w:val="28"/>
              </w:rPr>
              <w:t>П</w:t>
            </w:r>
            <w:r w:rsidRPr="00C03D39">
              <w:rPr>
                <w:color w:val="000000"/>
                <w:w w:val="101"/>
                <w:szCs w:val="28"/>
              </w:rPr>
              <w:t>ч</w:t>
            </w:r>
            <w:r w:rsidRPr="00C03D39">
              <w:rPr>
                <w:color w:val="000000"/>
                <w:spacing w:val="-7"/>
                <w:w w:val="101"/>
                <w:szCs w:val="28"/>
              </w:rPr>
              <w:t>ё</w:t>
            </w:r>
            <w:r w:rsidRPr="00C03D39">
              <w:rPr>
                <w:color w:val="000000"/>
                <w:szCs w:val="28"/>
              </w:rPr>
              <w:t>в</w:t>
            </w:r>
            <w:r w:rsidRPr="00C03D39">
              <w:rPr>
                <w:color w:val="000000"/>
                <w:w w:val="101"/>
                <w:szCs w:val="28"/>
              </w:rPr>
              <w:t>жа;</w:t>
            </w:r>
          </w:p>
          <w:p w:rsidR="00C1194B" w:rsidRPr="0008409C" w:rsidRDefault="00C1194B" w:rsidP="00A345D5">
            <w:pPr>
              <w:widowControl w:val="0"/>
              <w:tabs>
                <w:tab w:val="left" w:pos="1691"/>
              </w:tabs>
              <w:ind w:firstLine="709"/>
              <w:rPr>
                <w:bCs/>
                <w:color w:val="000000"/>
                <w:w w:val="101"/>
                <w:szCs w:val="28"/>
              </w:rPr>
            </w:pPr>
            <w:r>
              <w:rPr>
                <w:color w:val="000000"/>
                <w:w w:val="101"/>
                <w:szCs w:val="28"/>
              </w:rPr>
              <w:t xml:space="preserve">- южная граница </w:t>
            </w:r>
            <w:r w:rsidRPr="0060079A">
              <w:rPr>
                <w:bCs/>
                <w:spacing w:val="-6"/>
                <w:szCs w:val="28"/>
              </w:rPr>
              <w:t>–</w:t>
            </w:r>
            <w:r>
              <w:rPr>
                <w:bCs/>
                <w:spacing w:val="-6"/>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79</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80</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81</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82</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83</w:t>
            </w:r>
            <w:r w:rsidRPr="00766F92">
              <w:rPr>
                <w:bCs/>
                <w:color w:val="000000"/>
                <w:w w:val="101"/>
                <w:szCs w:val="28"/>
              </w:rPr>
              <w:t>:</w:t>
            </w:r>
          </w:p>
          <w:p w:rsidR="00C1194B" w:rsidRPr="00BA4122"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и южная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BA4122">
              <w:rPr>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западная граница </w:t>
            </w:r>
            <w:r w:rsidRPr="0060079A">
              <w:rPr>
                <w:bCs/>
                <w:spacing w:val="-6"/>
                <w:szCs w:val="28"/>
              </w:rPr>
              <w:t>–</w:t>
            </w:r>
            <w:r w:rsidRPr="00C3649E">
              <w:rPr>
                <w:szCs w:val="28"/>
              </w:rPr>
              <w:t xml:space="preserve"> </w:t>
            </w:r>
            <w:r>
              <w:rPr>
                <w:bCs/>
                <w:spacing w:val="-6"/>
                <w:szCs w:val="28"/>
              </w:rPr>
              <w:t xml:space="preserve">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Pr>
                <w:szCs w:val="28"/>
              </w:rPr>
              <w:t xml:space="preserve"> </w:t>
            </w:r>
            <w:r w:rsidRPr="00BA4122">
              <w:rPr>
                <w:color w:val="000000"/>
                <w:spacing w:val="-4"/>
                <w:szCs w:val="28"/>
              </w:rPr>
              <w:t>о</w:t>
            </w:r>
            <w:r w:rsidRPr="00BA4122">
              <w:rPr>
                <w:color w:val="000000"/>
                <w:spacing w:val="-1"/>
                <w:szCs w:val="28"/>
              </w:rPr>
              <w:t>з</w:t>
            </w:r>
            <w:r w:rsidRPr="00BA4122">
              <w:rPr>
                <w:color w:val="000000"/>
                <w:szCs w:val="28"/>
              </w:rPr>
              <w:t>.</w:t>
            </w:r>
            <w:r w:rsidRPr="00BA4122">
              <w:rPr>
                <w:color w:val="000000"/>
                <w:spacing w:val="4"/>
                <w:szCs w:val="28"/>
              </w:rPr>
              <w:t xml:space="preserve"> </w:t>
            </w:r>
            <w:r w:rsidRPr="00BA4122">
              <w:rPr>
                <w:color w:val="000000"/>
                <w:spacing w:val="2"/>
                <w:w w:val="101"/>
                <w:szCs w:val="28"/>
              </w:rPr>
              <w:t>С</w:t>
            </w:r>
            <w:r w:rsidRPr="00BA4122">
              <w:rPr>
                <w:color w:val="000000"/>
                <w:spacing w:val="-5"/>
                <w:szCs w:val="28"/>
              </w:rPr>
              <w:t>о</w:t>
            </w:r>
            <w:r w:rsidRPr="00BA4122">
              <w:rPr>
                <w:color w:val="000000"/>
                <w:w w:val="101"/>
                <w:szCs w:val="28"/>
              </w:rPr>
              <w:t>м</w:t>
            </w:r>
            <w:r w:rsidRPr="00BA4122">
              <w:rPr>
                <w:color w:val="000000"/>
                <w:szCs w:val="28"/>
              </w:rPr>
              <w:t>и</w:t>
            </w:r>
            <w:r w:rsidRPr="00BA4122">
              <w:rPr>
                <w:color w:val="000000"/>
                <w:spacing w:val="2"/>
                <w:szCs w:val="28"/>
              </w:rPr>
              <w:t>н</w:t>
            </w:r>
            <w:r w:rsidRPr="00BA4122">
              <w:rPr>
                <w:color w:val="000000"/>
                <w:spacing w:val="-1"/>
                <w:w w:val="101"/>
                <w:szCs w:val="28"/>
              </w:rPr>
              <w:t>с</w:t>
            </w:r>
            <w:r w:rsidRPr="00BA4122">
              <w:rPr>
                <w:color w:val="000000"/>
                <w:spacing w:val="-2"/>
                <w:w w:val="101"/>
                <w:szCs w:val="28"/>
              </w:rPr>
              <w:t>к</w:t>
            </w:r>
            <w:r w:rsidRPr="00BA4122">
              <w:rPr>
                <w:color w:val="000000"/>
                <w:szCs w:val="28"/>
              </w:rPr>
              <w:t>о</w:t>
            </w:r>
            <w:r w:rsidRPr="00BA4122">
              <w:rPr>
                <w:color w:val="000000"/>
                <w:w w:val="101"/>
                <w:szCs w:val="28"/>
              </w:rPr>
              <w:t>е</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84</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85</w:t>
            </w:r>
            <w:r w:rsidRPr="00766F92">
              <w:rPr>
                <w:bCs/>
                <w:color w:val="000000"/>
                <w:w w:val="101"/>
                <w:szCs w:val="28"/>
              </w:rPr>
              <w:t>:</w:t>
            </w:r>
          </w:p>
          <w:p w:rsidR="00C1194B" w:rsidRPr="00517988" w:rsidRDefault="00C1194B" w:rsidP="00A345D5">
            <w:pPr>
              <w:widowControl w:val="0"/>
              <w:tabs>
                <w:tab w:val="left" w:pos="1691"/>
              </w:tabs>
              <w:ind w:firstLine="709"/>
              <w:rPr>
                <w:color w:val="000000"/>
                <w:w w:val="101"/>
                <w:szCs w:val="28"/>
              </w:rPr>
            </w:pPr>
            <w:r>
              <w:rPr>
                <w:bCs/>
                <w:color w:val="000000"/>
                <w:w w:val="101"/>
                <w:szCs w:val="28"/>
              </w:rPr>
              <w:t xml:space="preserve">- северная граница </w:t>
            </w:r>
            <w:r w:rsidRPr="0060079A">
              <w:rPr>
                <w:bCs/>
                <w:spacing w:val="-6"/>
                <w:szCs w:val="28"/>
              </w:rPr>
              <w:t>–</w:t>
            </w:r>
            <w:r w:rsidRPr="00C3649E">
              <w:rPr>
                <w:szCs w:val="28"/>
              </w:rPr>
              <w:t xml:space="preserve"> </w:t>
            </w:r>
            <w:r>
              <w:rPr>
                <w:bCs/>
                <w:spacing w:val="-6"/>
                <w:szCs w:val="28"/>
              </w:rPr>
              <w:t xml:space="preserve">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правого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Лядно</w:t>
            </w:r>
            <w:r w:rsidRPr="00517988">
              <w:rPr>
                <w:color w:val="000000"/>
                <w:w w:val="101"/>
                <w:szCs w:val="28"/>
              </w:rPr>
              <w:t>;</w:t>
            </w:r>
          </w:p>
          <w:p w:rsidR="00C1194B" w:rsidRPr="00BA4122" w:rsidRDefault="00C1194B" w:rsidP="00A345D5">
            <w:pPr>
              <w:widowControl w:val="0"/>
              <w:tabs>
                <w:tab w:val="left" w:pos="1691"/>
              </w:tabs>
              <w:ind w:firstLine="709"/>
              <w:rPr>
                <w:color w:val="000000"/>
                <w:w w:val="101"/>
                <w:szCs w:val="28"/>
              </w:rPr>
            </w:pPr>
            <w:r>
              <w:rPr>
                <w:bCs/>
                <w:color w:val="000000"/>
                <w:w w:val="101"/>
                <w:szCs w:val="28"/>
              </w:rPr>
              <w:t xml:space="preserve">-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86</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87</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 xml:space="preserve"> </w:t>
            </w:r>
            <w:r w:rsidRPr="00517988">
              <w:rPr>
                <w:color w:val="000000"/>
                <w:spacing w:val="-1"/>
                <w:w w:val="101"/>
                <w:szCs w:val="28"/>
              </w:rPr>
              <w:t>к</w:t>
            </w:r>
            <w:r w:rsidRPr="00517988">
              <w:rPr>
                <w:color w:val="000000"/>
                <w:szCs w:val="28"/>
              </w:rPr>
              <w:t>в</w:t>
            </w:r>
            <w:r w:rsidRPr="00517988">
              <w:rPr>
                <w:color w:val="000000"/>
                <w:w w:val="101"/>
                <w:szCs w:val="28"/>
              </w:rPr>
              <w:t>а</w:t>
            </w:r>
            <w:r w:rsidRPr="00517988">
              <w:rPr>
                <w:color w:val="000000"/>
                <w:szCs w:val="28"/>
              </w:rPr>
              <w:t>рт</w:t>
            </w:r>
            <w:r w:rsidRPr="00517988">
              <w:rPr>
                <w:color w:val="000000"/>
                <w:w w:val="101"/>
                <w:szCs w:val="28"/>
              </w:rPr>
              <w:t>а</w:t>
            </w:r>
            <w:r w:rsidRPr="00517988">
              <w:rPr>
                <w:color w:val="000000"/>
                <w:szCs w:val="28"/>
              </w:rPr>
              <w:t>л</w:t>
            </w:r>
            <w:r w:rsidRPr="00517988">
              <w:rPr>
                <w:color w:val="000000"/>
                <w:spacing w:val="-2"/>
                <w:szCs w:val="28"/>
              </w:rPr>
              <w:t>ьн</w:t>
            </w:r>
            <w:r w:rsidRPr="00517988">
              <w:rPr>
                <w:color w:val="000000"/>
                <w:spacing w:val="1"/>
                <w:w w:val="101"/>
                <w:szCs w:val="28"/>
              </w:rPr>
              <w:t>а</w:t>
            </w:r>
            <w:r w:rsidRPr="00517988">
              <w:rPr>
                <w:color w:val="000000"/>
                <w:w w:val="101"/>
                <w:szCs w:val="28"/>
              </w:rPr>
              <w:t>я</w:t>
            </w:r>
            <w:r w:rsidRPr="00517988">
              <w:rPr>
                <w:color w:val="000000"/>
                <w:spacing w:val="1"/>
                <w:szCs w:val="28"/>
              </w:rPr>
              <w:t xml:space="preserve"> </w:t>
            </w:r>
            <w:r w:rsidRPr="00517988">
              <w:rPr>
                <w:color w:val="000000"/>
                <w:spacing w:val="2"/>
                <w:szCs w:val="28"/>
              </w:rPr>
              <w:t>п</w:t>
            </w:r>
            <w:r w:rsidRPr="00517988">
              <w:rPr>
                <w:color w:val="000000"/>
                <w:szCs w:val="28"/>
              </w:rPr>
              <w:t>р</w:t>
            </w:r>
            <w:r w:rsidRPr="00517988">
              <w:rPr>
                <w:color w:val="000000"/>
                <w:spacing w:val="-3"/>
                <w:szCs w:val="28"/>
              </w:rPr>
              <w:t>о</w:t>
            </w:r>
            <w:r w:rsidRPr="00517988">
              <w:rPr>
                <w:color w:val="000000"/>
                <w:spacing w:val="1"/>
                <w:w w:val="101"/>
                <w:szCs w:val="28"/>
              </w:rPr>
              <w:t>с</w:t>
            </w:r>
            <w:r w:rsidRPr="00517988">
              <w:rPr>
                <w:color w:val="000000"/>
                <w:spacing w:val="-5"/>
                <w:w w:val="101"/>
                <w:szCs w:val="28"/>
              </w:rPr>
              <w:t>е</w:t>
            </w:r>
            <w:r w:rsidRPr="00517988">
              <w:rPr>
                <w:color w:val="000000"/>
                <w:spacing w:val="-1"/>
                <w:w w:val="101"/>
                <w:szCs w:val="28"/>
              </w:rPr>
              <w:t>к</w:t>
            </w:r>
            <w:r w:rsidRPr="00517988">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88</w:t>
            </w:r>
            <w:r w:rsidRPr="00766F92">
              <w:rPr>
                <w:bCs/>
                <w:color w:val="000000"/>
                <w:w w:val="101"/>
                <w:szCs w:val="28"/>
              </w:rPr>
              <w:t>:</w:t>
            </w:r>
          </w:p>
          <w:p w:rsidR="00C1194B" w:rsidRPr="00067D33"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и западная границы </w:t>
            </w:r>
            <w:r w:rsidRPr="0060079A">
              <w:rPr>
                <w:bCs/>
                <w:spacing w:val="-6"/>
                <w:szCs w:val="28"/>
              </w:rPr>
              <w:t>–</w:t>
            </w:r>
            <w:r w:rsidRPr="00C3649E">
              <w:rPr>
                <w:szCs w:val="28"/>
              </w:rPr>
              <w:t xml:space="preserve"> </w:t>
            </w:r>
            <w:r>
              <w:rPr>
                <w:bCs/>
                <w:spacing w:val="-6"/>
                <w:szCs w:val="28"/>
              </w:rPr>
              <w:t xml:space="preserve">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Pr>
                <w:szCs w:val="28"/>
              </w:rPr>
              <w:t xml:space="preserve"> </w:t>
            </w:r>
            <w:r w:rsidRPr="00BA4122">
              <w:rPr>
                <w:color w:val="000000"/>
                <w:spacing w:val="-4"/>
                <w:szCs w:val="28"/>
              </w:rPr>
              <w:t>о</w:t>
            </w:r>
            <w:r w:rsidRPr="00BA4122">
              <w:rPr>
                <w:color w:val="000000"/>
                <w:spacing w:val="-1"/>
                <w:szCs w:val="28"/>
              </w:rPr>
              <w:t>з</w:t>
            </w:r>
            <w:r w:rsidRPr="00BA4122">
              <w:rPr>
                <w:color w:val="000000"/>
                <w:szCs w:val="28"/>
              </w:rPr>
              <w:t>.</w:t>
            </w:r>
            <w:r>
              <w:rPr>
                <w:color w:val="000000"/>
                <w:szCs w:val="28"/>
              </w:rPr>
              <w:t xml:space="preserve"> Подвынезда</w:t>
            </w:r>
            <w:r w:rsidRPr="00CF6C96">
              <w:rPr>
                <w:color w:val="000000"/>
                <w:szCs w:val="28"/>
              </w:rPr>
              <w:t>;</w:t>
            </w:r>
          </w:p>
          <w:p w:rsidR="00C1194B" w:rsidRPr="00517988" w:rsidRDefault="00C1194B" w:rsidP="00A345D5">
            <w:pPr>
              <w:widowControl w:val="0"/>
              <w:tabs>
                <w:tab w:val="left" w:pos="1691"/>
              </w:tabs>
              <w:ind w:firstLine="709"/>
              <w:rPr>
                <w:color w:val="000000"/>
                <w:w w:val="101"/>
                <w:szCs w:val="28"/>
              </w:rPr>
            </w:pPr>
            <w:r>
              <w:rPr>
                <w:bCs/>
                <w:color w:val="000000"/>
                <w:w w:val="101"/>
                <w:szCs w:val="28"/>
              </w:rPr>
              <w:t xml:space="preserve">- южная граница </w:t>
            </w:r>
            <w:r w:rsidRPr="0060079A">
              <w:rPr>
                <w:bCs/>
                <w:spacing w:val="-6"/>
                <w:szCs w:val="28"/>
              </w:rPr>
              <w:t>–</w:t>
            </w:r>
            <w:r w:rsidRPr="00C3649E">
              <w:rPr>
                <w:szCs w:val="28"/>
              </w:rPr>
              <w:t xml:space="preserve"> </w:t>
            </w:r>
            <w:r>
              <w:rPr>
                <w:bCs/>
                <w:spacing w:val="-6"/>
                <w:szCs w:val="28"/>
              </w:rPr>
              <w:t xml:space="preserve">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правого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Кола.</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89</w:t>
            </w:r>
            <w:r w:rsidRPr="00766F92">
              <w:rPr>
                <w:bCs/>
                <w:color w:val="000000"/>
                <w:w w:val="101"/>
                <w:szCs w:val="28"/>
              </w:rPr>
              <w:t>:</w:t>
            </w:r>
          </w:p>
          <w:p w:rsidR="00C1194B" w:rsidRPr="00067D33" w:rsidRDefault="00C1194B" w:rsidP="00A345D5">
            <w:pPr>
              <w:widowControl w:val="0"/>
              <w:tabs>
                <w:tab w:val="left" w:pos="1691"/>
              </w:tabs>
              <w:ind w:firstLine="709"/>
              <w:rPr>
                <w:color w:val="000000"/>
                <w:w w:val="101"/>
                <w:szCs w:val="28"/>
              </w:rPr>
            </w:pPr>
            <w:r>
              <w:rPr>
                <w:bCs/>
                <w:color w:val="000000"/>
                <w:w w:val="101"/>
                <w:szCs w:val="28"/>
              </w:rPr>
              <w:t xml:space="preserve">- северная,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lastRenderedPageBreak/>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1106E5">
              <w:rPr>
                <w:color w:val="000000"/>
                <w:szCs w:val="28"/>
              </w:rPr>
              <w:t>;</w:t>
            </w:r>
          </w:p>
          <w:p w:rsidR="00C1194B" w:rsidRPr="00517988" w:rsidRDefault="00C1194B" w:rsidP="00A345D5">
            <w:pPr>
              <w:widowControl w:val="0"/>
              <w:tabs>
                <w:tab w:val="left" w:pos="1691"/>
              </w:tabs>
              <w:ind w:firstLine="709"/>
              <w:rPr>
                <w:color w:val="000000"/>
                <w:w w:val="101"/>
                <w:szCs w:val="28"/>
              </w:rPr>
            </w:pPr>
            <w:r>
              <w:rPr>
                <w:bCs/>
                <w:color w:val="000000"/>
                <w:w w:val="101"/>
                <w:szCs w:val="28"/>
              </w:rPr>
              <w:t xml:space="preserve">- восточная граница </w:t>
            </w:r>
            <w:r w:rsidRPr="0060079A">
              <w:rPr>
                <w:bCs/>
                <w:spacing w:val="-6"/>
                <w:szCs w:val="28"/>
              </w:rPr>
              <w:t>–</w:t>
            </w:r>
            <w:r w:rsidRPr="00C3649E">
              <w:rPr>
                <w:szCs w:val="28"/>
              </w:rPr>
              <w:t xml:space="preserve"> </w:t>
            </w:r>
            <w:r>
              <w:rPr>
                <w:bCs/>
                <w:spacing w:val="-6"/>
                <w:szCs w:val="28"/>
              </w:rPr>
              <w:t xml:space="preserve">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Волхов.</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90</w:t>
            </w:r>
            <w:r w:rsidRPr="00766F92">
              <w:rPr>
                <w:bCs/>
                <w:color w:val="000000"/>
                <w:w w:val="101"/>
                <w:szCs w:val="28"/>
              </w:rPr>
              <w:t>:</w:t>
            </w:r>
          </w:p>
          <w:p w:rsidR="00C1194B"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91</w:t>
            </w:r>
            <w:r w:rsidRPr="00766F92">
              <w:rPr>
                <w:bCs/>
                <w:color w:val="000000"/>
                <w:w w:val="101"/>
                <w:szCs w:val="28"/>
              </w:rPr>
              <w:t>:</w:t>
            </w:r>
          </w:p>
          <w:p w:rsidR="00C1194B" w:rsidRPr="00517988" w:rsidRDefault="00C1194B" w:rsidP="00A345D5">
            <w:pPr>
              <w:widowControl w:val="0"/>
              <w:tabs>
                <w:tab w:val="left" w:pos="1691"/>
              </w:tabs>
              <w:ind w:firstLine="709"/>
              <w:rPr>
                <w:color w:val="000000"/>
                <w:w w:val="101"/>
                <w:szCs w:val="28"/>
              </w:rPr>
            </w:pPr>
            <w:r>
              <w:rPr>
                <w:bCs/>
                <w:color w:val="000000"/>
                <w:w w:val="101"/>
                <w:szCs w:val="28"/>
              </w:rPr>
              <w:t xml:space="preserve">- северная граница </w:t>
            </w:r>
            <w:r w:rsidRPr="0060079A">
              <w:rPr>
                <w:bCs/>
                <w:spacing w:val="-6"/>
                <w:szCs w:val="28"/>
              </w:rPr>
              <w:t>–</w:t>
            </w:r>
            <w:r w:rsidRPr="00C3649E">
              <w:rPr>
                <w:szCs w:val="28"/>
              </w:rPr>
              <w:t xml:space="preserve"> </w:t>
            </w:r>
            <w:r>
              <w:rPr>
                <w:bCs/>
                <w:spacing w:val="-6"/>
                <w:szCs w:val="28"/>
              </w:rPr>
              <w:t xml:space="preserve">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Оскуя</w:t>
            </w:r>
            <w:r w:rsidRPr="00517988">
              <w:rPr>
                <w:color w:val="000000"/>
                <w:w w:val="101"/>
                <w:szCs w:val="28"/>
              </w:rPr>
              <w:t>;</w:t>
            </w:r>
          </w:p>
          <w:p w:rsidR="00C1194B" w:rsidRPr="00BA4122" w:rsidRDefault="00C1194B" w:rsidP="00A345D5">
            <w:pPr>
              <w:widowControl w:val="0"/>
              <w:tabs>
                <w:tab w:val="left" w:pos="1691"/>
              </w:tabs>
              <w:ind w:firstLine="709"/>
              <w:rPr>
                <w:color w:val="000000"/>
                <w:w w:val="101"/>
                <w:szCs w:val="28"/>
              </w:rPr>
            </w:pPr>
            <w:r>
              <w:rPr>
                <w:bCs/>
                <w:color w:val="000000"/>
                <w:w w:val="101"/>
                <w:szCs w:val="28"/>
              </w:rPr>
              <w:t xml:space="preserve">-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92</w:t>
            </w:r>
            <w:r w:rsidRPr="00766F92">
              <w:rPr>
                <w:bCs/>
                <w:color w:val="000000"/>
                <w:w w:val="101"/>
                <w:szCs w:val="28"/>
              </w:rPr>
              <w:t>:</w:t>
            </w:r>
          </w:p>
          <w:p w:rsidR="00C1194B" w:rsidRPr="00067D33" w:rsidRDefault="00C1194B" w:rsidP="00A345D5">
            <w:pPr>
              <w:widowControl w:val="0"/>
              <w:tabs>
                <w:tab w:val="left" w:pos="1691"/>
              </w:tabs>
              <w:ind w:firstLine="709"/>
              <w:rPr>
                <w:color w:val="000000"/>
                <w:w w:val="101"/>
                <w:szCs w:val="28"/>
              </w:rPr>
            </w:pPr>
            <w:r>
              <w:rPr>
                <w:bCs/>
                <w:color w:val="000000"/>
                <w:w w:val="101"/>
                <w:szCs w:val="28"/>
              </w:rPr>
              <w:t xml:space="preserve">- северная,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sidRPr="001106E5">
              <w:rPr>
                <w:color w:val="000000"/>
                <w:szCs w:val="28"/>
              </w:rPr>
              <w:t>;</w:t>
            </w:r>
          </w:p>
          <w:p w:rsidR="00C1194B" w:rsidRPr="00517988" w:rsidRDefault="00C1194B" w:rsidP="00A345D5">
            <w:pPr>
              <w:widowControl w:val="0"/>
              <w:tabs>
                <w:tab w:val="left" w:pos="1691"/>
              </w:tabs>
              <w:ind w:firstLine="709"/>
              <w:rPr>
                <w:color w:val="000000"/>
                <w:w w:val="101"/>
                <w:szCs w:val="28"/>
              </w:rPr>
            </w:pPr>
            <w:r>
              <w:rPr>
                <w:bCs/>
                <w:color w:val="000000"/>
                <w:w w:val="101"/>
                <w:szCs w:val="28"/>
              </w:rPr>
              <w:t xml:space="preserve">- восточная граница </w:t>
            </w:r>
            <w:r w:rsidRPr="0060079A">
              <w:rPr>
                <w:bCs/>
                <w:spacing w:val="-6"/>
                <w:szCs w:val="28"/>
              </w:rPr>
              <w:t>–</w:t>
            </w:r>
            <w:r w:rsidRPr="00C3649E">
              <w:rPr>
                <w:szCs w:val="28"/>
              </w:rPr>
              <w:t xml:space="preserve"> </w:t>
            </w:r>
            <w:r>
              <w:rPr>
                <w:bCs/>
                <w:spacing w:val="-6"/>
                <w:szCs w:val="28"/>
              </w:rPr>
              <w:t xml:space="preserve">по </w:t>
            </w:r>
            <w:r w:rsidRPr="00BC160C">
              <w:rPr>
                <w:color w:val="000000"/>
                <w:spacing w:val="1"/>
                <w:szCs w:val="28"/>
              </w:rPr>
              <w:t>п</w:t>
            </w:r>
            <w:r w:rsidRPr="00BC160C">
              <w:rPr>
                <w:color w:val="000000"/>
                <w:szCs w:val="28"/>
              </w:rPr>
              <w:t>р</w:t>
            </w:r>
            <w:r w:rsidRPr="00BC160C">
              <w:rPr>
                <w:color w:val="000000"/>
                <w:spacing w:val="1"/>
                <w:szCs w:val="28"/>
              </w:rPr>
              <w:t>и</w:t>
            </w:r>
            <w:r w:rsidRPr="00BC160C">
              <w:rPr>
                <w:color w:val="000000"/>
                <w:w w:val="101"/>
                <w:szCs w:val="28"/>
              </w:rPr>
              <w:t>б</w:t>
            </w:r>
            <w:r w:rsidRPr="00BC160C">
              <w:rPr>
                <w:color w:val="000000"/>
                <w:szCs w:val="28"/>
              </w:rPr>
              <w:t>р</w:t>
            </w:r>
            <w:r w:rsidRPr="00BC160C">
              <w:rPr>
                <w:color w:val="000000"/>
                <w:spacing w:val="-5"/>
                <w:w w:val="101"/>
                <w:szCs w:val="28"/>
              </w:rPr>
              <w:t>е</w:t>
            </w:r>
            <w:r w:rsidRPr="00BC160C">
              <w:rPr>
                <w:color w:val="000000"/>
                <w:w w:val="101"/>
                <w:szCs w:val="28"/>
              </w:rPr>
              <w:t>ж</w:t>
            </w:r>
            <w:r w:rsidRPr="00BC160C">
              <w:rPr>
                <w:color w:val="000000"/>
                <w:szCs w:val="28"/>
              </w:rPr>
              <w:t>н</w:t>
            </w:r>
            <w:r>
              <w:rPr>
                <w:color w:val="000000"/>
                <w:spacing w:val="1"/>
                <w:w w:val="101"/>
                <w:szCs w:val="28"/>
              </w:rPr>
              <w:t>ой</w:t>
            </w:r>
            <w:r w:rsidRPr="00BC160C">
              <w:rPr>
                <w:color w:val="000000"/>
                <w:spacing w:val="1"/>
                <w:szCs w:val="28"/>
              </w:rPr>
              <w:t xml:space="preserve"> </w:t>
            </w:r>
            <w:r w:rsidRPr="00933AD9">
              <w:rPr>
                <w:color w:val="000000"/>
                <w:spacing w:val="-3"/>
                <w:szCs w:val="28"/>
              </w:rPr>
              <w:t>з</w:t>
            </w:r>
            <w:r w:rsidRPr="00933AD9">
              <w:rPr>
                <w:color w:val="000000"/>
                <w:spacing w:val="1"/>
                <w:w w:val="101"/>
                <w:szCs w:val="28"/>
              </w:rPr>
              <w:t>а</w:t>
            </w:r>
            <w:r w:rsidRPr="00933AD9">
              <w:rPr>
                <w:color w:val="000000"/>
                <w:spacing w:val="-1"/>
                <w:szCs w:val="28"/>
              </w:rPr>
              <w:t>щ</w:t>
            </w:r>
            <w:r w:rsidRPr="00933AD9">
              <w:rPr>
                <w:color w:val="000000"/>
                <w:szCs w:val="28"/>
              </w:rPr>
              <w:t>и</w:t>
            </w:r>
            <w:r w:rsidRPr="00933AD9">
              <w:rPr>
                <w:color w:val="000000"/>
                <w:spacing w:val="-2"/>
                <w:szCs w:val="28"/>
              </w:rPr>
              <w:t>т</w:t>
            </w:r>
            <w:r w:rsidRPr="00933AD9">
              <w:rPr>
                <w:color w:val="000000"/>
                <w:szCs w:val="28"/>
              </w:rPr>
              <w:t>н</w:t>
            </w:r>
            <w:r>
              <w:rPr>
                <w:color w:val="000000"/>
                <w:spacing w:val="2"/>
                <w:w w:val="101"/>
                <w:szCs w:val="28"/>
              </w:rPr>
              <w:t>ой</w:t>
            </w:r>
            <w:r w:rsidRPr="00933AD9">
              <w:rPr>
                <w:color w:val="000000"/>
                <w:spacing w:val="-3"/>
                <w:szCs w:val="28"/>
              </w:rPr>
              <w:t xml:space="preserve"> </w:t>
            </w:r>
            <w:r w:rsidRPr="00933AD9">
              <w:rPr>
                <w:color w:val="000000"/>
                <w:szCs w:val="28"/>
              </w:rPr>
              <w:t>п</w:t>
            </w:r>
            <w:r w:rsidRPr="00933AD9">
              <w:rPr>
                <w:color w:val="000000"/>
                <w:spacing w:val="-4"/>
                <w:szCs w:val="28"/>
              </w:rPr>
              <w:t>о</w:t>
            </w:r>
            <w:r w:rsidRPr="00933AD9">
              <w:rPr>
                <w:color w:val="000000"/>
                <w:szCs w:val="28"/>
              </w:rPr>
              <w:t>л</w:t>
            </w:r>
            <w:r w:rsidRPr="00933AD9">
              <w:rPr>
                <w:color w:val="000000"/>
                <w:spacing w:val="-4"/>
                <w:szCs w:val="28"/>
              </w:rPr>
              <w:t>о</w:t>
            </w:r>
            <w:r w:rsidRPr="00933AD9">
              <w:rPr>
                <w:color w:val="000000"/>
                <w:spacing w:val="-2"/>
                <w:w w:val="101"/>
                <w:szCs w:val="28"/>
              </w:rPr>
              <w:t>с</w:t>
            </w:r>
            <w:r>
              <w:rPr>
                <w:color w:val="000000"/>
                <w:w w:val="101"/>
                <w:szCs w:val="28"/>
              </w:rPr>
              <w:t>е</w:t>
            </w:r>
            <w:r w:rsidRPr="00BC160C">
              <w:rPr>
                <w:color w:val="000000"/>
                <w:spacing w:val="5"/>
                <w:szCs w:val="28"/>
              </w:rPr>
              <w:t xml:space="preserve"> </w:t>
            </w:r>
            <w:r>
              <w:rPr>
                <w:color w:val="000000"/>
                <w:spacing w:val="1"/>
                <w:szCs w:val="28"/>
              </w:rPr>
              <w:t>левого</w:t>
            </w:r>
            <w:r w:rsidRPr="00B750C6">
              <w:rPr>
                <w:color w:val="000000"/>
                <w:spacing w:val="-2"/>
                <w:szCs w:val="28"/>
              </w:rPr>
              <w:t xml:space="preserve"> </w:t>
            </w:r>
            <w:r w:rsidRPr="00B750C6">
              <w:rPr>
                <w:color w:val="000000"/>
                <w:spacing w:val="2"/>
                <w:w w:val="101"/>
                <w:szCs w:val="28"/>
              </w:rPr>
              <w:t>б</w:t>
            </w:r>
            <w:r w:rsidRPr="00B750C6">
              <w:rPr>
                <w:color w:val="000000"/>
                <w:spacing w:val="-7"/>
                <w:w w:val="101"/>
                <w:szCs w:val="28"/>
              </w:rPr>
              <w:t>е</w:t>
            </w:r>
            <w:r w:rsidRPr="00B750C6">
              <w:rPr>
                <w:color w:val="000000"/>
                <w:spacing w:val="4"/>
                <w:szCs w:val="28"/>
              </w:rPr>
              <w:t>р</w:t>
            </w:r>
            <w:r w:rsidRPr="00B750C6">
              <w:rPr>
                <w:color w:val="000000"/>
                <w:spacing w:val="-6"/>
                <w:w w:val="101"/>
                <w:szCs w:val="28"/>
              </w:rPr>
              <w:t>е</w:t>
            </w:r>
            <w:r w:rsidRPr="00B750C6">
              <w:rPr>
                <w:color w:val="000000"/>
                <w:szCs w:val="28"/>
              </w:rPr>
              <w:t>г</w:t>
            </w:r>
            <w:r w:rsidRPr="00B750C6">
              <w:rPr>
                <w:color w:val="000000"/>
                <w:w w:val="101"/>
                <w:szCs w:val="28"/>
              </w:rPr>
              <w:t>а</w:t>
            </w:r>
            <w:r w:rsidRPr="00B750C6">
              <w:rPr>
                <w:color w:val="000000"/>
                <w:spacing w:val="4"/>
                <w:szCs w:val="28"/>
              </w:rPr>
              <w:t xml:space="preserve"> </w:t>
            </w:r>
            <w:r w:rsidRPr="00B750C6">
              <w:rPr>
                <w:color w:val="000000"/>
                <w:szCs w:val="28"/>
              </w:rPr>
              <w:t>р</w:t>
            </w:r>
            <w:r>
              <w:rPr>
                <w:color w:val="000000"/>
                <w:w w:val="101"/>
                <w:szCs w:val="28"/>
              </w:rPr>
              <w:t>. Менекша.</w:t>
            </w:r>
          </w:p>
          <w:p w:rsidR="00C1194B" w:rsidRDefault="00C1194B" w:rsidP="00A345D5">
            <w:pPr>
              <w:widowControl w:val="0"/>
              <w:tabs>
                <w:tab w:val="left" w:pos="1691"/>
              </w:tabs>
              <w:ind w:firstLine="709"/>
              <w:rPr>
                <w:bCs/>
                <w:color w:val="000000"/>
                <w:w w:val="101"/>
                <w:szCs w:val="28"/>
              </w:rPr>
            </w:pPr>
            <w:r>
              <w:rPr>
                <w:bCs/>
                <w:color w:val="000000"/>
                <w:spacing w:val="-1"/>
                <w:w w:val="101"/>
                <w:szCs w:val="28"/>
              </w:rPr>
              <w:t xml:space="preserve">Участок </w:t>
            </w:r>
            <w:r>
              <w:rPr>
                <w:bCs/>
                <w:color w:val="000000"/>
                <w:szCs w:val="28"/>
              </w:rPr>
              <w:t>93</w:t>
            </w:r>
            <w:r w:rsidRPr="00766F92">
              <w:rPr>
                <w:bCs/>
                <w:color w:val="000000"/>
                <w:w w:val="101"/>
                <w:szCs w:val="28"/>
              </w:rPr>
              <w:t>:</w:t>
            </w:r>
          </w:p>
          <w:p w:rsidR="00C1194B" w:rsidRPr="00CF6C96" w:rsidRDefault="00C1194B" w:rsidP="00A345D5">
            <w:pPr>
              <w:widowControl w:val="0"/>
              <w:tabs>
                <w:tab w:val="left" w:pos="1691"/>
              </w:tabs>
              <w:ind w:firstLine="709"/>
              <w:rPr>
                <w:color w:val="000000"/>
                <w:w w:val="101"/>
                <w:szCs w:val="28"/>
              </w:rPr>
            </w:pPr>
            <w:r>
              <w:rPr>
                <w:bCs/>
                <w:color w:val="000000"/>
                <w:w w:val="101"/>
                <w:szCs w:val="28"/>
              </w:rPr>
              <w:t xml:space="preserve">- северная, восточная, южная и западная границы </w:t>
            </w:r>
            <w:r w:rsidRPr="0060079A">
              <w:rPr>
                <w:bCs/>
                <w:spacing w:val="-6"/>
                <w:szCs w:val="28"/>
              </w:rPr>
              <w:t>–</w:t>
            </w:r>
            <w:r w:rsidRPr="00C3649E">
              <w:rPr>
                <w:szCs w:val="28"/>
              </w:rPr>
              <w:t xml:space="preserve"> </w:t>
            </w:r>
            <w:r>
              <w:rPr>
                <w:szCs w:val="28"/>
              </w:rPr>
              <w:t xml:space="preserve">по </w:t>
            </w:r>
            <w:r w:rsidRPr="00C3649E">
              <w:rPr>
                <w:color w:val="000000"/>
                <w:szCs w:val="28"/>
              </w:rPr>
              <w:t>з</w:t>
            </w:r>
            <w:r w:rsidRPr="00C3649E">
              <w:rPr>
                <w:color w:val="000000"/>
                <w:spacing w:val="-7"/>
                <w:w w:val="101"/>
                <w:szCs w:val="28"/>
              </w:rPr>
              <w:t>е</w:t>
            </w:r>
            <w:r w:rsidRPr="00C3649E">
              <w:rPr>
                <w:color w:val="000000"/>
                <w:w w:val="101"/>
                <w:szCs w:val="28"/>
              </w:rPr>
              <w:t>м</w:t>
            </w:r>
            <w:r w:rsidRPr="00C3649E">
              <w:rPr>
                <w:color w:val="000000"/>
                <w:szCs w:val="28"/>
              </w:rPr>
              <w:t>л</w:t>
            </w:r>
            <w:r>
              <w:rPr>
                <w:color w:val="000000"/>
                <w:szCs w:val="28"/>
              </w:rPr>
              <w:t>ям</w:t>
            </w:r>
            <w:r w:rsidRPr="00C3649E">
              <w:rPr>
                <w:color w:val="000000"/>
                <w:spacing w:val="4"/>
                <w:szCs w:val="28"/>
              </w:rPr>
              <w:t xml:space="preserve"> </w:t>
            </w:r>
            <w:r w:rsidRPr="00C3649E">
              <w:rPr>
                <w:color w:val="000000"/>
                <w:w w:val="101"/>
                <w:szCs w:val="28"/>
              </w:rPr>
              <w:t>Ч</w:t>
            </w:r>
            <w:r w:rsidRPr="00C3649E">
              <w:rPr>
                <w:color w:val="000000"/>
                <w:spacing w:val="-4"/>
                <w:szCs w:val="28"/>
              </w:rPr>
              <w:t>у</w:t>
            </w:r>
            <w:r w:rsidRPr="00C3649E">
              <w:rPr>
                <w:color w:val="000000"/>
                <w:spacing w:val="2"/>
                <w:w w:val="101"/>
                <w:szCs w:val="28"/>
              </w:rPr>
              <w:t>д</w:t>
            </w:r>
            <w:r w:rsidRPr="00C3649E">
              <w:rPr>
                <w:color w:val="000000"/>
                <w:spacing w:val="-4"/>
                <w:szCs w:val="28"/>
              </w:rPr>
              <w:t>о</w:t>
            </w:r>
            <w:r w:rsidRPr="00C3649E">
              <w:rPr>
                <w:color w:val="000000"/>
                <w:szCs w:val="28"/>
              </w:rPr>
              <w:t>в</w:t>
            </w:r>
            <w:r w:rsidRPr="00C3649E">
              <w:rPr>
                <w:color w:val="000000"/>
                <w:w w:val="101"/>
                <w:szCs w:val="28"/>
              </w:rPr>
              <w:t>с</w:t>
            </w:r>
            <w:r w:rsidRPr="00C3649E">
              <w:rPr>
                <w:color w:val="000000"/>
                <w:spacing w:val="1"/>
                <w:w w:val="101"/>
                <w:szCs w:val="28"/>
              </w:rPr>
              <w:t>к</w:t>
            </w:r>
            <w:r w:rsidRPr="00C3649E">
              <w:rPr>
                <w:color w:val="000000"/>
                <w:spacing w:val="-4"/>
                <w:szCs w:val="28"/>
              </w:rPr>
              <w:t>о</w:t>
            </w:r>
            <w:r w:rsidRPr="00C3649E">
              <w:rPr>
                <w:color w:val="000000"/>
                <w:spacing w:val="4"/>
                <w:szCs w:val="28"/>
              </w:rPr>
              <w:t>г</w:t>
            </w:r>
            <w:r w:rsidRPr="00C3649E">
              <w:rPr>
                <w:color w:val="000000"/>
                <w:spacing w:val="1"/>
                <w:szCs w:val="28"/>
              </w:rPr>
              <w:t>о</w:t>
            </w:r>
            <w:r w:rsidRPr="00C3649E">
              <w:rPr>
                <w:color w:val="000000"/>
                <w:spacing w:val="-2"/>
                <w:szCs w:val="28"/>
              </w:rPr>
              <w:t xml:space="preserve"> </w:t>
            </w:r>
            <w:r w:rsidRPr="00C3649E">
              <w:rPr>
                <w:color w:val="000000"/>
                <w:spacing w:val="3"/>
                <w:szCs w:val="28"/>
              </w:rPr>
              <w:t>л</w:t>
            </w:r>
            <w:r w:rsidRPr="00C3649E">
              <w:rPr>
                <w:color w:val="000000"/>
                <w:spacing w:val="-4"/>
                <w:w w:val="101"/>
                <w:szCs w:val="28"/>
              </w:rPr>
              <w:t>е</w:t>
            </w:r>
            <w:r w:rsidRPr="00C3649E">
              <w:rPr>
                <w:color w:val="000000"/>
                <w:spacing w:val="-2"/>
                <w:w w:val="101"/>
                <w:szCs w:val="28"/>
              </w:rPr>
              <w:t>с</w:t>
            </w:r>
            <w:r w:rsidRPr="00C3649E">
              <w:rPr>
                <w:color w:val="000000"/>
                <w:spacing w:val="3"/>
                <w:szCs w:val="28"/>
              </w:rPr>
              <w:t>н</w:t>
            </w:r>
            <w:r w:rsidRPr="00C3649E">
              <w:rPr>
                <w:color w:val="000000"/>
                <w:spacing w:val="2"/>
                <w:szCs w:val="28"/>
              </w:rPr>
              <w:t>и</w:t>
            </w:r>
            <w:r w:rsidRPr="00C3649E">
              <w:rPr>
                <w:color w:val="000000"/>
                <w:spacing w:val="3"/>
                <w:w w:val="101"/>
                <w:szCs w:val="28"/>
              </w:rPr>
              <w:t>ч</w:t>
            </w:r>
            <w:r w:rsidRPr="00C3649E">
              <w:rPr>
                <w:color w:val="000000"/>
                <w:spacing w:val="-5"/>
                <w:w w:val="101"/>
                <w:szCs w:val="28"/>
              </w:rPr>
              <w:t>е</w:t>
            </w:r>
            <w:r w:rsidRPr="00C3649E">
              <w:rPr>
                <w:color w:val="000000"/>
                <w:spacing w:val="-2"/>
                <w:w w:val="101"/>
                <w:szCs w:val="28"/>
              </w:rPr>
              <w:t>с</w:t>
            </w:r>
            <w:r w:rsidRPr="00C3649E">
              <w:rPr>
                <w:color w:val="000000"/>
                <w:szCs w:val="28"/>
              </w:rPr>
              <w:t>тв</w:t>
            </w:r>
            <w:r w:rsidRPr="00C3649E">
              <w:rPr>
                <w:color w:val="000000"/>
                <w:w w:val="101"/>
                <w:szCs w:val="28"/>
              </w:rPr>
              <w:t>а</w:t>
            </w:r>
            <w:r>
              <w:rPr>
                <w:color w:val="000000"/>
                <w:w w:val="101"/>
                <w:szCs w:val="28"/>
              </w:rPr>
              <w:t>.</w:t>
            </w:r>
          </w:p>
        </w:tc>
      </w:tr>
      <w:tr w:rsidR="00C1194B" w:rsidRPr="006F1632" w:rsidTr="00C1194B">
        <w:trPr>
          <w:trHeight w:val="216"/>
        </w:trPr>
        <w:tc>
          <w:tcPr>
            <w:tcW w:w="3457" w:type="dxa"/>
          </w:tcPr>
          <w:p w:rsidR="00C1194B" w:rsidRPr="006F1632" w:rsidRDefault="00C1194B" w:rsidP="00A345D5">
            <w:pPr>
              <w:autoSpaceDE w:val="0"/>
              <w:autoSpaceDN w:val="0"/>
              <w:ind w:left="142" w:right="196"/>
              <w:rPr>
                <w:szCs w:val="28"/>
              </w:rPr>
            </w:pPr>
            <w:r>
              <w:rPr>
                <w:szCs w:val="28"/>
              </w:rPr>
              <w:lastRenderedPageBreak/>
              <w:t xml:space="preserve">Площадь </w:t>
            </w:r>
            <w:r w:rsidRPr="006F1632">
              <w:rPr>
                <w:szCs w:val="28"/>
              </w:rPr>
              <w:t>охранной зоны ООПТ</w:t>
            </w:r>
          </w:p>
        </w:tc>
        <w:tc>
          <w:tcPr>
            <w:tcW w:w="6891" w:type="dxa"/>
          </w:tcPr>
          <w:p w:rsidR="00C1194B" w:rsidRPr="006F1632" w:rsidRDefault="00C1194B" w:rsidP="00A345D5">
            <w:pPr>
              <w:autoSpaceDE w:val="0"/>
              <w:autoSpaceDN w:val="0"/>
              <w:ind w:left="87" w:right="142"/>
              <w:rPr>
                <w:szCs w:val="28"/>
              </w:rPr>
            </w:pPr>
            <w:r w:rsidRPr="006F1632">
              <w:rPr>
                <w:szCs w:val="28"/>
              </w:rPr>
              <w:t>не выделена</w:t>
            </w:r>
          </w:p>
        </w:tc>
      </w:tr>
      <w:tr w:rsidR="00C1194B" w:rsidRPr="006F1632" w:rsidTr="00C1194B">
        <w:trPr>
          <w:trHeight w:val="1072"/>
        </w:trPr>
        <w:tc>
          <w:tcPr>
            <w:tcW w:w="3457" w:type="dxa"/>
          </w:tcPr>
          <w:p w:rsidR="00C1194B" w:rsidRPr="006F1632" w:rsidRDefault="00C1194B" w:rsidP="00A345D5">
            <w:pPr>
              <w:autoSpaceDE w:val="0"/>
              <w:autoSpaceDN w:val="0"/>
              <w:ind w:left="142" w:right="196"/>
              <w:rPr>
                <w:szCs w:val="28"/>
              </w:rPr>
            </w:pPr>
            <w:r w:rsidRPr="006F1632">
              <w:rPr>
                <w:szCs w:val="28"/>
              </w:rPr>
              <w:t>Местоположение (административно- территориаль</w:t>
            </w:r>
            <w:r>
              <w:rPr>
                <w:szCs w:val="28"/>
              </w:rPr>
              <w:t xml:space="preserve">ные единицы, в границах которых </w:t>
            </w:r>
            <w:r w:rsidRPr="006F1632">
              <w:rPr>
                <w:szCs w:val="28"/>
              </w:rPr>
              <w:t>находится ООПТ)</w:t>
            </w:r>
          </w:p>
        </w:tc>
        <w:tc>
          <w:tcPr>
            <w:tcW w:w="6891" w:type="dxa"/>
          </w:tcPr>
          <w:p w:rsidR="00C1194B" w:rsidRPr="006A3060" w:rsidRDefault="00C1194B" w:rsidP="00A345D5">
            <w:pPr>
              <w:widowControl w:val="0"/>
              <w:tabs>
                <w:tab w:val="left" w:pos="915"/>
                <w:tab w:val="left" w:pos="2660"/>
              </w:tabs>
              <w:ind w:firstLine="709"/>
              <w:rPr>
                <w:szCs w:val="28"/>
              </w:rPr>
            </w:pPr>
            <w:r w:rsidRPr="006A3060">
              <w:rPr>
                <w:szCs w:val="28"/>
              </w:rPr>
              <w:t>Местоположение</w:t>
            </w:r>
            <w:r>
              <w:rPr>
                <w:szCs w:val="28"/>
              </w:rPr>
              <w:t xml:space="preserve"> </w:t>
            </w:r>
            <w:r w:rsidRPr="006A3060">
              <w:rPr>
                <w:szCs w:val="28"/>
              </w:rPr>
              <w:t>в</w:t>
            </w:r>
            <w:r>
              <w:rPr>
                <w:szCs w:val="28"/>
              </w:rPr>
              <w:t xml:space="preserve"> </w:t>
            </w:r>
            <w:r w:rsidRPr="006A3060">
              <w:rPr>
                <w:szCs w:val="28"/>
              </w:rPr>
              <w:t>системе</w:t>
            </w:r>
            <w:r>
              <w:rPr>
                <w:szCs w:val="28"/>
              </w:rPr>
              <w:t xml:space="preserve"> </w:t>
            </w:r>
            <w:r w:rsidRPr="006A3060">
              <w:rPr>
                <w:szCs w:val="28"/>
              </w:rPr>
              <w:t>административного</w:t>
            </w:r>
            <w:r>
              <w:rPr>
                <w:szCs w:val="28"/>
              </w:rPr>
              <w:t xml:space="preserve"> </w:t>
            </w:r>
            <w:r w:rsidRPr="006A3060">
              <w:rPr>
                <w:szCs w:val="28"/>
              </w:rPr>
              <w:t>устройства:</w:t>
            </w:r>
          </w:p>
          <w:p w:rsidR="00C1194B" w:rsidRPr="006A3060" w:rsidRDefault="00C1194B" w:rsidP="00A345D5">
            <w:pPr>
              <w:widowControl w:val="0"/>
              <w:tabs>
                <w:tab w:val="left" w:pos="1690"/>
                <w:tab w:val="left" w:pos="2660"/>
              </w:tabs>
              <w:ind w:firstLine="709"/>
              <w:rPr>
                <w:szCs w:val="28"/>
              </w:rPr>
            </w:pPr>
            <w:r w:rsidRPr="006A3060">
              <w:rPr>
                <w:szCs w:val="28"/>
              </w:rPr>
              <w:t>Новгородская</w:t>
            </w:r>
            <w:r>
              <w:rPr>
                <w:szCs w:val="28"/>
              </w:rPr>
              <w:t xml:space="preserve"> </w:t>
            </w:r>
            <w:r w:rsidRPr="006A3060">
              <w:rPr>
                <w:szCs w:val="28"/>
              </w:rPr>
              <w:t>область,</w:t>
            </w:r>
            <w:r>
              <w:rPr>
                <w:szCs w:val="28"/>
              </w:rPr>
              <w:t xml:space="preserve"> Чудовский </w:t>
            </w:r>
            <w:r w:rsidRPr="006A3060">
              <w:rPr>
                <w:szCs w:val="28"/>
              </w:rPr>
              <w:t>район,</w:t>
            </w:r>
            <w:r>
              <w:rPr>
                <w:szCs w:val="28"/>
              </w:rPr>
              <w:t xml:space="preserve"> </w:t>
            </w:r>
            <w:r w:rsidRPr="005B6FF9">
              <w:rPr>
                <w:szCs w:val="28"/>
              </w:rPr>
              <w:t>Трегубовское, Успенское и Грузинское</w:t>
            </w:r>
            <w:r>
              <w:rPr>
                <w:szCs w:val="28"/>
              </w:rPr>
              <w:t xml:space="preserve"> сельские поселения.</w:t>
            </w:r>
          </w:p>
          <w:p w:rsidR="00C1194B" w:rsidRDefault="00C1194B" w:rsidP="00A345D5">
            <w:pPr>
              <w:widowControl w:val="0"/>
              <w:tabs>
                <w:tab w:val="left" w:pos="915"/>
                <w:tab w:val="left" w:pos="2758"/>
              </w:tabs>
              <w:ind w:firstLine="709"/>
              <w:rPr>
                <w:szCs w:val="28"/>
              </w:rPr>
            </w:pPr>
            <w:r w:rsidRPr="006A3060">
              <w:rPr>
                <w:szCs w:val="28"/>
              </w:rPr>
              <w:t>Местоположение</w:t>
            </w:r>
            <w:r>
              <w:rPr>
                <w:szCs w:val="28"/>
              </w:rPr>
              <w:t xml:space="preserve"> </w:t>
            </w:r>
            <w:r w:rsidRPr="006A3060">
              <w:rPr>
                <w:szCs w:val="28"/>
              </w:rPr>
              <w:t>в</w:t>
            </w:r>
            <w:r>
              <w:rPr>
                <w:szCs w:val="28"/>
              </w:rPr>
              <w:t xml:space="preserve"> </w:t>
            </w:r>
            <w:r w:rsidRPr="006A3060">
              <w:rPr>
                <w:szCs w:val="28"/>
              </w:rPr>
              <w:t>системе</w:t>
            </w:r>
            <w:r>
              <w:rPr>
                <w:szCs w:val="28"/>
              </w:rPr>
              <w:t xml:space="preserve"> </w:t>
            </w:r>
            <w:r w:rsidRPr="006A3060">
              <w:rPr>
                <w:szCs w:val="28"/>
              </w:rPr>
              <w:t>лесоустройства:</w:t>
            </w:r>
            <w:r>
              <w:rPr>
                <w:szCs w:val="28"/>
              </w:rPr>
              <w:t xml:space="preserve"> </w:t>
            </w:r>
          </w:p>
          <w:p w:rsidR="00C1194B" w:rsidRDefault="00C1194B" w:rsidP="00A345D5">
            <w:pPr>
              <w:widowControl w:val="0"/>
              <w:tabs>
                <w:tab w:val="left" w:pos="1690"/>
                <w:tab w:val="left" w:pos="2660"/>
              </w:tabs>
              <w:ind w:firstLine="709"/>
              <w:rPr>
                <w:rFonts w:cs="Arial"/>
                <w:szCs w:val="28"/>
              </w:rPr>
            </w:pPr>
            <w:r w:rsidRPr="00CD6DD3">
              <w:rPr>
                <w:rFonts w:cs="Arial"/>
                <w:szCs w:val="28"/>
              </w:rPr>
              <w:t>квартал</w:t>
            </w:r>
            <w:r>
              <w:rPr>
                <w:rFonts w:cs="Arial"/>
                <w:szCs w:val="28"/>
              </w:rPr>
              <w:t>ы 178 (часть), 179 (часть), 221 (часть), 227 (часть), 228 (часть), 231 (часть), 233 (часть)</w:t>
            </w:r>
            <w:r>
              <w:rPr>
                <w:szCs w:val="28"/>
              </w:rPr>
              <w:t xml:space="preserve"> Лезненского участкового лесничества Чудовского</w:t>
            </w:r>
            <w:r>
              <w:rPr>
                <w:rFonts w:cs="Arial"/>
                <w:szCs w:val="28"/>
              </w:rPr>
              <w:t xml:space="preserve"> </w:t>
            </w:r>
            <w:r w:rsidRPr="00CD6DD3">
              <w:rPr>
                <w:rFonts w:cs="Arial"/>
                <w:szCs w:val="28"/>
              </w:rPr>
              <w:t>лесничества</w:t>
            </w:r>
            <w:r>
              <w:rPr>
                <w:rFonts w:cs="Arial"/>
                <w:szCs w:val="28"/>
              </w:rPr>
              <w:t>;</w:t>
            </w:r>
          </w:p>
          <w:p w:rsidR="00C1194B" w:rsidRDefault="00C1194B" w:rsidP="00A345D5">
            <w:pPr>
              <w:widowControl w:val="0"/>
              <w:tabs>
                <w:tab w:val="left" w:pos="1690"/>
                <w:tab w:val="left" w:pos="2660"/>
              </w:tabs>
              <w:ind w:firstLine="709"/>
              <w:rPr>
                <w:rFonts w:cs="Arial"/>
                <w:szCs w:val="28"/>
              </w:rPr>
            </w:pPr>
            <w:r w:rsidRPr="00CD6DD3">
              <w:rPr>
                <w:rFonts w:cs="Arial"/>
                <w:szCs w:val="28"/>
              </w:rPr>
              <w:t>квартал</w:t>
            </w:r>
            <w:r>
              <w:rPr>
                <w:rFonts w:cs="Arial"/>
                <w:szCs w:val="28"/>
              </w:rPr>
              <w:t>ы 62 (часть), 71 (часть), 72 (часть), 74 (часть)</w:t>
            </w:r>
            <w:r>
              <w:rPr>
                <w:szCs w:val="28"/>
              </w:rPr>
              <w:t xml:space="preserve"> Оскуйского участкового лесничества Чудовского</w:t>
            </w:r>
            <w:r>
              <w:rPr>
                <w:rFonts w:cs="Arial"/>
                <w:szCs w:val="28"/>
              </w:rPr>
              <w:t xml:space="preserve"> </w:t>
            </w:r>
            <w:r w:rsidRPr="00CD6DD3">
              <w:rPr>
                <w:rFonts w:cs="Arial"/>
                <w:szCs w:val="28"/>
              </w:rPr>
              <w:t>лесничества</w:t>
            </w:r>
            <w:r>
              <w:rPr>
                <w:rFonts w:cs="Arial"/>
                <w:szCs w:val="28"/>
              </w:rPr>
              <w:t>;</w:t>
            </w:r>
          </w:p>
          <w:p w:rsidR="00C1194B" w:rsidRDefault="00C1194B" w:rsidP="00A345D5">
            <w:pPr>
              <w:widowControl w:val="0"/>
              <w:tabs>
                <w:tab w:val="left" w:pos="1690"/>
                <w:tab w:val="left" w:pos="2660"/>
              </w:tabs>
              <w:ind w:firstLine="709"/>
              <w:rPr>
                <w:rFonts w:cs="Arial"/>
                <w:szCs w:val="28"/>
              </w:rPr>
            </w:pPr>
            <w:r w:rsidRPr="00CD6DD3">
              <w:rPr>
                <w:rFonts w:cs="Arial"/>
                <w:szCs w:val="28"/>
              </w:rPr>
              <w:t>квартал</w:t>
            </w:r>
            <w:r>
              <w:rPr>
                <w:rFonts w:cs="Arial"/>
                <w:szCs w:val="28"/>
              </w:rPr>
              <w:t xml:space="preserve">ы </w:t>
            </w:r>
            <w:r>
              <w:rPr>
                <w:szCs w:val="28"/>
              </w:rPr>
              <w:t>10 (</w:t>
            </w:r>
            <w:r>
              <w:rPr>
                <w:rFonts w:cs="Arial"/>
                <w:szCs w:val="28"/>
              </w:rPr>
              <w:t>часть</w:t>
            </w:r>
            <w:r>
              <w:rPr>
                <w:szCs w:val="28"/>
              </w:rPr>
              <w:t>), 13 (</w:t>
            </w:r>
            <w:r>
              <w:rPr>
                <w:rFonts w:cs="Arial"/>
                <w:szCs w:val="28"/>
              </w:rPr>
              <w:t>часть</w:t>
            </w:r>
            <w:r>
              <w:rPr>
                <w:szCs w:val="28"/>
              </w:rPr>
              <w:t>), 24 (</w:t>
            </w:r>
            <w:r>
              <w:rPr>
                <w:rFonts w:cs="Arial"/>
                <w:szCs w:val="28"/>
              </w:rPr>
              <w:t>часть</w:t>
            </w:r>
            <w:r>
              <w:rPr>
                <w:szCs w:val="28"/>
              </w:rPr>
              <w:t>), 25 (</w:t>
            </w:r>
            <w:r>
              <w:rPr>
                <w:rFonts w:cs="Arial"/>
                <w:szCs w:val="28"/>
              </w:rPr>
              <w:t>часть</w:t>
            </w:r>
            <w:r>
              <w:rPr>
                <w:szCs w:val="28"/>
              </w:rPr>
              <w:t>), 27 (</w:t>
            </w:r>
            <w:r>
              <w:rPr>
                <w:rFonts w:cs="Arial"/>
                <w:szCs w:val="28"/>
              </w:rPr>
              <w:t>часть</w:t>
            </w:r>
            <w:r>
              <w:rPr>
                <w:szCs w:val="28"/>
              </w:rPr>
              <w:t>), 33 (</w:t>
            </w:r>
            <w:r>
              <w:rPr>
                <w:rFonts w:cs="Arial"/>
                <w:szCs w:val="28"/>
              </w:rPr>
              <w:t>часть</w:t>
            </w:r>
            <w:r>
              <w:rPr>
                <w:szCs w:val="28"/>
              </w:rPr>
              <w:t>), 34 (</w:t>
            </w:r>
            <w:r>
              <w:rPr>
                <w:rFonts w:cs="Arial"/>
                <w:szCs w:val="28"/>
              </w:rPr>
              <w:t>часть</w:t>
            </w:r>
            <w:r>
              <w:rPr>
                <w:szCs w:val="28"/>
              </w:rPr>
              <w:t>), 35 (</w:t>
            </w:r>
            <w:r>
              <w:rPr>
                <w:rFonts w:cs="Arial"/>
                <w:szCs w:val="28"/>
              </w:rPr>
              <w:t>часть</w:t>
            </w:r>
            <w:r>
              <w:rPr>
                <w:szCs w:val="28"/>
              </w:rPr>
              <w:t>), 36 (</w:t>
            </w:r>
            <w:r>
              <w:rPr>
                <w:rFonts w:cs="Arial"/>
                <w:szCs w:val="28"/>
              </w:rPr>
              <w:t>часть</w:t>
            </w:r>
            <w:r>
              <w:rPr>
                <w:szCs w:val="28"/>
              </w:rPr>
              <w:t>), 65 (</w:t>
            </w:r>
            <w:r>
              <w:rPr>
                <w:rFonts w:cs="Arial"/>
                <w:szCs w:val="28"/>
              </w:rPr>
              <w:t>часть</w:t>
            </w:r>
            <w:r>
              <w:rPr>
                <w:szCs w:val="28"/>
              </w:rPr>
              <w:t>), 66 (</w:t>
            </w:r>
            <w:r>
              <w:rPr>
                <w:rFonts w:cs="Arial"/>
                <w:szCs w:val="28"/>
              </w:rPr>
              <w:t>часть</w:t>
            </w:r>
            <w:r>
              <w:rPr>
                <w:szCs w:val="28"/>
              </w:rPr>
              <w:t>), 67 (</w:t>
            </w:r>
            <w:r>
              <w:rPr>
                <w:rFonts w:cs="Arial"/>
                <w:szCs w:val="28"/>
              </w:rPr>
              <w:t>часть</w:t>
            </w:r>
            <w:r>
              <w:rPr>
                <w:szCs w:val="28"/>
              </w:rPr>
              <w:t>), 76 (</w:t>
            </w:r>
            <w:r>
              <w:rPr>
                <w:rFonts w:cs="Arial"/>
                <w:szCs w:val="28"/>
              </w:rPr>
              <w:t>часть</w:t>
            </w:r>
            <w:r>
              <w:rPr>
                <w:szCs w:val="28"/>
              </w:rPr>
              <w:t>), 87 (</w:t>
            </w:r>
            <w:r>
              <w:rPr>
                <w:rFonts w:cs="Arial"/>
                <w:szCs w:val="28"/>
              </w:rPr>
              <w:t>часть</w:t>
            </w:r>
            <w:r>
              <w:rPr>
                <w:szCs w:val="28"/>
              </w:rPr>
              <w:t>), 97 (</w:t>
            </w:r>
            <w:r>
              <w:rPr>
                <w:rFonts w:cs="Arial"/>
                <w:szCs w:val="28"/>
              </w:rPr>
              <w:t>часть</w:t>
            </w:r>
            <w:r>
              <w:rPr>
                <w:szCs w:val="28"/>
              </w:rPr>
              <w:t>), 98 (</w:t>
            </w:r>
            <w:r>
              <w:rPr>
                <w:rFonts w:cs="Arial"/>
                <w:szCs w:val="28"/>
              </w:rPr>
              <w:t>часть</w:t>
            </w:r>
            <w:r>
              <w:rPr>
                <w:szCs w:val="28"/>
              </w:rPr>
              <w:t>), 100 (</w:t>
            </w:r>
            <w:r>
              <w:rPr>
                <w:rFonts w:cs="Arial"/>
                <w:szCs w:val="28"/>
              </w:rPr>
              <w:t>часть</w:t>
            </w:r>
            <w:r>
              <w:rPr>
                <w:szCs w:val="28"/>
              </w:rPr>
              <w:t>), 102 (</w:t>
            </w:r>
            <w:r>
              <w:rPr>
                <w:rFonts w:cs="Arial"/>
                <w:szCs w:val="28"/>
              </w:rPr>
              <w:t>часть</w:t>
            </w:r>
            <w:r>
              <w:rPr>
                <w:szCs w:val="28"/>
              </w:rPr>
              <w:t>), 103 (</w:t>
            </w:r>
            <w:r>
              <w:rPr>
                <w:rFonts w:cs="Arial"/>
                <w:szCs w:val="28"/>
              </w:rPr>
              <w:t>часть</w:t>
            </w:r>
            <w:r>
              <w:rPr>
                <w:szCs w:val="28"/>
              </w:rPr>
              <w:t>), 104 (</w:t>
            </w:r>
            <w:r>
              <w:rPr>
                <w:rFonts w:cs="Arial"/>
                <w:szCs w:val="28"/>
              </w:rPr>
              <w:t>часть</w:t>
            </w:r>
            <w:r>
              <w:rPr>
                <w:szCs w:val="28"/>
              </w:rPr>
              <w:t>), 122 (</w:t>
            </w:r>
            <w:r>
              <w:rPr>
                <w:rFonts w:cs="Arial"/>
                <w:szCs w:val="28"/>
              </w:rPr>
              <w:t>часть</w:t>
            </w:r>
            <w:r>
              <w:rPr>
                <w:szCs w:val="28"/>
              </w:rPr>
              <w:t>), 123 (</w:t>
            </w:r>
            <w:r>
              <w:rPr>
                <w:rFonts w:cs="Arial"/>
                <w:szCs w:val="28"/>
              </w:rPr>
              <w:t>часть</w:t>
            </w:r>
            <w:r>
              <w:rPr>
                <w:szCs w:val="28"/>
              </w:rPr>
              <w:t>), 124 (</w:t>
            </w:r>
            <w:r>
              <w:rPr>
                <w:rFonts w:cs="Arial"/>
                <w:szCs w:val="28"/>
              </w:rPr>
              <w:t>часть</w:t>
            </w:r>
            <w:r>
              <w:rPr>
                <w:szCs w:val="28"/>
              </w:rPr>
              <w:t>), 137 (</w:t>
            </w:r>
            <w:r>
              <w:rPr>
                <w:rFonts w:cs="Arial"/>
                <w:szCs w:val="28"/>
              </w:rPr>
              <w:t>часть</w:t>
            </w:r>
            <w:r>
              <w:rPr>
                <w:szCs w:val="28"/>
              </w:rPr>
              <w:t>), 138 (</w:t>
            </w:r>
            <w:r>
              <w:rPr>
                <w:rFonts w:cs="Arial"/>
                <w:szCs w:val="28"/>
              </w:rPr>
              <w:t>часть</w:t>
            </w:r>
            <w:r>
              <w:rPr>
                <w:szCs w:val="28"/>
              </w:rPr>
              <w:t>), 144 (</w:t>
            </w:r>
            <w:r>
              <w:rPr>
                <w:rFonts w:cs="Arial"/>
                <w:szCs w:val="28"/>
              </w:rPr>
              <w:t>часть</w:t>
            </w:r>
            <w:r>
              <w:rPr>
                <w:szCs w:val="28"/>
              </w:rPr>
              <w:t>), 145 (</w:t>
            </w:r>
            <w:r>
              <w:rPr>
                <w:rFonts w:cs="Arial"/>
                <w:szCs w:val="28"/>
              </w:rPr>
              <w:t>часть</w:t>
            </w:r>
            <w:r>
              <w:rPr>
                <w:szCs w:val="28"/>
              </w:rPr>
              <w:t>), 147 (</w:t>
            </w:r>
            <w:r>
              <w:rPr>
                <w:rFonts w:cs="Arial"/>
                <w:szCs w:val="28"/>
              </w:rPr>
              <w:t>часть</w:t>
            </w:r>
            <w:r>
              <w:rPr>
                <w:szCs w:val="28"/>
              </w:rPr>
              <w:t>), 164 (</w:t>
            </w:r>
            <w:r>
              <w:rPr>
                <w:rFonts w:cs="Arial"/>
                <w:szCs w:val="28"/>
              </w:rPr>
              <w:t>часть</w:t>
            </w:r>
            <w:r>
              <w:rPr>
                <w:szCs w:val="28"/>
              </w:rPr>
              <w:t>), 166 (</w:t>
            </w:r>
            <w:r>
              <w:rPr>
                <w:rFonts w:cs="Arial"/>
                <w:szCs w:val="28"/>
              </w:rPr>
              <w:t>часть</w:t>
            </w:r>
            <w:r>
              <w:rPr>
                <w:szCs w:val="28"/>
              </w:rPr>
              <w:t>), 175 (</w:t>
            </w:r>
            <w:r>
              <w:rPr>
                <w:rFonts w:cs="Arial"/>
                <w:szCs w:val="28"/>
              </w:rPr>
              <w:t>часть</w:t>
            </w:r>
            <w:r>
              <w:rPr>
                <w:szCs w:val="28"/>
              </w:rPr>
              <w:t>), 176 (</w:t>
            </w:r>
            <w:r>
              <w:rPr>
                <w:rFonts w:cs="Arial"/>
                <w:szCs w:val="28"/>
              </w:rPr>
              <w:t>часть</w:t>
            </w:r>
            <w:r>
              <w:rPr>
                <w:szCs w:val="28"/>
              </w:rPr>
              <w:t>), 182 (</w:t>
            </w:r>
            <w:r>
              <w:rPr>
                <w:rFonts w:cs="Arial"/>
                <w:szCs w:val="28"/>
              </w:rPr>
              <w:t>часть</w:t>
            </w:r>
            <w:r>
              <w:rPr>
                <w:szCs w:val="28"/>
              </w:rPr>
              <w:t>), 184 (</w:t>
            </w:r>
            <w:r>
              <w:rPr>
                <w:rFonts w:cs="Arial"/>
                <w:szCs w:val="28"/>
              </w:rPr>
              <w:t>часть</w:t>
            </w:r>
            <w:r>
              <w:rPr>
                <w:szCs w:val="28"/>
              </w:rPr>
              <w:t>) Чудовского участкового лесничества Чудовского</w:t>
            </w:r>
            <w:r>
              <w:rPr>
                <w:rFonts w:cs="Arial"/>
                <w:szCs w:val="28"/>
              </w:rPr>
              <w:t xml:space="preserve"> </w:t>
            </w:r>
            <w:r w:rsidRPr="00CD6DD3">
              <w:rPr>
                <w:rFonts w:cs="Arial"/>
                <w:szCs w:val="28"/>
              </w:rPr>
              <w:t>лесничества</w:t>
            </w:r>
            <w:r>
              <w:rPr>
                <w:rFonts w:cs="Arial"/>
                <w:szCs w:val="28"/>
              </w:rPr>
              <w:t>;</w:t>
            </w:r>
          </w:p>
          <w:p w:rsidR="00C1194B" w:rsidRPr="00CF6C96" w:rsidRDefault="00C1194B" w:rsidP="00A345D5">
            <w:pPr>
              <w:widowControl w:val="0"/>
              <w:tabs>
                <w:tab w:val="left" w:pos="1690"/>
                <w:tab w:val="left" w:pos="2660"/>
              </w:tabs>
              <w:ind w:firstLine="709"/>
              <w:rPr>
                <w:rFonts w:cs="Arial"/>
                <w:szCs w:val="28"/>
              </w:rPr>
            </w:pPr>
            <w:r w:rsidRPr="00CD6DD3">
              <w:rPr>
                <w:rFonts w:cs="Arial"/>
                <w:szCs w:val="28"/>
              </w:rPr>
              <w:t>квартал</w:t>
            </w:r>
            <w:r>
              <w:rPr>
                <w:rFonts w:cs="Arial"/>
                <w:szCs w:val="28"/>
              </w:rPr>
              <w:t xml:space="preserve">ы </w:t>
            </w:r>
            <w:r>
              <w:rPr>
                <w:szCs w:val="28"/>
              </w:rPr>
              <w:t>179 (</w:t>
            </w:r>
            <w:r>
              <w:rPr>
                <w:rFonts w:cs="Arial"/>
                <w:szCs w:val="28"/>
              </w:rPr>
              <w:t>часть</w:t>
            </w:r>
            <w:r>
              <w:rPr>
                <w:szCs w:val="28"/>
              </w:rPr>
              <w:t>) Грузинского участкового лесничества Чудовского</w:t>
            </w:r>
            <w:r>
              <w:rPr>
                <w:rFonts w:cs="Arial"/>
                <w:szCs w:val="28"/>
              </w:rPr>
              <w:t xml:space="preserve"> </w:t>
            </w:r>
            <w:r w:rsidRPr="00CD6DD3">
              <w:rPr>
                <w:rFonts w:cs="Arial"/>
                <w:szCs w:val="28"/>
              </w:rPr>
              <w:t>лесничества</w:t>
            </w:r>
            <w:r>
              <w:rPr>
                <w:rFonts w:cs="Arial"/>
                <w:szCs w:val="28"/>
              </w:rPr>
              <w:t>.</w:t>
            </w:r>
          </w:p>
        </w:tc>
      </w:tr>
      <w:tr w:rsidR="00C1194B" w:rsidRPr="006F1632" w:rsidTr="00C1194B">
        <w:trPr>
          <w:trHeight w:val="705"/>
        </w:trPr>
        <w:tc>
          <w:tcPr>
            <w:tcW w:w="3457" w:type="dxa"/>
          </w:tcPr>
          <w:p w:rsidR="00C1194B" w:rsidRPr="006F1632" w:rsidRDefault="00C1194B" w:rsidP="00A345D5">
            <w:pPr>
              <w:autoSpaceDE w:val="0"/>
              <w:autoSpaceDN w:val="0"/>
              <w:ind w:left="142" w:right="196"/>
              <w:rPr>
                <w:szCs w:val="28"/>
              </w:rPr>
            </w:pPr>
            <w:r>
              <w:rPr>
                <w:szCs w:val="28"/>
              </w:rPr>
              <w:lastRenderedPageBreak/>
              <w:t xml:space="preserve">Реквизиты актов </w:t>
            </w:r>
            <w:r w:rsidRPr="006F1632">
              <w:rPr>
                <w:szCs w:val="28"/>
              </w:rPr>
              <w:t>об организации ООПТ</w:t>
            </w:r>
          </w:p>
        </w:tc>
        <w:tc>
          <w:tcPr>
            <w:tcW w:w="6891" w:type="dxa"/>
          </w:tcPr>
          <w:p w:rsidR="00C1194B" w:rsidRDefault="00C1194B" w:rsidP="00A345D5">
            <w:pPr>
              <w:autoSpaceDE w:val="0"/>
              <w:autoSpaceDN w:val="0"/>
              <w:ind w:left="87" w:right="142"/>
              <w:rPr>
                <w:szCs w:val="28"/>
              </w:rPr>
            </w:pPr>
            <w:r w:rsidRPr="006F1632">
              <w:rPr>
                <w:szCs w:val="28"/>
              </w:rPr>
              <w:t>Распоряжение Исполнительного комитета Новгородского областного Совет депу</w:t>
            </w:r>
            <w:r>
              <w:rPr>
                <w:szCs w:val="28"/>
              </w:rPr>
              <w:t>татов трудящихся от 23.09.1977</w:t>
            </w:r>
            <w:r w:rsidRPr="006F1632">
              <w:rPr>
                <w:szCs w:val="28"/>
              </w:rPr>
              <w:t xml:space="preserve"> №</w:t>
            </w:r>
            <w:r>
              <w:rPr>
                <w:szCs w:val="28"/>
              </w:rPr>
              <w:t xml:space="preserve"> </w:t>
            </w:r>
            <w:r w:rsidRPr="006F1632">
              <w:rPr>
                <w:szCs w:val="28"/>
              </w:rPr>
              <w:t>631-р «Об охране диких животных и растений, находящихся на территории области»</w:t>
            </w:r>
            <w:r w:rsidR="00F879A2">
              <w:rPr>
                <w:szCs w:val="28"/>
              </w:rPr>
              <w:t>;</w:t>
            </w:r>
          </w:p>
          <w:p w:rsidR="00F879A2" w:rsidRPr="006F1632" w:rsidRDefault="00F879A2" w:rsidP="00A345D5">
            <w:pPr>
              <w:autoSpaceDE w:val="0"/>
              <w:autoSpaceDN w:val="0"/>
              <w:ind w:left="87" w:right="142"/>
              <w:rPr>
                <w:szCs w:val="28"/>
              </w:rPr>
            </w:pPr>
            <w:r>
              <w:rPr>
                <w:szCs w:val="28"/>
              </w:rPr>
              <w:t>Постановление Правительства Новгородской области от 17.08.2020 № 389 «О памятнике природы регионального значения «Ботанический памятник «Дубравы»</w:t>
            </w:r>
          </w:p>
        </w:tc>
      </w:tr>
      <w:tr w:rsidR="00C1194B" w:rsidRPr="006F1632" w:rsidTr="00C1194B">
        <w:trPr>
          <w:trHeight w:val="405"/>
        </w:trPr>
        <w:tc>
          <w:tcPr>
            <w:tcW w:w="3457" w:type="dxa"/>
          </w:tcPr>
          <w:p w:rsidR="00C1194B" w:rsidRPr="006F1632" w:rsidRDefault="00C1194B" w:rsidP="00A345D5">
            <w:pPr>
              <w:autoSpaceDE w:val="0"/>
              <w:autoSpaceDN w:val="0"/>
              <w:ind w:left="142" w:right="196"/>
              <w:rPr>
                <w:szCs w:val="28"/>
              </w:rPr>
            </w:pPr>
            <w:r w:rsidRPr="006F1632">
              <w:rPr>
                <w:szCs w:val="28"/>
              </w:rPr>
              <w:t>Наличие международного статуса ООПТ</w:t>
            </w:r>
          </w:p>
        </w:tc>
        <w:tc>
          <w:tcPr>
            <w:tcW w:w="6891" w:type="dxa"/>
          </w:tcPr>
          <w:p w:rsidR="00C1194B" w:rsidRPr="006F1632" w:rsidRDefault="00C1194B" w:rsidP="00A345D5">
            <w:pPr>
              <w:autoSpaceDE w:val="0"/>
              <w:autoSpaceDN w:val="0"/>
              <w:ind w:left="87" w:right="142"/>
              <w:rPr>
                <w:szCs w:val="28"/>
              </w:rPr>
            </w:pPr>
            <w:r w:rsidRPr="006F1632">
              <w:rPr>
                <w:szCs w:val="28"/>
              </w:rPr>
              <w:t>нет</w:t>
            </w:r>
          </w:p>
        </w:tc>
      </w:tr>
      <w:tr w:rsidR="00C1194B" w:rsidRPr="006F1632" w:rsidTr="00C1194B">
        <w:trPr>
          <w:trHeight w:val="411"/>
        </w:trPr>
        <w:tc>
          <w:tcPr>
            <w:tcW w:w="3457" w:type="dxa"/>
          </w:tcPr>
          <w:p w:rsidR="00C1194B" w:rsidRPr="006F1632" w:rsidRDefault="00C1194B" w:rsidP="00A345D5">
            <w:pPr>
              <w:autoSpaceDE w:val="0"/>
              <w:autoSpaceDN w:val="0"/>
              <w:ind w:left="142" w:right="196"/>
              <w:rPr>
                <w:szCs w:val="28"/>
              </w:rPr>
            </w:pPr>
            <w:r w:rsidRPr="006F1632">
              <w:rPr>
                <w:szCs w:val="28"/>
              </w:rPr>
              <w:t>Ведомственная</w:t>
            </w:r>
          </w:p>
          <w:p w:rsidR="00C1194B" w:rsidRPr="006F1632" w:rsidRDefault="00C1194B" w:rsidP="00A345D5">
            <w:pPr>
              <w:autoSpaceDE w:val="0"/>
              <w:autoSpaceDN w:val="0"/>
              <w:ind w:left="142" w:right="196"/>
              <w:rPr>
                <w:szCs w:val="28"/>
              </w:rPr>
            </w:pPr>
            <w:r w:rsidRPr="006F1632">
              <w:rPr>
                <w:szCs w:val="28"/>
              </w:rPr>
              <w:t>подчинённость ООПТ</w:t>
            </w:r>
          </w:p>
        </w:tc>
        <w:tc>
          <w:tcPr>
            <w:tcW w:w="6891" w:type="dxa"/>
          </w:tcPr>
          <w:p w:rsidR="00C1194B" w:rsidRPr="006F1632" w:rsidRDefault="00C1194B" w:rsidP="00A345D5">
            <w:pPr>
              <w:autoSpaceDE w:val="0"/>
              <w:autoSpaceDN w:val="0"/>
              <w:ind w:left="87" w:right="142"/>
              <w:rPr>
                <w:szCs w:val="28"/>
              </w:rPr>
            </w:pPr>
            <w:r>
              <w:rPr>
                <w:szCs w:val="28"/>
              </w:rPr>
              <w:t>Министерство природных ресурсов, лесного хозяйства и экологии Новгородской области</w:t>
            </w:r>
          </w:p>
        </w:tc>
      </w:tr>
      <w:tr w:rsidR="00C1194B" w:rsidRPr="006F1632" w:rsidTr="00C1194B">
        <w:trPr>
          <w:trHeight w:val="418"/>
        </w:trPr>
        <w:tc>
          <w:tcPr>
            <w:tcW w:w="3457" w:type="dxa"/>
          </w:tcPr>
          <w:p w:rsidR="00C1194B" w:rsidRPr="006F1632" w:rsidRDefault="00C1194B" w:rsidP="00A345D5">
            <w:pPr>
              <w:autoSpaceDE w:val="0"/>
              <w:autoSpaceDN w:val="0"/>
              <w:ind w:left="142" w:right="196"/>
              <w:rPr>
                <w:szCs w:val="28"/>
              </w:rPr>
            </w:pPr>
            <w:r>
              <w:rPr>
                <w:szCs w:val="28"/>
              </w:rPr>
              <w:t xml:space="preserve">Обоснование создания ООПТ и </w:t>
            </w:r>
            <w:r w:rsidRPr="006F1632">
              <w:rPr>
                <w:szCs w:val="28"/>
              </w:rPr>
              <w:t>ее</w:t>
            </w:r>
            <w:r>
              <w:rPr>
                <w:szCs w:val="28"/>
              </w:rPr>
              <w:t xml:space="preserve"> </w:t>
            </w:r>
            <w:r w:rsidRPr="006F1632">
              <w:rPr>
                <w:szCs w:val="28"/>
              </w:rPr>
              <w:t>значимость</w:t>
            </w:r>
          </w:p>
        </w:tc>
        <w:tc>
          <w:tcPr>
            <w:tcW w:w="6891" w:type="dxa"/>
          </w:tcPr>
          <w:p w:rsidR="00C1194B" w:rsidRPr="006F1632" w:rsidRDefault="00C1194B" w:rsidP="00A345D5">
            <w:pPr>
              <w:autoSpaceDE w:val="0"/>
              <w:autoSpaceDN w:val="0"/>
              <w:ind w:left="87" w:right="142"/>
              <w:rPr>
                <w:szCs w:val="28"/>
              </w:rPr>
            </w:pPr>
            <w:r>
              <w:rPr>
                <w:szCs w:val="28"/>
              </w:rPr>
              <w:t xml:space="preserve">Для сохранения и </w:t>
            </w:r>
            <w:r w:rsidRPr="006F1632">
              <w:rPr>
                <w:szCs w:val="28"/>
              </w:rPr>
              <w:t>восстановления</w:t>
            </w:r>
            <w:r>
              <w:rPr>
                <w:szCs w:val="28"/>
              </w:rPr>
              <w:t xml:space="preserve"> </w:t>
            </w:r>
            <w:r w:rsidR="00137BF1">
              <w:rPr>
                <w:szCs w:val="28"/>
              </w:rPr>
              <w:t xml:space="preserve">природных </w:t>
            </w:r>
            <w:r w:rsidRPr="006F1632">
              <w:rPr>
                <w:szCs w:val="28"/>
              </w:rPr>
              <w:t xml:space="preserve">комплексов </w:t>
            </w:r>
            <w:r>
              <w:rPr>
                <w:szCs w:val="28"/>
              </w:rPr>
              <w:t>дубрав Большой Волховской поймы</w:t>
            </w:r>
          </w:p>
        </w:tc>
      </w:tr>
    </w:tbl>
    <w:p w:rsidR="00C1194B" w:rsidRDefault="00C1194B" w:rsidP="00C1194B">
      <w:pPr>
        <w:autoSpaceDE w:val="0"/>
        <w:autoSpaceDN w:val="0"/>
        <w:spacing w:before="240"/>
        <w:ind w:firstLine="709"/>
        <w:rPr>
          <w:szCs w:val="28"/>
        </w:rPr>
      </w:pPr>
      <w:r>
        <w:rPr>
          <w:szCs w:val="28"/>
        </w:rPr>
        <w:t xml:space="preserve">3. Ботанический </w:t>
      </w:r>
      <w:r w:rsidRPr="006F1632">
        <w:rPr>
          <w:szCs w:val="28"/>
        </w:rPr>
        <w:t>памятник «</w:t>
      </w:r>
      <w:r>
        <w:rPr>
          <w:szCs w:val="28"/>
        </w:rPr>
        <w:t>Урочище «Кава</w:t>
      </w:r>
      <w:r w:rsidRPr="006F1632">
        <w:rPr>
          <w:szCs w:val="28"/>
        </w:rPr>
        <w:t>»</w:t>
      </w:r>
      <w:r>
        <w:rPr>
          <w:szCs w:val="28"/>
        </w:rPr>
        <w:t xml:space="preserve"> (№ </w:t>
      </w:r>
      <w:r w:rsidR="00137BF1">
        <w:rPr>
          <w:szCs w:val="28"/>
        </w:rPr>
        <w:t>123</w:t>
      </w:r>
      <w:r>
        <w:rPr>
          <w:szCs w:val="28"/>
        </w:rPr>
        <w:t xml:space="preserve"> в Перечне ООПТ регионального и местного значений Новгородской области</w:t>
      </w:r>
      <w:r w:rsidR="00137BF1">
        <w:rPr>
          <w:szCs w:val="28"/>
        </w:rPr>
        <w:t xml:space="preserve"> от 15.01.2021</w:t>
      </w:r>
      <w:r>
        <w:rPr>
          <w:szCs w:val="28"/>
        </w:rPr>
        <w:t>)</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7"/>
        <w:gridCol w:w="6891"/>
      </w:tblGrid>
      <w:tr w:rsidR="00C1194B" w:rsidRPr="006F1632" w:rsidTr="00A345D5">
        <w:trPr>
          <w:trHeight w:val="323"/>
        </w:trPr>
        <w:tc>
          <w:tcPr>
            <w:tcW w:w="3457" w:type="dxa"/>
          </w:tcPr>
          <w:p w:rsidR="00C1194B" w:rsidRPr="006F1632" w:rsidRDefault="00C1194B" w:rsidP="00A345D5">
            <w:pPr>
              <w:autoSpaceDE w:val="0"/>
              <w:autoSpaceDN w:val="0"/>
              <w:ind w:left="142" w:right="196"/>
              <w:rPr>
                <w:szCs w:val="28"/>
              </w:rPr>
            </w:pPr>
            <w:r w:rsidRPr="006F1632">
              <w:rPr>
                <w:szCs w:val="28"/>
              </w:rPr>
              <w:t>Название ООПТ</w:t>
            </w:r>
          </w:p>
        </w:tc>
        <w:tc>
          <w:tcPr>
            <w:tcW w:w="6891" w:type="dxa"/>
          </w:tcPr>
          <w:p w:rsidR="00C1194B" w:rsidRPr="006F1632" w:rsidRDefault="00C1194B" w:rsidP="00A345D5">
            <w:pPr>
              <w:autoSpaceDE w:val="0"/>
              <w:autoSpaceDN w:val="0"/>
              <w:ind w:left="87" w:right="142"/>
              <w:rPr>
                <w:szCs w:val="28"/>
              </w:rPr>
            </w:pPr>
            <w:r w:rsidRPr="006F1632">
              <w:rPr>
                <w:szCs w:val="28"/>
              </w:rPr>
              <w:t>Ботанический памятник «</w:t>
            </w:r>
            <w:r>
              <w:rPr>
                <w:szCs w:val="28"/>
              </w:rPr>
              <w:t>Урочище «Кава</w:t>
            </w:r>
            <w:r w:rsidRPr="006F1632">
              <w:rPr>
                <w:szCs w:val="28"/>
              </w:rPr>
              <w:t>»</w:t>
            </w:r>
          </w:p>
        </w:tc>
      </w:tr>
      <w:tr w:rsidR="00C1194B" w:rsidRPr="006F1632" w:rsidTr="00A345D5">
        <w:trPr>
          <w:trHeight w:val="320"/>
        </w:trPr>
        <w:tc>
          <w:tcPr>
            <w:tcW w:w="3457" w:type="dxa"/>
          </w:tcPr>
          <w:p w:rsidR="00C1194B" w:rsidRPr="006F1632" w:rsidRDefault="00C1194B" w:rsidP="00A345D5">
            <w:pPr>
              <w:autoSpaceDE w:val="0"/>
              <w:autoSpaceDN w:val="0"/>
              <w:ind w:left="142" w:right="196"/>
              <w:rPr>
                <w:szCs w:val="28"/>
              </w:rPr>
            </w:pPr>
            <w:r w:rsidRPr="006F1632">
              <w:rPr>
                <w:szCs w:val="28"/>
              </w:rPr>
              <w:t>Категория ООПТ</w:t>
            </w:r>
          </w:p>
        </w:tc>
        <w:tc>
          <w:tcPr>
            <w:tcW w:w="6891" w:type="dxa"/>
          </w:tcPr>
          <w:p w:rsidR="00C1194B" w:rsidRPr="006F1632" w:rsidRDefault="00C1194B" w:rsidP="00A345D5">
            <w:pPr>
              <w:autoSpaceDE w:val="0"/>
              <w:autoSpaceDN w:val="0"/>
              <w:ind w:left="87" w:right="142"/>
              <w:rPr>
                <w:szCs w:val="28"/>
              </w:rPr>
            </w:pPr>
            <w:r w:rsidRPr="006F1632">
              <w:rPr>
                <w:szCs w:val="28"/>
              </w:rPr>
              <w:t>Памятник природы</w:t>
            </w:r>
          </w:p>
        </w:tc>
      </w:tr>
      <w:tr w:rsidR="00C1194B" w:rsidRPr="006F1632" w:rsidTr="00A345D5">
        <w:trPr>
          <w:trHeight w:val="321"/>
        </w:trPr>
        <w:tc>
          <w:tcPr>
            <w:tcW w:w="3457" w:type="dxa"/>
          </w:tcPr>
          <w:p w:rsidR="00C1194B" w:rsidRPr="006F1632" w:rsidRDefault="00C1194B" w:rsidP="00A345D5">
            <w:pPr>
              <w:autoSpaceDE w:val="0"/>
              <w:autoSpaceDN w:val="0"/>
              <w:ind w:left="142" w:right="196"/>
              <w:rPr>
                <w:szCs w:val="28"/>
              </w:rPr>
            </w:pPr>
            <w:r w:rsidRPr="006F1632">
              <w:rPr>
                <w:szCs w:val="28"/>
              </w:rPr>
              <w:t>Значение ООПТ</w:t>
            </w:r>
          </w:p>
        </w:tc>
        <w:tc>
          <w:tcPr>
            <w:tcW w:w="6891" w:type="dxa"/>
          </w:tcPr>
          <w:p w:rsidR="00C1194B" w:rsidRPr="006F1632" w:rsidRDefault="00C1194B" w:rsidP="00A345D5">
            <w:pPr>
              <w:autoSpaceDE w:val="0"/>
              <w:autoSpaceDN w:val="0"/>
              <w:ind w:left="87" w:right="142"/>
              <w:rPr>
                <w:szCs w:val="28"/>
              </w:rPr>
            </w:pPr>
            <w:r>
              <w:rPr>
                <w:szCs w:val="28"/>
              </w:rPr>
              <w:t>Р</w:t>
            </w:r>
            <w:r w:rsidRPr="006F1632">
              <w:rPr>
                <w:szCs w:val="28"/>
              </w:rPr>
              <w:t>егиональный</w:t>
            </w:r>
          </w:p>
        </w:tc>
      </w:tr>
      <w:tr w:rsidR="00C1194B" w:rsidRPr="006F1632" w:rsidTr="00A345D5">
        <w:trPr>
          <w:trHeight w:val="321"/>
        </w:trPr>
        <w:tc>
          <w:tcPr>
            <w:tcW w:w="3457" w:type="dxa"/>
          </w:tcPr>
          <w:p w:rsidR="00C1194B" w:rsidRPr="006F1632" w:rsidRDefault="00C1194B" w:rsidP="00A345D5">
            <w:pPr>
              <w:autoSpaceDE w:val="0"/>
              <w:autoSpaceDN w:val="0"/>
              <w:ind w:left="142" w:right="196"/>
              <w:rPr>
                <w:szCs w:val="28"/>
              </w:rPr>
            </w:pPr>
            <w:r w:rsidRPr="006F1632">
              <w:rPr>
                <w:szCs w:val="28"/>
              </w:rPr>
              <w:t>Профиль ООПТ</w:t>
            </w:r>
          </w:p>
        </w:tc>
        <w:tc>
          <w:tcPr>
            <w:tcW w:w="6891" w:type="dxa"/>
          </w:tcPr>
          <w:p w:rsidR="00C1194B" w:rsidRPr="006F1632" w:rsidRDefault="00C1194B" w:rsidP="00A345D5">
            <w:pPr>
              <w:autoSpaceDE w:val="0"/>
              <w:autoSpaceDN w:val="0"/>
              <w:ind w:left="87" w:right="142"/>
              <w:rPr>
                <w:szCs w:val="28"/>
              </w:rPr>
            </w:pPr>
            <w:r w:rsidRPr="00891241">
              <w:t>Комплексный (ландшафтный)</w:t>
            </w:r>
          </w:p>
        </w:tc>
      </w:tr>
      <w:tr w:rsidR="00C1194B" w:rsidRPr="006F1632" w:rsidTr="00A345D5">
        <w:trPr>
          <w:trHeight w:val="323"/>
        </w:trPr>
        <w:tc>
          <w:tcPr>
            <w:tcW w:w="3457" w:type="dxa"/>
          </w:tcPr>
          <w:p w:rsidR="00C1194B" w:rsidRPr="006F1632" w:rsidRDefault="00C1194B" w:rsidP="00A345D5">
            <w:pPr>
              <w:autoSpaceDE w:val="0"/>
              <w:autoSpaceDN w:val="0"/>
              <w:ind w:left="142" w:right="196"/>
              <w:rPr>
                <w:szCs w:val="28"/>
              </w:rPr>
            </w:pPr>
            <w:r w:rsidRPr="006F1632">
              <w:rPr>
                <w:szCs w:val="28"/>
              </w:rPr>
              <w:t>Дата создания</w:t>
            </w:r>
          </w:p>
        </w:tc>
        <w:tc>
          <w:tcPr>
            <w:tcW w:w="6891" w:type="dxa"/>
          </w:tcPr>
          <w:p w:rsidR="00C1194B" w:rsidRPr="006F1632" w:rsidRDefault="00C1194B" w:rsidP="00A345D5">
            <w:pPr>
              <w:autoSpaceDE w:val="0"/>
              <w:autoSpaceDN w:val="0"/>
              <w:ind w:left="87" w:right="142"/>
              <w:rPr>
                <w:szCs w:val="28"/>
              </w:rPr>
            </w:pPr>
          </w:p>
        </w:tc>
      </w:tr>
      <w:tr w:rsidR="00C1194B" w:rsidRPr="006F1632" w:rsidTr="00A345D5">
        <w:trPr>
          <w:trHeight w:val="210"/>
        </w:trPr>
        <w:tc>
          <w:tcPr>
            <w:tcW w:w="3457" w:type="dxa"/>
          </w:tcPr>
          <w:p w:rsidR="00C1194B" w:rsidRPr="006F1632" w:rsidRDefault="00C1194B" w:rsidP="00A345D5">
            <w:pPr>
              <w:autoSpaceDE w:val="0"/>
              <w:autoSpaceDN w:val="0"/>
              <w:ind w:left="142" w:right="196"/>
              <w:rPr>
                <w:szCs w:val="28"/>
              </w:rPr>
            </w:pPr>
            <w:r w:rsidRPr="006F1632">
              <w:rPr>
                <w:szCs w:val="28"/>
              </w:rPr>
              <w:t>Кластерность ООПТ</w:t>
            </w:r>
          </w:p>
        </w:tc>
        <w:tc>
          <w:tcPr>
            <w:tcW w:w="6891" w:type="dxa"/>
          </w:tcPr>
          <w:p w:rsidR="00C1194B" w:rsidRPr="006F1632" w:rsidRDefault="00C1194B" w:rsidP="00A345D5">
            <w:pPr>
              <w:autoSpaceDE w:val="0"/>
              <w:autoSpaceDN w:val="0"/>
              <w:ind w:left="87" w:right="142"/>
              <w:rPr>
                <w:szCs w:val="28"/>
              </w:rPr>
            </w:pPr>
          </w:p>
        </w:tc>
      </w:tr>
      <w:tr w:rsidR="00C1194B" w:rsidRPr="006F1632" w:rsidTr="00A345D5">
        <w:trPr>
          <w:trHeight w:val="553"/>
        </w:trPr>
        <w:tc>
          <w:tcPr>
            <w:tcW w:w="3457" w:type="dxa"/>
          </w:tcPr>
          <w:p w:rsidR="00C1194B" w:rsidRPr="006F1632" w:rsidRDefault="00C1194B" w:rsidP="00A345D5">
            <w:pPr>
              <w:autoSpaceDE w:val="0"/>
              <w:autoSpaceDN w:val="0"/>
              <w:ind w:left="142" w:right="196"/>
              <w:rPr>
                <w:szCs w:val="28"/>
              </w:rPr>
            </w:pPr>
            <w:r w:rsidRPr="006F1632">
              <w:rPr>
                <w:szCs w:val="28"/>
              </w:rPr>
              <w:t>Площадь (в т.ч. морской акватории) ООПТ, га</w:t>
            </w:r>
          </w:p>
        </w:tc>
        <w:tc>
          <w:tcPr>
            <w:tcW w:w="6891" w:type="dxa"/>
          </w:tcPr>
          <w:p w:rsidR="00C1194B" w:rsidRPr="00755FBF" w:rsidRDefault="00755FBF" w:rsidP="00755FBF">
            <w:pPr>
              <w:ind w:firstLine="87"/>
            </w:pPr>
            <w:r w:rsidRPr="00891241">
              <w:t>Общая площадь14</w:t>
            </w:r>
            <w:r>
              <w:t xml:space="preserve"> га, </w:t>
            </w:r>
            <w:r w:rsidRPr="00891241">
              <w:t xml:space="preserve">находится </w:t>
            </w:r>
            <w:r>
              <w:t>в пойме</w:t>
            </w:r>
            <w:r w:rsidRPr="00891241">
              <w:t xml:space="preserve"> р. Волхов</w:t>
            </w:r>
          </w:p>
        </w:tc>
      </w:tr>
      <w:tr w:rsidR="00C1194B" w:rsidRPr="006F1632" w:rsidTr="00A345D5">
        <w:trPr>
          <w:trHeight w:val="1270"/>
        </w:trPr>
        <w:tc>
          <w:tcPr>
            <w:tcW w:w="3457" w:type="dxa"/>
          </w:tcPr>
          <w:p w:rsidR="00C1194B" w:rsidRPr="006F1632" w:rsidRDefault="00C1194B" w:rsidP="00A345D5">
            <w:pPr>
              <w:autoSpaceDE w:val="0"/>
              <w:autoSpaceDN w:val="0"/>
              <w:ind w:left="142" w:right="196"/>
              <w:rPr>
                <w:szCs w:val="28"/>
              </w:rPr>
            </w:pPr>
            <w:r>
              <w:rPr>
                <w:szCs w:val="28"/>
              </w:rPr>
              <w:t xml:space="preserve">Площадь </w:t>
            </w:r>
            <w:r w:rsidRPr="006F1632">
              <w:rPr>
                <w:szCs w:val="28"/>
              </w:rPr>
              <w:t xml:space="preserve">земельных участков, включенных в </w:t>
            </w:r>
            <w:r>
              <w:rPr>
                <w:szCs w:val="28"/>
              </w:rPr>
              <w:t xml:space="preserve">границы ООПТ </w:t>
            </w:r>
            <w:r w:rsidRPr="006F1632">
              <w:rPr>
                <w:szCs w:val="28"/>
              </w:rPr>
              <w:t xml:space="preserve">без </w:t>
            </w:r>
            <w:r>
              <w:rPr>
                <w:szCs w:val="28"/>
              </w:rPr>
              <w:t xml:space="preserve">их </w:t>
            </w:r>
            <w:r w:rsidRPr="006F1632">
              <w:rPr>
                <w:szCs w:val="28"/>
              </w:rPr>
              <w:t>изъятия из хозяйственного</w:t>
            </w:r>
          </w:p>
          <w:p w:rsidR="00C1194B" w:rsidRPr="006F1632" w:rsidRDefault="00C1194B" w:rsidP="00A345D5">
            <w:pPr>
              <w:autoSpaceDE w:val="0"/>
              <w:autoSpaceDN w:val="0"/>
              <w:ind w:left="142" w:right="196"/>
              <w:rPr>
                <w:szCs w:val="28"/>
              </w:rPr>
            </w:pPr>
            <w:r w:rsidRPr="006F1632">
              <w:rPr>
                <w:szCs w:val="28"/>
              </w:rPr>
              <w:t>использования</w:t>
            </w:r>
          </w:p>
        </w:tc>
        <w:tc>
          <w:tcPr>
            <w:tcW w:w="6891" w:type="dxa"/>
          </w:tcPr>
          <w:p w:rsidR="00C1194B" w:rsidRPr="006F1632" w:rsidRDefault="00C1194B" w:rsidP="00A345D5">
            <w:pPr>
              <w:autoSpaceDE w:val="0"/>
              <w:autoSpaceDN w:val="0"/>
              <w:ind w:left="87" w:right="142"/>
              <w:rPr>
                <w:szCs w:val="28"/>
              </w:rPr>
            </w:pPr>
            <w:r w:rsidRPr="006F1632">
              <w:rPr>
                <w:szCs w:val="28"/>
              </w:rPr>
              <w:t>не выделены</w:t>
            </w:r>
          </w:p>
        </w:tc>
      </w:tr>
      <w:tr w:rsidR="00755FBF" w:rsidRPr="006F1632" w:rsidTr="00A345D5">
        <w:trPr>
          <w:trHeight w:val="321"/>
        </w:trPr>
        <w:tc>
          <w:tcPr>
            <w:tcW w:w="3457" w:type="dxa"/>
          </w:tcPr>
          <w:p w:rsidR="00755FBF" w:rsidRPr="006F1632" w:rsidRDefault="00755FBF" w:rsidP="00A345D5">
            <w:pPr>
              <w:autoSpaceDE w:val="0"/>
              <w:autoSpaceDN w:val="0"/>
              <w:ind w:left="142" w:right="196"/>
              <w:rPr>
                <w:szCs w:val="28"/>
              </w:rPr>
            </w:pPr>
            <w:r w:rsidRPr="006F1632">
              <w:rPr>
                <w:szCs w:val="28"/>
              </w:rPr>
              <w:t>Границы ООПТ</w:t>
            </w:r>
          </w:p>
        </w:tc>
        <w:tc>
          <w:tcPr>
            <w:tcW w:w="6891" w:type="dxa"/>
          </w:tcPr>
          <w:p w:rsidR="00755FBF" w:rsidRPr="00891241" w:rsidRDefault="00755FBF" w:rsidP="00755FBF">
            <w:pPr>
              <w:ind w:left="87" w:right="142"/>
            </w:pPr>
            <w:r w:rsidRPr="00891241">
              <w:t>не установлены (</w:t>
            </w:r>
            <w:r>
              <w:t>с</w:t>
            </w:r>
            <w:r w:rsidRPr="00891241">
              <w:t>евер</w:t>
            </w:r>
            <w:r>
              <w:t>ная часть</w:t>
            </w:r>
            <w:r w:rsidRPr="00891241">
              <w:t xml:space="preserve"> Приильменской низменности, пойма р. Волхов в районе Грузинской котловины)</w:t>
            </w:r>
          </w:p>
        </w:tc>
      </w:tr>
      <w:tr w:rsidR="00755FBF" w:rsidRPr="006F1632" w:rsidTr="00A345D5">
        <w:trPr>
          <w:trHeight w:val="216"/>
        </w:trPr>
        <w:tc>
          <w:tcPr>
            <w:tcW w:w="3457" w:type="dxa"/>
          </w:tcPr>
          <w:p w:rsidR="00755FBF" w:rsidRPr="006F1632" w:rsidRDefault="00755FBF" w:rsidP="00A345D5">
            <w:pPr>
              <w:autoSpaceDE w:val="0"/>
              <w:autoSpaceDN w:val="0"/>
              <w:ind w:left="142" w:right="196"/>
              <w:rPr>
                <w:szCs w:val="28"/>
              </w:rPr>
            </w:pPr>
            <w:r>
              <w:rPr>
                <w:szCs w:val="28"/>
              </w:rPr>
              <w:t xml:space="preserve">Площадь </w:t>
            </w:r>
            <w:r w:rsidRPr="006F1632">
              <w:rPr>
                <w:szCs w:val="28"/>
              </w:rPr>
              <w:t>охранной зоны ООПТ</w:t>
            </w:r>
          </w:p>
        </w:tc>
        <w:tc>
          <w:tcPr>
            <w:tcW w:w="6891" w:type="dxa"/>
          </w:tcPr>
          <w:p w:rsidR="00755FBF" w:rsidRPr="006F1632" w:rsidRDefault="00755FBF" w:rsidP="00A345D5">
            <w:pPr>
              <w:autoSpaceDE w:val="0"/>
              <w:autoSpaceDN w:val="0"/>
              <w:ind w:left="87" w:right="142"/>
              <w:rPr>
                <w:szCs w:val="28"/>
              </w:rPr>
            </w:pPr>
            <w:r w:rsidRPr="006F1632">
              <w:rPr>
                <w:szCs w:val="28"/>
              </w:rPr>
              <w:t>не выделена</w:t>
            </w:r>
          </w:p>
        </w:tc>
      </w:tr>
      <w:tr w:rsidR="00755FBF" w:rsidRPr="006F1632" w:rsidTr="00A345D5">
        <w:trPr>
          <w:trHeight w:val="1072"/>
        </w:trPr>
        <w:tc>
          <w:tcPr>
            <w:tcW w:w="3457" w:type="dxa"/>
          </w:tcPr>
          <w:p w:rsidR="00755FBF" w:rsidRPr="006F1632" w:rsidRDefault="00755FBF" w:rsidP="00A345D5">
            <w:pPr>
              <w:autoSpaceDE w:val="0"/>
              <w:autoSpaceDN w:val="0"/>
              <w:ind w:left="142" w:right="196"/>
              <w:rPr>
                <w:szCs w:val="28"/>
              </w:rPr>
            </w:pPr>
            <w:r w:rsidRPr="006F1632">
              <w:rPr>
                <w:szCs w:val="28"/>
              </w:rPr>
              <w:t>Местоположение (административно- территориаль</w:t>
            </w:r>
            <w:r>
              <w:rPr>
                <w:szCs w:val="28"/>
              </w:rPr>
              <w:t xml:space="preserve">ные единицы, в границах которых </w:t>
            </w:r>
            <w:r w:rsidRPr="006F1632">
              <w:rPr>
                <w:szCs w:val="28"/>
              </w:rPr>
              <w:t>находится ООПТ)</w:t>
            </w:r>
          </w:p>
        </w:tc>
        <w:tc>
          <w:tcPr>
            <w:tcW w:w="6891" w:type="dxa"/>
          </w:tcPr>
          <w:p w:rsidR="00755FBF" w:rsidRPr="00755FBF" w:rsidRDefault="00755FBF" w:rsidP="00755FBF">
            <w:pPr>
              <w:widowControl w:val="0"/>
              <w:tabs>
                <w:tab w:val="left" w:pos="915"/>
                <w:tab w:val="left" w:pos="2660"/>
              </w:tabs>
              <w:ind w:left="87" w:right="142"/>
              <w:rPr>
                <w:szCs w:val="28"/>
              </w:rPr>
            </w:pPr>
            <w:r w:rsidRPr="006A3060">
              <w:rPr>
                <w:szCs w:val="28"/>
              </w:rPr>
              <w:t>Местоположение</w:t>
            </w:r>
            <w:r>
              <w:rPr>
                <w:szCs w:val="28"/>
              </w:rPr>
              <w:t xml:space="preserve"> </w:t>
            </w:r>
            <w:r w:rsidRPr="006A3060">
              <w:rPr>
                <w:szCs w:val="28"/>
              </w:rPr>
              <w:t>в</w:t>
            </w:r>
            <w:r>
              <w:rPr>
                <w:szCs w:val="28"/>
              </w:rPr>
              <w:t xml:space="preserve"> </w:t>
            </w:r>
            <w:r w:rsidRPr="006A3060">
              <w:rPr>
                <w:szCs w:val="28"/>
              </w:rPr>
              <w:t>системе</w:t>
            </w:r>
            <w:r>
              <w:rPr>
                <w:szCs w:val="28"/>
              </w:rPr>
              <w:t xml:space="preserve"> </w:t>
            </w:r>
            <w:r w:rsidRPr="006A3060">
              <w:rPr>
                <w:szCs w:val="28"/>
              </w:rPr>
              <w:t>административного</w:t>
            </w:r>
            <w:r>
              <w:rPr>
                <w:szCs w:val="28"/>
              </w:rPr>
              <w:t xml:space="preserve"> </w:t>
            </w:r>
            <w:r w:rsidRPr="006A3060">
              <w:rPr>
                <w:szCs w:val="28"/>
              </w:rPr>
              <w:t>устройства:</w:t>
            </w:r>
            <w:r>
              <w:rPr>
                <w:szCs w:val="28"/>
              </w:rPr>
              <w:t xml:space="preserve"> </w:t>
            </w:r>
            <w:r w:rsidRPr="00891241">
              <w:t>Грузинское сельское поселение Чудовского муниципального района</w:t>
            </w:r>
          </w:p>
        </w:tc>
      </w:tr>
      <w:tr w:rsidR="00755FBF" w:rsidRPr="006F1632" w:rsidTr="00A345D5">
        <w:trPr>
          <w:trHeight w:val="705"/>
        </w:trPr>
        <w:tc>
          <w:tcPr>
            <w:tcW w:w="3457" w:type="dxa"/>
          </w:tcPr>
          <w:p w:rsidR="00755FBF" w:rsidRPr="006F1632" w:rsidRDefault="00755FBF" w:rsidP="00A345D5">
            <w:pPr>
              <w:autoSpaceDE w:val="0"/>
              <w:autoSpaceDN w:val="0"/>
              <w:ind w:left="142" w:right="196"/>
              <w:rPr>
                <w:szCs w:val="28"/>
              </w:rPr>
            </w:pPr>
            <w:r>
              <w:rPr>
                <w:szCs w:val="28"/>
              </w:rPr>
              <w:lastRenderedPageBreak/>
              <w:t xml:space="preserve">Реквизиты актов </w:t>
            </w:r>
            <w:r w:rsidRPr="006F1632">
              <w:rPr>
                <w:szCs w:val="28"/>
              </w:rPr>
              <w:t>об организации ООПТ</w:t>
            </w:r>
          </w:p>
        </w:tc>
        <w:tc>
          <w:tcPr>
            <w:tcW w:w="6891" w:type="dxa"/>
          </w:tcPr>
          <w:p w:rsidR="00755FBF" w:rsidRPr="006F1632" w:rsidRDefault="00137BF1" w:rsidP="00137BF1">
            <w:pPr>
              <w:autoSpaceDE w:val="0"/>
              <w:autoSpaceDN w:val="0"/>
              <w:ind w:left="87" w:right="142"/>
              <w:rPr>
                <w:szCs w:val="28"/>
              </w:rPr>
            </w:pPr>
            <w:r w:rsidRPr="006F1632">
              <w:rPr>
                <w:szCs w:val="28"/>
              </w:rPr>
              <w:t>Р</w:t>
            </w:r>
            <w:r>
              <w:rPr>
                <w:szCs w:val="28"/>
              </w:rPr>
              <w:t>ешение</w:t>
            </w:r>
            <w:r w:rsidRPr="006F1632">
              <w:rPr>
                <w:szCs w:val="28"/>
              </w:rPr>
              <w:t xml:space="preserve"> Исполнительного комитета Новгородского областного Совет депу</w:t>
            </w:r>
            <w:r>
              <w:rPr>
                <w:szCs w:val="28"/>
              </w:rPr>
              <w:t>татов от 11.12.1987</w:t>
            </w:r>
            <w:r w:rsidRPr="006F1632">
              <w:rPr>
                <w:szCs w:val="28"/>
              </w:rPr>
              <w:t xml:space="preserve"> №</w:t>
            </w:r>
            <w:r>
              <w:rPr>
                <w:szCs w:val="28"/>
              </w:rPr>
              <w:t xml:space="preserve"> 399</w:t>
            </w:r>
            <w:r w:rsidRPr="006F1632">
              <w:rPr>
                <w:szCs w:val="28"/>
              </w:rPr>
              <w:t xml:space="preserve"> «Об </w:t>
            </w:r>
            <w:r>
              <w:rPr>
                <w:szCs w:val="28"/>
              </w:rPr>
              <w:t>отнесении природных объектов Чудовского, Боровичского и Окуловского районов к государственным памятникам природы местного значения</w:t>
            </w:r>
            <w:r w:rsidRPr="006F1632">
              <w:rPr>
                <w:szCs w:val="28"/>
              </w:rPr>
              <w:t>»</w:t>
            </w:r>
          </w:p>
        </w:tc>
      </w:tr>
      <w:tr w:rsidR="00755FBF" w:rsidRPr="006F1632" w:rsidTr="00A345D5">
        <w:trPr>
          <w:trHeight w:val="405"/>
        </w:trPr>
        <w:tc>
          <w:tcPr>
            <w:tcW w:w="3457" w:type="dxa"/>
          </w:tcPr>
          <w:p w:rsidR="00755FBF" w:rsidRPr="006F1632" w:rsidRDefault="00755FBF" w:rsidP="00A345D5">
            <w:pPr>
              <w:autoSpaceDE w:val="0"/>
              <w:autoSpaceDN w:val="0"/>
              <w:ind w:left="142" w:right="196"/>
              <w:rPr>
                <w:szCs w:val="28"/>
              </w:rPr>
            </w:pPr>
            <w:r w:rsidRPr="006F1632">
              <w:rPr>
                <w:szCs w:val="28"/>
              </w:rPr>
              <w:t>Наличие международного статуса ООПТ</w:t>
            </w:r>
          </w:p>
        </w:tc>
        <w:tc>
          <w:tcPr>
            <w:tcW w:w="6891" w:type="dxa"/>
          </w:tcPr>
          <w:p w:rsidR="00755FBF" w:rsidRPr="006F1632" w:rsidRDefault="00755FBF" w:rsidP="00A345D5">
            <w:pPr>
              <w:autoSpaceDE w:val="0"/>
              <w:autoSpaceDN w:val="0"/>
              <w:ind w:left="87" w:right="142"/>
              <w:rPr>
                <w:szCs w:val="28"/>
              </w:rPr>
            </w:pPr>
            <w:r w:rsidRPr="006F1632">
              <w:rPr>
                <w:szCs w:val="28"/>
              </w:rPr>
              <w:t>нет</w:t>
            </w:r>
          </w:p>
        </w:tc>
      </w:tr>
      <w:tr w:rsidR="00755FBF" w:rsidRPr="006F1632" w:rsidTr="00A345D5">
        <w:trPr>
          <w:trHeight w:val="411"/>
        </w:trPr>
        <w:tc>
          <w:tcPr>
            <w:tcW w:w="3457" w:type="dxa"/>
          </w:tcPr>
          <w:p w:rsidR="00755FBF" w:rsidRPr="006F1632" w:rsidRDefault="00755FBF" w:rsidP="00A345D5">
            <w:pPr>
              <w:autoSpaceDE w:val="0"/>
              <w:autoSpaceDN w:val="0"/>
              <w:ind w:left="142" w:right="196"/>
              <w:rPr>
                <w:szCs w:val="28"/>
              </w:rPr>
            </w:pPr>
            <w:r w:rsidRPr="006F1632">
              <w:rPr>
                <w:szCs w:val="28"/>
              </w:rPr>
              <w:t>Ведомственная</w:t>
            </w:r>
          </w:p>
          <w:p w:rsidR="00755FBF" w:rsidRPr="006F1632" w:rsidRDefault="00755FBF" w:rsidP="00A345D5">
            <w:pPr>
              <w:autoSpaceDE w:val="0"/>
              <w:autoSpaceDN w:val="0"/>
              <w:ind w:left="142" w:right="196"/>
              <w:rPr>
                <w:szCs w:val="28"/>
              </w:rPr>
            </w:pPr>
            <w:r w:rsidRPr="006F1632">
              <w:rPr>
                <w:szCs w:val="28"/>
              </w:rPr>
              <w:t>подчинённость ООПТ</w:t>
            </w:r>
          </w:p>
        </w:tc>
        <w:tc>
          <w:tcPr>
            <w:tcW w:w="6891" w:type="dxa"/>
          </w:tcPr>
          <w:p w:rsidR="00755FBF" w:rsidRPr="006F1632" w:rsidRDefault="00755FBF" w:rsidP="00A345D5">
            <w:pPr>
              <w:autoSpaceDE w:val="0"/>
              <w:autoSpaceDN w:val="0"/>
              <w:ind w:left="87" w:right="142"/>
              <w:rPr>
                <w:szCs w:val="28"/>
              </w:rPr>
            </w:pPr>
            <w:r>
              <w:rPr>
                <w:szCs w:val="28"/>
              </w:rPr>
              <w:t>Министерство природных ресурсов, лесного хозяйства и экологии Новгородской области</w:t>
            </w:r>
          </w:p>
        </w:tc>
      </w:tr>
      <w:tr w:rsidR="00755FBF" w:rsidRPr="006F1632" w:rsidTr="00A345D5">
        <w:trPr>
          <w:trHeight w:val="418"/>
        </w:trPr>
        <w:tc>
          <w:tcPr>
            <w:tcW w:w="3457" w:type="dxa"/>
          </w:tcPr>
          <w:p w:rsidR="00755FBF" w:rsidRPr="006F1632" w:rsidRDefault="00755FBF" w:rsidP="00A345D5">
            <w:pPr>
              <w:autoSpaceDE w:val="0"/>
              <w:autoSpaceDN w:val="0"/>
              <w:ind w:left="142" w:right="196"/>
              <w:rPr>
                <w:szCs w:val="28"/>
              </w:rPr>
            </w:pPr>
            <w:r>
              <w:rPr>
                <w:szCs w:val="28"/>
              </w:rPr>
              <w:t xml:space="preserve">Обоснование создания ООПТ и </w:t>
            </w:r>
            <w:r w:rsidRPr="006F1632">
              <w:rPr>
                <w:szCs w:val="28"/>
              </w:rPr>
              <w:t>ее</w:t>
            </w:r>
            <w:r>
              <w:rPr>
                <w:szCs w:val="28"/>
              </w:rPr>
              <w:t xml:space="preserve"> </w:t>
            </w:r>
            <w:r w:rsidRPr="006F1632">
              <w:rPr>
                <w:szCs w:val="28"/>
              </w:rPr>
              <w:t>значимость</w:t>
            </w:r>
          </w:p>
        </w:tc>
        <w:tc>
          <w:tcPr>
            <w:tcW w:w="6891" w:type="dxa"/>
          </w:tcPr>
          <w:p w:rsidR="00755FBF" w:rsidRPr="006F1632" w:rsidRDefault="00755FBF" w:rsidP="00755FBF">
            <w:pPr>
              <w:autoSpaceDE w:val="0"/>
              <w:autoSpaceDN w:val="0"/>
              <w:ind w:left="87" w:right="142"/>
              <w:rPr>
                <w:szCs w:val="28"/>
              </w:rPr>
            </w:pPr>
            <w:r>
              <w:rPr>
                <w:szCs w:val="28"/>
              </w:rPr>
              <w:t xml:space="preserve">Для сохранения и </w:t>
            </w:r>
            <w:r w:rsidRPr="006F1632">
              <w:rPr>
                <w:szCs w:val="28"/>
              </w:rPr>
              <w:t>восстановления</w:t>
            </w:r>
            <w:r>
              <w:rPr>
                <w:szCs w:val="28"/>
              </w:rPr>
              <w:t xml:space="preserve"> природных </w:t>
            </w:r>
            <w:r w:rsidRPr="006F1632">
              <w:rPr>
                <w:szCs w:val="28"/>
              </w:rPr>
              <w:t xml:space="preserve">комплексов </w:t>
            </w:r>
            <w:r>
              <w:rPr>
                <w:szCs w:val="28"/>
              </w:rPr>
              <w:t>дубрав Большой Волховской поймы</w:t>
            </w:r>
          </w:p>
        </w:tc>
      </w:tr>
    </w:tbl>
    <w:p w:rsidR="00393FF9" w:rsidRPr="00AA000A" w:rsidRDefault="00393FF9" w:rsidP="004A097B">
      <w:pPr>
        <w:pStyle w:val="20"/>
        <w:ind w:left="709" w:hanging="709"/>
      </w:pPr>
      <w:bookmarkStart w:id="442" w:name="_Toc389545826"/>
      <w:bookmarkStart w:id="443" w:name="_Toc408941659"/>
      <w:bookmarkStart w:id="444" w:name="_Toc485647325"/>
      <w:bookmarkStart w:id="445" w:name="_Toc37720910"/>
      <w:bookmarkStart w:id="446" w:name="_Toc45301504"/>
      <w:bookmarkStart w:id="447" w:name="_Toc77676735"/>
      <w:r w:rsidRPr="004A097B">
        <w:t>Сведения</w:t>
      </w:r>
      <w:r w:rsidRPr="00AA000A">
        <w:t xml:space="preserve"> об особо охраняемых природных территориях местного значения</w:t>
      </w:r>
      <w:bookmarkEnd w:id="442"/>
      <w:bookmarkEnd w:id="443"/>
      <w:bookmarkEnd w:id="444"/>
      <w:bookmarkEnd w:id="445"/>
      <w:bookmarkEnd w:id="446"/>
      <w:bookmarkEnd w:id="447"/>
    </w:p>
    <w:p w:rsidR="00393FF9" w:rsidRDefault="00393FF9" w:rsidP="00393FF9">
      <w:pPr>
        <w:pStyle w:val="a6"/>
        <w:ind w:firstLine="709"/>
      </w:pPr>
      <w:r w:rsidRPr="00AA000A">
        <w:t>По данным</w:t>
      </w:r>
      <w:r>
        <w:t>,</w:t>
      </w:r>
      <w:r w:rsidRPr="00AA000A">
        <w:t xml:space="preserve"> полученным от администрации поселения, а также </w:t>
      </w:r>
      <w:r>
        <w:t xml:space="preserve">по данным полученным с официального сайта </w:t>
      </w:r>
      <w:r w:rsidRPr="00F01E6B">
        <w:rPr>
          <w:szCs w:val="28"/>
        </w:rPr>
        <w:t xml:space="preserve">Министерства </w:t>
      </w:r>
      <w:r w:rsidRPr="00682B6F">
        <w:rPr>
          <w:szCs w:val="28"/>
        </w:rPr>
        <w:t>природных ресурсов, лесного хозяйства и экологии Новгородской области</w:t>
      </w:r>
      <w:r>
        <w:rPr>
          <w:szCs w:val="28"/>
        </w:rPr>
        <w:t xml:space="preserve"> (</w:t>
      </w:r>
      <w:r>
        <w:t>ссылка:</w:t>
      </w:r>
      <w:r w:rsidR="004A097B">
        <w:t xml:space="preserve"> </w:t>
      </w:r>
      <w:hyperlink r:id="rId33" w:history="1">
        <w:r w:rsidR="00137BF1" w:rsidRPr="009430D1">
          <w:rPr>
            <w:rStyle w:val="a9"/>
          </w:rPr>
          <w:t>http://leskom.nov.ru/pamyatnik/perechen_oopt/</w:t>
        </w:r>
      </w:hyperlink>
      <w:r w:rsidRPr="006D16CB">
        <w:rPr>
          <w:rStyle w:val="a9"/>
          <w:color w:val="auto"/>
          <w:szCs w:val="28"/>
          <w:shd w:val="clear" w:color="auto" w:fill="FFFFFF"/>
        </w:rPr>
        <w:t>)</w:t>
      </w:r>
      <w:r>
        <w:rPr>
          <w:szCs w:val="28"/>
        </w:rPr>
        <w:t>,</w:t>
      </w:r>
      <w:r w:rsidR="004A097B">
        <w:rPr>
          <w:szCs w:val="28"/>
        </w:rPr>
        <w:t xml:space="preserve"> </w:t>
      </w:r>
      <w:r w:rsidRPr="00AA000A">
        <w:t xml:space="preserve">на территории </w:t>
      </w:r>
      <w:r w:rsidR="00DE06F6" w:rsidRPr="00DE06F6">
        <w:rPr>
          <w:highlight w:val="green"/>
        </w:rPr>
        <w:t>Грузинско</w:t>
      </w:r>
      <w:r w:rsidR="00DE06F6">
        <w:rPr>
          <w:highlight w:val="green"/>
        </w:rPr>
        <w:t>го</w:t>
      </w:r>
      <w:r w:rsidR="00DE06F6" w:rsidRPr="00891241">
        <w:t xml:space="preserve"> сельско</w:t>
      </w:r>
      <w:r w:rsidR="00DE06F6">
        <w:t xml:space="preserve">го </w:t>
      </w:r>
      <w:r w:rsidR="00DE06F6" w:rsidRPr="00891241">
        <w:t>поселени</w:t>
      </w:r>
      <w:r w:rsidR="00DE06F6">
        <w:t>я</w:t>
      </w:r>
      <w:r w:rsidR="00DE06F6" w:rsidRPr="00891241">
        <w:t xml:space="preserve"> Чудовского муниципального района</w:t>
      </w:r>
      <w:r w:rsidR="00DE06F6">
        <w:t xml:space="preserve"> </w:t>
      </w:r>
      <w:r>
        <w:t>Новгородской области</w:t>
      </w:r>
      <w:r w:rsidRPr="00AA000A">
        <w:t xml:space="preserve"> отсутствуют особо охраняемые природные территории местного значения</w:t>
      </w:r>
      <w:r>
        <w:t>.</w:t>
      </w:r>
    </w:p>
    <w:p w:rsidR="00393FF9" w:rsidRPr="00AA000A" w:rsidRDefault="00393FF9" w:rsidP="004A097B">
      <w:pPr>
        <w:pStyle w:val="20"/>
        <w:ind w:left="709" w:hanging="709"/>
      </w:pPr>
      <w:bookmarkStart w:id="448" w:name="_Toc485647326"/>
      <w:bookmarkStart w:id="449" w:name="_Toc37720911"/>
      <w:bookmarkStart w:id="450" w:name="_Toc45301505"/>
      <w:bookmarkStart w:id="451" w:name="_Toc77676736"/>
      <w:r w:rsidRPr="004A097B">
        <w:t>Сведения</w:t>
      </w:r>
      <w:r w:rsidRPr="00AA000A">
        <w:t xml:space="preserve"> о планируемых особо охраняемых природных территориях федерального, регионального, местного значения</w:t>
      </w:r>
      <w:bookmarkEnd w:id="448"/>
      <w:bookmarkEnd w:id="449"/>
      <w:bookmarkEnd w:id="450"/>
      <w:bookmarkEnd w:id="451"/>
    </w:p>
    <w:p w:rsidR="00393FF9" w:rsidRDefault="00393FF9" w:rsidP="00393FF9">
      <w:pPr>
        <w:pStyle w:val="a6"/>
        <w:ind w:firstLine="709"/>
      </w:pPr>
      <w:r w:rsidRPr="00AA000A">
        <w:rPr>
          <w:szCs w:val="24"/>
        </w:rPr>
        <w:t>Утвержденными документами территориального планирования Российской Федерации, не предусматривается размещения на территори</w:t>
      </w:r>
      <w:r>
        <w:rPr>
          <w:szCs w:val="24"/>
        </w:rPr>
        <w:t>и</w:t>
      </w:r>
      <w:r w:rsidRPr="00AA000A">
        <w:rPr>
          <w:szCs w:val="24"/>
        </w:rPr>
        <w:t xml:space="preserve"> поселения </w:t>
      </w:r>
      <w:r w:rsidRPr="00AA000A">
        <w:t>планируемых особо охраняемых природных территорий федерального значения.</w:t>
      </w:r>
    </w:p>
    <w:p w:rsidR="00DE06F6" w:rsidRDefault="00393FF9" w:rsidP="00DE06F6">
      <w:pPr>
        <w:pStyle w:val="a6"/>
        <w:ind w:firstLine="709"/>
      </w:pPr>
      <w:r>
        <w:rPr>
          <w:color w:val="000000"/>
        </w:rPr>
        <w:t>С</w:t>
      </w:r>
      <w:r w:rsidRPr="003F1CA8">
        <w:rPr>
          <w:color w:val="000000"/>
        </w:rPr>
        <w:t>хем</w:t>
      </w:r>
      <w:r>
        <w:rPr>
          <w:color w:val="000000"/>
        </w:rPr>
        <w:t>ой</w:t>
      </w:r>
      <w:r w:rsidRPr="003F1CA8">
        <w:rPr>
          <w:color w:val="000000"/>
        </w:rPr>
        <w:t xml:space="preserve"> территориального планирования Новгородской области</w:t>
      </w:r>
      <w:r>
        <w:rPr>
          <w:color w:val="000000"/>
        </w:rPr>
        <w:t xml:space="preserve">, утвержденной </w:t>
      </w:r>
      <w:r w:rsidRPr="003F1CA8">
        <w:rPr>
          <w:color w:val="000000"/>
        </w:rPr>
        <w:t>постановлени</w:t>
      </w:r>
      <w:r>
        <w:rPr>
          <w:color w:val="000000"/>
        </w:rPr>
        <w:t>ем администрации</w:t>
      </w:r>
      <w:r w:rsidRPr="003F1CA8">
        <w:rPr>
          <w:color w:val="000000"/>
        </w:rPr>
        <w:t xml:space="preserve"> Новгородской области от 29.06.2012 № 370 «Об утверждении схемы территориального пла</w:t>
      </w:r>
      <w:r>
        <w:rPr>
          <w:color w:val="000000"/>
        </w:rPr>
        <w:t xml:space="preserve">нирования Новгородской области» (в редакции </w:t>
      </w:r>
      <w:r w:rsidRPr="003F1CA8">
        <w:rPr>
          <w:color w:val="000000"/>
        </w:rPr>
        <w:t>постановлени</w:t>
      </w:r>
      <w:r>
        <w:rPr>
          <w:color w:val="000000"/>
        </w:rPr>
        <w:t>я от 25.09.2019 № 380</w:t>
      </w:r>
      <w:r w:rsidRPr="00E1231A">
        <w:t xml:space="preserve">, УИН в ФГИС ТП № </w:t>
      </w:r>
      <w:r w:rsidRPr="00E1231A">
        <w:rPr>
          <w:szCs w:val="28"/>
        </w:rPr>
        <w:t>49020102201910072)</w:t>
      </w:r>
      <w:r w:rsidRPr="00AA000A">
        <w:rPr>
          <w:szCs w:val="24"/>
        </w:rPr>
        <w:t>, на территори</w:t>
      </w:r>
      <w:r>
        <w:rPr>
          <w:szCs w:val="24"/>
        </w:rPr>
        <w:t>и</w:t>
      </w:r>
      <w:r w:rsidRPr="00AA000A">
        <w:rPr>
          <w:szCs w:val="24"/>
        </w:rPr>
        <w:t xml:space="preserve"> поселения</w:t>
      </w:r>
      <w:r>
        <w:rPr>
          <w:szCs w:val="24"/>
        </w:rPr>
        <w:t xml:space="preserve"> </w:t>
      </w:r>
      <w:r w:rsidRPr="00AA000A">
        <w:rPr>
          <w:szCs w:val="24"/>
        </w:rPr>
        <w:t>предусматривается размещени</w:t>
      </w:r>
      <w:r>
        <w:rPr>
          <w:szCs w:val="24"/>
        </w:rPr>
        <w:t xml:space="preserve">е </w:t>
      </w:r>
      <w:r w:rsidRPr="00AA000A">
        <w:t>планируем</w:t>
      </w:r>
      <w:r>
        <w:t>ой</w:t>
      </w:r>
      <w:r w:rsidRPr="00AA000A">
        <w:t xml:space="preserve"> особо охраняем</w:t>
      </w:r>
      <w:r>
        <w:t xml:space="preserve">ой </w:t>
      </w:r>
      <w:r w:rsidRPr="00AA000A">
        <w:t>природн</w:t>
      </w:r>
      <w:r>
        <w:t>ой</w:t>
      </w:r>
      <w:r w:rsidRPr="00AA000A">
        <w:t xml:space="preserve"> те</w:t>
      </w:r>
      <w:r>
        <w:t>р</w:t>
      </w:r>
      <w:r w:rsidR="00DE06F6">
        <w:t xml:space="preserve">ритории регионального значения – </w:t>
      </w:r>
      <w:r w:rsidR="00DE06F6">
        <w:rPr>
          <w:szCs w:val="28"/>
        </w:rPr>
        <w:t>г</w:t>
      </w:r>
      <w:r w:rsidR="00DE06F6" w:rsidRPr="009110D5">
        <w:t>осударственн</w:t>
      </w:r>
      <w:r w:rsidR="00DE06F6">
        <w:t>ого</w:t>
      </w:r>
      <w:r w:rsidR="00DE06F6" w:rsidRPr="009110D5">
        <w:t xml:space="preserve"> природн</w:t>
      </w:r>
      <w:r w:rsidR="00DE06F6">
        <w:t>ого</w:t>
      </w:r>
      <w:r w:rsidR="00DE06F6" w:rsidRPr="009110D5">
        <w:t xml:space="preserve"> заказник</w:t>
      </w:r>
      <w:r w:rsidR="00DE06F6">
        <w:t>а</w:t>
      </w:r>
      <w:r w:rsidR="00DE06F6" w:rsidRPr="009110D5">
        <w:t xml:space="preserve"> «Волховская пойма»</w:t>
      </w:r>
      <w:r w:rsidR="00DE06F6">
        <w:t xml:space="preserve"> (п. 2.21 Приложения к Постановлению Правительства Новгородской области от 25.09.2019 № 380)</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7"/>
        <w:gridCol w:w="6891"/>
      </w:tblGrid>
      <w:tr w:rsidR="00DE06F6" w:rsidRPr="006F1632" w:rsidTr="009F5A17">
        <w:trPr>
          <w:trHeight w:val="323"/>
        </w:trPr>
        <w:tc>
          <w:tcPr>
            <w:tcW w:w="3457" w:type="dxa"/>
          </w:tcPr>
          <w:p w:rsidR="00DE06F6" w:rsidRPr="006F1632" w:rsidRDefault="00DE06F6" w:rsidP="009F5A17">
            <w:pPr>
              <w:autoSpaceDE w:val="0"/>
              <w:autoSpaceDN w:val="0"/>
              <w:ind w:left="142" w:right="196"/>
              <w:rPr>
                <w:szCs w:val="28"/>
              </w:rPr>
            </w:pPr>
            <w:r w:rsidRPr="006F1632">
              <w:rPr>
                <w:szCs w:val="28"/>
              </w:rPr>
              <w:t>Название ООПТ</w:t>
            </w:r>
          </w:p>
        </w:tc>
        <w:tc>
          <w:tcPr>
            <w:tcW w:w="6891" w:type="dxa"/>
          </w:tcPr>
          <w:p w:rsidR="00DE06F6" w:rsidRPr="006F1632" w:rsidRDefault="00DE06F6" w:rsidP="009F5A17">
            <w:pPr>
              <w:autoSpaceDE w:val="0"/>
              <w:autoSpaceDN w:val="0"/>
              <w:ind w:left="87" w:right="142"/>
              <w:rPr>
                <w:szCs w:val="28"/>
              </w:rPr>
            </w:pPr>
            <w:r w:rsidRPr="009110D5">
              <w:t>«Волховская пойма»</w:t>
            </w:r>
          </w:p>
        </w:tc>
      </w:tr>
      <w:tr w:rsidR="00DE06F6" w:rsidRPr="006F1632" w:rsidTr="009F5A17">
        <w:trPr>
          <w:trHeight w:val="320"/>
        </w:trPr>
        <w:tc>
          <w:tcPr>
            <w:tcW w:w="3457" w:type="dxa"/>
          </w:tcPr>
          <w:p w:rsidR="00DE06F6" w:rsidRPr="006F1632" w:rsidRDefault="00DE06F6" w:rsidP="009F5A17">
            <w:pPr>
              <w:autoSpaceDE w:val="0"/>
              <w:autoSpaceDN w:val="0"/>
              <w:ind w:left="142" w:right="196"/>
              <w:rPr>
                <w:szCs w:val="28"/>
              </w:rPr>
            </w:pPr>
            <w:r w:rsidRPr="006F1632">
              <w:rPr>
                <w:szCs w:val="28"/>
              </w:rPr>
              <w:t>Категория ООПТ</w:t>
            </w:r>
          </w:p>
        </w:tc>
        <w:tc>
          <w:tcPr>
            <w:tcW w:w="6891" w:type="dxa"/>
          </w:tcPr>
          <w:p w:rsidR="00DE06F6" w:rsidRPr="006F1632" w:rsidRDefault="00DE06F6" w:rsidP="009F5A17">
            <w:pPr>
              <w:autoSpaceDE w:val="0"/>
              <w:autoSpaceDN w:val="0"/>
              <w:ind w:left="87" w:right="142"/>
              <w:rPr>
                <w:szCs w:val="28"/>
              </w:rPr>
            </w:pPr>
            <w:r>
              <w:rPr>
                <w:szCs w:val="28"/>
              </w:rPr>
              <w:t>Г</w:t>
            </w:r>
            <w:r w:rsidRPr="009110D5">
              <w:t>осударственный природный заказник</w:t>
            </w:r>
          </w:p>
        </w:tc>
      </w:tr>
      <w:tr w:rsidR="00DE06F6" w:rsidRPr="006F1632" w:rsidTr="009F5A17">
        <w:trPr>
          <w:trHeight w:val="321"/>
        </w:trPr>
        <w:tc>
          <w:tcPr>
            <w:tcW w:w="3457" w:type="dxa"/>
          </w:tcPr>
          <w:p w:rsidR="00DE06F6" w:rsidRPr="006F1632" w:rsidRDefault="00DE06F6" w:rsidP="009F5A17">
            <w:pPr>
              <w:autoSpaceDE w:val="0"/>
              <w:autoSpaceDN w:val="0"/>
              <w:ind w:left="142" w:right="196"/>
              <w:rPr>
                <w:szCs w:val="28"/>
              </w:rPr>
            </w:pPr>
            <w:r w:rsidRPr="006F1632">
              <w:rPr>
                <w:szCs w:val="28"/>
              </w:rPr>
              <w:t>Значение ООПТ</w:t>
            </w:r>
          </w:p>
        </w:tc>
        <w:tc>
          <w:tcPr>
            <w:tcW w:w="6891" w:type="dxa"/>
          </w:tcPr>
          <w:p w:rsidR="00DE06F6" w:rsidRPr="006F1632" w:rsidRDefault="00DE06F6" w:rsidP="009F5A17">
            <w:pPr>
              <w:autoSpaceDE w:val="0"/>
              <w:autoSpaceDN w:val="0"/>
              <w:ind w:left="87" w:right="142"/>
              <w:rPr>
                <w:szCs w:val="28"/>
              </w:rPr>
            </w:pPr>
            <w:r>
              <w:rPr>
                <w:szCs w:val="28"/>
              </w:rPr>
              <w:t>Р</w:t>
            </w:r>
            <w:r w:rsidRPr="006F1632">
              <w:rPr>
                <w:szCs w:val="28"/>
              </w:rPr>
              <w:t>егиональный</w:t>
            </w:r>
          </w:p>
        </w:tc>
      </w:tr>
      <w:tr w:rsidR="00DE06F6" w:rsidRPr="006F1632" w:rsidTr="009F5A17">
        <w:trPr>
          <w:trHeight w:val="321"/>
        </w:trPr>
        <w:tc>
          <w:tcPr>
            <w:tcW w:w="3457" w:type="dxa"/>
          </w:tcPr>
          <w:p w:rsidR="00DE06F6" w:rsidRPr="006F1632" w:rsidRDefault="00DE06F6" w:rsidP="009F5A17">
            <w:pPr>
              <w:autoSpaceDE w:val="0"/>
              <w:autoSpaceDN w:val="0"/>
              <w:ind w:left="142" w:right="196"/>
              <w:rPr>
                <w:szCs w:val="28"/>
              </w:rPr>
            </w:pPr>
            <w:r w:rsidRPr="006F1632">
              <w:rPr>
                <w:szCs w:val="28"/>
              </w:rPr>
              <w:t>Профиль ООПТ</w:t>
            </w:r>
          </w:p>
        </w:tc>
        <w:tc>
          <w:tcPr>
            <w:tcW w:w="6891" w:type="dxa"/>
          </w:tcPr>
          <w:p w:rsidR="00DE06F6" w:rsidRPr="006F1632" w:rsidRDefault="00DE06F6" w:rsidP="009F5A17">
            <w:pPr>
              <w:autoSpaceDE w:val="0"/>
              <w:autoSpaceDN w:val="0"/>
              <w:ind w:left="87" w:right="142"/>
              <w:rPr>
                <w:szCs w:val="28"/>
              </w:rPr>
            </w:pPr>
            <w:r w:rsidRPr="00891241">
              <w:t>Комплексный</w:t>
            </w:r>
          </w:p>
        </w:tc>
      </w:tr>
      <w:tr w:rsidR="00DE06F6" w:rsidRPr="006F1632" w:rsidTr="009F5A17">
        <w:trPr>
          <w:trHeight w:val="323"/>
        </w:trPr>
        <w:tc>
          <w:tcPr>
            <w:tcW w:w="3457" w:type="dxa"/>
          </w:tcPr>
          <w:p w:rsidR="00DE06F6" w:rsidRPr="006F1632" w:rsidRDefault="00DE06F6" w:rsidP="009F5A17">
            <w:pPr>
              <w:autoSpaceDE w:val="0"/>
              <w:autoSpaceDN w:val="0"/>
              <w:ind w:left="142" w:right="196"/>
              <w:rPr>
                <w:szCs w:val="28"/>
              </w:rPr>
            </w:pPr>
            <w:r w:rsidRPr="006F1632">
              <w:rPr>
                <w:szCs w:val="28"/>
              </w:rPr>
              <w:t>Дата создания</w:t>
            </w:r>
          </w:p>
        </w:tc>
        <w:tc>
          <w:tcPr>
            <w:tcW w:w="6891" w:type="dxa"/>
          </w:tcPr>
          <w:p w:rsidR="00DE06F6" w:rsidRPr="006F1632" w:rsidRDefault="00DE06F6" w:rsidP="009F5A17">
            <w:pPr>
              <w:autoSpaceDE w:val="0"/>
              <w:autoSpaceDN w:val="0"/>
              <w:ind w:left="87" w:right="142"/>
              <w:rPr>
                <w:szCs w:val="28"/>
              </w:rPr>
            </w:pPr>
            <w:r>
              <w:rPr>
                <w:szCs w:val="28"/>
              </w:rPr>
              <w:t xml:space="preserve">Перспективный </w:t>
            </w:r>
          </w:p>
        </w:tc>
      </w:tr>
      <w:tr w:rsidR="00DE06F6" w:rsidRPr="006F1632" w:rsidTr="009F5A17">
        <w:trPr>
          <w:trHeight w:val="210"/>
        </w:trPr>
        <w:tc>
          <w:tcPr>
            <w:tcW w:w="3457" w:type="dxa"/>
          </w:tcPr>
          <w:p w:rsidR="00DE06F6" w:rsidRPr="006F1632" w:rsidRDefault="00DE06F6" w:rsidP="009F5A17">
            <w:pPr>
              <w:autoSpaceDE w:val="0"/>
              <w:autoSpaceDN w:val="0"/>
              <w:ind w:left="142" w:right="196"/>
              <w:rPr>
                <w:szCs w:val="28"/>
              </w:rPr>
            </w:pPr>
            <w:r w:rsidRPr="006F1632">
              <w:rPr>
                <w:szCs w:val="28"/>
              </w:rPr>
              <w:t>Кластерность ООПТ</w:t>
            </w:r>
          </w:p>
        </w:tc>
        <w:tc>
          <w:tcPr>
            <w:tcW w:w="6891" w:type="dxa"/>
          </w:tcPr>
          <w:p w:rsidR="00DE06F6" w:rsidRPr="006F1632" w:rsidRDefault="00DE06F6" w:rsidP="009F5A17">
            <w:pPr>
              <w:autoSpaceDE w:val="0"/>
              <w:autoSpaceDN w:val="0"/>
              <w:ind w:left="87" w:right="142"/>
              <w:rPr>
                <w:szCs w:val="28"/>
              </w:rPr>
            </w:pPr>
            <w:r>
              <w:rPr>
                <w:szCs w:val="28"/>
              </w:rPr>
              <w:t>1 участок</w:t>
            </w:r>
          </w:p>
        </w:tc>
      </w:tr>
      <w:tr w:rsidR="00DE06F6" w:rsidRPr="00755FBF" w:rsidTr="009F5A17">
        <w:trPr>
          <w:trHeight w:val="553"/>
        </w:trPr>
        <w:tc>
          <w:tcPr>
            <w:tcW w:w="3457" w:type="dxa"/>
          </w:tcPr>
          <w:p w:rsidR="00DE06F6" w:rsidRPr="006F1632" w:rsidRDefault="00DE06F6" w:rsidP="009F5A17">
            <w:pPr>
              <w:autoSpaceDE w:val="0"/>
              <w:autoSpaceDN w:val="0"/>
              <w:ind w:left="142" w:right="196"/>
              <w:rPr>
                <w:szCs w:val="28"/>
              </w:rPr>
            </w:pPr>
            <w:r w:rsidRPr="006F1632">
              <w:rPr>
                <w:szCs w:val="28"/>
              </w:rPr>
              <w:t xml:space="preserve">Площадь (в т.ч. морской </w:t>
            </w:r>
            <w:r w:rsidRPr="006F1632">
              <w:rPr>
                <w:szCs w:val="28"/>
              </w:rPr>
              <w:lastRenderedPageBreak/>
              <w:t>акватории) ООПТ, га</w:t>
            </w:r>
          </w:p>
        </w:tc>
        <w:tc>
          <w:tcPr>
            <w:tcW w:w="6891" w:type="dxa"/>
          </w:tcPr>
          <w:p w:rsidR="00DE06F6" w:rsidRPr="00755FBF" w:rsidRDefault="00DE06F6" w:rsidP="009F5A17">
            <w:pPr>
              <w:ind w:firstLine="87"/>
            </w:pPr>
            <w:r w:rsidRPr="009110D5">
              <w:lastRenderedPageBreak/>
              <w:t>36510 га</w:t>
            </w:r>
            <w:r>
              <w:t xml:space="preserve"> (0,0 га)</w:t>
            </w:r>
          </w:p>
        </w:tc>
      </w:tr>
      <w:tr w:rsidR="00DE06F6" w:rsidRPr="006F1632" w:rsidTr="009F5A17">
        <w:trPr>
          <w:trHeight w:val="1270"/>
        </w:trPr>
        <w:tc>
          <w:tcPr>
            <w:tcW w:w="3457" w:type="dxa"/>
          </w:tcPr>
          <w:p w:rsidR="00DE06F6" w:rsidRPr="006F1632" w:rsidRDefault="00DE06F6" w:rsidP="009F5A17">
            <w:pPr>
              <w:autoSpaceDE w:val="0"/>
              <w:autoSpaceDN w:val="0"/>
              <w:ind w:left="142" w:right="196"/>
              <w:rPr>
                <w:szCs w:val="28"/>
              </w:rPr>
            </w:pPr>
            <w:r>
              <w:rPr>
                <w:szCs w:val="28"/>
              </w:rPr>
              <w:lastRenderedPageBreak/>
              <w:t xml:space="preserve">Площадь </w:t>
            </w:r>
            <w:r w:rsidRPr="006F1632">
              <w:rPr>
                <w:szCs w:val="28"/>
              </w:rPr>
              <w:t xml:space="preserve">земельных участков, включенных в </w:t>
            </w:r>
            <w:r>
              <w:rPr>
                <w:szCs w:val="28"/>
              </w:rPr>
              <w:t xml:space="preserve">границы ООПТ </w:t>
            </w:r>
            <w:r w:rsidRPr="006F1632">
              <w:rPr>
                <w:szCs w:val="28"/>
              </w:rPr>
              <w:t xml:space="preserve">без </w:t>
            </w:r>
            <w:r>
              <w:rPr>
                <w:szCs w:val="28"/>
              </w:rPr>
              <w:t xml:space="preserve">их </w:t>
            </w:r>
            <w:r w:rsidRPr="006F1632">
              <w:rPr>
                <w:szCs w:val="28"/>
              </w:rPr>
              <w:t>изъятия из хозяйственного</w:t>
            </w:r>
          </w:p>
          <w:p w:rsidR="00DE06F6" w:rsidRPr="006F1632" w:rsidRDefault="00DE06F6" w:rsidP="009F5A17">
            <w:pPr>
              <w:autoSpaceDE w:val="0"/>
              <w:autoSpaceDN w:val="0"/>
              <w:ind w:left="142" w:right="196"/>
              <w:rPr>
                <w:szCs w:val="28"/>
              </w:rPr>
            </w:pPr>
            <w:r w:rsidRPr="006F1632">
              <w:rPr>
                <w:szCs w:val="28"/>
              </w:rPr>
              <w:t>использования</w:t>
            </w:r>
          </w:p>
        </w:tc>
        <w:tc>
          <w:tcPr>
            <w:tcW w:w="6891" w:type="dxa"/>
          </w:tcPr>
          <w:p w:rsidR="00DE06F6" w:rsidRPr="006F1632" w:rsidRDefault="00DE06F6" w:rsidP="009F5A17">
            <w:pPr>
              <w:autoSpaceDE w:val="0"/>
              <w:autoSpaceDN w:val="0"/>
              <w:ind w:left="87" w:right="142"/>
              <w:rPr>
                <w:szCs w:val="28"/>
              </w:rPr>
            </w:pPr>
            <w:r w:rsidRPr="006F1632">
              <w:rPr>
                <w:szCs w:val="28"/>
              </w:rPr>
              <w:t>не выделены</w:t>
            </w:r>
          </w:p>
        </w:tc>
      </w:tr>
      <w:tr w:rsidR="00DE06F6" w:rsidRPr="00891241" w:rsidTr="009F5A17">
        <w:trPr>
          <w:trHeight w:val="321"/>
        </w:trPr>
        <w:tc>
          <w:tcPr>
            <w:tcW w:w="3457" w:type="dxa"/>
          </w:tcPr>
          <w:p w:rsidR="00DE06F6" w:rsidRPr="006F1632" w:rsidRDefault="00DE06F6" w:rsidP="009F5A17">
            <w:pPr>
              <w:autoSpaceDE w:val="0"/>
              <w:autoSpaceDN w:val="0"/>
              <w:ind w:left="142" w:right="196"/>
              <w:rPr>
                <w:szCs w:val="28"/>
              </w:rPr>
            </w:pPr>
            <w:r w:rsidRPr="006F1632">
              <w:rPr>
                <w:szCs w:val="28"/>
              </w:rPr>
              <w:t>Границы ООПТ</w:t>
            </w:r>
          </w:p>
        </w:tc>
        <w:tc>
          <w:tcPr>
            <w:tcW w:w="6891" w:type="dxa"/>
          </w:tcPr>
          <w:p w:rsidR="00DE06F6" w:rsidRPr="00891241" w:rsidRDefault="00DE06F6" w:rsidP="009F5A17">
            <w:pPr>
              <w:ind w:left="87" w:right="142"/>
            </w:pPr>
            <w:r w:rsidRPr="00891241">
              <w:t>не установлены</w:t>
            </w:r>
          </w:p>
        </w:tc>
      </w:tr>
      <w:tr w:rsidR="00DE06F6" w:rsidRPr="006F1632" w:rsidTr="009F5A17">
        <w:trPr>
          <w:trHeight w:val="216"/>
        </w:trPr>
        <w:tc>
          <w:tcPr>
            <w:tcW w:w="3457" w:type="dxa"/>
          </w:tcPr>
          <w:p w:rsidR="00DE06F6" w:rsidRPr="006F1632" w:rsidRDefault="00DE06F6" w:rsidP="009F5A17">
            <w:pPr>
              <w:autoSpaceDE w:val="0"/>
              <w:autoSpaceDN w:val="0"/>
              <w:ind w:left="142" w:right="196"/>
              <w:rPr>
                <w:szCs w:val="28"/>
              </w:rPr>
            </w:pPr>
            <w:r>
              <w:rPr>
                <w:szCs w:val="28"/>
              </w:rPr>
              <w:t xml:space="preserve">Площадь </w:t>
            </w:r>
            <w:r w:rsidRPr="006F1632">
              <w:rPr>
                <w:szCs w:val="28"/>
              </w:rPr>
              <w:t>охранной зоны ООПТ</w:t>
            </w:r>
          </w:p>
        </w:tc>
        <w:tc>
          <w:tcPr>
            <w:tcW w:w="6891" w:type="dxa"/>
          </w:tcPr>
          <w:p w:rsidR="00DE06F6" w:rsidRPr="006F1632" w:rsidRDefault="00DE06F6" w:rsidP="009F5A17">
            <w:pPr>
              <w:autoSpaceDE w:val="0"/>
              <w:autoSpaceDN w:val="0"/>
              <w:ind w:left="87" w:right="142"/>
              <w:rPr>
                <w:szCs w:val="28"/>
              </w:rPr>
            </w:pPr>
            <w:r w:rsidRPr="006F1632">
              <w:rPr>
                <w:szCs w:val="28"/>
              </w:rPr>
              <w:t>не выделена</w:t>
            </w:r>
          </w:p>
        </w:tc>
      </w:tr>
      <w:tr w:rsidR="00DE06F6" w:rsidRPr="00755FBF" w:rsidTr="009F5A17">
        <w:trPr>
          <w:trHeight w:val="1072"/>
        </w:trPr>
        <w:tc>
          <w:tcPr>
            <w:tcW w:w="3457" w:type="dxa"/>
          </w:tcPr>
          <w:p w:rsidR="00DE06F6" w:rsidRPr="006F1632" w:rsidRDefault="00DE06F6" w:rsidP="009F5A17">
            <w:pPr>
              <w:autoSpaceDE w:val="0"/>
              <w:autoSpaceDN w:val="0"/>
              <w:ind w:left="142" w:right="196"/>
              <w:rPr>
                <w:szCs w:val="28"/>
              </w:rPr>
            </w:pPr>
            <w:r w:rsidRPr="006F1632">
              <w:rPr>
                <w:szCs w:val="28"/>
              </w:rPr>
              <w:t>Местоположение (административно- территориаль</w:t>
            </w:r>
            <w:r>
              <w:rPr>
                <w:szCs w:val="28"/>
              </w:rPr>
              <w:t xml:space="preserve">ные единицы, в границах которых </w:t>
            </w:r>
            <w:r w:rsidRPr="006F1632">
              <w:rPr>
                <w:szCs w:val="28"/>
              </w:rPr>
              <w:t>находится ООПТ)</w:t>
            </w:r>
          </w:p>
        </w:tc>
        <w:tc>
          <w:tcPr>
            <w:tcW w:w="6891" w:type="dxa"/>
          </w:tcPr>
          <w:p w:rsidR="00DE06F6" w:rsidRPr="00755FBF" w:rsidRDefault="00DE06F6" w:rsidP="009F5A17">
            <w:pPr>
              <w:widowControl w:val="0"/>
              <w:tabs>
                <w:tab w:val="left" w:pos="915"/>
                <w:tab w:val="left" w:pos="2660"/>
              </w:tabs>
              <w:ind w:left="87" w:right="142"/>
              <w:rPr>
                <w:szCs w:val="28"/>
              </w:rPr>
            </w:pPr>
            <w:r>
              <w:rPr>
                <w:szCs w:val="28"/>
              </w:rPr>
              <w:t>м</w:t>
            </w:r>
            <w:r w:rsidRPr="006A3060">
              <w:rPr>
                <w:szCs w:val="28"/>
              </w:rPr>
              <w:t>естоположение</w:t>
            </w:r>
            <w:r>
              <w:rPr>
                <w:szCs w:val="28"/>
              </w:rPr>
              <w:t xml:space="preserve"> </w:t>
            </w:r>
            <w:r w:rsidRPr="006A3060">
              <w:rPr>
                <w:szCs w:val="28"/>
              </w:rPr>
              <w:t>в</w:t>
            </w:r>
            <w:r>
              <w:rPr>
                <w:szCs w:val="28"/>
              </w:rPr>
              <w:t xml:space="preserve"> </w:t>
            </w:r>
            <w:r w:rsidRPr="006A3060">
              <w:rPr>
                <w:szCs w:val="28"/>
              </w:rPr>
              <w:t>системе</w:t>
            </w:r>
            <w:r>
              <w:rPr>
                <w:szCs w:val="28"/>
              </w:rPr>
              <w:t xml:space="preserve"> </w:t>
            </w:r>
            <w:r w:rsidRPr="006A3060">
              <w:rPr>
                <w:szCs w:val="28"/>
              </w:rPr>
              <w:t>административного</w:t>
            </w:r>
            <w:r>
              <w:rPr>
                <w:szCs w:val="28"/>
              </w:rPr>
              <w:t xml:space="preserve"> </w:t>
            </w:r>
            <w:r w:rsidRPr="006A3060">
              <w:rPr>
                <w:szCs w:val="28"/>
              </w:rPr>
              <w:t>устройства:</w:t>
            </w:r>
            <w:r>
              <w:rPr>
                <w:szCs w:val="28"/>
              </w:rPr>
              <w:t xml:space="preserve"> </w:t>
            </w:r>
            <w:r w:rsidRPr="00DE06F6">
              <w:rPr>
                <w:highlight w:val="green"/>
              </w:rPr>
              <w:t>Грузинское</w:t>
            </w:r>
            <w:r w:rsidRPr="00891241">
              <w:t xml:space="preserve"> сельское поселение Чудовского муниципального района</w:t>
            </w:r>
          </w:p>
        </w:tc>
      </w:tr>
      <w:tr w:rsidR="00DE06F6" w:rsidRPr="006F1632" w:rsidTr="009F5A17">
        <w:trPr>
          <w:trHeight w:val="705"/>
        </w:trPr>
        <w:tc>
          <w:tcPr>
            <w:tcW w:w="3457" w:type="dxa"/>
          </w:tcPr>
          <w:p w:rsidR="00DE06F6" w:rsidRPr="006F1632" w:rsidRDefault="00DE06F6" w:rsidP="009F5A17">
            <w:pPr>
              <w:autoSpaceDE w:val="0"/>
              <w:autoSpaceDN w:val="0"/>
              <w:ind w:left="142" w:right="196"/>
              <w:rPr>
                <w:szCs w:val="28"/>
              </w:rPr>
            </w:pPr>
            <w:r>
              <w:rPr>
                <w:szCs w:val="28"/>
              </w:rPr>
              <w:t xml:space="preserve">Реквизиты актов </w:t>
            </w:r>
            <w:r w:rsidRPr="006F1632">
              <w:rPr>
                <w:szCs w:val="28"/>
              </w:rPr>
              <w:t>об организации ООПТ</w:t>
            </w:r>
          </w:p>
        </w:tc>
        <w:tc>
          <w:tcPr>
            <w:tcW w:w="6891" w:type="dxa"/>
          </w:tcPr>
          <w:p w:rsidR="00DE06F6" w:rsidRPr="006F1632" w:rsidRDefault="00DE06F6" w:rsidP="009F5A17">
            <w:pPr>
              <w:autoSpaceDE w:val="0"/>
              <w:autoSpaceDN w:val="0"/>
              <w:ind w:left="87" w:right="142"/>
              <w:rPr>
                <w:szCs w:val="28"/>
              </w:rPr>
            </w:pPr>
            <w:r>
              <w:t>Постановление Правительства Новгородской области от 25.09.2019 № 380</w:t>
            </w:r>
          </w:p>
        </w:tc>
      </w:tr>
      <w:tr w:rsidR="00DE06F6" w:rsidRPr="006F1632" w:rsidTr="009F5A17">
        <w:trPr>
          <w:trHeight w:val="405"/>
        </w:trPr>
        <w:tc>
          <w:tcPr>
            <w:tcW w:w="3457" w:type="dxa"/>
          </w:tcPr>
          <w:p w:rsidR="00DE06F6" w:rsidRPr="006F1632" w:rsidRDefault="00DE06F6" w:rsidP="009F5A17">
            <w:pPr>
              <w:autoSpaceDE w:val="0"/>
              <w:autoSpaceDN w:val="0"/>
              <w:ind w:left="142" w:right="196"/>
              <w:rPr>
                <w:szCs w:val="28"/>
              </w:rPr>
            </w:pPr>
            <w:r w:rsidRPr="006F1632">
              <w:rPr>
                <w:szCs w:val="28"/>
              </w:rPr>
              <w:t>Наличие международного статуса ООПТ</w:t>
            </w:r>
          </w:p>
        </w:tc>
        <w:tc>
          <w:tcPr>
            <w:tcW w:w="6891" w:type="dxa"/>
          </w:tcPr>
          <w:p w:rsidR="00DE06F6" w:rsidRPr="006F1632" w:rsidRDefault="00DE06F6" w:rsidP="009F5A17">
            <w:pPr>
              <w:autoSpaceDE w:val="0"/>
              <w:autoSpaceDN w:val="0"/>
              <w:ind w:left="87" w:right="142"/>
              <w:rPr>
                <w:szCs w:val="28"/>
              </w:rPr>
            </w:pPr>
            <w:r w:rsidRPr="006F1632">
              <w:rPr>
                <w:szCs w:val="28"/>
              </w:rPr>
              <w:t>нет</w:t>
            </w:r>
          </w:p>
        </w:tc>
      </w:tr>
      <w:tr w:rsidR="00DE06F6" w:rsidRPr="006F1632" w:rsidTr="009F5A17">
        <w:trPr>
          <w:trHeight w:val="411"/>
        </w:trPr>
        <w:tc>
          <w:tcPr>
            <w:tcW w:w="3457" w:type="dxa"/>
          </w:tcPr>
          <w:p w:rsidR="00DE06F6" w:rsidRPr="0023035C" w:rsidRDefault="00DE06F6" w:rsidP="009F5A17">
            <w:pPr>
              <w:autoSpaceDE w:val="0"/>
              <w:autoSpaceDN w:val="0"/>
              <w:ind w:left="142" w:right="196"/>
              <w:rPr>
                <w:szCs w:val="28"/>
              </w:rPr>
            </w:pPr>
            <w:r w:rsidRPr="0023035C">
              <w:rPr>
                <w:bCs/>
                <w:szCs w:val="28"/>
                <w:shd w:val="clear" w:color="auto" w:fill="FFFFFF"/>
              </w:rPr>
              <w:t>Государственные органы и юридические лица, ответственные за обеспечение охраны и функционирование ООПТ</w:t>
            </w:r>
          </w:p>
        </w:tc>
        <w:tc>
          <w:tcPr>
            <w:tcW w:w="6891" w:type="dxa"/>
          </w:tcPr>
          <w:p w:rsidR="00DE06F6" w:rsidRDefault="0035734C" w:rsidP="009F5A17">
            <w:pPr>
              <w:shd w:val="clear" w:color="auto" w:fill="FFFFFF"/>
              <w:ind w:left="87" w:right="142"/>
              <w:rPr>
                <w:szCs w:val="28"/>
              </w:rPr>
            </w:pPr>
            <w:hyperlink r:id="rId34" w:history="1">
              <w:r w:rsidR="00DE06F6" w:rsidRPr="0023035C">
                <w:rPr>
                  <w:rStyle w:val="a9"/>
                  <w:color w:val="auto"/>
                  <w:szCs w:val="28"/>
                  <w:u w:val="none"/>
                </w:rPr>
                <w:t>Министерство природных ресурсов, лесного хозяйства и экологии Новгородской области</w:t>
              </w:r>
            </w:hyperlink>
            <w:r w:rsidR="00DE06F6">
              <w:rPr>
                <w:szCs w:val="28"/>
              </w:rPr>
              <w:t>;</w:t>
            </w:r>
          </w:p>
          <w:p w:rsidR="00DE06F6" w:rsidRPr="006F1632" w:rsidRDefault="0035734C" w:rsidP="009F5A17">
            <w:pPr>
              <w:shd w:val="clear" w:color="auto" w:fill="FFFFFF"/>
              <w:ind w:left="87" w:right="142"/>
              <w:rPr>
                <w:szCs w:val="28"/>
              </w:rPr>
            </w:pPr>
            <w:hyperlink r:id="rId35" w:history="1">
              <w:r w:rsidR="00DE06F6" w:rsidRPr="0023035C">
                <w:rPr>
                  <w:rStyle w:val="a9"/>
                  <w:color w:val="auto"/>
                  <w:szCs w:val="28"/>
                  <w:u w:val="none"/>
                </w:rPr>
                <w:t>Государственное</w:t>
              </w:r>
              <w:r w:rsidR="00DE06F6">
                <w:rPr>
                  <w:rStyle w:val="a9"/>
                  <w:color w:val="auto"/>
                  <w:szCs w:val="28"/>
                  <w:u w:val="none"/>
                </w:rPr>
                <w:t xml:space="preserve"> областное казенное учреждение «</w:t>
              </w:r>
              <w:r w:rsidR="00DE06F6" w:rsidRPr="0023035C">
                <w:rPr>
                  <w:rStyle w:val="a9"/>
                  <w:color w:val="auto"/>
                  <w:szCs w:val="28"/>
                  <w:u w:val="none"/>
                </w:rPr>
                <w:t>Региональный центр природных ресурсов и экологии Новгородской области</w:t>
              </w:r>
              <w:r w:rsidR="00DE06F6">
                <w:rPr>
                  <w:rStyle w:val="a9"/>
                  <w:color w:val="auto"/>
                  <w:szCs w:val="28"/>
                  <w:u w:val="none"/>
                </w:rPr>
                <w:t>»</w:t>
              </w:r>
            </w:hyperlink>
          </w:p>
        </w:tc>
      </w:tr>
      <w:tr w:rsidR="00DE06F6" w:rsidRPr="006F1632" w:rsidTr="009F5A17">
        <w:trPr>
          <w:trHeight w:val="418"/>
        </w:trPr>
        <w:tc>
          <w:tcPr>
            <w:tcW w:w="3457" w:type="dxa"/>
          </w:tcPr>
          <w:p w:rsidR="00DE06F6" w:rsidRPr="006F1632" w:rsidRDefault="00DE06F6" w:rsidP="009F5A17">
            <w:pPr>
              <w:autoSpaceDE w:val="0"/>
              <w:autoSpaceDN w:val="0"/>
              <w:ind w:left="142" w:right="196"/>
              <w:rPr>
                <w:szCs w:val="28"/>
              </w:rPr>
            </w:pPr>
            <w:r>
              <w:rPr>
                <w:szCs w:val="28"/>
              </w:rPr>
              <w:t xml:space="preserve">Обоснование создания ООПТ и </w:t>
            </w:r>
            <w:r w:rsidRPr="006F1632">
              <w:rPr>
                <w:szCs w:val="28"/>
              </w:rPr>
              <w:t>ее</w:t>
            </w:r>
            <w:r>
              <w:rPr>
                <w:szCs w:val="28"/>
              </w:rPr>
              <w:t xml:space="preserve"> </w:t>
            </w:r>
            <w:r w:rsidRPr="006F1632">
              <w:rPr>
                <w:szCs w:val="28"/>
              </w:rPr>
              <w:t>значимость</w:t>
            </w:r>
          </w:p>
        </w:tc>
        <w:tc>
          <w:tcPr>
            <w:tcW w:w="6891" w:type="dxa"/>
          </w:tcPr>
          <w:p w:rsidR="00DE06F6" w:rsidRPr="006F1632" w:rsidRDefault="00DE06F6" w:rsidP="009F5A17">
            <w:pPr>
              <w:autoSpaceDE w:val="0"/>
              <w:autoSpaceDN w:val="0"/>
              <w:ind w:left="87" w:right="142"/>
              <w:rPr>
                <w:szCs w:val="28"/>
              </w:rPr>
            </w:pPr>
            <w:r>
              <w:rPr>
                <w:szCs w:val="28"/>
              </w:rPr>
              <w:t>на момент подготовки настоящих материалов ООПТ не создана, обоснование её значимости не установлено</w:t>
            </w:r>
          </w:p>
        </w:tc>
      </w:tr>
    </w:tbl>
    <w:p w:rsidR="00393FF9" w:rsidRDefault="00DE06F6" w:rsidP="00393FF9">
      <w:pPr>
        <w:pStyle w:val="a6"/>
        <w:ind w:firstLine="709"/>
      </w:pPr>
      <w:r>
        <w:rPr>
          <w:szCs w:val="28"/>
        </w:rPr>
        <w:t>С</w:t>
      </w:r>
      <w:r w:rsidRPr="002B1A6C">
        <w:rPr>
          <w:szCs w:val="28"/>
        </w:rPr>
        <w:t>хем</w:t>
      </w:r>
      <w:r>
        <w:rPr>
          <w:szCs w:val="28"/>
        </w:rPr>
        <w:t>ой</w:t>
      </w:r>
      <w:r w:rsidRPr="002B1A6C">
        <w:rPr>
          <w:szCs w:val="28"/>
        </w:rPr>
        <w:t xml:space="preserve"> территориального планирования </w:t>
      </w:r>
      <w:r>
        <w:rPr>
          <w:szCs w:val="28"/>
        </w:rPr>
        <w:t>Чудовского</w:t>
      </w:r>
      <w:r w:rsidRPr="002B1A6C">
        <w:rPr>
          <w:szCs w:val="28"/>
        </w:rPr>
        <w:t xml:space="preserve"> муниципального района </w:t>
      </w:r>
      <w:r>
        <w:rPr>
          <w:szCs w:val="28"/>
        </w:rPr>
        <w:t>Новгородской области, утвержденной Решением Думы Чудовского</w:t>
      </w:r>
      <w:r w:rsidRPr="002B1A6C">
        <w:rPr>
          <w:szCs w:val="28"/>
        </w:rPr>
        <w:t xml:space="preserve"> муниципального района </w:t>
      </w:r>
      <w:r w:rsidRPr="00ED6034">
        <w:rPr>
          <w:szCs w:val="28"/>
        </w:rPr>
        <w:t>2</w:t>
      </w:r>
      <w:r>
        <w:rPr>
          <w:szCs w:val="28"/>
        </w:rPr>
        <w:t>7</w:t>
      </w:r>
      <w:r w:rsidRPr="00ED6034">
        <w:rPr>
          <w:szCs w:val="28"/>
        </w:rPr>
        <w:t>.</w:t>
      </w:r>
      <w:r>
        <w:rPr>
          <w:szCs w:val="28"/>
        </w:rPr>
        <w:t>11</w:t>
      </w:r>
      <w:r w:rsidRPr="00ED6034">
        <w:rPr>
          <w:szCs w:val="28"/>
        </w:rPr>
        <w:t>.20</w:t>
      </w:r>
      <w:r>
        <w:rPr>
          <w:szCs w:val="28"/>
        </w:rPr>
        <w:t xml:space="preserve">18 № 294 (УИН в ФГИС ТП № </w:t>
      </w:r>
      <w:r w:rsidRPr="00F23DEB">
        <w:rPr>
          <w:szCs w:val="28"/>
        </w:rPr>
        <w:t>4965000002010301201812072</w:t>
      </w:r>
      <w:r w:rsidRPr="00A4574B">
        <w:rPr>
          <w:szCs w:val="28"/>
        </w:rPr>
        <w:t>)</w:t>
      </w:r>
      <w:r>
        <w:rPr>
          <w:szCs w:val="28"/>
        </w:rPr>
        <w:t>,</w:t>
      </w:r>
      <w:r w:rsidR="00393FF9" w:rsidRPr="00AA000A">
        <w:rPr>
          <w:szCs w:val="24"/>
        </w:rPr>
        <w:t xml:space="preserve"> не предусматривается размещени</w:t>
      </w:r>
      <w:r w:rsidR="00393FF9">
        <w:rPr>
          <w:szCs w:val="24"/>
        </w:rPr>
        <w:t>е</w:t>
      </w:r>
      <w:r w:rsidR="00393FF9" w:rsidRPr="00AA000A">
        <w:rPr>
          <w:szCs w:val="24"/>
        </w:rPr>
        <w:t xml:space="preserve"> на территори</w:t>
      </w:r>
      <w:r w:rsidR="00393FF9">
        <w:rPr>
          <w:szCs w:val="24"/>
        </w:rPr>
        <w:t>и</w:t>
      </w:r>
      <w:r w:rsidR="00A70878">
        <w:rPr>
          <w:szCs w:val="24"/>
        </w:rPr>
        <w:t xml:space="preserve"> </w:t>
      </w:r>
      <w:r w:rsidRPr="00DE06F6">
        <w:rPr>
          <w:highlight w:val="green"/>
        </w:rPr>
        <w:t>Грузинско</w:t>
      </w:r>
      <w:r>
        <w:rPr>
          <w:highlight w:val="green"/>
        </w:rPr>
        <w:t>го</w:t>
      </w:r>
      <w:r w:rsidR="00A70878">
        <w:rPr>
          <w:szCs w:val="28"/>
        </w:rPr>
        <w:t xml:space="preserve"> </w:t>
      </w:r>
      <w:r w:rsidR="00393FF9">
        <w:rPr>
          <w:szCs w:val="24"/>
        </w:rPr>
        <w:t xml:space="preserve">сельского </w:t>
      </w:r>
      <w:r w:rsidR="00393FF9" w:rsidRPr="00AA000A">
        <w:rPr>
          <w:szCs w:val="24"/>
        </w:rPr>
        <w:t xml:space="preserve">поселения </w:t>
      </w:r>
      <w:r w:rsidR="00393FF9" w:rsidRPr="00AA000A">
        <w:t>планируемых особо охраняемых природных территорий местного значения</w:t>
      </w:r>
      <w:r w:rsidR="00393FF9" w:rsidRPr="00AA000A">
        <w:rPr>
          <w:szCs w:val="24"/>
        </w:rPr>
        <w:t xml:space="preserve"> муниципального района</w:t>
      </w:r>
      <w:r w:rsidR="00393FF9" w:rsidRPr="00AA000A">
        <w:t>.</w:t>
      </w:r>
    </w:p>
    <w:p w:rsidR="00393FF9" w:rsidRDefault="00393FF9" w:rsidP="00393FF9">
      <w:pPr>
        <w:pStyle w:val="a6"/>
        <w:ind w:firstLine="709"/>
      </w:pPr>
      <w:r>
        <w:rPr>
          <w:szCs w:val="24"/>
        </w:rPr>
        <w:t xml:space="preserve">Проектом изменений в </w:t>
      </w:r>
      <w:r w:rsidR="004A097B">
        <w:rPr>
          <w:szCs w:val="24"/>
        </w:rPr>
        <w:t>г</w:t>
      </w:r>
      <w:r w:rsidRPr="00AA000A">
        <w:rPr>
          <w:szCs w:val="24"/>
        </w:rPr>
        <w:t>енеральн</w:t>
      </w:r>
      <w:r>
        <w:rPr>
          <w:szCs w:val="24"/>
        </w:rPr>
        <w:t>ый</w:t>
      </w:r>
      <w:r w:rsidRPr="00AA000A">
        <w:rPr>
          <w:szCs w:val="24"/>
        </w:rPr>
        <w:t xml:space="preserve"> план, как документом территориального планирования</w:t>
      </w:r>
      <w:r>
        <w:rPr>
          <w:szCs w:val="24"/>
        </w:rPr>
        <w:t>,</w:t>
      </w:r>
      <w:r w:rsidRPr="00AA000A">
        <w:rPr>
          <w:szCs w:val="24"/>
        </w:rPr>
        <w:t xml:space="preserve"> не предусматривается создание </w:t>
      </w:r>
      <w:r w:rsidRPr="00AA000A">
        <w:t>особо охраняемых природных территорий местного значения</w:t>
      </w:r>
      <w:r w:rsidR="008A3263">
        <w:t xml:space="preserve"> </w:t>
      </w:r>
      <w:r w:rsidR="008A3263" w:rsidRPr="00DE06F6">
        <w:rPr>
          <w:highlight w:val="green"/>
        </w:rPr>
        <w:t>Грузинско</w:t>
      </w:r>
      <w:r w:rsidR="008A3263">
        <w:rPr>
          <w:highlight w:val="green"/>
        </w:rPr>
        <w:t>го</w:t>
      </w:r>
      <w:r w:rsidR="008A3263">
        <w:rPr>
          <w:szCs w:val="28"/>
        </w:rPr>
        <w:t xml:space="preserve"> </w:t>
      </w:r>
      <w:r w:rsidR="008A3263" w:rsidRPr="006D16CB">
        <w:rPr>
          <w:spacing w:val="-1"/>
        </w:rPr>
        <w:t>се</w:t>
      </w:r>
      <w:r w:rsidR="008A3263" w:rsidRPr="006D16CB">
        <w:t>ль</w:t>
      </w:r>
      <w:r w:rsidR="008A3263" w:rsidRPr="006D16CB">
        <w:rPr>
          <w:spacing w:val="-1"/>
        </w:rPr>
        <w:t>с</w:t>
      </w:r>
      <w:r w:rsidR="008A3263" w:rsidRPr="006D16CB">
        <w:t>кого</w:t>
      </w:r>
      <w:r w:rsidR="008A3263">
        <w:t xml:space="preserve"> </w:t>
      </w:r>
      <w:r w:rsidR="008A3263" w:rsidRPr="006D16CB">
        <w:t>по</w:t>
      </w:r>
      <w:r w:rsidR="008A3263" w:rsidRPr="006D16CB">
        <w:rPr>
          <w:spacing w:val="-1"/>
        </w:rPr>
        <w:t>се</w:t>
      </w:r>
      <w:r w:rsidR="008A3263" w:rsidRPr="006D16CB">
        <w:t>л</w:t>
      </w:r>
      <w:r w:rsidR="008A3263" w:rsidRPr="006D16CB">
        <w:rPr>
          <w:spacing w:val="3"/>
        </w:rPr>
        <w:t>е</w:t>
      </w:r>
      <w:r w:rsidR="008A3263" w:rsidRPr="006D16CB">
        <w:t>ния</w:t>
      </w:r>
      <w:r w:rsidRPr="00AA000A">
        <w:t>.</w:t>
      </w:r>
    </w:p>
    <w:p w:rsidR="00393FF9" w:rsidRPr="003E13A7" w:rsidRDefault="00393FF9" w:rsidP="004A097B">
      <w:pPr>
        <w:pStyle w:val="20"/>
        <w:ind w:left="709" w:hanging="709"/>
      </w:pPr>
      <w:bookmarkStart w:id="452" w:name="_Toc407709184"/>
      <w:bookmarkStart w:id="453" w:name="_Toc37720912"/>
      <w:bookmarkStart w:id="454" w:name="_Toc45301506"/>
      <w:bookmarkStart w:id="455" w:name="_Toc77676737"/>
      <w:r w:rsidRPr="003E13A7">
        <w:t xml:space="preserve">Мероприятия по </w:t>
      </w:r>
      <w:r w:rsidRPr="004A097B">
        <w:t>охране</w:t>
      </w:r>
      <w:r w:rsidRPr="003E13A7">
        <w:t xml:space="preserve"> объектов животного мира</w:t>
      </w:r>
      <w:bookmarkEnd w:id="452"/>
      <w:bookmarkEnd w:id="453"/>
      <w:bookmarkEnd w:id="454"/>
      <w:bookmarkEnd w:id="455"/>
    </w:p>
    <w:p w:rsidR="00393FF9" w:rsidRPr="00CE76CF" w:rsidRDefault="00393FF9" w:rsidP="00393FF9">
      <w:pPr>
        <w:ind w:firstLine="709"/>
      </w:pPr>
      <w:r w:rsidRPr="00CE76CF">
        <w:t xml:space="preserve">В соответствии с Федеральным законом от 24.04.1995 № 52-ФЗ «О животном мире» любая деятельность, влекущая за собой изменение среды обитания объектов животного мира и ухудшение условий их размножения, нагула, отдыха и путей </w:t>
      </w:r>
      <w:r w:rsidRPr="00CE76CF">
        <w:lastRenderedPageBreak/>
        <w:t xml:space="preserve">миграции, должна осуществляться с соблюдением требований, обеспечивающих охрану животного мира. </w:t>
      </w:r>
    </w:p>
    <w:p w:rsidR="00393FF9" w:rsidRPr="00CE76CF" w:rsidRDefault="00393FF9" w:rsidP="00393FF9">
      <w:pPr>
        <w:ind w:firstLine="709"/>
      </w:pPr>
      <w:r w:rsidRPr="00CE76CF">
        <w:t>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8A3263" w:rsidRPr="000E5982" w:rsidRDefault="00393FF9" w:rsidP="008A3263">
      <w:pPr>
        <w:ind w:firstLineChars="295" w:firstLine="826"/>
        <w:rPr>
          <w:szCs w:val="28"/>
        </w:rPr>
      </w:pPr>
      <w:r w:rsidRPr="00CE76CF">
        <w:t xml:space="preserve">Проектными предложениями </w:t>
      </w:r>
      <w:r w:rsidR="00791A2E">
        <w:t>Г</w:t>
      </w:r>
      <w:r w:rsidRPr="00CE76CF">
        <w:t>енерального плана изменение среды обитания животного мира не предусматривается.</w:t>
      </w:r>
      <w:r w:rsidR="008A3263" w:rsidRPr="008A3263">
        <w:rPr>
          <w:szCs w:val="28"/>
        </w:rPr>
        <w:t xml:space="preserve"> </w:t>
      </w:r>
    </w:p>
    <w:p w:rsidR="008A3263" w:rsidRDefault="008A3263" w:rsidP="008A3263">
      <w:pPr>
        <w:rPr>
          <w:b/>
          <w:bCs/>
          <w:kern w:val="32"/>
          <w:szCs w:val="32"/>
        </w:rPr>
      </w:pPr>
      <w:r>
        <w:rPr>
          <w:b/>
          <w:bCs/>
          <w:kern w:val="32"/>
          <w:szCs w:val="32"/>
        </w:rPr>
        <w:br w:type="page"/>
      </w:r>
    </w:p>
    <w:p w:rsidR="00B67FD9" w:rsidRPr="006F1632" w:rsidRDefault="00B67FD9" w:rsidP="004A097B">
      <w:pPr>
        <w:pStyle w:val="1"/>
        <w:ind w:left="709" w:hanging="709"/>
      </w:pPr>
      <w:bookmarkStart w:id="456" w:name="_Toc38940269"/>
      <w:bookmarkStart w:id="457" w:name="_Toc77676738"/>
      <w:r w:rsidRPr="006F1632">
        <w:lastRenderedPageBreak/>
        <w:t>Сведения о зонах с особыми условиями использования территории, расположенных на территории поселения</w:t>
      </w:r>
      <w:bookmarkEnd w:id="456"/>
      <w:bookmarkEnd w:id="457"/>
    </w:p>
    <w:p w:rsidR="00B67FD9" w:rsidRPr="004A097B" w:rsidRDefault="00B67FD9" w:rsidP="00B67FD9">
      <w:pPr>
        <w:autoSpaceDE w:val="0"/>
        <w:autoSpaceDN w:val="0"/>
        <w:ind w:firstLine="709"/>
        <w:rPr>
          <w:szCs w:val="28"/>
        </w:rPr>
      </w:pPr>
      <w:r w:rsidRPr="006F1632">
        <w:rPr>
          <w:szCs w:val="28"/>
        </w:rPr>
        <w:t>В соответствии со статьей 1 Градостроительного кодекса Российской Феде</w:t>
      </w:r>
      <w:r w:rsidRPr="004A097B">
        <w:rPr>
          <w:szCs w:val="28"/>
        </w:rPr>
        <w:t>рации, к зонам с особыми условиями использования территорий относятся: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67FD9" w:rsidRPr="004A097B" w:rsidRDefault="00B67FD9" w:rsidP="00B67FD9">
      <w:pPr>
        <w:ind w:firstLine="708"/>
      </w:pPr>
      <w:r w:rsidRPr="004A097B">
        <w:t>В</w:t>
      </w:r>
      <w:r w:rsidR="00A70878" w:rsidRPr="004A097B">
        <w:t xml:space="preserve"> </w:t>
      </w:r>
      <w:r w:rsidRPr="004A097B">
        <w:rPr>
          <w:spacing w:val="-1"/>
        </w:rPr>
        <w:t>с</w:t>
      </w:r>
      <w:r w:rsidRPr="004A097B">
        <w:t>оотв</w:t>
      </w:r>
      <w:r w:rsidRPr="004A097B">
        <w:rPr>
          <w:spacing w:val="-1"/>
        </w:rPr>
        <w:t>е</w:t>
      </w:r>
      <w:r w:rsidRPr="004A097B">
        <w:t>тствии</w:t>
      </w:r>
      <w:r w:rsidR="00A70878" w:rsidRPr="004A097B">
        <w:t xml:space="preserve"> </w:t>
      </w:r>
      <w:r w:rsidRPr="004A097B">
        <w:t>со статьей 105</w:t>
      </w:r>
      <w:r w:rsidR="004A097B" w:rsidRPr="004A097B">
        <w:t xml:space="preserve"> </w:t>
      </w:r>
      <w:r w:rsidRPr="004A097B">
        <w:t xml:space="preserve">Земельного кодекса Российской Федерации от 25.10.2001 № 136-ФЗ </w:t>
      </w:r>
      <w:r w:rsidRPr="004A097B">
        <w:rPr>
          <w:spacing w:val="-1"/>
        </w:rPr>
        <w:t>м</w:t>
      </w:r>
      <w:r w:rsidRPr="004A097B">
        <w:t>о</w:t>
      </w:r>
      <w:r w:rsidRPr="004A097B">
        <w:rPr>
          <w:spacing w:val="2"/>
        </w:rPr>
        <w:t>г</w:t>
      </w:r>
      <w:r w:rsidRPr="004A097B">
        <w:rPr>
          <w:spacing w:val="-8"/>
        </w:rPr>
        <w:t>у</w:t>
      </w:r>
      <w:r w:rsidRPr="004A097B">
        <w:t xml:space="preserve">т </w:t>
      </w:r>
      <w:r w:rsidRPr="004A097B">
        <w:rPr>
          <w:spacing w:val="-5"/>
        </w:rPr>
        <w:t>у</w:t>
      </w:r>
      <w:r w:rsidRPr="004A097B">
        <w:rPr>
          <w:spacing w:val="1"/>
        </w:rPr>
        <w:t>с</w:t>
      </w:r>
      <w:r w:rsidRPr="004A097B">
        <w:t>тан</w:t>
      </w:r>
      <w:r w:rsidRPr="004A097B">
        <w:rPr>
          <w:spacing w:val="1"/>
        </w:rPr>
        <w:t>а</w:t>
      </w:r>
      <w:r w:rsidRPr="004A097B">
        <w:t>влив</w:t>
      </w:r>
      <w:r w:rsidRPr="004A097B">
        <w:rPr>
          <w:spacing w:val="-2"/>
        </w:rPr>
        <w:t>а</w:t>
      </w:r>
      <w:r w:rsidRPr="004A097B">
        <w:t>т</w:t>
      </w:r>
      <w:r w:rsidRPr="004A097B">
        <w:rPr>
          <w:spacing w:val="1"/>
        </w:rPr>
        <w:t>ь</w:t>
      </w:r>
      <w:r w:rsidRPr="004A097B">
        <w:t xml:space="preserve">ся </w:t>
      </w:r>
      <w:r w:rsidRPr="004A097B">
        <w:rPr>
          <w:spacing w:val="-1"/>
        </w:rPr>
        <w:t>с</w:t>
      </w:r>
      <w:r w:rsidRPr="004A097B">
        <w:t>л</w:t>
      </w:r>
      <w:r w:rsidRPr="004A097B">
        <w:rPr>
          <w:spacing w:val="-1"/>
        </w:rPr>
        <w:t>е</w:t>
      </w:r>
      <w:r w:rsidRPr="004A097B">
        <w:rPr>
          <w:spacing w:val="4"/>
        </w:rPr>
        <w:t>д</w:t>
      </w:r>
      <w:r w:rsidRPr="004A097B">
        <w:rPr>
          <w:spacing w:val="-3"/>
        </w:rPr>
        <w:t>у</w:t>
      </w:r>
      <w:r w:rsidRPr="004A097B">
        <w:t>ющие</w:t>
      </w:r>
      <w:r w:rsidR="00A70878" w:rsidRPr="004A097B">
        <w:t xml:space="preserve"> </w:t>
      </w:r>
      <w:r w:rsidRPr="004A097B">
        <w:t>зоны с</w:t>
      </w:r>
      <w:r w:rsidR="00A70878" w:rsidRPr="004A097B">
        <w:t xml:space="preserve"> </w:t>
      </w:r>
      <w:r w:rsidRPr="004A097B">
        <w:t>о</w:t>
      </w:r>
      <w:r w:rsidRPr="004A097B">
        <w:rPr>
          <w:spacing w:val="-1"/>
        </w:rPr>
        <w:t>с</w:t>
      </w:r>
      <w:r w:rsidRPr="004A097B">
        <w:t>обы</w:t>
      </w:r>
      <w:r w:rsidRPr="004A097B">
        <w:rPr>
          <w:spacing w:val="-1"/>
        </w:rPr>
        <w:t>м</w:t>
      </w:r>
      <w:r w:rsidRPr="004A097B">
        <w:t xml:space="preserve">и </w:t>
      </w:r>
      <w:r w:rsidRPr="004A097B">
        <w:rPr>
          <w:spacing w:val="-5"/>
        </w:rPr>
        <w:t>у</w:t>
      </w:r>
      <w:r w:rsidRPr="004A097B">
        <w:rPr>
          <w:spacing w:val="1"/>
        </w:rPr>
        <w:t>с</w:t>
      </w:r>
      <w:r w:rsidRPr="004A097B">
        <w:t>л</w:t>
      </w:r>
      <w:r w:rsidRPr="004A097B">
        <w:rPr>
          <w:spacing w:val="2"/>
        </w:rPr>
        <w:t>о</w:t>
      </w:r>
      <w:r w:rsidRPr="004A097B">
        <w:t>вия</w:t>
      </w:r>
      <w:r w:rsidRPr="004A097B">
        <w:rPr>
          <w:spacing w:val="-1"/>
        </w:rPr>
        <w:t>м</w:t>
      </w:r>
      <w:r w:rsidRPr="004A097B">
        <w:t>и и</w:t>
      </w:r>
      <w:r w:rsidRPr="004A097B">
        <w:rPr>
          <w:spacing w:val="-1"/>
        </w:rPr>
        <w:t>с</w:t>
      </w:r>
      <w:r w:rsidRPr="004A097B">
        <w:t>пол</w:t>
      </w:r>
      <w:r w:rsidRPr="004A097B">
        <w:rPr>
          <w:spacing w:val="-2"/>
        </w:rPr>
        <w:t>ь</w:t>
      </w:r>
      <w:r w:rsidRPr="004A097B">
        <w:t>зов</w:t>
      </w:r>
      <w:r w:rsidRPr="004A097B">
        <w:rPr>
          <w:spacing w:val="-2"/>
        </w:rPr>
        <w:t>ан</w:t>
      </w:r>
      <w:r w:rsidRPr="004A097B">
        <w:t>ия террито</w:t>
      </w:r>
      <w:r w:rsidRPr="004A097B">
        <w:rPr>
          <w:spacing w:val="-2"/>
        </w:rPr>
        <w:t>р</w:t>
      </w:r>
      <w:r w:rsidRPr="004A097B">
        <w:t>ий:</w:t>
      </w:r>
    </w:p>
    <w:p w:rsidR="00B67FD9" w:rsidRPr="004A097B" w:rsidRDefault="00B67FD9" w:rsidP="00B67FD9">
      <w:pPr>
        <w:ind w:firstLine="708"/>
      </w:pPr>
      <w:r w:rsidRPr="004A097B">
        <w:t>1) зоны охраны объектов культурного наследия;</w:t>
      </w:r>
    </w:p>
    <w:p w:rsidR="00B67FD9" w:rsidRPr="004A097B" w:rsidRDefault="00B67FD9" w:rsidP="00B67FD9">
      <w:pPr>
        <w:ind w:firstLine="708"/>
      </w:pPr>
      <w:r w:rsidRPr="004A097B">
        <w:t>2) защитная зона объекта культурного наследия;</w:t>
      </w:r>
    </w:p>
    <w:p w:rsidR="00B67FD9" w:rsidRPr="004A097B" w:rsidRDefault="00B67FD9" w:rsidP="00B67FD9">
      <w:pPr>
        <w:ind w:firstLine="708"/>
      </w:pPr>
      <w:r w:rsidRPr="004A097B">
        <w:t>3) охранная зона объектов электроэнергетики (объектов электросетевого хозяйства и объектов по производству электрической энергии);</w:t>
      </w:r>
    </w:p>
    <w:p w:rsidR="00B67FD9" w:rsidRPr="004A097B" w:rsidRDefault="00B67FD9" w:rsidP="00B67FD9">
      <w:pPr>
        <w:ind w:firstLine="708"/>
      </w:pPr>
      <w:r w:rsidRPr="004A097B">
        <w:t>4) охранная зона железных дорог;</w:t>
      </w:r>
    </w:p>
    <w:p w:rsidR="00B67FD9" w:rsidRPr="004A097B" w:rsidRDefault="00B67FD9" w:rsidP="00B67FD9">
      <w:pPr>
        <w:ind w:firstLine="708"/>
      </w:pPr>
      <w:r w:rsidRPr="004A097B">
        <w:t>5) придорожные полосы автомобильных дорог;</w:t>
      </w:r>
    </w:p>
    <w:p w:rsidR="00B67FD9" w:rsidRPr="004A097B" w:rsidRDefault="00B67FD9" w:rsidP="00B67FD9">
      <w:pPr>
        <w:ind w:firstLine="708"/>
      </w:pPr>
      <w:r w:rsidRPr="004A097B">
        <w:t>6) охранная зона трубопроводов (газопроводов, нефтепроводов и нефтепродуктопроводов, аммиакопроводов);</w:t>
      </w:r>
    </w:p>
    <w:p w:rsidR="00B67FD9" w:rsidRPr="004A097B" w:rsidRDefault="00B67FD9" w:rsidP="00B67FD9">
      <w:pPr>
        <w:ind w:firstLine="708"/>
      </w:pPr>
      <w:r w:rsidRPr="004A097B">
        <w:t>7) охранная зона линий и сооружений связи;</w:t>
      </w:r>
    </w:p>
    <w:p w:rsidR="00B67FD9" w:rsidRPr="004A097B" w:rsidRDefault="00B67FD9" w:rsidP="00B67FD9">
      <w:pPr>
        <w:ind w:firstLine="708"/>
      </w:pPr>
      <w:r w:rsidRPr="004A097B">
        <w:t>8) приаэродромная территория;</w:t>
      </w:r>
    </w:p>
    <w:p w:rsidR="00B67FD9" w:rsidRPr="004A097B" w:rsidRDefault="00B67FD9" w:rsidP="00B67FD9">
      <w:pPr>
        <w:ind w:firstLine="708"/>
      </w:pPr>
      <w:r w:rsidRPr="004A097B">
        <w:t>9) зона охраняемого объекта;</w:t>
      </w:r>
    </w:p>
    <w:p w:rsidR="00B67FD9" w:rsidRPr="004A097B" w:rsidRDefault="00B67FD9" w:rsidP="00B67FD9">
      <w:pPr>
        <w:ind w:firstLine="708"/>
      </w:pPr>
      <w:r w:rsidRPr="004A097B">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B67FD9" w:rsidRPr="004A097B" w:rsidRDefault="00B67FD9" w:rsidP="00B67FD9">
      <w:pPr>
        <w:ind w:firstLine="708"/>
      </w:pPr>
      <w:r w:rsidRPr="004A097B">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B67FD9" w:rsidRPr="004A097B" w:rsidRDefault="00B67FD9" w:rsidP="00B67FD9">
      <w:pPr>
        <w:ind w:firstLine="708"/>
      </w:pPr>
      <w:r w:rsidRPr="004A097B">
        <w:t>12) охранная зона стационарных пунктов наблюдений за состоянием окружающей среды, ее загрязнением;</w:t>
      </w:r>
    </w:p>
    <w:p w:rsidR="00B67FD9" w:rsidRPr="004A097B" w:rsidRDefault="00B67FD9" w:rsidP="00B67FD9">
      <w:pPr>
        <w:ind w:firstLine="708"/>
      </w:pPr>
      <w:r w:rsidRPr="004A097B">
        <w:t>13) водоохранная (рыбоохранная) зона;</w:t>
      </w:r>
    </w:p>
    <w:p w:rsidR="00B67FD9" w:rsidRPr="004A097B" w:rsidRDefault="00B67FD9" w:rsidP="00B67FD9">
      <w:pPr>
        <w:ind w:firstLine="708"/>
      </w:pPr>
      <w:r w:rsidRPr="004A097B">
        <w:t>14) прибрежная защитная полоса;</w:t>
      </w:r>
    </w:p>
    <w:p w:rsidR="00B67FD9" w:rsidRPr="004A097B" w:rsidRDefault="00B67FD9" w:rsidP="00B67FD9">
      <w:pPr>
        <w:ind w:firstLine="708"/>
      </w:pPr>
      <w:r w:rsidRPr="004A097B">
        <w:t>15) округ санитарной (горно-санитарной) охраны лечебно-оздоровительных местностей, курортов и природных лечебных ресурсов;</w:t>
      </w:r>
    </w:p>
    <w:p w:rsidR="00B67FD9" w:rsidRPr="004A097B" w:rsidRDefault="00B67FD9" w:rsidP="00B67FD9">
      <w:pPr>
        <w:ind w:firstLine="708"/>
      </w:pPr>
      <w:r w:rsidRPr="004A097B">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B67FD9" w:rsidRPr="004A097B" w:rsidRDefault="00B67FD9" w:rsidP="00B67FD9">
      <w:pPr>
        <w:ind w:firstLine="708"/>
      </w:pPr>
      <w:r w:rsidRPr="004A097B">
        <w:t>17) зоны затопления и подтопления;</w:t>
      </w:r>
    </w:p>
    <w:p w:rsidR="00B67FD9" w:rsidRPr="004A097B" w:rsidRDefault="00B67FD9" w:rsidP="00B67FD9">
      <w:pPr>
        <w:ind w:firstLine="708"/>
      </w:pPr>
      <w:r w:rsidRPr="004A097B">
        <w:t>18) санитарно-защитная зона;</w:t>
      </w:r>
    </w:p>
    <w:p w:rsidR="00B67FD9" w:rsidRPr="004A097B" w:rsidRDefault="00B67FD9" w:rsidP="00B67FD9">
      <w:pPr>
        <w:ind w:firstLine="708"/>
      </w:pPr>
      <w:r w:rsidRPr="004A097B">
        <w:t>19) зона ограничений передающего радиотехнического объекта, являющегося объектом капитального строительства;</w:t>
      </w:r>
    </w:p>
    <w:p w:rsidR="00B67FD9" w:rsidRPr="004A097B" w:rsidRDefault="00B67FD9" w:rsidP="00B67FD9">
      <w:pPr>
        <w:ind w:firstLine="708"/>
      </w:pPr>
      <w:r w:rsidRPr="004A097B">
        <w:lastRenderedPageBreak/>
        <w:t>20) охранная зона пунктов государственной геодезической сети, государственной нивелирной сети и государственной гравиметрической сети;</w:t>
      </w:r>
    </w:p>
    <w:p w:rsidR="00B67FD9" w:rsidRPr="004A097B" w:rsidRDefault="00B67FD9" w:rsidP="00B67FD9">
      <w:pPr>
        <w:ind w:firstLine="708"/>
      </w:pPr>
      <w:r w:rsidRPr="004A097B">
        <w:t>21) зона наблюдения;</w:t>
      </w:r>
    </w:p>
    <w:p w:rsidR="00B67FD9" w:rsidRPr="004A097B" w:rsidRDefault="00B67FD9" w:rsidP="00B67FD9">
      <w:pPr>
        <w:ind w:firstLine="708"/>
      </w:pPr>
      <w:r w:rsidRPr="004A097B">
        <w:t>22) зона безопасности с особым правовым режимом;</w:t>
      </w:r>
    </w:p>
    <w:p w:rsidR="00B67FD9" w:rsidRPr="004A097B" w:rsidRDefault="00B67FD9" w:rsidP="00B67FD9">
      <w:pPr>
        <w:ind w:firstLine="708"/>
      </w:pPr>
      <w:r w:rsidRPr="004A097B">
        <w:t>23) рыбоохранная</w:t>
      </w:r>
      <w:r w:rsidR="00A70878" w:rsidRPr="004A097B">
        <w:t xml:space="preserve"> </w:t>
      </w:r>
      <w:r w:rsidRPr="004A097B">
        <w:t>зона озера Байкал</w:t>
      </w:r>
      <w:r w:rsidR="000D4BD8">
        <w:t xml:space="preserve"> (</w:t>
      </w:r>
      <w:r w:rsidR="000D4BD8" w:rsidRPr="000D4BD8">
        <w:rPr>
          <w:i/>
        </w:rPr>
        <w:t>примечание: не может быть установлена на территории поселения</w:t>
      </w:r>
      <w:r w:rsidR="000D4BD8">
        <w:t>)</w:t>
      </w:r>
      <w:r w:rsidRPr="004A097B">
        <w:t>;</w:t>
      </w:r>
    </w:p>
    <w:p w:rsidR="00B67FD9" w:rsidRPr="004A097B" w:rsidRDefault="00B67FD9" w:rsidP="00B67FD9">
      <w:pPr>
        <w:ind w:firstLine="708"/>
      </w:pPr>
      <w:r w:rsidRPr="004A097B">
        <w:t>24) рыбохозяйственная заповедная зона;</w:t>
      </w:r>
    </w:p>
    <w:p w:rsidR="00B67FD9" w:rsidRPr="004A097B" w:rsidRDefault="00B67FD9" w:rsidP="00B67FD9">
      <w:pPr>
        <w:ind w:firstLine="708"/>
      </w:pPr>
      <w:r w:rsidRPr="004A097B">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B67FD9" w:rsidRPr="004A097B" w:rsidRDefault="00B67FD9" w:rsidP="00B67FD9">
      <w:pPr>
        <w:ind w:firstLine="708"/>
      </w:pPr>
      <w:r w:rsidRPr="004A097B">
        <w:t>26) охранная зона гидроэнергетического объекта;</w:t>
      </w:r>
    </w:p>
    <w:p w:rsidR="00B67FD9" w:rsidRPr="004A097B" w:rsidRDefault="00B67FD9" w:rsidP="00B67FD9">
      <w:pPr>
        <w:ind w:firstLine="708"/>
      </w:pPr>
      <w:r w:rsidRPr="004A097B">
        <w:t>27) охранная зона объектов инфраструктуры метрополитена;</w:t>
      </w:r>
    </w:p>
    <w:p w:rsidR="006046FB" w:rsidRPr="004A097B" w:rsidRDefault="00B67FD9" w:rsidP="006046FB">
      <w:pPr>
        <w:ind w:firstLine="708"/>
      </w:pPr>
      <w:r w:rsidRPr="004A097B">
        <w:t>28</w:t>
      </w:r>
      <w:r w:rsidR="006046FB" w:rsidRPr="004A097B">
        <w:t>) охранная зона тепловых сетей.</w:t>
      </w:r>
    </w:p>
    <w:p w:rsidR="006046FB" w:rsidRPr="004A097B" w:rsidRDefault="00B67FD9" w:rsidP="006046FB">
      <w:pPr>
        <w:ind w:firstLine="708"/>
      </w:pPr>
      <w:r w:rsidRPr="004A097B">
        <w:t>Установление, изменение, прекращение существования зон с особыми условиями использования территорий регулируется статьей 106 Земельного кодекса Российской Федерации.</w:t>
      </w:r>
    </w:p>
    <w:p w:rsidR="006046FB" w:rsidRPr="004A097B" w:rsidRDefault="00B67FD9" w:rsidP="006046FB">
      <w:pPr>
        <w:ind w:firstLine="708"/>
      </w:pPr>
      <w:r w:rsidRPr="004A097B">
        <w:t>Последствия установления, изменения, прекращения существования зон с особыми условиями использования территорий регулируются статьей 107Земельного кодекса Российской Федерации.</w:t>
      </w:r>
    </w:p>
    <w:p w:rsidR="006046FB" w:rsidRPr="004A097B" w:rsidRDefault="00B67FD9" w:rsidP="006046FB">
      <w:pPr>
        <w:ind w:firstLine="708"/>
      </w:pPr>
      <w:r w:rsidRPr="004A097B">
        <w:rPr>
          <w:szCs w:val="28"/>
        </w:rPr>
        <w:t>В Генеральном плане учитываются следующие основные охранные и защитные (специальные) зоны</w:t>
      </w:r>
      <w:r w:rsidR="00D339F9" w:rsidRPr="004A097B">
        <w:rPr>
          <w:szCs w:val="28"/>
        </w:rPr>
        <w:t xml:space="preserve"> поселения (далее – зоны с особыми условиями использования территорий)</w:t>
      </w:r>
      <w:r w:rsidRPr="004A097B">
        <w:rPr>
          <w:szCs w:val="28"/>
        </w:rPr>
        <w:t>, которые устанавливают ограничения на использование земельных участков и объектов капитального строительства, в соответствии с законодательством Российской Федерации:</w:t>
      </w:r>
    </w:p>
    <w:tbl>
      <w:tblPr>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7"/>
        <w:gridCol w:w="6237"/>
      </w:tblGrid>
      <w:tr w:rsidR="004A097B" w:rsidRPr="004A097B" w:rsidTr="00B67FD9">
        <w:trPr>
          <w:trHeight w:val="642"/>
        </w:trPr>
        <w:tc>
          <w:tcPr>
            <w:tcW w:w="3827" w:type="dxa"/>
            <w:shd w:val="clear" w:color="auto" w:fill="auto"/>
            <w:vAlign w:val="center"/>
          </w:tcPr>
          <w:p w:rsidR="00B67FD9" w:rsidRPr="004A097B" w:rsidRDefault="00B67FD9" w:rsidP="00A46592">
            <w:pPr>
              <w:autoSpaceDE w:val="0"/>
              <w:autoSpaceDN w:val="0"/>
              <w:jc w:val="center"/>
              <w:rPr>
                <w:szCs w:val="28"/>
              </w:rPr>
            </w:pPr>
            <w:r w:rsidRPr="004A097B">
              <w:rPr>
                <w:szCs w:val="28"/>
              </w:rPr>
              <w:t>Виды зон</w:t>
            </w:r>
          </w:p>
        </w:tc>
        <w:tc>
          <w:tcPr>
            <w:tcW w:w="6237" w:type="dxa"/>
            <w:shd w:val="clear" w:color="auto" w:fill="auto"/>
            <w:vAlign w:val="center"/>
          </w:tcPr>
          <w:p w:rsidR="00B67FD9" w:rsidRPr="004A097B" w:rsidRDefault="00B67FD9" w:rsidP="00A46592">
            <w:pPr>
              <w:autoSpaceDE w:val="0"/>
              <w:autoSpaceDN w:val="0"/>
              <w:jc w:val="center"/>
              <w:rPr>
                <w:szCs w:val="28"/>
              </w:rPr>
            </w:pPr>
            <w:r w:rsidRPr="004A097B">
              <w:rPr>
                <w:szCs w:val="28"/>
              </w:rPr>
              <w:t>Нормативно-правовое основание установления зоны</w:t>
            </w:r>
          </w:p>
        </w:tc>
      </w:tr>
      <w:tr w:rsidR="004A097B" w:rsidRPr="004A097B" w:rsidTr="00B67FD9">
        <w:trPr>
          <w:trHeight w:val="698"/>
        </w:trPr>
        <w:tc>
          <w:tcPr>
            <w:tcW w:w="3827" w:type="dxa"/>
          </w:tcPr>
          <w:p w:rsidR="00B67FD9" w:rsidRPr="004A097B" w:rsidRDefault="00B67FD9" w:rsidP="004A097B">
            <w:pPr>
              <w:autoSpaceDE w:val="0"/>
              <w:autoSpaceDN w:val="0"/>
              <w:ind w:left="142" w:right="141"/>
              <w:rPr>
                <w:szCs w:val="28"/>
              </w:rPr>
            </w:pPr>
            <w:r w:rsidRPr="004A097B">
              <w:rPr>
                <w:szCs w:val="28"/>
              </w:rPr>
              <w:t>Охранные зоны объектов электросетевого хозяйства</w:t>
            </w:r>
          </w:p>
        </w:tc>
        <w:tc>
          <w:tcPr>
            <w:tcW w:w="6237" w:type="dxa"/>
          </w:tcPr>
          <w:p w:rsidR="00B67FD9" w:rsidRPr="004A097B" w:rsidRDefault="00B67FD9" w:rsidP="00C86C7D">
            <w:pPr>
              <w:autoSpaceDE w:val="0"/>
              <w:autoSpaceDN w:val="0"/>
              <w:ind w:left="142" w:right="141"/>
              <w:rPr>
                <w:szCs w:val="28"/>
              </w:rPr>
            </w:pPr>
            <w:r w:rsidRPr="004A097B">
              <w:rPr>
                <w:szCs w:val="28"/>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A097B" w:rsidRPr="004A097B" w:rsidTr="00B67FD9">
        <w:trPr>
          <w:trHeight w:val="1136"/>
        </w:trPr>
        <w:tc>
          <w:tcPr>
            <w:tcW w:w="3827" w:type="dxa"/>
          </w:tcPr>
          <w:p w:rsidR="00B67FD9" w:rsidRPr="004A097B" w:rsidRDefault="00B67FD9" w:rsidP="004A097B">
            <w:pPr>
              <w:autoSpaceDE w:val="0"/>
              <w:autoSpaceDN w:val="0"/>
              <w:ind w:left="142" w:right="141"/>
              <w:rPr>
                <w:szCs w:val="28"/>
              </w:rPr>
            </w:pPr>
            <w:r w:rsidRPr="004A097B">
              <w:rPr>
                <w:szCs w:val="28"/>
              </w:rPr>
              <w:t>Охранные зоны объектов систем газоснабжения</w:t>
            </w:r>
          </w:p>
        </w:tc>
        <w:tc>
          <w:tcPr>
            <w:tcW w:w="6237" w:type="dxa"/>
          </w:tcPr>
          <w:p w:rsidR="00B67FD9" w:rsidRPr="004A097B" w:rsidRDefault="00B67FD9" w:rsidP="00C86C7D">
            <w:pPr>
              <w:autoSpaceDE w:val="0"/>
              <w:autoSpaceDN w:val="0"/>
              <w:ind w:left="142" w:right="141"/>
              <w:rPr>
                <w:szCs w:val="28"/>
              </w:rPr>
            </w:pPr>
            <w:r w:rsidRPr="004A097B">
              <w:rPr>
                <w:szCs w:val="28"/>
              </w:rPr>
              <w:t>Федеральный закон от 31.03.1999 № 69-ФЗ «О газоснабжении в Российской Федерации»;</w:t>
            </w:r>
          </w:p>
          <w:p w:rsidR="00B67FD9" w:rsidRPr="004A097B" w:rsidRDefault="00B67FD9" w:rsidP="00C86C7D">
            <w:pPr>
              <w:autoSpaceDE w:val="0"/>
              <w:autoSpaceDN w:val="0"/>
              <w:ind w:left="142" w:right="141"/>
              <w:rPr>
                <w:szCs w:val="28"/>
              </w:rPr>
            </w:pPr>
            <w:r w:rsidRPr="004A097B">
              <w:rPr>
                <w:szCs w:val="28"/>
              </w:rPr>
              <w:t>Постановление Правительства Российской Федерации от 20.11.2000 № 878 «Об утверждении Правил охраны газораспределительных сетей»</w:t>
            </w:r>
          </w:p>
        </w:tc>
      </w:tr>
      <w:tr w:rsidR="004A097B" w:rsidRPr="004A097B" w:rsidTr="00B67FD9">
        <w:trPr>
          <w:trHeight w:val="1550"/>
        </w:trPr>
        <w:tc>
          <w:tcPr>
            <w:tcW w:w="3827" w:type="dxa"/>
          </w:tcPr>
          <w:p w:rsidR="00B67FD9" w:rsidRPr="004A097B" w:rsidRDefault="00B67FD9" w:rsidP="004A097B">
            <w:pPr>
              <w:autoSpaceDE w:val="0"/>
              <w:autoSpaceDN w:val="0"/>
              <w:ind w:left="142" w:right="141"/>
              <w:rPr>
                <w:szCs w:val="28"/>
              </w:rPr>
            </w:pPr>
            <w:r w:rsidRPr="004A097B">
              <w:rPr>
                <w:szCs w:val="28"/>
              </w:rPr>
              <w:t>Охранные зоны магистральных трубопроводов</w:t>
            </w:r>
          </w:p>
        </w:tc>
        <w:tc>
          <w:tcPr>
            <w:tcW w:w="6237" w:type="dxa"/>
          </w:tcPr>
          <w:p w:rsidR="00B67FD9" w:rsidRPr="004A097B" w:rsidRDefault="00B67FD9" w:rsidP="00C86C7D">
            <w:pPr>
              <w:autoSpaceDE w:val="0"/>
              <w:autoSpaceDN w:val="0"/>
              <w:ind w:left="142" w:right="141"/>
              <w:rPr>
                <w:szCs w:val="28"/>
              </w:rPr>
            </w:pPr>
            <w:r w:rsidRPr="004A097B">
              <w:rPr>
                <w:szCs w:val="28"/>
              </w:rPr>
              <w:t>«Правила охраны магистральных трубопроводов», утвержденные Минтопэнерго РФ 29.04.1992,</w:t>
            </w:r>
          </w:p>
          <w:p w:rsidR="00B67FD9" w:rsidRPr="004A097B" w:rsidRDefault="00B67FD9" w:rsidP="00C86C7D">
            <w:pPr>
              <w:autoSpaceDE w:val="0"/>
              <w:autoSpaceDN w:val="0"/>
              <w:ind w:left="142" w:right="141"/>
              <w:rPr>
                <w:szCs w:val="28"/>
              </w:rPr>
            </w:pPr>
            <w:r w:rsidRPr="004A097B">
              <w:rPr>
                <w:szCs w:val="28"/>
              </w:rPr>
              <w:t>Постановление Госгортехнадзора РФ от 22.04.1992 № 9</w:t>
            </w:r>
          </w:p>
        </w:tc>
      </w:tr>
      <w:tr w:rsidR="004A097B" w:rsidRPr="004A097B" w:rsidTr="00B67FD9">
        <w:trPr>
          <w:trHeight w:val="1550"/>
        </w:trPr>
        <w:tc>
          <w:tcPr>
            <w:tcW w:w="3827" w:type="dxa"/>
          </w:tcPr>
          <w:p w:rsidR="00B67FD9" w:rsidRPr="004A097B" w:rsidRDefault="00B67FD9" w:rsidP="004A097B">
            <w:pPr>
              <w:autoSpaceDE w:val="0"/>
              <w:autoSpaceDN w:val="0"/>
              <w:ind w:left="142" w:right="141"/>
              <w:rPr>
                <w:szCs w:val="28"/>
              </w:rPr>
            </w:pPr>
            <w:r w:rsidRPr="004A097B">
              <w:lastRenderedPageBreak/>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tc>
        <w:tc>
          <w:tcPr>
            <w:tcW w:w="6237" w:type="dxa"/>
          </w:tcPr>
          <w:p w:rsidR="00B67FD9" w:rsidRPr="004A097B" w:rsidRDefault="00B67FD9" w:rsidP="00C86C7D">
            <w:pPr>
              <w:pStyle w:val="1"/>
              <w:numPr>
                <w:ilvl w:val="0"/>
                <w:numId w:val="0"/>
              </w:numPr>
              <w:shd w:val="clear" w:color="auto" w:fill="FFFFFF"/>
              <w:spacing w:before="0" w:after="0"/>
              <w:ind w:left="142" w:right="141"/>
              <w:textAlignment w:val="baseline"/>
              <w:rPr>
                <w:b w:val="0"/>
                <w:spacing w:val="2"/>
              </w:rPr>
            </w:pPr>
            <w:bookmarkStart w:id="458" w:name="_Toc38940270"/>
            <w:bookmarkStart w:id="459" w:name="_Toc77676739"/>
            <w:r w:rsidRPr="004A097B">
              <w:rPr>
                <w:b w:val="0"/>
                <w:spacing w:val="2"/>
              </w:rPr>
              <w:t>СП 36.13330.2</w:t>
            </w:r>
            <w:r w:rsidR="006046FB" w:rsidRPr="004A097B">
              <w:rPr>
                <w:b w:val="0"/>
                <w:spacing w:val="2"/>
              </w:rPr>
              <w:t xml:space="preserve">012 Магистральные трубопроводы. </w:t>
            </w:r>
            <w:r w:rsidRPr="004A097B">
              <w:rPr>
                <w:b w:val="0"/>
                <w:spacing w:val="2"/>
              </w:rPr>
              <w:t>Актуализированная редакция СНиП 2.05.06-85* (с Изменениями № 1, 2) от 01.07.2013</w:t>
            </w:r>
            <w:bookmarkEnd w:id="458"/>
            <w:bookmarkEnd w:id="459"/>
          </w:p>
        </w:tc>
      </w:tr>
      <w:tr w:rsidR="004A097B" w:rsidRPr="004A097B" w:rsidTr="00B67FD9">
        <w:trPr>
          <w:trHeight w:val="1550"/>
        </w:trPr>
        <w:tc>
          <w:tcPr>
            <w:tcW w:w="3827" w:type="dxa"/>
          </w:tcPr>
          <w:p w:rsidR="00D339F9" w:rsidRPr="00046565" w:rsidRDefault="00D339F9" w:rsidP="004A097B">
            <w:pPr>
              <w:autoSpaceDE w:val="0"/>
              <w:autoSpaceDN w:val="0"/>
              <w:ind w:left="142" w:right="141"/>
              <w:rPr>
                <w:szCs w:val="28"/>
              </w:rPr>
            </w:pPr>
            <w:r w:rsidRPr="00046565">
              <w:t>Охранная зона тепловых сетей</w:t>
            </w:r>
          </w:p>
        </w:tc>
        <w:tc>
          <w:tcPr>
            <w:tcW w:w="6237" w:type="dxa"/>
          </w:tcPr>
          <w:p w:rsidR="00D339F9" w:rsidRPr="00046565" w:rsidRDefault="00D339F9" w:rsidP="00C86C7D">
            <w:pPr>
              <w:autoSpaceDE w:val="0"/>
              <w:autoSpaceDN w:val="0"/>
              <w:ind w:left="142" w:right="141"/>
              <w:rPr>
                <w:shd w:val="clear" w:color="auto" w:fill="FFFFFF"/>
              </w:rPr>
            </w:pPr>
            <w:r w:rsidRPr="00046565">
              <w:rPr>
                <w:shd w:val="clear" w:color="auto" w:fill="FFFFFF"/>
              </w:rPr>
              <w:t xml:space="preserve">Типовые правила охраны коммунальных тепловых сетей, утвержденными Приказом Минстроя РФ от 17.08.1992 </w:t>
            </w:r>
            <w:r w:rsidR="008A3263">
              <w:rPr>
                <w:shd w:val="clear" w:color="auto" w:fill="FFFFFF"/>
              </w:rPr>
              <w:t>№</w:t>
            </w:r>
            <w:r w:rsidRPr="00046565">
              <w:rPr>
                <w:shd w:val="clear" w:color="auto" w:fill="FFFFFF"/>
              </w:rPr>
              <w:t xml:space="preserve"> 197;</w:t>
            </w:r>
          </w:p>
          <w:p w:rsidR="00D339F9" w:rsidRPr="00046565" w:rsidRDefault="00D339F9" w:rsidP="00C86C7D">
            <w:pPr>
              <w:autoSpaceDE w:val="0"/>
              <w:autoSpaceDN w:val="0"/>
              <w:ind w:left="142" w:right="141"/>
              <w:rPr>
                <w:szCs w:val="28"/>
              </w:rPr>
            </w:pPr>
            <w:r w:rsidRPr="00046565">
              <w:rPr>
                <w:shd w:val="clear" w:color="auto" w:fill="FFFFFF"/>
              </w:rPr>
              <w:t>Приложение А к СП 124.13330.2012. «Свод правил. Тепловые сети. Актуализированная редакция СНиП 41-02-2003», утвержденный Приказом Минрегиона России от 30.06.2012 № 280</w:t>
            </w:r>
          </w:p>
        </w:tc>
      </w:tr>
      <w:tr w:rsidR="004A097B" w:rsidRPr="004A097B" w:rsidTr="00D339F9">
        <w:trPr>
          <w:trHeight w:val="939"/>
        </w:trPr>
        <w:tc>
          <w:tcPr>
            <w:tcW w:w="3827" w:type="dxa"/>
          </w:tcPr>
          <w:p w:rsidR="00D339F9" w:rsidRPr="00046565" w:rsidRDefault="00D339F9" w:rsidP="004A097B">
            <w:pPr>
              <w:autoSpaceDE w:val="0"/>
              <w:autoSpaceDN w:val="0"/>
              <w:ind w:left="142" w:right="141"/>
              <w:rPr>
                <w:szCs w:val="28"/>
              </w:rPr>
            </w:pPr>
            <w:r w:rsidRPr="00046565">
              <w:rPr>
                <w:szCs w:val="28"/>
              </w:rPr>
              <w:t>Охранные зоны канализационных систем и сооружений</w:t>
            </w:r>
          </w:p>
        </w:tc>
        <w:tc>
          <w:tcPr>
            <w:tcW w:w="6237" w:type="dxa"/>
          </w:tcPr>
          <w:p w:rsidR="00D339F9" w:rsidRPr="00046565" w:rsidRDefault="00D339F9" w:rsidP="00C86C7D">
            <w:pPr>
              <w:autoSpaceDE w:val="0"/>
              <w:autoSpaceDN w:val="0"/>
              <w:ind w:left="142" w:right="141"/>
              <w:rPr>
                <w:szCs w:val="28"/>
              </w:rPr>
            </w:pPr>
            <w:r w:rsidRPr="00046565">
              <w:rPr>
                <w:szCs w:val="28"/>
              </w:rPr>
              <w:t>МДК 3-02.2001. Правила технической эксплуатации систем и сооружений коммунального водоснабжения и канализации</w:t>
            </w:r>
          </w:p>
        </w:tc>
      </w:tr>
      <w:tr w:rsidR="004A097B" w:rsidRPr="004A097B" w:rsidTr="00B67FD9">
        <w:trPr>
          <w:trHeight w:val="551"/>
        </w:trPr>
        <w:tc>
          <w:tcPr>
            <w:tcW w:w="3827" w:type="dxa"/>
          </w:tcPr>
          <w:p w:rsidR="00D339F9" w:rsidRPr="00046565" w:rsidRDefault="00D339F9" w:rsidP="004A097B">
            <w:pPr>
              <w:autoSpaceDE w:val="0"/>
              <w:autoSpaceDN w:val="0"/>
              <w:ind w:left="142" w:right="141"/>
              <w:rPr>
                <w:szCs w:val="28"/>
              </w:rPr>
            </w:pPr>
            <w:r w:rsidRPr="00046565">
              <w:t>Охранная зона железных дорог</w:t>
            </w:r>
          </w:p>
        </w:tc>
        <w:tc>
          <w:tcPr>
            <w:tcW w:w="6237" w:type="dxa"/>
          </w:tcPr>
          <w:p w:rsidR="00C86C7D" w:rsidRPr="00046565" w:rsidRDefault="00D339F9" w:rsidP="00C86C7D">
            <w:pPr>
              <w:pStyle w:val="1"/>
              <w:numPr>
                <w:ilvl w:val="0"/>
                <w:numId w:val="0"/>
              </w:numPr>
              <w:shd w:val="clear" w:color="auto" w:fill="FFFFFF"/>
              <w:spacing w:before="0" w:after="0"/>
              <w:ind w:left="142" w:right="141"/>
              <w:rPr>
                <w:b w:val="0"/>
              </w:rPr>
            </w:pPr>
            <w:bookmarkStart w:id="460" w:name="_Toc38940271"/>
            <w:bookmarkStart w:id="461" w:name="_Toc77676740"/>
            <w:r w:rsidRPr="00046565">
              <w:rPr>
                <w:b w:val="0"/>
                <w:shd w:val="clear" w:color="auto" w:fill="FFFFFF"/>
              </w:rPr>
              <w:t>Постановление Правительства Российской Федерации от 12 октября 2006 г. № 611 «О порядке установления и использования полос отвода и охранных зон железных дорог» (Собрание законодательства Российской Федерации, 2006, № 42, ст. 4385);</w:t>
            </w:r>
            <w:bookmarkStart w:id="462" w:name="_Toc38940272"/>
            <w:bookmarkEnd w:id="460"/>
            <w:bookmarkEnd w:id="461"/>
          </w:p>
          <w:p w:rsidR="00D339F9" w:rsidRPr="00046565" w:rsidRDefault="00D339F9" w:rsidP="00C86C7D">
            <w:pPr>
              <w:pStyle w:val="1"/>
              <w:numPr>
                <w:ilvl w:val="0"/>
                <w:numId w:val="0"/>
              </w:numPr>
              <w:shd w:val="clear" w:color="auto" w:fill="FFFFFF"/>
              <w:spacing w:before="0" w:after="0"/>
              <w:ind w:left="142" w:right="141"/>
              <w:rPr>
                <w:b w:val="0"/>
              </w:rPr>
            </w:pPr>
            <w:bookmarkStart w:id="463" w:name="_Toc77676741"/>
            <w:r w:rsidRPr="00046565">
              <w:rPr>
                <w:b w:val="0"/>
              </w:rPr>
              <w:t>Приказ Минтранса РФ от 6 августа 2008 г.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bookmarkEnd w:id="462"/>
            <w:bookmarkEnd w:id="463"/>
          </w:p>
        </w:tc>
      </w:tr>
      <w:tr w:rsidR="004A097B" w:rsidRPr="004A097B" w:rsidTr="00B67FD9">
        <w:trPr>
          <w:trHeight w:val="551"/>
        </w:trPr>
        <w:tc>
          <w:tcPr>
            <w:tcW w:w="3827" w:type="dxa"/>
          </w:tcPr>
          <w:p w:rsidR="00D339F9" w:rsidRPr="004A097B" w:rsidRDefault="00D339F9" w:rsidP="00A46592">
            <w:pPr>
              <w:autoSpaceDE w:val="0"/>
              <w:autoSpaceDN w:val="0"/>
              <w:ind w:left="142"/>
              <w:rPr>
                <w:szCs w:val="28"/>
              </w:rPr>
            </w:pPr>
            <w:r w:rsidRPr="004A097B">
              <w:t>Охранная зона линий и сооружений связи</w:t>
            </w:r>
          </w:p>
        </w:tc>
        <w:tc>
          <w:tcPr>
            <w:tcW w:w="6237" w:type="dxa"/>
          </w:tcPr>
          <w:p w:rsidR="00D339F9" w:rsidRPr="004A097B" w:rsidRDefault="00D339F9" w:rsidP="00C86C7D">
            <w:pPr>
              <w:pStyle w:val="HTML"/>
              <w:shd w:val="clear" w:color="auto" w:fill="FFFFFF"/>
              <w:tabs>
                <w:tab w:val="clear" w:pos="5496"/>
                <w:tab w:val="left" w:pos="5245"/>
              </w:tabs>
              <w:ind w:left="142" w:right="141"/>
              <w:rPr>
                <w:rFonts w:ascii="Times New Roman" w:hAnsi="Times New Roman" w:cs="Times New Roman"/>
                <w:sz w:val="28"/>
                <w:szCs w:val="28"/>
              </w:rPr>
            </w:pPr>
            <w:r w:rsidRPr="004A097B">
              <w:rPr>
                <w:rFonts w:ascii="Times New Roman" w:hAnsi="Times New Roman" w:cs="Times New Roman"/>
                <w:sz w:val="28"/>
                <w:szCs w:val="28"/>
                <w:shd w:val="clear" w:color="auto" w:fill="FFFFFF"/>
              </w:rPr>
              <w:t xml:space="preserve">Постановление Правительства Российской Федерации от </w:t>
            </w:r>
            <w:r w:rsidRPr="004A097B">
              <w:rPr>
                <w:rFonts w:ascii="Times New Roman" w:hAnsi="Times New Roman" w:cs="Times New Roman"/>
                <w:sz w:val="28"/>
                <w:szCs w:val="28"/>
              </w:rPr>
              <w:t>9 июня 1995 г. №</w:t>
            </w:r>
            <w:r w:rsidR="00C86C7D">
              <w:rPr>
                <w:rFonts w:ascii="Times New Roman" w:hAnsi="Times New Roman" w:cs="Times New Roman"/>
                <w:sz w:val="28"/>
                <w:szCs w:val="28"/>
              </w:rPr>
              <w:t xml:space="preserve"> </w:t>
            </w:r>
            <w:r w:rsidRPr="004A097B">
              <w:rPr>
                <w:rStyle w:val="bookmark"/>
                <w:rFonts w:ascii="Times New Roman" w:hAnsi="Times New Roman" w:cs="Times New Roman"/>
                <w:sz w:val="28"/>
                <w:szCs w:val="28"/>
              </w:rPr>
              <w:t>578</w:t>
            </w:r>
            <w:r w:rsidR="008A3263">
              <w:rPr>
                <w:rStyle w:val="bookmark"/>
                <w:rFonts w:ascii="Times New Roman" w:hAnsi="Times New Roman" w:cs="Times New Roman"/>
                <w:sz w:val="28"/>
                <w:szCs w:val="28"/>
              </w:rPr>
              <w:t xml:space="preserve"> </w:t>
            </w:r>
            <w:r w:rsidRPr="004A097B">
              <w:rPr>
                <w:rFonts w:ascii="Times New Roman" w:hAnsi="Times New Roman" w:cs="Times New Roman"/>
                <w:sz w:val="28"/>
                <w:szCs w:val="28"/>
              </w:rPr>
              <w:t>«Об утверждении Правил охраны линий и сооружений связи Российской Федерации»</w:t>
            </w:r>
          </w:p>
        </w:tc>
      </w:tr>
      <w:tr w:rsidR="004A097B" w:rsidRPr="004A097B" w:rsidTr="00B67FD9">
        <w:trPr>
          <w:trHeight w:val="551"/>
        </w:trPr>
        <w:tc>
          <w:tcPr>
            <w:tcW w:w="3827" w:type="dxa"/>
          </w:tcPr>
          <w:p w:rsidR="00D339F9" w:rsidRPr="004A097B" w:rsidRDefault="00D339F9" w:rsidP="00A46592">
            <w:pPr>
              <w:autoSpaceDE w:val="0"/>
              <w:autoSpaceDN w:val="0"/>
              <w:ind w:left="142" w:right="141"/>
              <w:rPr>
                <w:szCs w:val="28"/>
              </w:rPr>
            </w:pPr>
            <w:r w:rsidRPr="004A097B">
              <w:t>Зона ограничений передающего радиотехнического объекта, являющегося объектом капитального строительства</w:t>
            </w:r>
          </w:p>
        </w:tc>
        <w:tc>
          <w:tcPr>
            <w:tcW w:w="6237" w:type="dxa"/>
          </w:tcPr>
          <w:p w:rsidR="00D339F9" w:rsidRPr="004A097B" w:rsidRDefault="00D339F9" w:rsidP="00C86C7D">
            <w:pPr>
              <w:ind w:left="142" w:right="141"/>
              <w:rPr>
                <w:rFonts w:ascii="Verdana" w:hAnsi="Verdana"/>
                <w:szCs w:val="28"/>
              </w:rPr>
            </w:pPr>
            <w:r w:rsidRPr="004A097B">
              <w:rPr>
                <w:szCs w:val="28"/>
              </w:rPr>
              <w:t>Нормативный правовой акт, определяющий порядок установления, изменения и прекращения существования зоны ограничений передающего радиотехнического объекта, являющегося объектом капитального строительства, а также особые условия использования земельных участков, расположенных в границах зоны ограничений, на момент разработки на</w:t>
            </w:r>
            <w:r w:rsidR="004A097B">
              <w:rPr>
                <w:szCs w:val="28"/>
              </w:rPr>
              <w:t>стоящих материалов, отсутствует</w:t>
            </w:r>
          </w:p>
        </w:tc>
      </w:tr>
      <w:tr w:rsidR="004A097B" w:rsidRPr="004A097B" w:rsidTr="00B67FD9">
        <w:trPr>
          <w:trHeight w:val="2395"/>
        </w:trPr>
        <w:tc>
          <w:tcPr>
            <w:tcW w:w="3827" w:type="dxa"/>
          </w:tcPr>
          <w:p w:rsidR="00D339F9" w:rsidRPr="004A097B" w:rsidRDefault="00D339F9" w:rsidP="004A097B">
            <w:pPr>
              <w:autoSpaceDE w:val="0"/>
              <w:autoSpaceDN w:val="0"/>
              <w:ind w:left="142" w:right="141"/>
              <w:rPr>
                <w:szCs w:val="28"/>
              </w:rPr>
            </w:pPr>
            <w:r w:rsidRPr="004A097B">
              <w:rPr>
                <w:szCs w:val="28"/>
              </w:rPr>
              <w:lastRenderedPageBreak/>
              <w:t>Придорожные полосы автомобильных дорог</w:t>
            </w:r>
          </w:p>
        </w:tc>
        <w:tc>
          <w:tcPr>
            <w:tcW w:w="6237" w:type="dxa"/>
          </w:tcPr>
          <w:p w:rsidR="00D339F9" w:rsidRPr="004A097B" w:rsidRDefault="00D339F9" w:rsidP="00C86C7D">
            <w:pPr>
              <w:autoSpaceDE w:val="0"/>
              <w:autoSpaceDN w:val="0"/>
              <w:ind w:left="142" w:right="141"/>
              <w:rPr>
                <w:szCs w:val="28"/>
              </w:rPr>
            </w:pPr>
            <w:r w:rsidRPr="004A097B">
              <w:rPr>
                <w:szCs w:val="28"/>
              </w:rPr>
              <w:t>Федеральный закон от 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39F9" w:rsidRPr="004A097B" w:rsidRDefault="00D339F9" w:rsidP="00C86C7D">
            <w:pPr>
              <w:autoSpaceDE w:val="0"/>
              <w:autoSpaceDN w:val="0"/>
              <w:ind w:left="142" w:right="141"/>
              <w:rPr>
                <w:szCs w:val="28"/>
              </w:rPr>
            </w:pPr>
            <w:r w:rsidRPr="004A097B">
              <w:rPr>
                <w:szCs w:val="28"/>
              </w:rPr>
              <w:t>Приказ Минтранса РФ от 13.01.2010 № 4 «Об установлении и использовании придорожных полос автомобильных дорог федерального значения»;</w:t>
            </w:r>
          </w:p>
          <w:p w:rsidR="00D339F9" w:rsidRPr="004A097B" w:rsidRDefault="00D339F9" w:rsidP="00C86C7D">
            <w:pPr>
              <w:autoSpaceDE w:val="0"/>
              <w:autoSpaceDN w:val="0"/>
              <w:ind w:left="142" w:right="141"/>
              <w:rPr>
                <w:szCs w:val="28"/>
              </w:rPr>
            </w:pPr>
            <w:r w:rsidRPr="004A097B">
              <w:rPr>
                <w:szCs w:val="28"/>
              </w:rPr>
              <w:t>Постановление от 26 июня 2008 г. № 219 «Об утверждении Порядка установления и использования придорожных полос автомобильных дорог регионального или межмуниципального значения» (в редакции Постановлений Администрации Новгородской области от 20.03.2009 № 72; от 26.05.2010 № 224; от 20.05.2011 № 205)</w:t>
            </w:r>
          </w:p>
        </w:tc>
      </w:tr>
      <w:tr w:rsidR="004A097B" w:rsidRPr="004A097B" w:rsidTr="00B67FD9">
        <w:trPr>
          <w:trHeight w:val="416"/>
        </w:trPr>
        <w:tc>
          <w:tcPr>
            <w:tcW w:w="3827" w:type="dxa"/>
          </w:tcPr>
          <w:p w:rsidR="00D339F9" w:rsidRPr="004A097B" w:rsidRDefault="00D339F9" w:rsidP="004A097B">
            <w:pPr>
              <w:autoSpaceDE w:val="0"/>
              <w:autoSpaceDN w:val="0"/>
              <w:ind w:left="142" w:right="141"/>
              <w:rPr>
                <w:szCs w:val="28"/>
              </w:rPr>
            </w:pPr>
            <w:r w:rsidRPr="004A097B">
              <w:rPr>
                <w:szCs w:val="28"/>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6237" w:type="dxa"/>
          </w:tcPr>
          <w:p w:rsidR="00D339F9" w:rsidRPr="004A097B" w:rsidRDefault="00D339F9" w:rsidP="00C86C7D">
            <w:pPr>
              <w:autoSpaceDE w:val="0"/>
              <w:autoSpaceDN w:val="0"/>
              <w:ind w:left="142" w:right="141"/>
              <w:rPr>
                <w:szCs w:val="28"/>
              </w:rPr>
            </w:pPr>
            <w:r w:rsidRPr="004A097B">
              <w:rPr>
                <w:szCs w:val="28"/>
              </w:rPr>
              <w:t>Федеральный закон от 14.03.1995 № 33-ФЗ «Об особо охраняемых природных территориях»</w:t>
            </w:r>
          </w:p>
        </w:tc>
      </w:tr>
      <w:tr w:rsidR="004A097B" w:rsidRPr="004A097B" w:rsidTr="00B67FD9">
        <w:trPr>
          <w:trHeight w:val="415"/>
        </w:trPr>
        <w:tc>
          <w:tcPr>
            <w:tcW w:w="3827" w:type="dxa"/>
          </w:tcPr>
          <w:p w:rsidR="00D339F9" w:rsidRPr="004A097B" w:rsidRDefault="00D339F9" w:rsidP="004A097B">
            <w:pPr>
              <w:autoSpaceDE w:val="0"/>
              <w:autoSpaceDN w:val="0"/>
              <w:ind w:left="142" w:right="141"/>
              <w:rPr>
                <w:szCs w:val="28"/>
              </w:rPr>
            </w:pPr>
            <w:r w:rsidRPr="004A097B">
              <w:rPr>
                <w:szCs w:val="28"/>
              </w:rPr>
              <w:t>Охранные зоны воинских захоронений</w:t>
            </w:r>
          </w:p>
        </w:tc>
        <w:tc>
          <w:tcPr>
            <w:tcW w:w="6237" w:type="dxa"/>
          </w:tcPr>
          <w:p w:rsidR="00D339F9" w:rsidRPr="004A097B" w:rsidRDefault="00D339F9" w:rsidP="00C86C7D">
            <w:pPr>
              <w:autoSpaceDE w:val="0"/>
              <w:autoSpaceDN w:val="0"/>
              <w:ind w:left="142" w:right="141"/>
              <w:rPr>
                <w:szCs w:val="28"/>
              </w:rPr>
            </w:pPr>
            <w:r w:rsidRPr="004A097B">
              <w:rPr>
                <w:szCs w:val="28"/>
              </w:rPr>
              <w:t>Закон РФ от 14.01.1993 № 4292-1 «Об увековечении памяти погибших при защите Отечества»</w:t>
            </w:r>
          </w:p>
        </w:tc>
      </w:tr>
      <w:tr w:rsidR="004A097B" w:rsidRPr="004A097B" w:rsidTr="00B67FD9">
        <w:trPr>
          <w:trHeight w:val="364"/>
        </w:trPr>
        <w:tc>
          <w:tcPr>
            <w:tcW w:w="3827" w:type="dxa"/>
          </w:tcPr>
          <w:p w:rsidR="004A097B" w:rsidRPr="004A097B" w:rsidRDefault="004A097B" w:rsidP="004A097B">
            <w:pPr>
              <w:autoSpaceDE w:val="0"/>
              <w:autoSpaceDN w:val="0"/>
              <w:ind w:left="142" w:right="141"/>
              <w:rPr>
                <w:szCs w:val="28"/>
              </w:rPr>
            </w:pPr>
            <w:r w:rsidRPr="004A097B">
              <w:rPr>
                <w:szCs w:val="28"/>
              </w:rPr>
              <w:t>Зоны охраны объектов культурного наследия, в составе:</w:t>
            </w:r>
          </w:p>
          <w:p w:rsidR="004A097B" w:rsidRDefault="004A097B" w:rsidP="004A097B">
            <w:pPr>
              <w:autoSpaceDE w:val="0"/>
              <w:autoSpaceDN w:val="0"/>
              <w:ind w:left="142" w:right="141" w:firstLine="425"/>
              <w:rPr>
                <w:szCs w:val="28"/>
              </w:rPr>
            </w:pPr>
            <w:r w:rsidRPr="004A097B">
              <w:rPr>
                <w:szCs w:val="28"/>
              </w:rPr>
              <w:t>охранная зона;</w:t>
            </w:r>
          </w:p>
          <w:p w:rsidR="004A097B" w:rsidRDefault="004A097B" w:rsidP="004A097B">
            <w:pPr>
              <w:autoSpaceDE w:val="0"/>
              <w:autoSpaceDN w:val="0"/>
              <w:ind w:left="142" w:right="141" w:firstLine="425"/>
              <w:rPr>
                <w:szCs w:val="28"/>
              </w:rPr>
            </w:pPr>
            <w:r w:rsidRPr="004A097B">
              <w:rPr>
                <w:szCs w:val="28"/>
              </w:rPr>
              <w:t>зона регулирования застройки и хозяйственной деятельности</w:t>
            </w:r>
            <w:r>
              <w:rPr>
                <w:szCs w:val="28"/>
              </w:rPr>
              <w:t>;</w:t>
            </w:r>
          </w:p>
          <w:p w:rsidR="004A097B" w:rsidRPr="004A097B" w:rsidRDefault="004A097B" w:rsidP="004A097B">
            <w:pPr>
              <w:autoSpaceDE w:val="0"/>
              <w:autoSpaceDN w:val="0"/>
              <w:ind w:left="142" w:right="141" w:firstLine="425"/>
              <w:rPr>
                <w:szCs w:val="28"/>
              </w:rPr>
            </w:pPr>
            <w:r w:rsidRPr="004A097B">
              <w:rPr>
                <w:szCs w:val="28"/>
              </w:rPr>
              <w:t>зона охраняемого природного ландшафта.</w:t>
            </w:r>
          </w:p>
        </w:tc>
        <w:tc>
          <w:tcPr>
            <w:tcW w:w="6237" w:type="dxa"/>
            <w:vMerge w:val="restart"/>
            <w:vAlign w:val="center"/>
          </w:tcPr>
          <w:p w:rsidR="004A097B" w:rsidRPr="004A097B" w:rsidRDefault="004A097B" w:rsidP="00C86C7D">
            <w:pPr>
              <w:autoSpaceDE w:val="0"/>
              <w:autoSpaceDN w:val="0"/>
              <w:ind w:left="142" w:right="141"/>
              <w:rPr>
                <w:szCs w:val="28"/>
              </w:rPr>
            </w:pPr>
            <w:r w:rsidRPr="004A097B">
              <w:rPr>
                <w:szCs w:val="28"/>
              </w:rPr>
              <w:t>Федеральный закон от 25.06.2002 № 73-ФЗ «Об объектах культурного наследия (памятниках истории и культуры) народов Российской Федерации»</w:t>
            </w:r>
          </w:p>
        </w:tc>
      </w:tr>
      <w:tr w:rsidR="004A097B" w:rsidRPr="004A097B" w:rsidTr="00FA5AEA">
        <w:trPr>
          <w:trHeight w:val="422"/>
        </w:trPr>
        <w:tc>
          <w:tcPr>
            <w:tcW w:w="3827" w:type="dxa"/>
            <w:tcBorders>
              <w:top w:val="single" w:sz="4" w:space="0" w:color="auto"/>
            </w:tcBorders>
          </w:tcPr>
          <w:p w:rsidR="004A097B" w:rsidRPr="004A097B" w:rsidRDefault="004A097B" w:rsidP="004A097B">
            <w:pPr>
              <w:autoSpaceDE w:val="0"/>
              <w:autoSpaceDN w:val="0"/>
              <w:ind w:left="142" w:right="141"/>
              <w:rPr>
                <w:szCs w:val="28"/>
              </w:rPr>
            </w:pPr>
            <w:r w:rsidRPr="004A097B">
              <w:rPr>
                <w:rFonts w:cs="Courier New"/>
                <w:szCs w:val="20"/>
              </w:rPr>
              <w:t>Защитные зоны охраны объектов культурного наследия</w:t>
            </w:r>
          </w:p>
        </w:tc>
        <w:tc>
          <w:tcPr>
            <w:tcW w:w="6237" w:type="dxa"/>
            <w:vMerge/>
          </w:tcPr>
          <w:p w:rsidR="004A097B" w:rsidRPr="004A097B" w:rsidRDefault="004A097B" w:rsidP="00C86C7D">
            <w:pPr>
              <w:autoSpaceDE w:val="0"/>
              <w:autoSpaceDN w:val="0"/>
              <w:ind w:left="142" w:right="141"/>
              <w:rPr>
                <w:szCs w:val="28"/>
              </w:rPr>
            </w:pPr>
          </w:p>
        </w:tc>
      </w:tr>
      <w:tr w:rsidR="004A097B" w:rsidRPr="004A097B" w:rsidTr="00B67FD9">
        <w:trPr>
          <w:trHeight w:val="413"/>
        </w:trPr>
        <w:tc>
          <w:tcPr>
            <w:tcW w:w="3827" w:type="dxa"/>
          </w:tcPr>
          <w:p w:rsidR="00D339F9" w:rsidRPr="004A097B" w:rsidRDefault="00D339F9" w:rsidP="004A097B">
            <w:pPr>
              <w:autoSpaceDE w:val="0"/>
              <w:autoSpaceDN w:val="0"/>
              <w:ind w:left="142" w:right="141"/>
              <w:rPr>
                <w:szCs w:val="28"/>
              </w:rPr>
            </w:pPr>
            <w:r w:rsidRPr="004A097B">
              <w:rPr>
                <w:szCs w:val="28"/>
              </w:rPr>
              <w:t>Зоны санитарной охраны источников и водопроводов питьевого назначения</w:t>
            </w:r>
          </w:p>
        </w:tc>
        <w:tc>
          <w:tcPr>
            <w:tcW w:w="6237" w:type="dxa"/>
          </w:tcPr>
          <w:p w:rsidR="008A3263" w:rsidRPr="004A097B" w:rsidRDefault="00D339F9" w:rsidP="008A3263">
            <w:pPr>
              <w:autoSpaceDE w:val="0"/>
              <w:autoSpaceDN w:val="0"/>
              <w:ind w:left="142" w:right="141"/>
              <w:rPr>
                <w:szCs w:val="28"/>
              </w:rPr>
            </w:pPr>
            <w:r w:rsidRPr="004A097B">
              <w:rPr>
                <w:szCs w:val="28"/>
              </w:rPr>
              <w:t xml:space="preserve">СанПиН 2.1.4.1110-02 «Зоны санитарной охраны источников водоснабжения и водопроводов питьевого </w:t>
            </w:r>
            <w:r w:rsidRPr="008A3263">
              <w:rPr>
                <w:szCs w:val="28"/>
              </w:rPr>
              <w:t>назначения»</w:t>
            </w:r>
            <w:r w:rsidR="008A3263" w:rsidRPr="008A3263">
              <w:rPr>
                <w:szCs w:val="28"/>
              </w:rPr>
              <w:t xml:space="preserve">, </w:t>
            </w:r>
            <w:r w:rsidR="008A3263" w:rsidRPr="008A3263">
              <w:rPr>
                <w:szCs w:val="28"/>
                <w:shd w:val="clear" w:color="auto" w:fill="FFFFFF"/>
              </w:rPr>
              <w:t>утвержденные Постановлением Главного санитарного врача РФ от 14.03.2002 № 10</w:t>
            </w:r>
          </w:p>
        </w:tc>
      </w:tr>
      <w:tr w:rsidR="004A097B" w:rsidRPr="004A097B" w:rsidTr="00B67FD9">
        <w:trPr>
          <w:trHeight w:val="561"/>
        </w:trPr>
        <w:tc>
          <w:tcPr>
            <w:tcW w:w="3827" w:type="dxa"/>
          </w:tcPr>
          <w:p w:rsidR="00D339F9" w:rsidRPr="004A097B" w:rsidRDefault="00D339F9" w:rsidP="008A3263">
            <w:pPr>
              <w:autoSpaceDE w:val="0"/>
              <w:autoSpaceDN w:val="0"/>
              <w:ind w:left="142" w:right="141"/>
              <w:rPr>
                <w:szCs w:val="28"/>
              </w:rPr>
            </w:pPr>
            <w:r w:rsidRPr="004A097B">
              <w:rPr>
                <w:szCs w:val="28"/>
              </w:rPr>
              <w:lastRenderedPageBreak/>
              <w:t>Санитарно-защитные зоны предприятий, сооруже</w:t>
            </w:r>
            <w:r w:rsidR="008A3263">
              <w:rPr>
                <w:szCs w:val="28"/>
              </w:rPr>
              <w:t xml:space="preserve">ний и иных объектов I – V классов </w:t>
            </w:r>
            <w:r w:rsidRPr="004A097B">
              <w:rPr>
                <w:szCs w:val="28"/>
              </w:rPr>
              <w:t>вредности</w:t>
            </w:r>
          </w:p>
        </w:tc>
        <w:tc>
          <w:tcPr>
            <w:tcW w:w="6237" w:type="dxa"/>
          </w:tcPr>
          <w:p w:rsidR="00D339F9" w:rsidRPr="004A097B" w:rsidRDefault="00D339F9" w:rsidP="00C86C7D">
            <w:pPr>
              <w:autoSpaceDE w:val="0"/>
              <w:autoSpaceDN w:val="0"/>
              <w:ind w:left="142" w:right="141"/>
              <w:rPr>
                <w:szCs w:val="28"/>
              </w:rPr>
            </w:pPr>
            <w:r w:rsidRPr="004A097B">
              <w:rPr>
                <w:szCs w:val="28"/>
              </w:rPr>
              <w:t>Постановление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 10995)</w:t>
            </w:r>
          </w:p>
        </w:tc>
      </w:tr>
      <w:tr w:rsidR="004A097B" w:rsidRPr="004A097B" w:rsidTr="00C86C7D">
        <w:trPr>
          <w:trHeight w:val="357"/>
        </w:trPr>
        <w:tc>
          <w:tcPr>
            <w:tcW w:w="3827" w:type="dxa"/>
          </w:tcPr>
          <w:p w:rsidR="00D339F9" w:rsidRPr="004A097B" w:rsidRDefault="00D339F9" w:rsidP="004A097B">
            <w:pPr>
              <w:autoSpaceDE w:val="0"/>
              <w:autoSpaceDN w:val="0"/>
              <w:ind w:left="142" w:right="141"/>
              <w:rPr>
                <w:szCs w:val="28"/>
              </w:rPr>
            </w:pPr>
            <w:r w:rsidRPr="004A097B">
              <w:rPr>
                <w:szCs w:val="28"/>
              </w:rPr>
              <w:t>Зоны затопления, подтопления</w:t>
            </w:r>
          </w:p>
        </w:tc>
        <w:tc>
          <w:tcPr>
            <w:tcW w:w="6237" w:type="dxa"/>
            <w:vAlign w:val="center"/>
          </w:tcPr>
          <w:p w:rsidR="00D339F9" w:rsidRPr="004A097B" w:rsidRDefault="00D339F9" w:rsidP="00C86C7D">
            <w:pPr>
              <w:autoSpaceDE w:val="0"/>
              <w:autoSpaceDN w:val="0"/>
              <w:ind w:left="142" w:right="141"/>
              <w:jc w:val="left"/>
              <w:rPr>
                <w:szCs w:val="28"/>
              </w:rPr>
            </w:pPr>
            <w:r w:rsidRPr="004A097B">
              <w:rPr>
                <w:szCs w:val="28"/>
              </w:rPr>
              <w:t>Водный кодекс Российской Федерации, статья 67</w:t>
            </w:r>
          </w:p>
        </w:tc>
      </w:tr>
      <w:tr w:rsidR="00C86C7D" w:rsidRPr="004A097B" w:rsidTr="00C86C7D">
        <w:trPr>
          <w:trHeight w:val="357"/>
        </w:trPr>
        <w:tc>
          <w:tcPr>
            <w:tcW w:w="3827" w:type="dxa"/>
          </w:tcPr>
          <w:p w:rsidR="00C86C7D" w:rsidRPr="004A097B" w:rsidRDefault="00C86C7D" w:rsidP="00534F0A">
            <w:pPr>
              <w:autoSpaceDE w:val="0"/>
              <w:autoSpaceDN w:val="0"/>
              <w:ind w:left="142" w:right="141"/>
              <w:rPr>
                <w:szCs w:val="28"/>
              </w:rPr>
            </w:pPr>
            <w:r>
              <w:t>П</w:t>
            </w:r>
            <w:r w:rsidRPr="004A097B">
              <w:t>рибрежная защитная полоса</w:t>
            </w:r>
            <w:r>
              <w:t xml:space="preserve"> (в границе водоохранной зоны)</w:t>
            </w:r>
          </w:p>
        </w:tc>
        <w:tc>
          <w:tcPr>
            <w:tcW w:w="6237" w:type="dxa"/>
            <w:vMerge w:val="restart"/>
            <w:vAlign w:val="center"/>
          </w:tcPr>
          <w:p w:rsidR="00C86C7D" w:rsidRPr="004A097B" w:rsidRDefault="00C86C7D" w:rsidP="00C86C7D">
            <w:pPr>
              <w:autoSpaceDE w:val="0"/>
              <w:autoSpaceDN w:val="0"/>
              <w:ind w:left="142" w:right="141"/>
              <w:jc w:val="left"/>
              <w:rPr>
                <w:szCs w:val="28"/>
              </w:rPr>
            </w:pPr>
            <w:r w:rsidRPr="004A097B">
              <w:rPr>
                <w:szCs w:val="28"/>
              </w:rPr>
              <w:t>Водный кодекс Российской Федерации, статья 6</w:t>
            </w:r>
            <w:r>
              <w:rPr>
                <w:szCs w:val="28"/>
              </w:rPr>
              <w:t>5</w:t>
            </w:r>
          </w:p>
        </w:tc>
      </w:tr>
      <w:tr w:rsidR="00C86C7D" w:rsidRPr="004A097B" w:rsidTr="00B67FD9">
        <w:trPr>
          <w:trHeight w:val="357"/>
        </w:trPr>
        <w:tc>
          <w:tcPr>
            <w:tcW w:w="3827" w:type="dxa"/>
          </w:tcPr>
          <w:p w:rsidR="00C86C7D" w:rsidRPr="004A097B" w:rsidRDefault="00C86C7D" w:rsidP="003F6CD3">
            <w:pPr>
              <w:autoSpaceDE w:val="0"/>
              <w:autoSpaceDN w:val="0"/>
              <w:ind w:left="142" w:right="141"/>
              <w:rPr>
                <w:szCs w:val="28"/>
              </w:rPr>
            </w:pPr>
            <w:r w:rsidRPr="004A097B">
              <w:rPr>
                <w:szCs w:val="28"/>
              </w:rPr>
              <w:t>Водоохранные зоны рек, ручьев</w:t>
            </w:r>
          </w:p>
        </w:tc>
        <w:tc>
          <w:tcPr>
            <w:tcW w:w="6237" w:type="dxa"/>
            <w:vMerge/>
          </w:tcPr>
          <w:p w:rsidR="00C86C7D" w:rsidRPr="004A097B" w:rsidRDefault="00C86C7D" w:rsidP="00C86C7D">
            <w:pPr>
              <w:autoSpaceDE w:val="0"/>
              <w:autoSpaceDN w:val="0"/>
              <w:ind w:left="142" w:right="141"/>
              <w:rPr>
                <w:szCs w:val="28"/>
              </w:rPr>
            </w:pPr>
          </w:p>
        </w:tc>
      </w:tr>
      <w:tr w:rsidR="00C86C7D" w:rsidRPr="004A097B" w:rsidTr="00B67FD9">
        <w:trPr>
          <w:trHeight w:val="357"/>
        </w:trPr>
        <w:tc>
          <w:tcPr>
            <w:tcW w:w="3827" w:type="dxa"/>
          </w:tcPr>
          <w:p w:rsidR="00C86C7D" w:rsidRPr="004A097B" w:rsidRDefault="00C86C7D" w:rsidP="003F6CD3">
            <w:pPr>
              <w:autoSpaceDE w:val="0"/>
              <w:autoSpaceDN w:val="0"/>
              <w:ind w:left="142" w:right="141"/>
              <w:rPr>
                <w:szCs w:val="28"/>
              </w:rPr>
            </w:pPr>
            <w:r w:rsidRPr="004A097B">
              <w:rPr>
                <w:szCs w:val="28"/>
              </w:rPr>
              <w:t xml:space="preserve">Водоохранные зоны </w:t>
            </w:r>
            <w:r>
              <w:rPr>
                <w:szCs w:val="28"/>
              </w:rPr>
              <w:t xml:space="preserve">болот, </w:t>
            </w:r>
            <w:r w:rsidRPr="004A097B">
              <w:rPr>
                <w:szCs w:val="28"/>
              </w:rPr>
              <w:t>озер, водохранилищ</w:t>
            </w:r>
            <w:r>
              <w:rPr>
                <w:szCs w:val="28"/>
              </w:rPr>
              <w:t>, каналов</w:t>
            </w:r>
          </w:p>
        </w:tc>
        <w:tc>
          <w:tcPr>
            <w:tcW w:w="6237" w:type="dxa"/>
            <w:vMerge/>
          </w:tcPr>
          <w:p w:rsidR="00C86C7D" w:rsidRPr="004A097B" w:rsidRDefault="00C86C7D" w:rsidP="00C86C7D">
            <w:pPr>
              <w:autoSpaceDE w:val="0"/>
              <w:autoSpaceDN w:val="0"/>
              <w:ind w:left="142" w:right="141"/>
              <w:rPr>
                <w:szCs w:val="28"/>
              </w:rPr>
            </w:pPr>
          </w:p>
        </w:tc>
      </w:tr>
      <w:tr w:rsidR="00046565" w:rsidRPr="004A097B" w:rsidTr="00B67FD9">
        <w:trPr>
          <w:trHeight w:val="357"/>
        </w:trPr>
        <w:tc>
          <w:tcPr>
            <w:tcW w:w="3827" w:type="dxa"/>
          </w:tcPr>
          <w:p w:rsidR="00046565" w:rsidRPr="006F1632" w:rsidRDefault="00046565" w:rsidP="007749BA">
            <w:pPr>
              <w:autoSpaceDE w:val="0"/>
              <w:autoSpaceDN w:val="0"/>
              <w:ind w:left="142" w:right="142"/>
              <w:rPr>
                <w:szCs w:val="28"/>
              </w:rPr>
            </w:pPr>
            <w:r>
              <w:rPr>
                <w:szCs w:val="28"/>
              </w:rPr>
              <w:t xml:space="preserve">Санитарно-защитные зоны полигонов </w:t>
            </w:r>
            <w:r w:rsidRPr="00B65DF0">
              <w:rPr>
                <w:bCs/>
                <w:szCs w:val="28"/>
              </w:rPr>
              <w:t>твердых бытовых отходов</w:t>
            </w:r>
            <w:r>
              <w:rPr>
                <w:szCs w:val="28"/>
              </w:rPr>
              <w:t xml:space="preserve"> (ТБО)</w:t>
            </w:r>
          </w:p>
        </w:tc>
        <w:tc>
          <w:tcPr>
            <w:tcW w:w="6237" w:type="dxa"/>
          </w:tcPr>
          <w:p w:rsidR="00046565" w:rsidRPr="006F1632" w:rsidRDefault="00046565" w:rsidP="007749BA">
            <w:pPr>
              <w:autoSpaceDE w:val="0"/>
              <w:autoSpaceDN w:val="0"/>
              <w:ind w:left="86" w:right="142"/>
              <w:rPr>
                <w:szCs w:val="28"/>
              </w:rPr>
            </w:pPr>
            <w:r w:rsidRPr="00B65DF0">
              <w:rPr>
                <w:bCs/>
                <w:szCs w:val="28"/>
              </w:rPr>
              <w:t xml:space="preserve">СанПиН 2.1.7.722-98 </w:t>
            </w:r>
            <w:r>
              <w:rPr>
                <w:bCs/>
                <w:szCs w:val="28"/>
              </w:rPr>
              <w:t>«</w:t>
            </w:r>
            <w:r w:rsidRPr="00B65DF0">
              <w:rPr>
                <w:bCs/>
                <w:szCs w:val="28"/>
              </w:rPr>
              <w:t>Гигиенические требования к устройству и содержанию полигонов для твердых бытовых отходов</w:t>
            </w:r>
            <w:r>
              <w:rPr>
                <w:bCs/>
                <w:szCs w:val="28"/>
              </w:rPr>
              <w:t>»</w:t>
            </w:r>
          </w:p>
        </w:tc>
      </w:tr>
    </w:tbl>
    <w:p w:rsidR="00B67FD9" w:rsidRPr="004A097B" w:rsidRDefault="00B67FD9" w:rsidP="00B67FD9">
      <w:pPr>
        <w:autoSpaceDE w:val="0"/>
        <w:autoSpaceDN w:val="0"/>
        <w:spacing w:before="240"/>
        <w:ind w:firstLine="709"/>
        <w:rPr>
          <w:szCs w:val="28"/>
        </w:rPr>
      </w:pPr>
      <w:r w:rsidRPr="004A097B">
        <w:rPr>
          <w:szCs w:val="28"/>
        </w:rPr>
        <w:t xml:space="preserve">На карте зон с особыми условиями использования территории поселения (в соответствии с положениями пункта 7 части 8 статьи 23 Градостроительного кодекса Российской Федерации) указанные зоны отображаются. Это означает, что фиксируются уже существующие зоны, утверждённые (установленные) в порядке определенном федеральным, региональным законодательством и иными нормативными правовыми актами, а так же внесенные в документы государственного кадастрового учета. Таким образом, </w:t>
      </w:r>
      <w:r w:rsidR="00D339F9" w:rsidRPr="004A097B">
        <w:rPr>
          <w:szCs w:val="28"/>
        </w:rPr>
        <w:t>в случае</w:t>
      </w:r>
      <w:r w:rsidRPr="004A097B">
        <w:rPr>
          <w:szCs w:val="28"/>
        </w:rPr>
        <w:t xml:space="preserve"> отсутствия указанных границ, как юридического факта, они и не могут быть отображены в Генеральном плане.</w:t>
      </w:r>
    </w:p>
    <w:p w:rsidR="00B67FD9" w:rsidRPr="004A097B" w:rsidRDefault="00B67FD9" w:rsidP="00B67FD9">
      <w:pPr>
        <w:autoSpaceDE w:val="0"/>
        <w:autoSpaceDN w:val="0"/>
        <w:ind w:firstLine="709"/>
        <w:rPr>
          <w:szCs w:val="28"/>
        </w:rPr>
      </w:pPr>
      <w:r w:rsidRPr="004A097B">
        <w:rPr>
          <w:szCs w:val="28"/>
        </w:rPr>
        <w:t>В Генеральном плане зоны с особыми условиями использования территории разработчиком самостоятельно не устанавливаются.</w:t>
      </w:r>
    </w:p>
    <w:p w:rsidR="00B67FD9" w:rsidRPr="004A097B" w:rsidRDefault="00B67FD9" w:rsidP="00B67FD9">
      <w:pPr>
        <w:autoSpaceDE w:val="0"/>
        <w:autoSpaceDN w:val="0"/>
        <w:ind w:firstLine="709"/>
        <w:rPr>
          <w:szCs w:val="28"/>
        </w:rPr>
      </w:pPr>
      <w:r w:rsidRPr="004A097B">
        <w:rPr>
          <w:szCs w:val="28"/>
        </w:rPr>
        <w:t>В соответствии с Федеральным законом от 18 июля 2001 № 78-ФЗ «О землеустройстве» зоны с особыми условиями использования территорий являются объектами землеустройства.</w:t>
      </w:r>
    </w:p>
    <w:p w:rsidR="00B67FD9" w:rsidRPr="004A097B" w:rsidRDefault="00B67FD9" w:rsidP="00B67FD9">
      <w:pPr>
        <w:autoSpaceDE w:val="0"/>
        <w:autoSpaceDN w:val="0"/>
        <w:ind w:firstLine="709"/>
        <w:rPr>
          <w:szCs w:val="28"/>
        </w:rPr>
      </w:pPr>
      <w:r w:rsidRPr="004A097B">
        <w:rPr>
          <w:szCs w:val="28"/>
        </w:rPr>
        <w:t>Федеральным законом от 13 мая 2008 № 66-ФЗ «О государственном кадастре недвижимости» установлено, что в рамках проведения землеустройства осуществ</w:t>
      </w:r>
      <w:r w:rsidR="00D339F9" w:rsidRPr="004A097B">
        <w:rPr>
          <w:szCs w:val="28"/>
        </w:rPr>
        <w:t xml:space="preserve">ляются мероприятия по описанию </w:t>
      </w:r>
      <w:r w:rsidRPr="004A097B">
        <w:rPr>
          <w:szCs w:val="28"/>
        </w:rPr>
        <w:t>местоположения и (или) установлению на местности границ объектов землеустройства.</w:t>
      </w:r>
    </w:p>
    <w:p w:rsidR="00B67FD9" w:rsidRPr="004A097B" w:rsidRDefault="00B67FD9" w:rsidP="00B67FD9">
      <w:pPr>
        <w:autoSpaceDE w:val="0"/>
        <w:autoSpaceDN w:val="0"/>
        <w:ind w:firstLine="709"/>
        <w:rPr>
          <w:szCs w:val="28"/>
        </w:rPr>
      </w:pPr>
      <w:r w:rsidRPr="004A097B">
        <w:rPr>
          <w:szCs w:val="28"/>
        </w:rPr>
        <w:t xml:space="preserve">Для обеспечения положений закона, Правительством РФ было принято Постановление от 20.08.2009 № 688 «Об утверждении Правил установления на местности границ объектов землеустройства», согласно пункту 3 которых, установление на местности границ объекта землеустройства (вынос границ на местность) выполняется по координатам характерных точек таких границ (точек </w:t>
      </w:r>
      <w:r w:rsidRPr="004A097B">
        <w:rPr>
          <w:szCs w:val="28"/>
        </w:rPr>
        <w:lastRenderedPageBreak/>
        <w:t>изменения описания границ объекта землеустройства и деления их на части), сведения о которых содержатся в государственном кадастре недвижимости.</w:t>
      </w:r>
    </w:p>
    <w:p w:rsidR="00B67FD9" w:rsidRPr="004A097B" w:rsidRDefault="00B67FD9" w:rsidP="00B67FD9">
      <w:pPr>
        <w:autoSpaceDE w:val="0"/>
        <w:autoSpaceDN w:val="0"/>
        <w:ind w:firstLine="709"/>
        <w:rPr>
          <w:szCs w:val="28"/>
        </w:rPr>
      </w:pPr>
      <w:r w:rsidRPr="004A097B">
        <w:rPr>
          <w:szCs w:val="28"/>
        </w:rPr>
        <w:t>Установление, утверждение, постановка на кадастровый учет, предоставление информации в Администрацию поселения для отображения зон с особыми условиями использования территории (далее – ЗОУИТ) в градостроительной документации, является обязанностью организации (заинтересованного лица), которая владеет объектом или объектами, земельным участком или земельными участками на праве собственности или ином законном основании, для которых требуется установление соответствующих ЗОУИТ.</w:t>
      </w:r>
    </w:p>
    <w:p w:rsidR="00B67FD9" w:rsidRPr="004A097B" w:rsidRDefault="00B67FD9" w:rsidP="00B67FD9">
      <w:pPr>
        <w:autoSpaceDE w:val="0"/>
        <w:autoSpaceDN w:val="0"/>
        <w:ind w:firstLine="709"/>
        <w:rPr>
          <w:szCs w:val="28"/>
        </w:rPr>
      </w:pPr>
      <w:r w:rsidRPr="004A097B">
        <w:rPr>
          <w:szCs w:val="28"/>
        </w:rPr>
        <w:t>Как предупредительная мера по обеспечению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при осуществлении градостроительной деятельности, в Генеральном плане допускается отображение на карте отдельных зон с особыми условиями использования территории, которые не утверждены в установленном порядке и не поставлены на кадастровый учет (в документах государственного кадастрового учета отсутствуют сведения о границах соответствующей зоны).</w:t>
      </w:r>
    </w:p>
    <w:p w:rsidR="000E204C" w:rsidRPr="004A097B" w:rsidRDefault="00B67FD9" w:rsidP="00D339F9">
      <w:pPr>
        <w:autoSpaceDE w:val="0"/>
        <w:autoSpaceDN w:val="0"/>
        <w:ind w:firstLine="709"/>
        <w:rPr>
          <w:szCs w:val="28"/>
        </w:rPr>
      </w:pPr>
      <w:r w:rsidRPr="004A097B">
        <w:rPr>
          <w:szCs w:val="28"/>
        </w:rPr>
        <w:t>Границы таких зон считаются проектным (плановыми) и помечаются соответствующими условными обозначениями и не оказывают влияние на ограничения использования соответствующего земельного участка и/или объекта капитального строительства, до момента их установления в соответствии с нормами действующего законодательства.</w:t>
      </w:r>
    </w:p>
    <w:sectPr w:rsidR="000E204C" w:rsidRPr="004A097B" w:rsidSect="00285F3A">
      <w:headerReference w:type="default" r:id="rId36"/>
      <w:footerReference w:type="default" r:id="rId3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0B" w:rsidRDefault="00AA410B" w:rsidP="00C07E8C">
      <w:r>
        <w:separator/>
      </w:r>
    </w:p>
  </w:endnote>
  <w:endnote w:type="continuationSeparator" w:id="0">
    <w:p w:rsidR="00AA410B" w:rsidRDefault="00AA410B" w:rsidP="00C0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4C" w:rsidRPr="0092274D" w:rsidRDefault="0035734C">
    <w:pPr>
      <w:pStyle w:val="ac"/>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4C" w:rsidRPr="0092274D" w:rsidRDefault="0035734C">
    <w:pPr>
      <w:pStyle w:val="ac"/>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0B" w:rsidRDefault="00AA410B" w:rsidP="00C07E8C">
      <w:r>
        <w:separator/>
      </w:r>
    </w:p>
  </w:footnote>
  <w:footnote w:type="continuationSeparator" w:id="0">
    <w:p w:rsidR="00AA410B" w:rsidRDefault="00AA410B" w:rsidP="00C07E8C">
      <w:r>
        <w:continuationSeparator/>
      </w:r>
    </w:p>
  </w:footnote>
  <w:footnote w:id="1">
    <w:p w:rsidR="0035734C" w:rsidRPr="001B33E3" w:rsidRDefault="0035734C">
      <w:pPr>
        <w:pStyle w:val="af3"/>
      </w:pPr>
      <w:r>
        <w:rPr>
          <w:rStyle w:val="af5"/>
        </w:rPr>
        <w:footnoteRef/>
      </w:r>
      <w:r>
        <w:t xml:space="preserve"> </w:t>
      </w:r>
      <w:r w:rsidRPr="001B33E3">
        <w:t>Очередность и объем проектирования определя</w:t>
      </w:r>
      <w:r>
        <w:t>ю</w:t>
      </w:r>
      <w:r w:rsidRPr="001B33E3">
        <w:t xml:space="preserve">тся администрацией </w:t>
      </w:r>
      <w:r w:rsidRPr="00466389">
        <w:rPr>
          <w:highlight w:val="green"/>
        </w:rPr>
        <w:t>Грузинского</w:t>
      </w:r>
      <w:r w:rsidRPr="001B33E3">
        <w:t xml:space="preserve"> сельского поселения по результатам актирования состояния дорог </w:t>
      </w:r>
      <w:r>
        <w:t xml:space="preserve">и </w:t>
      </w:r>
      <w:r>
        <w:rPr>
          <w:color w:val="000000"/>
          <w:szCs w:val="28"/>
        </w:rPr>
        <w:t xml:space="preserve">инженерных сооружений в их составе </w:t>
      </w:r>
      <w:r w:rsidRPr="001B33E3">
        <w:t>при проведении весеннего осмотра, иных достоверных источников информации состояния дорог</w:t>
      </w:r>
      <w:r>
        <w:t xml:space="preserve"> (в т.ч. имеющихся в наличии)</w:t>
      </w:r>
      <w:r w:rsidRPr="001B33E3">
        <w:t xml:space="preserve">. Основание – положения Раздела 8 </w:t>
      </w:r>
      <w:r w:rsidRPr="001B33E3">
        <w:rPr>
          <w:rFonts w:eastAsiaTheme="majorEastAsia" w:cstheme="majorBidi"/>
        </w:rPr>
        <w:t>муниципальн</w:t>
      </w:r>
      <w:r>
        <w:rPr>
          <w:rFonts w:eastAsiaTheme="majorEastAsia" w:cstheme="majorBidi"/>
        </w:rPr>
        <w:t>ой</w:t>
      </w:r>
      <w:r w:rsidRPr="001B33E3">
        <w:rPr>
          <w:rFonts w:eastAsiaTheme="majorEastAsia" w:cstheme="majorBidi"/>
        </w:rPr>
        <w:t xml:space="preserve"> программ</w:t>
      </w:r>
      <w:r>
        <w:rPr>
          <w:rFonts w:eastAsiaTheme="majorEastAsia" w:cstheme="majorBidi"/>
        </w:rPr>
        <w:t>ы</w:t>
      </w:r>
      <w:r w:rsidRPr="001B33E3">
        <w:rPr>
          <w:rFonts w:eastAsiaTheme="majorEastAsia" w:cstheme="majorBidi"/>
        </w:rPr>
        <w:t xml:space="preserve"> </w:t>
      </w:r>
      <w:r w:rsidRPr="001B33E3">
        <w:t>«</w:t>
      </w:r>
      <w:r w:rsidRPr="001B33E3">
        <w:rPr>
          <w:bCs/>
        </w:rPr>
        <w:t xml:space="preserve">Программа комплексного развития транспортной инфраструктуры </w:t>
      </w:r>
      <w:r w:rsidRPr="001B33E3">
        <w:rPr>
          <w:rFonts w:eastAsia="Calibri"/>
          <w:highlight w:val="green"/>
          <w:lang w:eastAsia="en-US"/>
        </w:rPr>
        <w:t>Грузинского</w:t>
      </w:r>
      <w:r w:rsidRPr="001B33E3">
        <w:rPr>
          <w:bCs/>
        </w:rPr>
        <w:t xml:space="preserve"> сельского поселения </w:t>
      </w:r>
      <w:r w:rsidRPr="001B33E3">
        <w:t>на 2018 – 2027 годы</w:t>
      </w:r>
      <w:r w:rsidRPr="001B33E3">
        <w:rPr>
          <w:bCs/>
        </w:rPr>
        <w:t>», утвержденн</w:t>
      </w:r>
      <w:r>
        <w:rPr>
          <w:bCs/>
        </w:rPr>
        <w:t>ой</w:t>
      </w:r>
      <w:r w:rsidRPr="001B33E3">
        <w:rPr>
          <w:bCs/>
        </w:rPr>
        <w:t xml:space="preserve"> </w:t>
      </w:r>
      <w:r w:rsidRPr="001B33E3">
        <w:t xml:space="preserve">Постановлением администрации </w:t>
      </w:r>
      <w:r w:rsidRPr="001B33E3">
        <w:rPr>
          <w:highlight w:val="green"/>
        </w:rPr>
        <w:t>Грузинского</w:t>
      </w:r>
      <w:r w:rsidRPr="001B33E3">
        <w:t xml:space="preserve"> сельского поселения от 06.09.2017 № 207</w:t>
      </w:r>
      <w:r>
        <w:t xml:space="preserve"> (в редакции на момент разработки настоящих материалов).</w:t>
      </w:r>
    </w:p>
  </w:footnote>
  <w:footnote w:id="2">
    <w:p w:rsidR="0035734C" w:rsidRDefault="0035734C">
      <w:pPr>
        <w:pStyle w:val="af3"/>
      </w:pPr>
      <w:r>
        <w:rPr>
          <w:rStyle w:val="af5"/>
        </w:rPr>
        <w:footnoteRef/>
      </w:r>
      <w:r>
        <w:t xml:space="preserve"> Аналогично положениям ссылки № 1.</w:t>
      </w:r>
    </w:p>
  </w:footnote>
  <w:footnote w:id="3">
    <w:p w:rsidR="0035734C" w:rsidRDefault="0035734C">
      <w:pPr>
        <w:pStyle w:val="af3"/>
      </w:pPr>
      <w:r>
        <w:rPr>
          <w:rStyle w:val="af5"/>
        </w:rPr>
        <w:footnoteRef/>
      </w:r>
      <w:r>
        <w:t xml:space="preserve"> Объемы работ, перечень и очередность их реализации в границах конкретных населенных пунктов определяется администрацией поселения на основании результатов проектирования (</w:t>
      </w:r>
      <w:r w:rsidRPr="002060E8">
        <w:rPr>
          <w:spacing w:val="2"/>
          <w:szCs w:val="28"/>
          <w:shd w:val="clear" w:color="auto" w:fill="FFFFFF"/>
        </w:rPr>
        <w:t xml:space="preserve">срок </w:t>
      </w:r>
      <w:r>
        <w:rPr>
          <w:spacing w:val="2"/>
          <w:szCs w:val="28"/>
          <w:shd w:val="clear" w:color="auto" w:fill="FFFFFF"/>
        </w:rPr>
        <w:t>разработки ПСД – п</w:t>
      </w:r>
      <w:r w:rsidRPr="002060E8">
        <w:rPr>
          <w:spacing w:val="2"/>
          <w:szCs w:val="28"/>
          <w:shd w:val="clear" w:color="auto" w:fill="FFFFFF"/>
        </w:rPr>
        <w:t>о 202</w:t>
      </w:r>
      <w:r>
        <w:rPr>
          <w:spacing w:val="2"/>
          <w:szCs w:val="28"/>
          <w:shd w:val="clear" w:color="auto" w:fill="FFFFFF"/>
        </w:rPr>
        <w:t>2 год (включительно)).</w:t>
      </w:r>
    </w:p>
  </w:footnote>
  <w:footnote w:id="4">
    <w:p w:rsidR="0035734C" w:rsidRDefault="0035734C">
      <w:pPr>
        <w:pStyle w:val="af3"/>
      </w:pPr>
      <w:r>
        <w:rPr>
          <w:rStyle w:val="af5"/>
        </w:rPr>
        <w:footnoteRef/>
      </w:r>
      <w:r>
        <w:t xml:space="preserve"> Указанный участок автомобильной дороги является объектом регионального значения, закрепленным на праве оперативного использования за ГОКУ «Новгородавтодор», требует незамедлительной реализации мероприятий по приведению его </w:t>
      </w:r>
      <w:r>
        <w:rPr>
          <w:szCs w:val="28"/>
        </w:rPr>
        <w:t xml:space="preserve">в </w:t>
      </w:r>
      <w:r>
        <w:rPr>
          <w:color w:val="000000"/>
          <w:szCs w:val="28"/>
        </w:rPr>
        <w:t>соответствие с нормативными требованиями для безопасной эксплуатации.</w:t>
      </w:r>
    </w:p>
  </w:footnote>
  <w:footnote w:id="5">
    <w:p w:rsidR="0035734C" w:rsidRPr="00C05F99" w:rsidRDefault="0035734C" w:rsidP="00805C90">
      <w:pPr>
        <w:pStyle w:val="af3"/>
      </w:pPr>
      <w:r>
        <w:rPr>
          <w:rStyle w:val="af5"/>
        </w:rPr>
        <w:footnoteRef/>
      </w:r>
      <w:r>
        <w:t xml:space="preserve"> </w:t>
      </w:r>
      <w:r w:rsidRPr="00C05F99">
        <w:t xml:space="preserve">Администрации </w:t>
      </w:r>
      <w:r w:rsidRPr="00C05F99">
        <w:rPr>
          <w:highlight w:val="green"/>
        </w:rPr>
        <w:t>Грузинского</w:t>
      </w:r>
      <w:r w:rsidRPr="00C05F99">
        <w:t xml:space="preserve"> сельского поселения в технических заданиях на проектирование определить конкретные участки (населенный пункт, улица, протяженность, одно- двустороннее расположение тротуаров, ограждений, иных элементов) размещения указанных элементов улично-дорожной сети (УДС) . Размещение указанных элементов УДС планировать в первую очередь в границах объектов социальной инфраструктуры, здравоохранения, культуры и искусства, образования, массового спорта, жилья с учетом требований, установленных в отношение маломобильных групп населения, перед площадными объектами мест массового пребывания граждан, вдоль асфальтированных участков дорог (где выше скорость транспорта), в иных местах по предложениям старост населенных пунктов, предложений совета депутатов. Указанные предложения предусмотреть в части расчетных показателей в местных нормативах градостроительного проектирования.</w:t>
      </w:r>
    </w:p>
  </w:footnote>
  <w:footnote w:id="6">
    <w:p w:rsidR="0035734C" w:rsidRDefault="0035734C">
      <w:pPr>
        <w:pStyle w:val="af3"/>
      </w:pPr>
      <w:r>
        <w:rPr>
          <w:rStyle w:val="af5"/>
        </w:rPr>
        <w:footnoteRef/>
      </w:r>
      <w:r>
        <w:t xml:space="preserve"> Сведения в указанный раздел внесены в соответствие с фактическими данными о полномочиях ответственных исполнителей в отношение указанных в таблице объектов в области культуры и искусства, установленных положениями Устава Грузинского сельского поселения, Устава Чудовского муниципального района, Постановления администрации Новгородской области от 30.09.1998 № 389 «О памятниках истории и культуры» (с изменениями на 09.12.2020).</w:t>
      </w:r>
    </w:p>
  </w:footnote>
  <w:footnote w:id="7">
    <w:p w:rsidR="0035734C" w:rsidRPr="001B088C" w:rsidRDefault="0035734C" w:rsidP="001B088C">
      <w:pPr>
        <w:autoSpaceDE w:val="0"/>
        <w:autoSpaceDN w:val="0"/>
        <w:adjustRightInd w:val="0"/>
        <w:rPr>
          <w:sz w:val="20"/>
          <w:szCs w:val="20"/>
        </w:rPr>
      </w:pPr>
      <w:r>
        <w:rPr>
          <w:rStyle w:val="af5"/>
        </w:rPr>
        <w:footnoteRef/>
      </w:r>
      <w:r>
        <w:t xml:space="preserve"> </w:t>
      </w:r>
      <w:r w:rsidRPr="001B088C">
        <w:rPr>
          <w:sz w:val="20"/>
          <w:szCs w:val="20"/>
        </w:rPr>
        <w:t xml:space="preserve">Указанная проектно-сметная документация, требующаяся для проведения заявленных работ по сохранению объекта культурного наследия – </w:t>
      </w:r>
      <w:r w:rsidRPr="001B088C">
        <w:rPr>
          <w:spacing w:val="2"/>
          <w:sz w:val="20"/>
          <w:szCs w:val="20"/>
          <w:shd w:val="clear" w:color="auto" w:fill="FFFFFF"/>
        </w:rPr>
        <w:t>памятник истории и культуры местного значения</w:t>
      </w:r>
      <w:r w:rsidRPr="001B088C">
        <w:rPr>
          <w:sz w:val="20"/>
          <w:szCs w:val="20"/>
        </w:rPr>
        <w:t xml:space="preserve"> «Усадьба-парк А. А. Аракчеева» – подлежит согласованию с Инспекцией государственной охраны культурного наследия Новгородской области на основании п. 3.1.7. Главы 3 «Полномочия инспекции» Положения об инспекции государственной охраны культурного наследия Новгородской области, утвержденного Постановлением Правительства Новгородской области от 17.11.2016 № 405 «Об инспекции государственной охраны культурного наследия Новгородской области» (с изменениями на 8 декабря 2020 года)</w:t>
      </w:r>
      <w:r>
        <w:rPr>
          <w:sz w:val="20"/>
          <w:szCs w:val="20"/>
        </w:rPr>
        <w:t xml:space="preserve">, вследствие чего администрации </w:t>
      </w:r>
      <w:r w:rsidRPr="001B088C">
        <w:rPr>
          <w:sz w:val="20"/>
          <w:szCs w:val="20"/>
          <w:highlight w:val="green"/>
        </w:rPr>
        <w:t>Грузинского</w:t>
      </w:r>
      <w:r>
        <w:rPr>
          <w:sz w:val="20"/>
          <w:szCs w:val="20"/>
        </w:rPr>
        <w:t xml:space="preserve"> сельского поселения рекомендуется и техническое задание на разработку указанной </w:t>
      </w:r>
      <w:r w:rsidRPr="001B088C">
        <w:rPr>
          <w:sz w:val="20"/>
          <w:szCs w:val="20"/>
        </w:rPr>
        <w:t>проектно-сметн</w:t>
      </w:r>
      <w:r>
        <w:rPr>
          <w:sz w:val="20"/>
          <w:szCs w:val="20"/>
        </w:rPr>
        <w:t>ой документации согласовать с И</w:t>
      </w:r>
      <w:r w:rsidRPr="001B088C">
        <w:rPr>
          <w:sz w:val="20"/>
          <w:szCs w:val="20"/>
        </w:rPr>
        <w:t>нспекци</w:t>
      </w:r>
      <w:r>
        <w:rPr>
          <w:sz w:val="20"/>
          <w:szCs w:val="20"/>
        </w:rPr>
        <w:t>ей</w:t>
      </w:r>
      <w:r w:rsidRPr="001B088C">
        <w:rPr>
          <w:sz w:val="20"/>
          <w:szCs w:val="20"/>
        </w:rPr>
        <w:t xml:space="preserve"> государственной охраны культурного наследия Новгородской области</w:t>
      </w:r>
      <w:r>
        <w:rPr>
          <w:sz w:val="20"/>
          <w:szCs w:val="20"/>
        </w:rPr>
        <w:t>.</w:t>
      </w:r>
    </w:p>
  </w:footnote>
  <w:footnote w:id="8">
    <w:p w:rsidR="0035734C" w:rsidRDefault="0035734C">
      <w:pPr>
        <w:pStyle w:val="af3"/>
      </w:pPr>
      <w:r>
        <w:rPr>
          <w:rStyle w:val="af5"/>
        </w:rPr>
        <w:footnoteRef/>
      </w:r>
      <w:r>
        <w:t xml:space="preserve"> Аналогично ссылке 7.</w:t>
      </w:r>
    </w:p>
  </w:footnote>
  <w:footnote w:id="9">
    <w:p w:rsidR="0035734C" w:rsidRDefault="0035734C" w:rsidP="00F22986">
      <w:pPr>
        <w:pStyle w:val="af3"/>
      </w:pPr>
      <w:r>
        <w:rPr>
          <w:rStyle w:val="af5"/>
        </w:rPr>
        <w:footnoteRef/>
      </w:r>
      <w:r>
        <w:t xml:space="preserve"> Сведения в указанный раздел внесены в соответствие с фактическими данными о полномочиях ответственных исполнителей в отношение указанных в таблице объектов в области культуры и искусства, установленных положениями Устава Грузинского сельского поселения, Устава Чудовского муниципального района, Постановления администрации Новгородской области от 30.09.1998 № 389 «О памятниках истории и культуры» (с изменениями на 09.12.2020).</w:t>
      </w:r>
    </w:p>
  </w:footnote>
  <w:footnote w:id="10">
    <w:p w:rsidR="0035734C" w:rsidRPr="008E27CA" w:rsidRDefault="0035734C" w:rsidP="00800F14">
      <w:pPr>
        <w:pStyle w:val="af3"/>
        <w:suppressAutoHyphens/>
        <w:ind w:firstLine="709"/>
        <w:rPr>
          <w:sz w:val="24"/>
          <w:szCs w:val="24"/>
        </w:rPr>
      </w:pPr>
      <w:r w:rsidRPr="008E27CA">
        <w:rPr>
          <w:rStyle w:val="af5"/>
          <w:sz w:val="24"/>
          <w:szCs w:val="24"/>
        </w:rPr>
        <w:footnoteRef/>
      </w:r>
      <w:r w:rsidRPr="008E27CA">
        <w:rPr>
          <w:sz w:val="24"/>
          <w:szCs w:val="24"/>
        </w:rPr>
        <w:t xml:space="preserve"> Протяжённость и местоположение объекта местного значения поселения уточняется при выполнении проекта планировки территории.</w:t>
      </w:r>
    </w:p>
  </w:footnote>
  <w:footnote w:id="11">
    <w:p w:rsidR="0035734C" w:rsidRPr="008E27CA" w:rsidRDefault="0035734C" w:rsidP="00800F14">
      <w:pPr>
        <w:pStyle w:val="af3"/>
        <w:suppressAutoHyphens/>
        <w:ind w:firstLine="709"/>
        <w:rPr>
          <w:sz w:val="24"/>
          <w:szCs w:val="24"/>
        </w:rPr>
      </w:pPr>
      <w:r w:rsidRPr="008E27CA">
        <w:rPr>
          <w:rStyle w:val="af5"/>
          <w:sz w:val="24"/>
          <w:szCs w:val="24"/>
        </w:rPr>
        <w:footnoteRef/>
      </w:r>
      <w:r w:rsidRPr="008E27CA">
        <w:rPr>
          <w:sz w:val="24"/>
          <w:szCs w:val="24"/>
        </w:rPr>
        <w:t xml:space="preserve"> Зоны указываются в случае, если установление таких зон требуется в связи с размещением данных объектов</w:t>
      </w:r>
    </w:p>
  </w:footnote>
  <w:footnote w:id="12">
    <w:p w:rsidR="0035734C" w:rsidRDefault="0035734C" w:rsidP="00800F14">
      <w:pPr>
        <w:pStyle w:val="af3"/>
      </w:pPr>
      <w:r>
        <w:rPr>
          <w:rStyle w:val="af5"/>
        </w:rPr>
        <w:footnoteRef/>
      </w:r>
      <w:r>
        <w:t xml:space="preserve"> </w:t>
      </w:r>
      <w:r>
        <w:rPr>
          <w:szCs w:val="28"/>
        </w:rPr>
        <w:t xml:space="preserve">В соответствие с положениями пункта «г» части 1 «Основная часть нормативов градостроительного проектирования» Нормативов градостроительного проектирования Чудовского муниципального района, утвержденных Решением Думы Чудовского муниципального района Новгородской области от 26.05.2015 № 524, к объектам </w:t>
      </w:r>
      <w:r w:rsidRPr="00992553">
        <w:t>местного значения муниципального района</w:t>
      </w:r>
      <w:r>
        <w:t xml:space="preserve"> отнесены, в т.ч., указанные в данном разделе объекты здравоохранения, планируемые к размещению в границах </w:t>
      </w:r>
      <w:r w:rsidRPr="001601EC">
        <w:rPr>
          <w:highlight w:val="green"/>
        </w:rPr>
        <w:t>Грузинского</w:t>
      </w:r>
      <w:r>
        <w:t xml:space="preserve"> сельского поселения.</w:t>
      </w:r>
    </w:p>
  </w:footnote>
  <w:footnote w:id="13">
    <w:p w:rsidR="0035734C" w:rsidRDefault="0035734C" w:rsidP="00800F14">
      <w:pPr>
        <w:pStyle w:val="af3"/>
      </w:pPr>
      <w:r>
        <w:rPr>
          <w:rStyle w:val="af5"/>
        </w:rPr>
        <w:footnoteRef/>
      </w:r>
      <w:r>
        <w:t xml:space="preserve"> </w:t>
      </w:r>
      <w:r>
        <w:rPr>
          <w:szCs w:val="28"/>
        </w:rPr>
        <w:t xml:space="preserve">В соответствие с положениями пункта «в» части 1 «Основная часть нормативов градостроительного проектирования» Нормативов градостроительного проектирования Чудовского муниципального района, утвержденных Решением Думы Чудовского муниципального района Новгородской области от 26.05.2015 № 524, к объектам </w:t>
      </w:r>
      <w:r w:rsidRPr="00992553">
        <w:t>местного значения муниципального района</w:t>
      </w:r>
      <w:r>
        <w:t xml:space="preserve"> отнесены, в т.ч., указанные в данном разделе объекты здравоохранения, планируемые к размещению в границах </w:t>
      </w:r>
      <w:r w:rsidRPr="001601EC">
        <w:rPr>
          <w:highlight w:val="green"/>
        </w:rPr>
        <w:t>Грузинского</w:t>
      </w:r>
      <w:r>
        <w:t xml:space="preserve"> сельского поселения.</w:t>
      </w:r>
    </w:p>
  </w:footnote>
  <w:footnote w:id="14">
    <w:p w:rsidR="0035734C" w:rsidRDefault="0035734C">
      <w:pPr>
        <w:pStyle w:val="af3"/>
      </w:pPr>
      <w:r>
        <w:rPr>
          <w:rStyle w:val="af5"/>
        </w:rPr>
        <w:footnoteRef/>
      </w:r>
      <w:r>
        <w:t xml:space="preserve"> Указанный объект является объектом </w:t>
      </w:r>
      <w:r w:rsidRPr="00A94EA5">
        <w:t>топливно-энергетического комплекса</w:t>
      </w:r>
      <w:r>
        <w:t xml:space="preserve"> ПАО «МРСК Северо-Запада» и является объектом федерального значения. В СТП Новгородской области, в части касающейся региональных объектов, заявлен неправомочно и неправомерно.</w:t>
      </w:r>
    </w:p>
  </w:footnote>
  <w:footnote w:id="15">
    <w:p w:rsidR="0035734C" w:rsidRDefault="0035734C" w:rsidP="00FE0AF5">
      <w:pPr>
        <w:pStyle w:val="af3"/>
      </w:pPr>
      <w:r>
        <w:rPr>
          <w:rStyle w:val="af5"/>
        </w:rPr>
        <w:footnoteRef/>
      </w:r>
      <w:r>
        <w:t xml:space="preserve"> Указанный объект является объектом </w:t>
      </w:r>
      <w:r w:rsidRPr="00A94EA5">
        <w:t>топливно-энергетического комплекса</w:t>
      </w:r>
      <w:r>
        <w:t xml:space="preserve"> ПАО «МРСК Северо-Запада» и является объектом федерального значения. В СТП Новгородской области, в части касающейся региональных объектов, заявлен неправомочно и неправомерно. </w:t>
      </w:r>
    </w:p>
  </w:footnote>
  <w:footnote w:id="16">
    <w:p w:rsidR="0035734C" w:rsidRPr="00AF74C4" w:rsidRDefault="0035734C" w:rsidP="002F23F4">
      <w:pPr>
        <w:pStyle w:val="af3"/>
        <w:suppressAutoHyphens/>
        <w:rPr>
          <w:sz w:val="24"/>
          <w:szCs w:val="24"/>
        </w:rPr>
      </w:pPr>
      <w:r w:rsidRPr="00B43FAA">
        <w:rPr>
          <w:rStyle w:val="af5"/>
          <w:sz w:val="28"/>
          <w:szCs w:val="28"/>
        </w:rPr>
        <w:footnoteRef/>
      </w:r>
      <w:r w:rsidRPr="00AF74C4">
        <w:rPr>
          <w:sz w:val="24"/>
          <w:szCs w:val="24"/>
        </w:rPr>
        <w:t>Протяжённость и местоположение объекта местного значения муниципального района уточняется при выполнении проекта планировки территории</w:t>
      </w:r>
      <w:r>
        <w:rPr>
          <w:sz w:val="24"/>
          <w:szCs w:val="24"/>
        </w:rPr>
        <w:t>.</w:t>
      </w:r>
    </w:p>
  </w:footnote>
  <w:footnote w:id="17">
    <w:p w:rsidR="0035734C" w:rsidRPr="00B43FAA" w:rsidRDefault="0035734C" w:rsidP="002F23F4">
      <w:pPr>
        <w:pStyle w:val="af3"/>
        <w:suppressAutoHyphens/>
        <w:rPr>
          <w:sz w:val="28"/>
          <w:szCs w:val="28"/>
        </w:rPr>
      </w:pPr>
      <w:r w:rsidRPr="00AF74C4">
        <w:rPr>
          <w:rStyle w:val="af5"/>
          <w:sz w:val="24"/>
          <w:szCs w:val="24"/>
        </w:rPr>
        <w:footnoteRef/>
      </w:r>
      <w:r w:rsidRPr="00AF74C4">
        <w:rPr>
          <w:sz w:val="24"/>
          <w:szCs w:val="24"/>
        </w:rPr>
        <w:t xml:space="preserve"> Зоны указываются в случае, если установление таких зон требуется в связи с размещением данных объектов</w:t>
      </w:r>
      <w:r>
        <w:rPr>
          <w:sz w:val="24"/>
          <w:szCs w:val="24"/>
        </w:rPr>
        <w:t>.</w:t>
      </w:r>
    </w:p>
  </w:footnote>
  <w:footnote w:id="18">
    <w:p w:rsidR="0035734C" w:rsidRDefault="0035734C">
      <w:pPr>
        <w:pStyle w:val="af3"/>
      </w:pPr>
      <w:r>
        <w:rPr>
          <w:rStyle w:val="af5"/>
        </w:rPr>
        <w:footnoteRef/>
      </w:r>
      <w:r>
        <w:t xml:space="preserve"> В СТП Чудовского муниципального района данный населенный пункт указан ошибочно, т.к. деревни Оскуй в границах </w:t>
      </w:r>
      <w:r w:rsidRPr="002F23F4">
        <w:rPr>
          <w:highlight w:val="green"/>
        </w:rPr>
        <w:t>Грузинского</w:t>
      </w:r>
      <w:r>
        <w:t xml:space="preserve"> сп нет. </w:t>
      </w:r>
    </w:p>
  </w:footnote>
  <w:footnote w:id="19">
    <w:p w:rsidR="000D4BD8" w:rsidRPr="005B09CE" w:rsidRDefault="000D4BD8" w:rsidP="000D4BD8">
      <w:r>
        <w:rPr>
          <w:rStyle w:val="af5"/>
        </w:rPr>
        <w:footnoteRef/>
      </w:r>
      <w:r>
        <w:t xml:space="preserve"> </w:t>
      </w:r>
      <w:r w:rsidRPr="000D4BD8">
        <w:rPr>
          <w:sz w:val="20"/>
          <w:szCs w:val="20"/>
        </w:rPr>
        <w:t>Инверсия – состояние приземного слоя воздуха, при котором температура нижнего слоя меньше температуры верхнего слоя (устойчивое состояние атмосферы).</w:t>
      </w:r>
    </w:p>
    <w:p w:rsidR="000D4BD8" w:rsidRDefault="000D4BD8">
      <w:pPr>
        <w:pStyle w:val="af3"/>
      </w:pPr>
    </w:p>
  </w:footnote>
  <w:footnote w:id="20">
    <w:p w:rsidR="0035734C" w:rsidRPr="00B81DDB" w:rsidRDefault="0035734C" w:rsidP="0026753A">
      <w:pPr>
        <w:autoSpaceDE w:val="0"/>
        <w:autoSpaceDN w:val="0"/>
        <w:adjustRightInd w:val="0"/>
        <w:rPr>
          <w:sz w:val="24"/>
          <w:szCs w:val="24"/>
        </w:rPr>
      </w:pPr>
      <w:r>
        <w:rPr>
          <w:rStyle w:val="af5"/>
        </w:rPr>
        <w:footnoteRef/>
      </w:r>
      <w:r w:rsidRPr="00B81DDB">
        <w:rPr>
          <w:sz w:val="24"/>
          <w:szCs w:val="24"/>
        </w:rPr>
        <w:t>Постановление Департамента имущественных отношений и государственных</w:t>
      </w:r>
      <w:r>
        <w:rPr>
          <w:sz w:val="24"/>
          <w:szCs w:val="24"/>
        </w:rPr>
        <w:t xml:space="preserve"> </w:t>
      </w:r>
      <w:r w:rsidRPr="00B81DDB">
        <w:rPr>
          <w:sz w:val="24"/>
          <w:szCs w:val="24"/>
        </w:rPr>
        <w:t>закупок Новгородской области от 28.01.2014 № 5 «О внесении изменений в результаты государственной кадастровой оценки земель населенных пунктов»</w:t>
      </w:r>
    </w:p>
  </w:footnote>
  <w:footnote w:id="21">
    <w:p w:rsidR="0035734C" w:rsidRPr="009F4559" w:rsidRDefault="0035734C">
      <w:pPr>
        <w:pStyle w:val="af3"/>
        <w:rPr>
          <w:color w:val="FF0000"/>
        </w:rPr>
      </w:pPr>
      <w:r w:rsidRPr="009F4559">
        <w:rPr>
          <w:rStyle w:val="af5"/>
          <w:color w:val="FF0000"/>
        </w:rPr>
        <w:footnoteRef/>
      </w:r>
      <w:r w:rsidRPr="009F4559">
        <w:rPr>
          <w:color w:val="FF0000"/>
        </w:rPr>
        <w:t xml:space="preserve"> Указанный населенный пункт в составе и в границах Грузинского сельского поселения отсутствует. Указан администрацией Грузинского сельского поселения ошибочно. Основание: часть 2 статьи 4 Закона Новгородской области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городского и сельских поселений и определении административных центров» (в редакции на 27.01.2012)</w:t>
      </w:r>
      <w:r>
        <w:rPr>
          <w:color w:val="FF0000"/>
        </w:rPr>
        <w:t>.</w:t>
      </w:r>
    </w:p>
  </w:footnote>
  <w:footnote w:id="22">
    <w:p w:rsidR="0035734C" w:rsidRDefault="0035734C">
      <w:pPr>
        <w:pStyle w:val="af3"/>
      </w:pPr>
      <w:r>
        <w:rPr>
          <w:rStyle w:val="af5"/>
        </w:rPr>
        <w:footnoteRef/>
      </w:r>
      <w:r>
        <w:t xml:space="preserve"> К</w:t>
      </w:r>
      <w:r w:rsidRPr="00891241">
        <w:t xml:space="preserve"> </w:t>
      </w:r>
      <w:r>
        <w:t>основным сооружениям отнесены:</w:t>
      </w:r>
      <w:r w:rsidRPr="00891241">
        <w:t xml:space="preserve"> мосты, (длиной не менее 10 м</w:t>
      </w:r>
      <w:r>
        <w:t xml:space="preserve"> и </w:t>
      </w:r>
      <w:r w:rsidRPr="00891241">
        <w:t xml:space="preserve">шириной проезжей части не менее </w:t>
      </w:r>
      <w:smartTag w:uri="urn:schemas-microsoft-com:office:smarttags" w:element="metricconverter">
        <w:smartTagPr>
          <w:attr w:name="ProductID" w:val="7 м"/>
        </w:smartTagPr>
        <w:r w:rsidRPr="00891241">
          <w:t>7 м</w:t>
        </w:r>
      </w:smartTag>
      <w:r w:rsidRPr="00891241">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4C" w:rsidRPr="001D0BA6" w:rsidRDefault="0035734C">
    <w:pPr>
      <w:pStyle w:val="af"/>
      <w:jc w:val="center"/>
      <w:rPr>
        <w:szCs w:val="28"/>
      </w:rPr>
    </w:pPr>
    <w:r w:rsidRPr="001D0BA6">
      <w:rPr>
        <w:szCs w:val="28"/>
      </w:rPr>
      <w:fldChar w:fldCharType="begin"/>
    </w:r>
    <w:r w:rsidRPr="001D0BA6">
      <w:rPr>
        <w:szCs w:val="28"/>
      </w:rPr>
      <w:instrText>PAGE   \* MERGEFORMAT</w:instrText>
    </w:r>
    <w:r w:rsidRPr="001D0BA6">
      <w:rPr>
        <w:szCs w:val="28"/>
      </w:rPr>
      <w:fldChar w:fldCharType="separate"/>
    </w:r>
    <w:r w:rsidR="002448B5">
      <w:rPr>
        <w:noProof/>
        <w:szCs w:val="28"/>
      </w:rPr>
      <w:t>7</w:t>
    </w:r>
    <w:r w:rsidRPr="001D0BA6">
      <w:rPr>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4C" w:rsidRPr="001D0BA6" w:rsidRDefault="0035734C">
    <w:pPr>
      <w:pStyle w:val="af"/>
      <w:jc w:val="center"/>
      <w:rPr>
        <w:szCs w:val="28"/>
      </w:rPr>
    </w:pPr>
    <w:r w:rsidRPr="001D0BA6">
      <w:rPr>
        <w:szCs w:val="28"/>
      </w:rPr>
      <w:fldChar w:fldCharType="begin"/>
    </w:r>
    <w:r w:rsidRPr="001D0BA6">
      <w:rPr>
        <w:szCs w:val="28"/>
      </w:rPr>
      <w:instrText>PAGE   \* MERGEFORMAT</w:instrText>
    </w:r>
    <w:r w:rsidRPr="001D0BA6">
      <w:rPr>
        <w:szCs w:val="28"/>
      </w:rPr>
      <w:fldChar w:fldCharType="separate"/>
    </w:r>
    <w:r w:rsidR="002448B5">
      <w:rPr>
        <w:noProof/>
        <w:szCs w:val="28"/>
      </w:rPr>
      <w:t>249</w:t>
    </w:r>
    <w:r w:rsidRPr="001D0BA6">
      <w:rPr>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116"/>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2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nsid w:val="01C04E5C"/>
    <w:multiLevelType w:val="hybridMultilevel"/>
    <w:tmpl w:val="E5EAC12A"/>
    <w:styleLink w:val="192"/>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82C4F"/>
    <w:multiLevelType w:val="hybridMultilevel"/>
    <w:tmpl w:val="D576B622"/>
    <w:styleLink w:val="10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75946"/>
    <w:multiLevelType w:val="hybridMultilevel"/>
    <w:tmpl w:val="E2BE1DE6"/>
    <w:styleLink w:val="10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3">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0B81F7A"/>
    <w:multiLevelType w:val="hybridMultilevel"/>
    <w:tmpl w:val="68F2A72E"/>
    <w:lvl w:ilvl="0" w:tplc="7A64D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1B04898"/>
    <w:multiLevelType w:val="singleLevel"/>
    <w:tmpl w:val="6F0C9448"/>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6">
    <w:nsid w:val="24A87A08"/>
    <w:multiLevelType w:val="hybridMultilevel"/>
    <w:tmpl w:val="984038B8"/>
    <w:styleLink w:val="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1F5839"/>
    <w:multiLevelType w:val="hybridMultilevel"/>
    <w:tmpl w:val="F51CF232"/>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9014CD1"/>
    <w:multiLevelType w:val="multilevel"/>
    <w:tmpl w:val="4BFEAF5A"/>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2A594109"/>
    <w:multiLevelType w:val="hybridMultilevel"/>
    <w:tmpl w:val="89749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6730947"/>
    <w:multiLevelType w:val="hybridMultilevel"/>
    <w:tmpl w:val="044AC47A"/>
    <w:styleLink w:val="29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89A1D68"/>
    <w:multiLevelType w:val="multilevel"/>
    <w:tmpl w:val="C540C73E"/>
    <w:lvl w:ilvl="0">
      <w:start w:val="10"/>
      <w:numFmt w:val="decimal"/>
      <w:lvlText w:val="%1."/>
      <w:lvlJc w:val="left"/>
      <w:pPr>
        <w:ind w:left="600" w:hanging="600"/>
      </w:pPr>
      <w:rPr>
        <w:rFonts w:hint="default"/>
      </w:rPr>
    </w:lvl>
    <w:lvl w:ilvl="1">
      <w:start w:val="1"/>
      <w:numFmt w:val="decimal"/>
      <w:lvlText w:val="%1.%2."/>
      <w:lvlJc w:val="left"/>
      <w:pPr>
        <w:ind w:left="3848" w:hanging="720"/>
      </w:pPr>
      <w:rPr>
        <w:rFonts w:hint="default"/>
      </w:rPr>
    </w:lvl>
    <w:lvl w:ilvl="2">
      <w:start w:val="1"/>
      <w:numFmt w:val="decimal"/>
      <w:lvlText w:val="%1.%2.%3."/>
      <w:lvlJc w:val="left"/>
      <w:pPr>
        <w:ind w:left="6976" w:hanging="720"/>
      </w:pPr>
      <w:rPr>
        <w:rFonts w:hint="default"/>
      </w:rPr>
    </w:lvl>
    <w:lvl w:ilvl="3">
      <w:start w:val="1"/>
      <w:numFmt w:val="decimal"/>
      <w:lvlText w:val="%1.%2.%3.%4."/>
      <w:lvlJc w:val="left"/>
      <w:pPr>
        <w:ind w:left="10464" w:hanging="1080"/>
      </w:pPr>
      <w:rPr>
        <w:rFonts w:hint="default"/>
      </w:rPr>
    </w:lvl>
    <w:lvl w:ilvl="4">
      <w:start w:val="1"/>
      <w:numFmt w:val="decimal"/>
      <w:lvlText w:val="%1.%2.%3.%4.%5."/>
      <w:lvlJc w:val="left"/>
      <w:pPr>
        <w:ind w:left="13592" w:hanging="1080"/>
      </w:pPr>
      <w:rPr>
        <w:rFonts w:hint="default"/>
      </w:rPr>
    </w:lvl>
    <w:lvl w:ilvl="5">
      <w:start w:val="1"/>
      <w:numFmt w:val="decimal"/>
      <w:lvlText w:val="%1.%2.%3.%4.%5.%6."/>
      <w:lvlJc w:val="left"/>
      <w:pPr>
        <w:ind w:left="17080" w:hanging="1440"/>
      </w:pPr>
      <w:rPr>
        <w:rFonts w:hint="default"/>
      </w:rPr>
    </w:lvl>
    <w:lvl w:ilvl="6">
      <w:start w:val="1"/>
      <w:numFmt w:val="decimal"/>
      <w:lvlText w:val="%1.%2.%3.%4.%5.%6.%7."/>
      <w:lvlJc w:val="left"/>
      <w:pPr>
        <w:ind w:left="20568" w:hanging="1800"/>
      </w:pPr>
      <w:rPr>
        <w:rFonts w:hint="default"/>
      </w:rPr>
    </w:lvl>
    <w:lvl w:ilvl="7">
      <w:start w:val="1"/>
      <w:numFmt w:val="decimal"/>
      <w:lvlText w:val="%1.%2.%3.%4.%5.%6.%7.%8."/>
      <w:lvlJc w:val="left"/>
      <w:pPr>
        <w:ind w:left="23696" w:hanging="1800"/>
      </w:pPr>
      <w:rPr>
        <w:rFonts w:hint="default"/>
      </w:rPr>
    </w:lvl>
    <w:lvl w:ilvl="8">
      <w:start w:val="1"/>
      <w:numFmt w:val="decimal"/>
      <w:lvlText w:val="%1.%2.%3.%4.%5.%6.%7.%8.%9."/>
      <w:lvlJc w:val="left"/>
      <w:pPr>
        <w:ind w:left="27184" w:hanging="2160"/>
      </w:pPr>
      <w:rPr>
        <w:rFonts w:hint="default"/>
      </w:rPr>
    </w:lvl>
  </w:abstractNum>
  <w:abstractNum w:abstractNumId="24">
    <w:nsid w:val="396C20AC"/>
    <w:multiLevelType w:val="hybridMultilevel"/>
    <w:tmpl w:val="2BFE1DC8"/>
    <w:styleLink w:val="183"/>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387A20"/>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3128"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nsid w:val="4D4A6631"/>
    <w:multiLevelType w:val="hybridMultilevel"/>
    <w:tmpl w:val="2FCC0C34"/>
    <w:styleLink w:val="215"/>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EA016D0"/>
    <w:multiLevelType w:val="hybridMultilevel"/>
    <w:tmpl w:val="E4AA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03904"/>
    <w:multiLevelType w:val="hybridMultilevel"/>
    <w:tmpl w:val="9DFE9CBA"/>
    <w:styleLink w:val="283"/>
    <w:lvl w:ilvl="0" w:tplc="11A6854E">
      <w:start w:val="1"/>
      <w:numFmt w:val="decimal"/>
      <w:pStyle w:val="10"/>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0">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DF4779E"/>
    <w:multiLevelType w:val="multilevel"/>
    <w:tmpl w:val="3FEA6AB6"/>
    <w:styleLink w:val="10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nsid w:val="6EA047F4"/>
    <w:multiLevelType w:val="hybridMultilevel"/>
    <w:tmpl w:val="47AC102C"/>
    <w:styleLink w:val="11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26"/>
  </w:num>
  <w:num w:numId="3">
    <w:abstractNumId w:val="10"/>
  </w:num>
  <w:num w:numId="4">
    <w:abstractNumId w:val="17"/>
  </w:num>
  <w:num w:numId="5">
    <w:abstractNumId w:val="22"/>
  </w:num>
  <w:num w:numId="6">
    <w:abstractNumId w:val="20"/>
  </w:num>
  <w:num w:numId="7">
    <w:abstractNumId w:val="21"/>
  </w:num>
  <w:num w:numId="8">
    <w:abstractNumId w:val="24"/>
  </w:num>
  <w:num w:numId="9">
    <w:abstractNumId w:val="29"/>
  </w:num>
  <w:num w:numId="10">
    <w:abstractNumId w:val="4"/>
  </w:num>
  <w:num w:numId="11">
    <w:abstractNumId w:val="2"/>
  </w:num>
  <w:num w:numId="12">
    <w:abstractNumId w:val="1"/>
  </w:num>
  <w:num w:numId="13">
    <w:abstractNumId w:val="0"/>
  </w:num>
  <w:num w:numId="14">
    <w:abstractNumId w:val="31"/>
  </w:num>
  <w:num w:numId="15">
    <w:abstractNumId w:val="6"/>
  </w:num>
  <w:num w:numId="16">
    <w:abstractNumId w:val="5"/>
  </w:num>
  <w:num w:numId="17">
    <w:abstractNumId w:val="3"/>
  </w:num>
  <w:num w:numId="18">
    <w:abstractNumId w:val="27"/>
  </w:num>
  <w:num w:numId="19">
    <w:abstractNumId w:val="15"/>
  </w:num>
  <w:num w:numId="20">
    <w:abstractNumId w:val="25"/>
  </w:num>
  <w:num w:numId="21">
    <w:abstractNumId w:val="16"/>
  </w:num>
  <w:num w:numId="22">
    <w:abstractNumId w:val="32"/>
  </w:num>
  <w:num w:numId="23">
    <w:abstractNumId w:val="33"/>
  </w:num>
  <w:num w:numId="24">
    <w:abstractNumId w:val="8"/>
  </w:num>
  <w:num w:numId="25">
    <w:abstractNumId w:val="30"/>
  </w:num>
  <w:num w:numId="26">
    <w:abstractNumId w:val="12"/>
  </w:num>
  <w:num w:numId="27">
    <w:abstractNumId w:val="13"/>
  </w:num>
  <w:num w:numId="28">
    <w:abstractNumId w:val="7"/>
  </w:num>
  <w:num w:numId="29">
    <w:abstractNumId w:val="11"/>
  </w:num>
  <w:num w:numId="30">
    <w:abstractNumId w:val="18"/>
  </w:num>
  <w:num w:numId="31">
    <w:abstractNumId w:val="28"/>
  </w:num>
  <w:num w:numId="32">
    <w:abstractNumId w:val="14"/>
  </w:num>
  <w:num w:numId="33">
    <w:abstractNumId w:val="23"/>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2"/>
    <w:rsid w:val="000001E4"/>
    <w:rsid w:val="0000044F"/>
    <w:rsid w:val="00001149"/>
    <w:rsid w:val="00001186"/>
    <w:rsid w:val="00001A7C"/>
    <w:rsid w:val="00001B1A"/>
    <w:rsid w:val="00002515"/>
    <w:rsid w:val="00003A14"/>
    <w:rsid w:val="00003C3E"/>
    <w:rsid w:val="00003E6B"/>
    <w:rsid w:val="0000570F"/>
    <w:rsid w:val="00005760"/>
    <w:rsid w:val="000057CF"/>
    <w:rsid w:val="0000596E"/>
    <w:rsid w:val="00005AA6"/>
    <w:rsid w:val="00005C0E"/>
    <w:rsid w:val="00005CF5"/>
    <w:rsid w:val="00005F72"/>
    <w:rsid w:val="000069A0"/>
    <w:rsid w:val="00007158"/>
    <w:rsid w:val="00007583"/>
    <w:rsid w:val="00007894"/>
    <w:rsid w:val="00007966"/>
    <w:rsid w:val="00010905"/>
    <w:rsid w:val="00010A05"/>
    <w:rsid w:val="00010EFB"/>
    <w:rsid w:val="0001155D"/>
    <w:rsid w:val="00011BA3"/>
    <w:rsid w:val="00011C50"/>
    <w:rsid w:val="00012B66"/>
    <w:rsid w:val="000130A5"/>
    <w:rsid w:val="0001333D"/>
    <w:rsid w:val="000133EB"/>
    <w:rsid w:val="00013C37"/>
    <w:rsid w:val="00013D47"/>
    <w:rsid w:val="000144F4"/>
    <w:rsid w:val="000145E9"/>
    <w:rsid w:val="000153CB"/>
    <w:rsid w:val="0001575E"/>
    <w:rsid w:val="00016A5F"/>
    <w:rsid w:val="00016D2B"/>
    <w:rsid w:val="00016DF7"/>
    <w:rsid w:val="00016EB7"/>
    <w:rsid w:val="00017027"/>
    <w:rsid w:val="00017339"/>
    <w:rsid w:val="00017DA4"/>
    <w:rsid w:val="000204C2"/>
    <w:rsid w:val="00020552"/>
    <w:rsid w:val="00020A40"/>
    <w:rsid w:val="00020E70"/>
    <w:rsid w:val="000215A2"/>
    <w:rsid w:val="000215F6"/>
    <w:rsid w:val="00021804"/>
    <w:rsid w:val="000236D6"/>
    <w:rsid w:val="00023D0C"/>
    <w:rsid w:val="00024E63"/>
    <w:rsid w:val="00024F94"/>
    <w:rsid w:val="0002597C"/>
    <w:rsid w:val="000263A1"/>
    <w:rsid w:val="000269AD"/>
    <w:rsid w:val="00026AE8"/>
    <w:rsid w:val="00027187"/>
    <w:rsid w:val="000275B0"/>
    <w:rsid w:val="00030A46"/>
    <w:rsid w:val="00030FE1"/>
    <w:rsid w:val="00031FDE"/>
    <w:rsid w:val="000321E7"/>
    <w:rsid w:val="000324CD"/>
    <w:rsid w:val="00032626"/>
    <w:rsid w:val="00032FCA"/>
    <w:rsid w:val="00032FEA"/>
    <w:rsid w:val="000352DD"/>
    <w:rsid w:val="00035598"/>
    <w:rsid w:val="0003573F"/>
    <w:rsid w:val="00036273"/>
    <w:rsid w:val="0003691B"/>
    <w:rsid w:val="00036E46"/>
    <w:rsid w:val="0003731E"/>
    <w:rsid w:val="00037BAF"/>
    <w:rsid w:val="000404A6"/>
    <w:rsid w:val="00040647"/>
    <w:rsid w:val="00040A3E"/>
    <w:rsid w:val="00040FF4"/>
    <w:rsid w:val="0004146D"/>
    <w:rsid w:val="000414E8"/>
    <w:rsid w:val="000417C8"/>
    <w:rsid w:val="0004185B"/>
    <w:rsid w:val="00042444"/>
    <w:rsid w:val="0004266B"/>
    <w:rsid w:val="00043639"/>
    <w:rsid w:val="00043B2F"/>
    <w:rsid w:val="00043C52"/>
    <w:rsid w:val="0004459C"/>
    <w:rsid w:val="000452CA"/>
    <w:rsid w:val="00045E35"/>
    <w:rsid w:val="00046205"/>
    <w:rsid w:val="00046565"/>
    <w:rsid w:val="00046DBE"/>
    <w:rsid w:val="00046E04"/>
    <w:rsid w:val="00047194"/>
    <w:rsid w:val="0004738B"/>
    <w:rsid w:val="000473FB"/>
    <w:rsid w:val="000474C4"/>
    <w:rsid w:val="0005024D"/>
    <w:rsid w:val="00050647"/>
    <w:rsid w:val="00050804"/>
    <w:rsid w:val="00051914"/>
    <w:rsid w:val="000537BB"/>
    <w:rsid w:val="0005396A"/>
    <w:rsid w:val="000539AD"/>
    <w:rsid w:val="00053D47"/>
    <w:rsid w:val="00054339"/>
    <w:rsid w:val="000546CD"/>
    <w:rsid w:val="000547FB"/>
    <w:rsid w:val="00054A73"/>
    <w:rsid w:val="00055D82"/>
    <w:rsid w:val="00056427"/>
    <w:rsid w:val="00056AAF"/>
    <w:rsid w:val="00056B68"/>
    <w:rsid w:val="000578AE"/>
    <w:rsid w:val="00057D46"/>
    <w:rsid w:val="00060105"/>
    <w:rsid w:val="000608FD"/>
    <w:rsid w:val="00060EEB"/>
    <w:rsid w:val="00060FF6"/>
    <w:rsid w:val="00061459"/>
    <w:rsid w:val="00061890"/>
    <w:rsid w:val="00062555"/>
    <w:rsid w:val="000626ED"/>
    <w:rsid w:val="0006342E"/>
    <w:rsid w:val="0006343D"/>
    <w:rsid w:val="00063FD3"/>
    <w:rsid w:val="00064445"/>
    <w:rsid w:val="00066736"/>
    <w:rsid w:val="000668CB"/>
    <w:rsid w:val="00066F1E"/>
    <w:rsid w:val="00066FCE"/>
    <w:rsid w:val="00067157"/>
    <w:rsid w:val="00067675"/>
    <w:rsid w:val="00067B9D"/>
    <w:rsid w:val="000701A2"/>
    <w:rsid w:val="00070262"/>
    <w:rsid w:val="00070555"/>
    <w:rsid w:val="00070656"/>
    <w:rsid w:val="00071C1C"/>
    <w:rsid w:val="00071F6A"/>
    <w:rsid w:val="00073BA9"/>
    <w:rsid w:val="00073F72"/>
    <w:rsid w:val="000740A3"/>
    <w:rsid w:val="00075058"/>
    <w:rsid w:val="0007507F"/>
    <w:rsid w:val="000751D9"/>
    <w:rsid w:val="000762D8"/>
    <w:rsid w:val="00076308"/>
    <w:rsid w:val="00076423"/>
    <w:rsid w:val="00076B3A"/>
    <w:rsid w:val="00077FD7"/>
    <w:rsid w:val="000809E5"/>
    <w:rsid w:val="00080BD5"/>
    <w:rsid w:val="00082C60"/>
    <w:rsid w:val="00083472"/>
    <w:rsid w:val="000856AE"/>
    <w:rsid w:val="00085993"/>
    <w:rsid w:val="00085BD4"/>
    <w:rsid w:val="00086703"/>
    <w:rsid w:val="000871F3"/>
    <w:rsid w:val="0008796D"/>
    <w:rsid w:val="0009034B"/>
    <w:rsid w:val="00090446"/>
    <w:rsid w:val="0009089C"/>
    <w:rsid w:val="00091A7A"/>
    <w:rsid w:val="00092A18"/>
    <w:rsid w:val="00092AC7"/>
    <w:rsid w:val="000934D7"/>
    <w:rsid w:val="00093875"/>
    <w:rsid w:val="000939AF"/>
    <w:rsid w:val="00093DF9"/>
    <w:rsid w:val="00094632"/>
    <w:rsid w:val="000948A4"/>
    <w:rsid w:val="00094C19"/>
    <w:rsid w:val="00095063"/>
    <w:rsid w:val="000960A7"/>
    <w:rsid w:val="000962F8"/>
    <w:rsid w:val="00096B60"/>
    <w:rsid w:val="00096DFE"/>
    <w:rsid w:val="00097767"/>
    <w:rsid w:val="000A0328"/>
    <w:rsid w:val="000A1403"/>
    <w:rsid w:val="000A1959"/>
    <w:rsid w:val="000A2705"/>
    <w:rsid w:val="000A2A77"/>
    <w:rsid w:val="000A339F"/>
    <w:rsid w:val="000A3E4C"/>
    <w:rsid w:val="000A4CCC"/>
    <w:rsid w:val="000A4E9A"/>
    <w:rsid w:val="000A6121"/>
    <w:rsid w:val="000A6A31"/>
    <w:rsid w:val="000A6ACD"/>
    <w:rsid w:val="000A724B"/>
    <w:rsid w:val="000A738B"/>
    <w:rsid w:val="000B0FA7"/>
    <w:rsid w:val="000B120F"/>
    <w:rsid w:val="000B12FD"/>
    <w:rsid w:val="000B14B4"/>
    <w:rsid w:val="000B1BCF"/>
    <w:rsid w:val="000B1F36"/>
    <w:rsid w:val="000B20D0"/>
    <w:rsid w:val="000B27A8"/>
    <w:rsid w:val="000B2BB1"/>
    <w:rsid w:val="000B2DAC"/>
    <w:rsid w:val="000B3124"/>
    <w:rsid w:val="000B47BE"/>
    <w:rsid w:val="000B4E4D"/>
    <w:rsid w:val="000B4F01"/>
    <w:rsid w:val="000B4F22"/>
    <w:rsid w:val="000B51B9"/>
    <w:rsid w:val="000B63DD"/>
    <w:rsid w:val="000B6555"/>
    <w:rsid w:val="000B67D4"/>
    <w:rsid w:val="000B6E10"/>
    <w:rsid w:val="000B7624"/>
    <w:rsid w:val="000C079C"/>
    <w:rsid w:val="000C089F"/>
    <w:rsid w:val="000C0C01"/>
    <w:rsid w:val="000C0CF3"/>
    <w:rsid w:val="000C1211"/>
    <w:rsid w:val="000C23EB"/>
    <w:rsid w:val="000C2545"/>
    <w:rsid w:val="000C2E1F"/>
    <w:rsid w:val="000C43AB"/>
    <w:rsid w:val="000C44D0"/>
    <w:rsid w:val="000C53EE"/>
    <w:rsid w:val="000C5748"/>
    <w:rsid w:val="000C593B"/>
    <w:rsid w:val="000C5C69"/>
    <w:rsid w:val="000C68C8"/>
    <w:rsid w:val="000D02B5"/>
    <w:rsid w:val="000D09F4"/>
    <w:rsid w:val="000D12F0"/>
    <w:rsid w:val="000D1487"/>
    <w:rsid w:val="000D1DBB"/>
    <w:rsid w:val="000D1F15"/>
    <w:rsid w:val="000D2689"/>
    <w:rsid w:val="000D2996"/>
    <w:rsid w:val="000D29B8"/>
    <w:rsid w:val="000D3032"/>
    <w:rsid w:val="000D39DC"/>
    <w:rsid w:val="000D4401"/>
    <w:rsid w:val="000D4BD8"/>
    <w:rsid w:val="000D533E"/>
    <w:rsid w:val="000D5372"/>
    <w:rsid w:val="000D570B"/>
    <w:rsid w:val="000D60D4"/>
    <w:rsid w:val="000D60E1"/>
    <w:rsid w:val="000D61F6"/>
    <w:rsid w:val="000D6686"/>
    <w:rsid w:val="000D66E3"/>
    <w:rsid w:val="000D6918"/>
    <w:rsid w:val="000D715C"/>
    <w:rsid w:val="000D7BAA"/>
    <w:rsid w:val="000D7C94"/>
    <w:rsid w:val="000E0D1F"/>
    <w:rsid w:val="000E0D78"/>
    <w:rsid w:val="000E0DE2"/>
    <w:rsid w:val="000E166F"/>
    <w:rsid w:val="000E17A4"/>
    <w:rsid w:val="000E204C"/>
    <w:rsid w:val="000E2688"/>
    <w:rsid w:val="000E3644"/>
    <w:rsid w:val="000E3C9C"/>
    <w:rsid w:val="000E4923"/>
    <w:rsid w:val="000E4E12"/>
    <w:rsid w:val="000E51CA"/>
    <w:rsid w:val="000E5982"/>
    <w:rsid w:val="000E5D05"/>
    <w:rsid w:val="000E5EDE"/>
    <w:rsid w:val="000E69A9"/>
    <w:rsid w:val="000E709F"/>
    <w:rsid w:val="000E7330"/>
    <w:rsid w:val="000E749F"/>
    <w:rsid w:val="000E760A"/>
    <w:rsid w:val="000E7CCE"/>
    <w:rsid w:val="000E7F7E"/>
    <w:rsid w:val="000F02A0"/>
    <w:rsid w:val="000F11F1"/>
    <w:rsid w:val="000F1A65"/>
    <w:rsid w:val="000F20FD"/>
    <w:rsid w:val="000F2541"/>
    <w:rsid w:val="000F3470"/>
    <w:rsid w:val="000F364A"/>
    <w:rsid w:val="000F3710"/>
    <w:rsid w:val="000F38CF"/>
    <w:rsid w:val="000F3A0C"/>
    <w:rsid w:val="000F3C5C"/>
    <w:rsid w:val="000F41DA"/>
    <w:rsid w:val="000F45DB"/>
    <w:rsid w:val="000F4B7C"/>
    <w:rsid w:val="000F4C68"/>
    <w:rsid w:val="000F4D6D"/>
    <w:rsid w:val="000F5F61"/>
    <w:rsid w:val="000F65EF"/>
    <w:rsid w:val="000F6B34"/>
    <w:rsid w:val="000F6FD0"/>
    <w:rsid w:val="000F7073"/>
    <w:rsid w:val="000F74BF"/>
    <w:rsid w:val="0010095A"/>
    <w:rsid w:val="00100A8F"/>
    <w:rsid w:val="00100EBE"/>
    <w:rsid w:val="00100EF1"/>
    <w:rsid w:val="00101119"/>
    <w:rsid w:val="00101A0A"/>
    <w:rsid w:val="00101B26"/>
    <w:rsid w:val="00101BA5"/>
    <w:rsid w:val="00101DD5"/>
    <w:rsid w:val="00101FC6"/>
    <w:rsid w:val="0010213F"/>
    <w:rsid w:val="00102BCF"/>
    <w:rsid w:val="0010312F"/>
    <w:rsid w:val="00103173"/>
    <w:rsid w:val="0010375F"/>
    <w:rsid w:val="00103EA8"/>
    <w:rsid w:val="00104230"/>
    <w:rsid w:val="00104783"/>
    <w:rsid w:val="00104C8A"/>
    <w:rsid w:val="00104DE3"/>
    <w:rsid w:val="0010513C"/>
    <w:rsid w:val="00105B16"/>
    <w:rsid w:val="00105ED3"/>
    <w:rsid w:val="00106898"/>
    <w:rsid w:val="001068AD"/>
    <w:rsid w:val="00107250"/>
    <w:rsid w:val="0010733C"/>
    <w:rsid w:val="0010734B"/>
    <w:rsid w:val="00107BC4"/>
    <w:rsid w:val="0011011C"/>
    <w:rsid w:val="001104DB"/>
    <w:rsid w:val="001105E2"/>
    <w:rsid w:val="0011060A"/>
    <w:rsid w:val="00111197"/>
    <w:rsid w:val="0011123A"/>
    <w:rsid w:val="00111C61"/>
    <w:rsid w:val="0011363A"/>
    <w:rsid w:val="00113D1F"/>
    <w:rsid w:val="00114633"/>
    <w:rsid w:val="0011480D"/>
    <w:rsid w:val="001164DB"/>
    <w:rsid w:val="00116A8A"/>
    <w:rsid w:val="00116F51"/>
    <w:rsid w:val="001172B6"/>
    <w:rsid w:val="001200BF"/>
    <w:rsid w:val="00121356"/>
    <w:rsid w:val="00121BA1"/>
    <w:rsid w:val="00122199"/>
    <w:rsid w:val="001222B6"/>
    <w:rsid w:val="00123495"/>
    <w:rsid w:val="00123AAD"/>
    <w:rsid w:val="001248BB"/>
    <w:rsid w:val="001249C1"/>
    <w:rsid w:val="0012505E"/>
    <w:rsid w:val="00125415"/>
    <w:rsid w:val="00126540"/>
    <w:rsid w:val="00126AEE"/>
    <w:rsid w:val="00126ED8"/>
    <w:rsid w:val="001278D0"/>
    <w:rsid w:val="00127BF3"/>
    <w:rsid w:val="00127E43"/>
    <w:rsid w:val="001306AE"/>
    <w:rsid w:val="00130C59"/>
    <w:rsid w:val="0013179E"/>
    <w:rsid w:val="00131BCB"/>
    <w:rsid w:val="00132356"/>
    <w:rsid w:val="00132391"/>
    <w:rsid w:val="00132435"/>
    <w:rsid w:val="0013290C"/>
    <w:rsid w:val="00132C9C"/>
    <w:rsid w:val="00132ED0"/>
    <w:rsid w:val="001332C5"/>
    <w:rsid w:val="0013414B"/>
    <w:rsid w:val="001350B7"/>
    <w:rsid w:val="00135225"/>
    <w:rsid w:val="00135386"/>
    <w:rsid w:val="001354BB"/>
    <w:rsid w:val="00135F17"/>
    <w:rsid w:val="001360AF"/>
    <w:rsid w:val="0013616E"/>
    <w:rsid w:val="001362C0"/>
    <w:rsid w:val="001368E6"/>
    <w:rsid w:val="00136B2A"/>
    <w:rsid w:val="00137BF1"/>
    <w:rsid w:val="00137D50"/>
    <w:rsid w:val="0014078C"/>
    <w:rsid w:val="0014129D"/>
    <w:rsid w:val="001415AC"/>
    <w:rsid w:val="00141C30"/>
    <w:rsid w:val="00141E01"/>
    <w:rsid w:val="00142A1C"/>
    <w:rsid w:val="0014399F"/>
    <w:rsid w:val="00143A38"/>
    <w:rsid w:val="00144527"/>
    <w:rsid w:val="00144908"/>
    <w:rsid w:val="001454D9"/>
    <w:rsid w:val="00145BA6"/>
    <w:rsid w:val="00150517"/>
    <w:rsid w:val="00150B4D"/>
    <w:rsid w:val="00152237"/>
    <w:rsid w:val="001522FF"/>
    <w:rsid w:val="0015232E"/>
    <w:rsid w:val="00152657"/>
    <w:rsid w:val="0015346A"/>
    <w:rsid w:val="00153A91"/>
    <w:rsid w:val="00153AED"/>
    <w:rsid w:val="00153DA5"/>
    <w:rsid w:val="00153E17"/>
    <w:rsid w:val="001551C2"/>
    <w:rsid w:val="0015524B"/>
    <w:rsid w:val="001559E9"/>
    <w:rsid w:val="00155A5F"/>
    <w:rsid w:val="00156A84"/>
    <w:rsid w:val="00156BB4"/>
    <w:rsid w:val="001571EE"/>
    <w:rsid w:val="0015721A"/>
    <w:rsid w:val="00157CEC"/>
    <w:rsid w:val="00161245"/>
    <w:rsid w:val="001612F0"/>
    <w:rsid w:val="0016287D"/>
    <w:rsid w:val="001630FB"/>
    <w:rsid w:val="00164006"/>
    <w:rsid w:val="00164B4E"/>
    <w:rsid w:val="001656C8"/>
    <w:rsid w:val="00165969"/>
    <w:rsid w:val="00165E00"/>
    <w:rsid w:val="0016621C"/>
    <w:rsid w:val="0016660F"/>
    <w:rsid w:val="001668AC"/>
    <w:rsid w:val="00166A2E"/>
    <w:rsid w:val="00166B2C"/>
    <w:rsid w:val="00166B33"/>
    <w:rsid w:val="00166EEE"/>
    <w:rsid w:val="0016760F"/>
    <w:rsid w:val="001677D3"/>
    <w:rsid w:val="0016786F"/>
    <w:rsid w:val="00167DCB"/>
    <w:rsid w:val="00167E46"/>
    <w:rsid w:val="001701C4"/>
    <w:rsid w:val="00170CE0"/>
    <w:rsid w:val="001714D4"/>
    <w:rsid w:val="001716C1"/>
    <w:rsid w:val="00171894"/>
    <w:rsid w:val="001718C5"/>
    <w:rsid w:val="00171934"/>
    <w:rsid w:val="00172049"/>
    <w:rsid w:val="0017240B"/>
    <w:rsid w:val="001726C5"/>
    <w:rsid w:val="00172782"/>
    <w:rsid w:val="00172899"/>
    <w:rsid w:val="0017291D"/>
    <w:rsid w:val="00173199"/>
    <w:rsid w:val="001735C4"/>
    <w:rsid w:val="00173C82"/>
    <w:rsid w:val="00173F89"/>
    <w:rsid w:val="00174296"/>
    <w:rsid w:val="00175D3A"/>
    <w:rsid w:val="00176C99"/>
    <w:rsid w:val="00177798"/>
    <w:rsid w:val="0017794F"/>
    <w:rsid w:val="00177C55"/>
    <w:rsid w:val="00177D1C"/>
    <w:rsid w:val="00180F83"/>
    <w:rsid w:val="00181B61"/>
    <w:rsid w:val="00182798"/>
    <w:rsid w:val="00182BBD"/>
    <w:rsid w:val="00182C41"/>
    <w:rsid w:val="00182C98"/>
    <w:rsid w:val="001839CE"/>
    <w:rsid w:val="00183C0B"/>
    <w:rsid w:val="0018409B"/>
    <w:rsid w:val="00184380"/>
    <w:rsid w:val="00184850"/>
    <w:rsid w:val="0018497E"/>
    <w:rsid w:val="001857B1"/>
    <w:rsid w:val="00185DD9"/>
    <w:rsid w:val="00185F3F"/>
    <w:rsid w:val="001860F6"/>
    <w:rsid w:val="00186689"/>
    <w:rsid w:val="00186D19"/>
    <w:rsid w:val="00186DCE"/>
    <w:rsid w:val="00187145"/>
    <w:rsid w:val="001874B9"/>
    <w:rsid w:val="00190543"/>
    <w:rsid w:val="001909FA"/>
    <w:rsid w:val="00190AA9"/>
    <w:rsid w:val="0019124C"/>
    <w:rsid w:val="001925D9"/>
    <w:rsid w:val="001937F0"/>
    <w:rsid w:val="001938AA"/>
    <w:rsid w:val="00193B64"/>
    <w:rsid w:val="0019404B"/>
    <w:rsid w:val="001948BE"/>
    <w:rsid w:val="00196494"/>
    <w:rsid w:val="00196AD6"/>
    <w:rsid w:val="00196C6F"/>
    <w:rsid w:val="00196D16"/>
    <w:rsid w:val="0019770C"/>
    <w:rsid w:val="001A1608"/>
    <w:rsid w:val="001A24A2"/>
    <w:rsid w:val="001A2744"/>
    <w:rsid w:val="001A2FC1"/>
    <w:rsid w:val="001A317E"/>
    <w:rsid w:val="001A3307"/>
    <w:rsid w:val="001A338E"/>
    <w:rsid w:val="001A36B7"/>
    <w:rsid w:val="001A37FE"/>
    <w:rsid w:val="001A3946"/>
    <w:rsid w:val="001A3CB0"/>
    <w:rsid w:val="001A3E4B"/>
    <w:rsid w:val="001A4269"/>
    <w:rsid w:val="001A4A1A"/>
    <w:rsid w:val="001A4FEA"/>
    <w:rsid w:val="001A54CE"/>
    <w:rsid w:val="001A580B"/>
    <w:rsid w:val="001A5DA6"/>
    <w:rsid w:val="001A6BBE"/>
    <w:rsid w:val="001A73BA"/>
    <w:rsid w:val="001A7B26"/>
    <w:rsid w:val="001A7FCB"/>
    <w:rsid w:val="001B039A"/>
    <w:rsid w:val="001B05EE"/>
    <w:rsid w:val="001B088C"/>
    <w:rsid w:val="001B12ED"/>
    <w:rsid w:val="001B1473"/>
    <w:rsid w:val="001B147F"/>
    <w:rsid w:val="001B33E3"/>
    <w:rsid w:val="001B390C"/>
    <w:rsid w:val="001B487F"/>
    <w:rsid w:val="001B4FB0"/>
    <w:rsid w:val="001B5900"/>
    <w:rsid w:val="001B5F07"/>
    <w:rsid w:val="001B6851"/>
    <w:rsid w:val="001B6D5F"/>
    <w:rsid w:val="001B709C"/>
    <w:rsid w:val="001B7132"/>
    <w:rsid w:val="001B7173"/>
    <w:rsid w:val="001B7902"/>
    <w:rsid w:val="001C077E"/>
    <w:rsid w:val="001C159F"/>
    <w:rsid w:val="001C18AD"/>
    <w:rsid w:val="001C2F2D"/>
    <w:rsid w:val="001C3446"/>
    <w:rsid w:val="001C644C"/>
    <w:rsid w:val="001C654F"/>
    <w:rsid w:val="001C7A5C"/>
    <w:rsid w:val="001C7AA2"/>
    <w:rsid w:val="001D0600"/>
    <w:rsid w:val="001D0977"/>
    <w:rsid w:val="001D0BA6"/>
    <w:rsid w:val="001D13E9"/>
    <w:rsid w:val="001D1C79"/>
    <w:rsid w:val="001D420E"/>
    <w:rsid w:val="001D5548"/>
    <w:rsid w:val="001D6269"/>
    <w:rsid w:val="001D768B"/>
    <w:rsid w:val="001D7A88"/>
    <w:rsid w:val="001E001B"/>
    <w:rsid w:val="001E0A3B"/>
    <w:rsid w:val="001E149F"/>
    <w:rsid w:val="001E1C56"/>
    <w:rsid w:val="001E23AA"/>
    <w:rsid w:val="001E2445"/>
    <w:rsid w:val="001E25B4"/>
    <w:rsid w:val="001E2C90"/>
    <w:rsid w:val="001E2FA2"/>
    <w:rsid w:val="001E3CF4"/>
    <w:rsid w:val="001E4874"/>
    <w:rsid w:val="001E523C"/>
    <w:rsid w:val="001E64C9"/>
    <w:rsid w:val="001E7097"/>
    <w:rsid w:val="001E78C7"/>
    <w:rsid w:val="001E7DBE"/>
    <w:rsid w:val="001E7ED8"/>
    <w:rsid w:val="001F02D8"/>
    <w:rsid w:val="001F08F7"/>
    <w:rsid w:val="001F1C02"/>
    <w:rsid w:val="001F1F42"/>
    <w:rsid w:val="001F2AD9"/>
    <w:rsid w:val="001F2C9E"/>
    <w:rsid w:val="001F399E"/>
    <w:rsid w:val="001F42C7"/>
    <w:rsid w:val="001F48D8"/>
    <w:rsid w:val="001F4F18"/>
    <w:rsid w:val="001F6048"/>
    <w:rsid w:val="001F6EEC"/>
    <w:rsid w:val="001F7D57"/>
    <w:rsid w:val="001F7F98"/>
    <w:rsid w:val="00200D91"/>
    <w:rsid w:val="00200EB2"/>
    <w:rsid w:val="00200FEF"/>
    <w:rsid w:val="00201626"/>
    <w:rsid w:val="00201CFB"/>
    <w:rsid w:val="00202379"/>
    <w:rsid w:val="0020242B"/>
    <w:rsid w:val="002032BD"/>
    <w:rsid w:val="00203844"/>
    <w:rsid w:val="002042BF"/>
    <w:rsid w:val="0020465E"/>
    <w:rsid w:val="0020505A"/>
    <w:rsid w:val="0020540F"/>
    <w:rsid w:val="00205E66"/>
    <w:rsid w:val="002060E8"/>
    <w:rsid w:val="00206734"/>
    <w:rsid w:val="00206A85"/>
    <w:rsid w:val="002073DC"/>
    <w:rsid w:val="00207557"/>
    <w:rsid w:val="00207D8D"/>
    <w:rsid w:val="00210218"/>
    <w:rsid w:val="00211E93"/>
    <w:rsid w:val="00212B4F"/>
    <w:rsid w:val="00212EE2"/>
    <w:rsid w:val="0021330B"/>
    <w:rsid w:val="00213B57"/>
    <w:rsid w:val="00214A7E"/>
    <w:rsid w:val="00215005"/>
    <w:rsid w:val="002159C9"/>
    <w:rsid w:val="00216977"/>
    <w:rsid w:val="00217913"/>
    <w:rsid w:val="00217A58"/>
    <w:rsid w:val="002208C2"/>
    <w:rsid w:val="002209AF"/>
    <w:rsid w:val="00220C37"/>
    <w:rsid w:val="00221047"/>
    <w:rsid w:val="002210E5"/>
    <w:rsid w:val="00222B5E"/>
    <w:rsid w:val="0022346C"/>
    <w:rsid w:val="002235E0"/>
    <w:rsid w:val="00223CD9"/>
    <w:rsid w:val="00224B66"/>
    <w:rsid w:val="00226FD4"/>
    <w:rsid w:val="00230246"/>
    <w:rsid w:val="0023035C"/>
    <w:rsid w:val="00231119"/>
    <w:rsid w:val="00231F63"/>
    <w:rsid w:val="00232965"/>
    <w:rsid w:val="002329DC"/>
    <w:rsid w:val="0023334C"/>
    <w:rsid w:val="0023464D"/>
    <w:rsid w:val="002351BA"/>
    <w:rsid w:val="00235DE9"/>
    <w:rsid w:val="002365D7"/>
    <w:rsid w:val="00236D1B"/>
    <w:rsid w:val="00236D45"/>
    <w:rsid w:val="00237074"/>
    <w:rsid w:val="00237297"/>
    <w:rsid w:val="002376A6"/>
    <w:rsid w:val="002377FA"/>
    <w:rsid w:val="00237A01"/>
    <w:rsid w:val="00240F1F"/>
    <w:rsid w:val="00240F36"/>
    <w:rsid w:val="002411FB"/>
    <w:rsid w:val="00241D6E"/>
    <w:rsid w:val="00241DA5"/>
    <w:rsid w:val="00243121"/>
    <w:rsid w:val="00243363"/>
    <w:rsid w:val="00243385"/>
    <w:rsid w:val="00243404"/>
    <w:rsid w:val="00243CC0"/>
    <w:rsid w:val="00244737"/>
    <w:rsid w:val="00244827"/>
    <w:rsid w:val="002448B5"/>
    <w:rsid w:val="00245471"/>
    <w:rsid w:val="002457EF"/>
    <w:rsid w:val="00245E9A"/>
    <w:rsid w:val="0024600F"/>
    <w:rsid w:val="00246175"/>
    <w:rsid w:val="00246642"/>
    <w:rsid w:val="002467A9"/>
    <w:rsid w:val="002513F4"/>
    <w:rsid w:val="0025198D"/>
    <w:rsid w:val="0025212A"/>
    <w:rsid w:val="0025229A"/>
    <w:rsid w:val="002527C4"/>
    <w:rsid w:val="00253239"/>
    <w:rsid w:val="00254441"/>
    <w:rsid w:val="0025573C"/>
    <w:rsid w:val="00256800"/>
    <w:rsid w:val="00256F08"/>
    <w:rsid w:val="002577A0"/>
    <w:rsid w:val="002618B1"/>
    <w:rsid w:val="00261940"/>
    <w:rsid w:val="00261A23"/>
    <w:rsid w:val="00261F3E"/>
    <w:rsid w:val="002632D4"/>
    <w:rsid w:val="00263733"/>
    <w:rsid w:val="0026377F"/>
    <w:rsid w:val="00263951"/>
    <w:rsid w:val="00264926"/>
    <w:rsid w:val="00264E80"/>
    <w:rsid w:val="0026574F"/>
    <w:rsid w:val="00266A9F"/>
    <w:rsid w:val="0026753A"/>
    <w:rsid w:val="00267ABB"/>
    <w:rsid w:val="00267F43"/>
    <w:rsid w:val="002704C8"/>
    <w:rsid w:val="0027098F"/>
    <w:rsid w:val="00271126"/>
    <w:rsid w:val="00271968"/>
    <w:rsid w:val="00272297"/>
    <w:rsid w:val="00272804"/>
    <w:rsid w:val="00272CCA"/>
    <w:rsid w:val="0027322C"/>
    <w:rsid w:val="00273C48"/>
    <w:rsid w:val="0027447E"/>
    <w:rsid w:val="00274625"/>
    <w:rsid w:val="0027545C"/>
    <w:rsid w:val="00275659"/>
    <w:rsid w:val="00275B71"/>
    <w:rsid w:val="00276C39"/>
    <w:rsid w:val="002778E7"/>
    <w:rsid w:val="00277DB0"/>
    <w:rsid w:val="00277E46"/>
    <w:rsid w:val="00281AD4"/>
    <w:rsid w:val="00282086"/>
    <w:rsid w:val="002821A9"/>
    <w:rsid w:val="0028292C"/>
    <w:rsid w:val="00282B6E"/>
    <w:rsid w:val="00283BA7"/>
    <w:rsid w:val="00284981"/>
    <w:rsid w:val="002855B4"/>
    <w:rsid w:val="00285F3A"/>
    <w:rsid w:val="0028609F"/>
    <w:rsid w:val="0028629B"/>
    <w:rsid w:val="002866D7"/>
    <w:rsid w:val="00287841"/>
    <w:rsid w:val="00291713"/>
    <w:rsid w:val="0029198C"/>
    <w:rsid w:val="00292027"/>
    <w:rsid w:val="002920B8"/>
    <w:rsid w:val="0029236E"/>
    <w:rsid w:val="00292B85"/>
    <w:rsid w:val="00292CA0"/>
    <w:rsid w:val="00293361"/>
    <w:rsid w:val="00294557"/>
    <w:rsid w:val="00294874"/>
    <w:rsid w:val="00294BD4"/>
    <w:rsid w:val="00294EAC"/>
    <w:rsid w:val="00295030"/>
    <w:rsid w:val="0029538B"/>
    <w:rsid w:val="00295521"/>
    <w:rsid w:val="0029559A"/>
    <w:rsid w:val="00295AEA"/>
    <w:rsid w:val="00295B9B"/>
    <w:rsid w:val="00295C61"/>
    <w:rsid w:val="00296377"/>
    <w:rsid w:val="00296AB7"/>
    <w:rsid w:val="002971AA"/>
    <w:rsid w:val="002977A2"/>
    <w:rsid w:val="00297A16"/>
    <w:rsid w:val="002A0EC9"/>
    <w:rsid w:val="002A246D"/>
    <w:rsid w:val="002A2EBE"/>
    <w:rsid w:val="002A34AE"/>
    <w:rsid w:val="002A3BD0"/>
    <w:rsid w:val="002A5330"/>
    <w:rsid w:val="002A6123"/>
    <w:rsid w:val="002A6CA6"/>
    <w:rsid w:val="002A6DA1"/>
    <w:rsid w:val="002A75F0"/>
    <w:rsid w:val="002A77AF"/>
    <w:rsid w:val="002A7DE1"/>
    <w:rsid w:val="002B0122"/>
    <w:rsid w:val="002B0A0D"/>
    <w:rsid w:val="002B0A42"/>
    <w:rsid w:val="002B0A7B"/>
    <w:rsid w:val="002B1505"/>
    <w:rsid w:val="002B1A6C"/>
    <w:rsid w:val="002B1C3F"/>
    <w:rsid w:val="002B1C51"/>
    <w:rsid w:val="002B1F84"/>
    <w:rsid w:val="002B21C7"/>
    <w:rsid w:val="002B35DE"/>
    <w:rsid w:val="002B36F8"/>
    <w:rsid w:val="002B4DFB"/>
    <w:rsid w:val="002B504A"/>
    <w:rsid w:val="002B55CE"/>
    <w:rsid w:val="002B5651"/>
    <w:rsid w:val="002B57DF"/>
    <w:rsid w:val="002B6D56"/>
    <w:rsid w:val="002B7915"/>
    <w:rsid w:val="002C02BB"/>
    <w:rsid w:val="002C1139"/>
    <w:rsid w:val="002C155F"/>
    <w:rsid w:val="002C1E8B"/>
    <w:rsid w:val="002C2D19"/>
    <w:rsid w:val="002C33B7"/>
    <w:rsid w:val="002C4AEF"/>
    <w:rsid w:val="002C4EED"/>
    <w:rsid w:val="002C555F"/>
    <w:rsid w:val="002C5620"/>
    <w:rsid w:val="002C5B80"/>
    <w:rsid w:val="002C5CCD"/>
    <w:rsid w:val="002C5EB8"/>
    <w:rsid w:val="002C6D5B"/>
    <w:rsid w:val="002D0074"/>
    <w:rsid w:val="002D0271"/>
    <w:rsid w:val="002D0316"/>
    <w:rsid w:val="002D0CF2"/>
    <w:rsid w:val="002D0E0C"/>
    <w:rsid w:val="002D1572"/>
    <w:rsid w:val="002D196C"/>
    <w:rsid w:val="002D19D6"/>
    <w:rsid w:val="002D20F8"/>
    <w:rsid w:val="002D31D4"/>
    <w:rsid w:val="002D35F3"/>
    <w:rsid w:val="002D385E"/>
    <w:rsid w:val="002D3C7A"/>
    <w:rsid w:val="002D3E89"/>
    <w:rsid w:val="002D42C9"/>
    <w:rsid w:val="002D4347"/>
    <w:rsid w:val="002D4D97"/>
    <w:rsid w:val="002D4F55"/>
    <w:rsid w:val="002D5049"/>
    <w:rsid w:val="002D5463"/>
    <w:rsid w:val="002D62B5"/>
    <w:rsid w:val="002D6B0C"/>
    <w:rsid w:val="002D7BB1"/>
    <w:rsid w:val="002E0561"/>
    <w:rsid w:val="002E07C5"/>
    <w:rsid w:val="002E07D7"/>
    <w:rsid w:val="002E0D89"/>
    <w:rsid w:val="002E0F4E"/>
    <w:rsid w:val="002E1ABF"/>
    <w:rsid w:val="002E1F17"/>
    <w:rsid w:val="002E1F91"/>
    <w:rsid w:val="002E22AF"/>
    <w:rsid w:val="002E292A"/>
    <w:rsid w:val="002E2E49"/>
    <w:rsid w:val="002E340B"/>
    <w:rsid w:val="002E34EE"/>
    <w:rsid w:val="002E3D1C"/>
    <w:rsid w:val="002E4626"/>
    <w:rsid w:val="002E4975"/>
    <w:rsid w:val="002E4D09"/>
    <w:rsid w:val="002E579C"/>
    <w:rsid w:val="002E5A46"/>
    <w:rsid w:val="002E5ECE"/>
    <w:rsid w:val="002E61A2"/>
    <w:rsid w:val="002E6599"/>
    <w:rsid w:val="002E6684"/>
    <w:rsid w:val="002E6833"/>
    <w:rsid w:val="002E7550"/>
    <w:rsid w:val="002E7EC4"/>
    <w:rsid w:val="002F03B1"/>
    <w:rsid w:val="002F041C"/>
    <w:rsid w:val="002F0627"/>
    <w:rsid w:val="002F077F"/>
    <w:rsid w:val="002F0A2D"/>
    <w:rsid w:val="002F0A97"/>
    <w:rsid w:val="002F1249"/>
    <w:rsid w:val="002F15B4"/>
    <w:rsid w:val="002F1AF5"/>
    <w:rsid w:val="002F23F4"/>
    <w:rsid w:val="002F270F"/>
    <w:rsid w:val="002F2ACF"/>
    <w:rsid w:val="002F302D"/>
    <w:rsid w:val="002F3A94"/>
    <w:rsid w:val="002F3FEF"/>
    <w:rsid w:val="002F4480"/>
    <w:rsid w:val="002F458B"/>
    <w:rsid w:val="002F502E"/>
    <w:rsid w:val="002F5D0B"/>
    <w:rsid w:val="002F727A"/>
    <w:rsid w:val="0030079C"/>
    <w:rsid w:val="003008AA"/>
    <w:rsid w:val="003009EE"/>
    <w:rsid w:val="00300A9F"/>
    <w:rsid w:val="00301233"/>
    <w:rsid w:val="0030252A"/>
    <w:rsid w:val="003036B0"/>
    <w:rsid w:val="00303DD4"/>
    <w:rsid w:val="0030433E"/>
    <w:rsid w:val="00304395"/>
    <w:rsid w:val="00304F53"/>
    <w:rsid w:val="003054B4"/>
    <w:rsid w:val="003056B1"/>
    <w:rsid w:val="00305B4C"/>
    <w:rsid w:val="00307058"/>
    <w:rsid w:val="0031006B"/>
    <w:rsid w:val="003102B1"/>
    <w:rsid w:val="003103D5"/>
    <w:rsid w:val="0031062D"/>
    <w:rsid w:val="0031084B"/>
    <w:rsid w:val="00311238"/>
    <w:rsid w:val="0031276D"/>
    <w:rsid w:val="00312C2A"/>
    <w:rsid w:val="00313688"/>
    <w:rsid w:val="00313A83"/>
    <w:rsid w:val="003147CE"/>
    <w:rsid w:val="003148E3"/>
    <w:rsid w:val="00315080"/>
    <w:rsid w:val="00315372"/>
    <w:rsid w:val="00315E6F"/>
    <w:rsid w:val="00316BC9"/>
    <w:rsid w:val="00316EAD"/>
    <w:rsid w:val="0031755D"/>
    <w:rsid w:val="003176E2"/>
    <w:rsid w:val="00317C00"/>
    <w:rsid w:val="00317DAB"/>
    <w:rsid w:val="003211C4"/>
    <w:rsid w:val="003215CF"/>
    <w:rsid w:val="003215ED"/>
    <w:rsid w:val="003219B5"/>
    <w:rsid w:val="00322889"/>
    <w:rsid w:val="0032299E"/>
    <w:rsid w:val="00322A46"/>
    <w:rsid w:val="00322C5B"/>
    <w:rsid w:val="00322DBF"/>
    <w:rsid w:val="00323131"/>
    <w:rsid w:val="00323180"/>
    <w:rsid w:val="00323634"/>
    <w:rsid w:val="0032485C"/>
    <w:rsid w:val="00326AD3"/>
    <w:rsid w:val="00326C60"/>
    <w:rsid w:val="00326DDA"/>
    <w:rsid w:val="00327187"/>
    <w:rsid w:val="003271DE"/>
    <w:rsid w:val="00327611"/>
    <w:rsid w:val="003276FA"/>
    <w:rsid w:val="00327DDC"/>
    <w:rsid w:val="003321DA"/>
    <w:rsid w:val="003328A8"/>
    <w:rsid w:val="0033307F"/>
    <w:rsid w:val="003339F2"/>
    <w:rsid w:val="003340FC"/>
    <w:rsid w:val="00334D4A"/>
    <w:rsid w:val="0033544F"/>
    <w:rsid w:val="003363A0"/>
    <w:rsid w:val="0033650A"/>
    <w:rsid w:val="003400D0"/>
    <w:rsid w:val="003409E0"/>
    <w:rsid w:val="00340A52"/>
    <w:rsid w:val="00340CB9"/>
    <w:rsid w:val="003412D6"/>
    <w:rsid w:val="00341515"/>
    <w:rsid w:val="003415CE"/>
    <w:rsid w:val="00342672"/>
    <w:rsid w:val="00342845"/>
    <w:rsid w:val="00342E9D"/>
    <w:rsid w:val="0034316D"/>
    <w:rsid w:val="00343AE9"/>
    <w:rsid w:val="00343C70"/>
    <w:rsid w:val="00344089"/>
    <w:rsid w:val="0034412D"/>
    <w:rsid w:val="00344519"/>
    <w:rsid w:val="0034469B"/>
    <w:rsid w:val="003449D6"/>
    <w:rsid w:val="00344EC3"/>
    <w:rsid w:val="00345E78"/>
    <w:rsid w:val="003466F3"/>
    <w:rsid w:val="00346D7F"/>
    <w:rsid w:val="00347018"/>
    <w:rsid w:val="0034766F"/>
    <w:rsid w:val="003505BA"/>
    <w:rsid w:val="003509D7"/>
    <w:rsid w:val="00350C2C"/>
    <w:rsid w:val="0035243F"/>
    <w:rsid w:val="0035248B"/>
    <w:rsid w:val="00353DA3"/>
    <w:rsid w:val="00354064"/>
    <w:rsid w:val="003541FD"/>
    <w:rsid w:val="00354319"/>
    <w:rsid w:val="003557BB"/>
    <w:rsid w:val="00355DA8"/>
    <w:rsid w:val="003566B5"/>
    <w:rsid w:val="0035671C"/>
    <w:rsid w:val="0035734C"/>
    <w:rsid w:val="00357A05"/>
    <w:rsid w:val="0036018E"/>
    <w:rsid w:val="00360192"/>
    <w:rsid w:val="00360742"/>
    <w:rsid w:val="00360DE9"/>
    <w:rsid w:val="0036148F"/>
    <w:rsid w:val="0036185D"/>
    <w:rsid w:val="00361C9E"/>
    <w:rsid w:val="003620F4"/>
    <w:rsid w:val="00362474"/>
    <w:rsid w:val="00362566"/>
    <w:rsid w:val="003638EC"/>
    <w:rsid w:val="00364623"/>
    <w:rsid w:val="00364E9C"/>
    <w:rsid w:val="00365063"/>
    <w:rsid w:val="0036551E"/>
    <w:rsid w:val="00365CC6"/>
    <w:rsid w:val="00366767"/>
    <w:rsid w:val="00366E23"/>
    <w:rsid w:val="00366EA4"/>
    <w:rsid w:val="00367843"/>
    <w:rsid w:val="00367976"/>
    <w:rsid w:val="00367B48"/>
    <w:rsid w:val="00367EB1"/>
    <w:rsid w:val="00367FA7"/>
    <w:rsid w:val="00370006"/>
    <w:rsid w:val="003703EB"/>
    <w:rsid w:val="00370716"/>
    <w:rsid w:val="00370B9E"/>
    <w:rsid w:val="003715E1"/>
    <w:rsid w:val="00371675"/>
    <w:rsid w:val="00371D6D"/>
    <w:rsid w:val="00371E3B"/>
    <w:rsid w:val="00372372"/>
    <w:rsid w:val="00373008"/>
    <w:rsid w:val="00373239"/>
    <w:rsid w:val="00373D52"/>
    <w:rsid w:val="0037539A"/>
    <w:rsid w:val="00375557"/>
    <w:rsid w:val="00375804"/>
    <w:rsid w:val="00375BFB"/>
    <w:rsid w:val="00376B19"/>
    <w:rsid w:val="00376D3A"/>
    <w:rsid w:val="00377271"/>
    <w:rsid w:val="003772F3"/>
    <w:rsid w:val="003774F5"/>
    <w:rsid w:val="0037786F"/>
    <w:rsid w:val="003806CC"/>
    <w:rsid w:val="003807D7"/>
    <w:rsid w:val="00380A8F"/>
    <w:rsid w:val="0038131B"/>
    <w:rsid w:val="00381999"/>
    <w:rsid w:val="003819D2"/>
    <w:rsid w:val="00381B21"/>
    <w:rsid w:val="003828BC"/>
    <w:rsid w:val="003838BA"/>
    <w:rsid w:val="00384619"/>
    <w:rsid w:val="00384D16"/>
    <w:rsid w:val="0038506E"/>
    <w:rsid w:val="003852C5"/>
    <w:rsid w:val="00385982"/>
    <w:rsid w:val="00386682"/>
    <w:rsid w:val="003877C9"/>
    <w:rsid w:val="003879BD"/>
    <w:rsid w:val="00387B74"/>
    <w:rsid w:val="00387BE8"/>
    <w:rsid w:val="00390202"/>
    <w:rsid w:val="003915F8"/>
    <w:rsid w:val="00392039"/>
    <w:rsid w:val="0039265A"/>
    <w:rsid w:val="00392774"/>
    <w:rsid w:val="0039291C"/>
    <w:rsid w:val="00392CFC"/>
    <w:rsid w:val="00393FF9"/>
    <w:rsid w:val="003949F5"/>
    <w:rsid w:val="00395AA6"/>
    <w:rsid w:val="0039605E"/>
    <w:rsid w:val="00396891"/>
    <w:rsid w:val="00396AC4"/>
    <w:rsid w:val="003974EE"/>
    <w:rsid w:val="003A0243"/>
    <w:rsid w:val="003A02F3"/>
    <w:rsid w:val="003A06A9"/>
    <w:rsid w:val="003A16F9"/>
    <w:rsid w:val="003A25F0"/>
    <w:rsid w:val="003A2988"/>
    <w:rsid w:val="003A31FB"/>
    <w:rsid w:val="003A3789"/>
    <w:rsid w:val="003A39A9"/>
    <w:rsid w:val="003A3B11"/>
    <w:rsid w:val="003A3E3A"/>
    <w:rsid w:val="003A5B11"/>
    <w:rsid w:val="003A5FF4"/>
    <w:rsid w:val="003A6379"/>
    <w:rsid w:val="003B09E0"/>
    <w:rsid w:val="003B0AAA"/>
    <w:rsid w:val="003B19BE"/>
    <w:rsid w:val="003B1E82"/>
    <w:rsid w:val="003B1F92"/>
    <w:rsid w:val="003B2A0E"/>
    <w:rsid w:val="003B2AD1"/>
    <w:rsid w:val="003B2CB7"/>
    <w:rsid w:val="003B3B7A"/>
    <w:rsid w:val="003B3EF0"/>
    <w:rsid w:val="003B4292"/>
    <w:rsid w:val="003B5BC4"/>
    <w:rsid w:val="003B6234"/>
    <w:rsid w:val="003B6517"/>
    <w:rsid w:val="003B716F"/>
    <w:rsid w:val="003B7375"/>
    <w:rsid w:val="003C0031"/>
    <w:rsid w:val="003C0561"/>
    <w:rsid w:val="003C05AF"/>
    <w:rsid w:val="003C0CBD"/>
    <w:rsid w:val="003C1EB5"/>
    <w:rsid w:val="003C2208"/>
    <w:rsid w:val="003C2665"/>
    <w:rsid w:val="003C29CD"/>
    <w:rsid w:val="003C3E64"/>
    <w:rsid w:val="003C4C10"/>
    <w:rsid w:val="003C4C3D"/>
    <w:rsid w:val="003C5425"/>
    <w:rsid w:val="003C60CF"/>
    <w:rsid w:val="003C63DF"/>
    <w:rsid w:val="003C6A1F"/>
    <w:rsid w:val="003C6B33"/>
    <w:rsid w:val="003C70C2"/>
    <w:rsid w:val="003C7504"/>
    <w:rsid w:val="003C7680"/>
    <w:rsid w:val="003C7F90"/>
    <w:rsid w:val="003D0385"/>
    <w:rsid w:val="003D06A1"/>
    <w:rsid w:val="003D0971"/>
    <w:rsid w:val="003D0D4F"/>
    <w:rsid w:val="003D0FE8"/>
    <w:rsid w:val="003D139B"/>
    <w:rsid w:val="003D143F"/>
    <w:rsid w:val="003D1811"/>
    <w:rsid w:val="003D1F79"/>
    <w:rsid w:val="003D20CF"/>
    <w:rsid w:val="003D2BA7"/>
    <w:rsid w:val="003D2F3A"/>
    <w:rsid w:val="003D30A9"/>
    <w:rsid w:val="003D3453"/>
    <w:rsid w:val="003D34C1"/>
    <w:rsid w:val="003D3C5E"/>
    <w:rsid w:val="003D3DE9"/>
    <w:rsid w:val="003D3E63"/>
    <w:rsid w:val="003D40E1"/>
    <w:rsid w:val="003D4755"/>
    <w:rsid w:val="003D4A3E"/>
    <w:rsid w:val="003D5771"/>
    <w:rsid w:val="003D60B1"/>
    <w:rsid w:val="003D66A0"/>
    <w:rsid w:val="003D69FC"/>
    <w:rsid w:val="003D7270"/>
    <w:rsid w:val="003D7291"/>
    <w:rsid w:val="003D7E84"/>
    <w:rsid w:val="003E017B"/>
    <w:rsid w:val="003E0F23"/>
    <w:rsid w:val="003E1214"/>
    <w:rsid w:val="003E13A9"/>
    <w:rsid w:val="003E193C"/>
    <w:rsid w:val="003E2F51"/>
    <w:rsid w:val="003E3660"/>
    <w:rsid w:val="003E3B9C"/>
    <w:rsid w:val="003E3F2B"/>
    <w:rsid w:val="003E4879"/>
    <w:rsid w:val="003E6B73"/>
    <w:rsid w:val="003E6EE3"/>
    <w:rsid w:val="003E73B5"/>
    <w:rsid w:val="003E7C20"/>
    <w:rsid w:val="003E7CD2"/>
    <w:rsid w:val="003F0703"/>
    <w:rsid w:val="003F08FC"/>
    <w:rsid w:val="003F0C2F"/>
    <w:rsid w:val="003F0C3B"/>
    <w:rsid w:val="003F171E"/>
    <w:rsid w:val="003F1E9F"/>
    <w:rsid w:val="003F1FC6"/>
    <w:rsid w:val="003F3094"/>
    <w:rsid w:val="003F37D0"/>
    <w:rsid w:val="003F388D"/>
    <w:rsid w:val="003F3905"/>
    <w:rsid w:val="003F3BB4"/>
    <w:rsid w:val="003F3BCC"/>
    <w:rsid w:val="003F3D32"/>
    <w:rsid w:val="003F4B87"/>
    <w:rsid w:val="003F56A8"/>
    <w:rsid w:val="003F6216"/>
    <w:rsid w:val="003F6354"/>
    <w:rsid w:val="003F6760"/>
    <w:rsid w:val="003F696E"/>
    <w:rsid w:val="003F6A14"/>
    <w:rsid w:val="003F6B29"/>
    <w:rsid w:val="003F6C00"/>
    <w:rsid w:val="003F6CD3"/>
    <w:rsid w:val="003F6D79"/>
    <w:rsid w:val="00400D5B"/>
    <w:rsid w:val="00402329"/>
    <w:rsid w:val="00402352"/>
    <w:rsid w:val="00402798"/>
    <w:rsid w:val="00402A30"/>
    <w:rsid w:val="00402B15"/>
    <w:rsid w:val="00402B67"/>
    <w:rsid w:val="004036AB"/>
    <w:rsid w:val="004045F9"/>
    <w:rsid w:val="00404664"/>
    <w:rsid w:val="0040497F"/>
    <w:rsid w:val="00404CB4"/>
    <w:rsid w:val="00405D9A"/>
    <w:rsid w:val="00406619"/>
    <w:rsid w:val="0040669C"/>
    <w:rsid w:val="00406AC0"/>
    <w:rsid w:val="00406DDB"/>
    <w:rsid w:val="00407E8C"/>
    <w:rsid w:val="004105B9"/>
    <w:rsid w:val="00410B79"/>
    <w:rsid w:val="00410B92"/>
    <w:rsid w:val="00410DD5"/>
    <w:rsid w:val="00410F50"/>
    <w:rsid w:val="00412FB4"/>
    <w:rsid w:val="004132AF"/>
    <w:rsid w:val="00413710"/>
    <w:rsid w:val="0041387C"/>
    <w:rsid w:val="00413EAB"/>
    <w:rsid w:val="00414390"/>
    <w:rsid w:val="0041570D"/>
    <w:rsid w:val="00415B64"/>
    <w:rsid w:val="00416053"/>
    <w:rsid w:val="00416710"/>
    <w:rsid w:val="0041721C"/>
    <w:rsid w:val="00417477"/>
    <w:rsid w:val="00417E2D"/>
    <w:rsid w:val="0042054A"/>
    <w:rsid w:val="00421189"/>
    <w:rsid w:val="00421599"/>
    <w:rsid w:val="004218F4"/>
    <w:rsid w:val="00421A20"/>
    <w:rsid w:val="00421AD9"/>
    <w:rsid w:val="004221E9"/>
    <w:rsid w:val="004223DC"/>
    <w:rsid w:val="00422605"/>
    <w:rsid w:val="00422E31"/>
    <w:rsid w:val="004234D3"/>
    <w:rsid w:val="004235D5"/>
    <w:rsid w:val="0042370D"/>
    <w:rsid w:val="00423805"/>
    <w:rsid w:val="00423E4F"/>
    <w:rsid w:val="00424940"/>
    <w:rsid w:val="00424AA3"/>
    <w:rsid w:val="00425AE8"/>
    <w:rsid w:val="004268DD"/>
    <w:rsid w:val="00426907"/>
    <w:rsid w:val="00426F5A"/>
    <w:rsid w:val="0042711D"/>
    <w:rsid w:val="0042754E"/>
    <w:rsid w:val="004275D7"/>
    <w:rsid w:val="004277D2"/>
    <w:rsid w:val="00427C40"/>
    <w:rsid w:val="00427CB1"/>
    <w:rsid w:val="00427E06"/>
    <w:rsid w:val="0043026E"/>
    <w:rsid w:val="00430872"/>
    <w:rsid w:val="00430CA9"/>
    <w:rsid w:val="004311A4"/>
    <w:rsid w:val="00431533"/>
    <w:rsid w:val="0043180A"/>
    <w:rsid w:val="00431B92"/>
    <w:rsid w:val="0043224E"/>
    <w:rsid w:val="0043246F"/>
    <w:rsid w:val="00432796"/>
    <w:rsid w:val="004327F5"/>
    <w:rsid w:val="004329E3"/>
    <w:rsid w:val="00432AAA"/>
    <w:rsid w:val="0043304A"/>
    <w:rsid w:val="00433F75"/>
    <w:rsid w:val="004341FA"/>
    <w:rsid w:val="004342BE"/>
    <w:rsid w:val="0043561D"/>
    <w:rsid w:val="0043571F"/>
    <w:rsid w:val="00435E02"/>
    <w:rsid w:val="00436765"/>
    <w:rsid w:val="00437422"/>
    <w:rsid w:val="00437C48"/>
    <w:rsid w:val="004400F0"/>
    <w:rsid w:val="00441354"/>
    <w:rsid w:val="004416EC"/>
    <w:rsid w:val="00441906"/>
    <w:rsid w:val="00441E78"/>
    <w:rsid w:val="0044235C"/>
    <w:rsid w:val="00442A41"/>
    <w:rsid w:val="00442A65"/>
    <w:rsid w:val="00442B5D"/>
    <w:rsid w:val="00442BEA"/>
    <w:rsid w:val="00443248"/>
    <w:rsid w:val="004433A2"/>
    <w:rsid w:val="00443806"/>
    <w:rsid w:val="004440F7"/>
    <w:rsid w:val="0044417A"/>
    <w:rsid w:val="00445A02"/>
    <w:rsid w:val="0044612C"/>
    <w:rsid w:val="004462E1"/>
    <w:rsid w:val="004469D7"/>
    <w:rsid w:val="00447A3B"/>
    <w:rsid w:val="00447BBD"/>
    <w:rsid w:val="00447DA6"/>
    <w:rsid w:val="00450708"/>
    <w:rsid w:val="00450E1D"/>
    <w:rsid w:val="0045106A"/>
    <w:rsid w:val="00451893"/>
    <w:rsid w:val="00451AAD"/>
    <w:rsid w:val="004524DA"/>
    <w:rsid w:val="00452B7F"/>
    <w:rsid w:val="00452B80"/>
    <w:rsid w:val="00452EC4"/>
    <w:rsid w:val="00453E25"/>
    <w:rsid w:val="00453E4A"/>
    <w:rsid w:val="00453ED8"/>
    <w:rsid w:val="004549D8"/>
    <w:rsid w:val="00454DE1"/>
    <w:rsid w:val="00454E84"/>
    <w:rsid w:val="00454FF8"/>
    <w:rsid w:val="004552F2"/>
    <w:rsid w:val="00455D37"/>
    <w:rsid w:val="0045605B"/>
    <w:rsid w:val="00456166"/>
    <w:rsid w:val="00456305"/>
    <w:rsid w:val="00456588"/>
    <w:rsid w:val="00456C14"/>
    <w:rsid w:val="00456CFE"/>
    <w:rsid w:val="004572A1"/>
    <w:rsid w:val="00457DB3"/>
    <w:rsid w:val="0046048D"/>
    <w:rsid w:val="00460F9B"/>
    <w:rsid w:val="00461B0E"/>
    <w:rsid w:val="004623DE"/>
    <w:rsid w:val="00462C06"/>
    <w:rsid w:val="00462DFC"/>
    <w:rsid w:val="004630BF"/>
    <w:rsid w:val="00463237"/>
    <w:rsid w:val="00463741"/>
    <w:rsid w:val="00463E54"/>
    <w:rsid w:val="00463EDE"/>
    <w:rsid w:val="004643E4"/>
    <w:rsid w:val="004645C5"/>
    <w:rsid w:val="00464E5E"/>
    <w:rsid w:val="00464F49"/>
    <w:rsid w:val="00465DA6"/>
    <w:rsid w:val="00466389"/>
    <w:rsid w:val="004664BB"/>
    <w:rsid w:val="0046682B"/>
    <w:rsid w:val="00466CE6"/>
    <w:rsid w:val="004674B4"/>
    <w:rsid w:val="00467FC3"/>
    <w:rsid w:val="0047073B"/>
    <w:rsid w:val="00470E6F"/>
    <w:rsid w:val="00471339"/>
    <w:rsid w:val="00471897"/>
    <w:rsid w:val="00472D7F"/>
    <w:rsid w:val="00473E15"/>
    <w:rsid w:val="00474C23"/>
    <w:rsid w:val="00475D11"/>
    <w:rsid w:val="00475D94"/>
    <w:rsid w:val="004761CF"/>
    <w:rsid w:val="00476208"/>
    <w:rsid w:val="00476995"/>
    <w:rsid w:val="00477FF9"/>
    <w:rsid w:val="0048007C"/>
    <w:rsid w:val="00480403"/>
    <w:rsid w:val="00480561"/>
    <w:rsid w:val="00480CE9"/>
    <w:rsid w:val="004816DC"/>
    <w:rsid w:val="00481706"/>
    <w:rsid w:val="00482189"/>
    <w:rsid w:val="004826EC"/>
    <w:rsid w:val="0048307A"/>
    <w:rsid w:val="00483D86"/>
    <w:rsid w:val="00484300"/>
    <w:rsid w:val="0048487D"/>
    <w:rsid w:val="00484922"/>
    <w:rsid w:val="00485458"/>
    <w:rsid w:val="00485E44"/>
    <w:rsid w:val="0048657D"/>
    <w:rsid w:val="004865A7"/>
    <w:rsid w:val="00486694"/>
    <w:rsid w:val="00487537"/>
    <w:rsid w:val="00487750"/>
    <w:rsid w:val="00491F51"/>
    <w:rsid w:val="0049251D"/>
    <w:rsid w:val="004927C7"/>
    <w:rsid w:val="004929E0"/>
    <w:rsid w:val="00493685"/>
    <w:rsid w:val="00494183"/>
    <w:rsid w:val="00494FA6"/>
    <w:rsid w:val="004956F2"/>
    <w:rsid w:val="00495CBD"/>
    <w:rsid w:val="00495D60"/>
    <w:rsid w:val="00496DFA"/>
    <w:rsid w:val="00497CC0"/>
    <w:rsid w:val="004A097B"/>
    <w:rsid w:val="004A0BB9"/>
    <w:rsid w:val="004A1377"/>
    <w:rsid w:val="004A1BB6"/>
    <w:rsid w:val="004A1CF2"/>
    <w:rsid w:val="004A278D"/>
    <w:rsid w:val="004A2BEC"/>
    <w:rsid w:val="004A2F99"/>
    <w:rsid w:val="004A3020"/>
    <w:rsid w:val="004A3130"/>
    <w:rsid w:val="004A31BE"/>
    <w:rsid w:val="004A3EB6"/>
    <w:rsid w:val="004A45CF"/>
    <w:rsid w:val="004A48D8"/>
    <w:rsid w:val="004A4AB9"/>
    <w:rsid w:val="004A4DF1"/>
    <w:rsid w:val="004A696E"/>
    <w:rsid w:val="004A71C5"/>
    <w:rsid w:val="004B0ECD"/>
    <w:rsid w:val="004B220C"/>
    <w:rsid w:val="004B28DA"/>
    <w:rsid w:val="004B3139"/>
    <w:rsid w:val="004B346F"/>
    <w:rsid w:val="004B34C7"/>
    <w:rsid w:val="004B3E5D"/>
    <w:rsid w:val="004B432F"/>
    <w:rsid w:val="004B467B"/>
    <w:rsid w:val="004B4A6F"/>
    <w:rsid w:val="004B5479"/>
    <w:rsid w:val="004B54DA"/>
    <w:rsid w:val="004B55BE"/>
    <w:rsid w:val="004B6851"/>
    <w:rsid w:val="004B704D"/>
    <w:rsid w:val="004B7479"/>
    <w:rsid w:val="004B79E6"/>
    <w:rsid w:val="004B7E08"/>
    <w:rsid w:val="004C1173"/>
    <w:rsid w:val="004C184F"/>
    <w:rsid w:val="004C26FC"/>
    <w:rsid w:val="004C321E"/>
    <w:rsid w:val="004C34DB"/>
    <w:rsid w:val="004C3892"/>
    <w:rsid w:val="004C3ED8"/>
    <w:rsid w:val="004C483A"/>
    <w:rsid w:val="004C4C4F"/>
    <w:rsid w:val="004C5031"/>
    <w:rsid w:val="004C58EC"/>
    <w:rsid w:val="004C5D9A"/>
    <w:rsid w:val="004C5F2F"/>
    <w:rsid w:val="004C5F85"/>
    <w:rsid w:val="004C6137"/>
    <w:rsid w:val="004C6167"/>
    <w:rsid w:val="004C6168"/>
    <w:rsid w:val="004D0318"/>
    <w:rsid w:val="004D06C3"/>
    <w:rsid w:val="004D0DA6"/>
    <w:rsid w:val="004D13A7"/>
    <w:rsid w:val="004D184C"/>
    <w:rsid w:val="004D2294"/>
    <w:rsid w:val="004D29BA"/>
    <w:rsid w:val="004D340D"/>
    <w:rsid w:val="004D3CBD"/>
    <w:rsid w:val="004D449B"/>
    <w:rsid w:val="004D4B6A"/>
    <w:rsid w:val="004D5131"/>
    <w:rsid w:val="004D5430"/>
    <w:rsid w:val="004D5AB7"/>
    <w:rsid w:val="004D61B5"/>
    <w:rsid w:val="004D6216"/>
    <w:rsid w:val="004D664C"/>
    <w:rsid w:val="004D6A83"/>
    <w:rsid w:val="004D6AC5"/>
    <w:rsid w:val="004D7A82"/>
    <w:rsid w:val="004D7E87"/>
    <w:rsid w:val="004E0743"/>
    <w:rsid w:val="004E0781"/>
    <w:rsid w:val="004E0AF8"/>
    <w:rsid w:val="004E11AE"/>
    <w:rsid w:val="004E1525"/>
    <w:rsid w:val="004E19EA"/>
    <w:rsid w:val="004E1C47"/>
    <w:rsid w:val="004E2732"/>
    <w:rsid w:val="004E28C8"/>
    <w:rsid w:val="004E29A3"/>
    <w:rsid w:val="004E340A"/>
    <w:rsid w:val="004E3C25"/>
    <w:rsid w:val="004E52AC"/>
    <w:rsid w:val="004E54FD"/>
    <w:rsid w:val="004E557A"/>
    <w:rsid w:val="004E5646"/>
    <w:rsid w:val="004E5873"/>
    <w:rsid w:val="004E5960"/>
    <w:rsid w:val="004E5B64"/>
    <w:rsid w:val="004E611A"/>
    <w:rsid w:val="004E65E3"/>
    <w:rsid w:val="004E7EA6"/>
    <w:rsid w:val="004F03B7"/>
    <w:rsid w:val="004F10C6"/>
    <w:rsid w:val="004F1118"/>
    <w:rsid w:val="004F2279"/>
    <w:rsid w:val="004F2377"/>
    <w:rsid w:val="004F2BDA"/>
    <w:rsid w:val="004F33FF"/>
    <w:rsid w:val="004F3FA3"/>
    <w:rsid w:val="004F4BD7"/>
    <w:rsid w:val="004F4C83"/>
    <w:rsid w:val="004F5435"/>
    <w:rsid w:val="004F5848"/>
    <w:rsid w:val="004F7D0A"/>
    <w:rsid w:val="0050098F"/>
    <w:rsid w:val="005016CA"/>
    <w:rsid w:val="00503331"/>
    <w:rsid w:val="005035C3"/>
    <w:rsid w:val="00504110"/>
    <w:rsid w:val="005042FC"/>
    <w:rsid w:val="0050447D"/>
    <w:rsid w:val="00504942"/>
    <w:rsid w:val="00504AE0"/>
    <w:rsid w:val="0050506A"/>
    <w:rsid w:val="0050535C"/>
    <w:rsid w:val="00505C06"/>
    <w:rsid w:val="00505D68"/>
    <w:rsid w:val="0050689D"/>
    <w:rsid w:val="00506B60"/>
    <w:rsid w:val="00507079"/>
    <w:rsid w:val="0050773B"/>
    <w:rsid w:val="00507BBD"/>
    <w:rsid w:val="00507C7F"/>
    <w:rsid w:val="00510576"/>
    <w:rsid w:val="00510D48"/>
    <w:rsid w:val="00512243"/>
    <w:rsid w:val="005131E6"/>
    <w:rsid w:val="00513BEC"/>
    <w:rsid w:val="005158D6"/>
    <w:rsid w:val="005159C1"/>
    <w:rsid w:val="00515B0A"/>
    <w:rsid w:val="005164D9"/>
    <w:rsid w:val="0051690E"/>
    <w:rsid w:val="00517B54"/>
    <w:rsid w:val="00517C12"/>
    <w:rsid w:val="00517D07"/>
    <w:rsid w:val="005200E8"/>
    <w:rsid w:val="00520366"/>
    <w:rsid w:val="00520CA0"/>
    <w:rsid w:val="00521578"/>
    <w:rsid w:val="00521E9E"/>
    <w:rsid w:val="005226B5"/>
    <w:rsid w:val="00522BE2"/>
    <w:rsid w:val="00522EE7"/>
    <w:rsid w:val="0052371B"/>
    <w:rsid w:val="00523900"/>
    <w:rsid w:val="00523935"/>
    <w:rsid w:val="00524BDE"/>
    <w:rsid w:val="00525363"/>
    <w:rsid w:val="005261F2"/>
    <w:rsid w:val="00526829"/>
    <w:rsid w:val="00527570"/>
    <w:rsid w:val="00530054"/>
    <w:rsid w:val="00530461"/>
    <w:rsid w:val="00530680"/>
    <w:rsid w:val="005308B2"/>
    <w:rsid w:val="00530DED"/>
    <w:rsid w:val="005313F1"/>
    <w:rsid w:val="00532329"/>
    <w:rsid w:val="00532E5B"/>
    <w:rsid w:val="00533426"/>
    <w:rsid w:val="00533553"/>
    <w:rsid w:val="0053360B"/>
    <w:rsid w:val="005337C1"/>
    <w:rsid w:val="005338D9"/>
    <w:rsid w:val="00533A98"/>
    <w:rsid w:val="00534781"/>
    <w:rsid w:val="00534F0A"/>
    <w:rsid w:val="00535479"/>
    <w:rsid w:val="005355F5"/>
    <w:rsid w:val="00536A45"/>
    <w:rsid w:val="00536BE8"/>
    <w:rsid w:val="00537777"/>
    <w:rsid w:val="00537CD6"/>
    <w:rsid w:val="00537D5A"/>
    <w:rsid w:val="00540AEE"/>
    <w:rsid w:val="0054212A"/>
    <w:rsid w:val="005422FC"/>
    <w:rsid w:val="005426EE"/>
    <w:rsid w:val="00542D4D"/>
    <w:rsid w:val="00543500"/>
    <w:rsid w:val="005448D2"/>
    <w:rsid w:val="005448DB"/>
    <w:rsid w:val="00544DC7"/>
    <w:rsid w:val="00545126"/>
    <w:rsid w:val="0054558B"/>
    <w:rsid w:val="0054585A"/>
    <w:rsid w:val="0054591D"/>
    <w:rsid w:val="00545C82"/>
    <w:rsid w:val="0054690E"/>
    <w:rsid w:val="00546B0B"/>
    <w:rsid w:val="00547F28"/>
    <w:rsid w:val="005510DA"/>
    <w:rsid w:val="00551AD4"/>
    <w:rsid w:val="00553A0D"/>
    <w:rsid w:val="00554355"/>
    <w:rsid w:val="005544D8"/>
    <w:rsid w:val="00554C05"/>
    <w:rsid w:val="0055506B"/>
    <w:rsid w:val="00555ADD"/>
    <w:rsid w:val="00555CF8"/>
    <w:rsid w:val="00556E0C"/>
    <w:rsid w:val="005578E9"/>
    <w:rsid w:val="005604D3"/>
    <w:rsid w:val="00560BD2"/>
    <w:rsid w:val="00560C14"/>
    <w:rsid w:val="00560D4B"/>
    <w:rsid w:val="00561CB2"/>
    <w:rsid w:val="00563209"/>
    <w:rsid w:val="00563F73"/>
    <w:rsid w:val="005641C3"/>
    <w:rsid w:val="0056436D"/>
    <w:rsid w:val="005649F8"/>
    <w:rsid w:val="0056553A"/>
    <w:rsid w:val="00565CBA"/>
    <w:rsid w:val="00565D07"/>
    <w:rsid w:val="00566023"/>
    <w:rsid w:val="005660EC"/>
    <w:rsid w:val="005666AA"/>
    <w:rsid w:val="00567E10"/>
    <w:rsid w:val="00567E1B"/>
    <w:rsid w:val="00570347"/>
    <w:rsid w:val="00570899"/>
    <w:rsid w:val="00570C11"/>
    <w:rsid w:val="00570F1B"/>
    <w:rsid w:val="00571069"/>
    <w:rsid w:val="005710A1"/>
    <w:rsid w:val="0057124F"/>
    <w:rsid w:val="005722E3"/>
    <w:rsid w:val="00572A78"/>
    <w:rsid w:val="00572F59"/>
    <w:rsid w:val="0057371D"/>
    <w:rsid w:val="00573AA1"/>
    <w:rsid w:val="00573AF9"/>
    <w:rsid w:val="0057419C"/>
    <w:rsid w:val="005750E9"/>
    <w:rsid w:val="005751CE"/>
    <w:rsid w:val="00575398"/>
    <w:rsid w:val="00576E4B"/>
    <w:rsid w:val="00577408"/>
    <w:rsid w:val="00580348"/>
    <w:rsid w:val="00581929"/>
    <w:rsid w:val="005819C9"/>
    <w:rsid w:val="00581C5C"/>
    <w:rsid w:val="00582F3B"/>
    <w:rsid w:val="00583284"/>
    <w:rsid w:val="00584300"/>
    <w:rsid w:val="00584A4A"/>
    <w:rsid w:val="005853F2"/>
    <w:rsid w:val="005854F5"/>
    <w:rsid w:val="00585A6E"/>
    <w:rsid w:val="0058695D"/>
    <w:rsid w:val="005875B4"/>
    <w:rsid w:val="00587F7E"/>
    <w:rsid w:val="0059002F"/>
    <w:rsid w:val="005901B4"/>
    <w:rsid w:val="00590354"/>
    <w:rsid w:val="00590B5F"/>
    <w:rsid w:val="00590B8C"/>
    <w:rsid w:val="00590C60"/>
    <w:rsid w:val="00590D78"/>
    <w:rsid w:val="00590E33"/>
    <w:rsid w:val="00591005"/>
    <w:rsid w:val="005913AD"/>
    <w:rsid w:val="00591A71"/>
    <w:rsid w:val="00592AE3"/>
    <w:rsid w:val="0059319C"/>
    <w:rsid w:val="00593C88"/>
    <w:rsid w:val="00594317"/>
    <w:rsid w:val="00594917"/>
    <w:rsid w:val="00594A51"/>
    <w:rsid w:val="0059521D"/>
    <w:rsid w:val="005952CE"/>
    <w:rsid w:val="00595F38"/>
    <w:rsid w:val="005962B4"/>
    <w:rsid w:val="0059661C"/>
    <w:rsid w:val="00596DBC"/>
    <w:rsid w:val="00597629"/>
    <w:rsid w:val="00597A11"/>
    <w:rsid w:val="005A0A04"/>
    <w:rsid w:val="005A0E9A"/>
    <w:rsid w:val="005A2167"/>
    <w:rsid w:val="005A2FC7"/>
    <w:rsid w:val="005A3009"/>
    <w:rsid w:val="005A37F6"/>
    <w:rsid w:val="005A4608"/>
    <w:rsid w:val="005A47D8"/>
    <w:rsid w:val="005A4CCB"/>
    <w:rsid w:val="005A4DC6"/>
    <w:rsid w:val="005A4E3D"/>
    <w:rsid w:val="005A5141"/>
    <w:rsid w:val="005A533E"/>
    <w:rsid w:val="005A5E3A"/>
    <w:rsid w:val="005A666E"/>
    <w:rsid w:val="005A76CB"/>
    <w:rsid w:val="005A7751"/>
    <w:rsid w:val="005A79E4"/>
    <w:rsid w:val="005A7F99"/>
    <w:rsid w:val="005B09CE"/>
    <w:rsid w:val="005B1794"/>
    <w:rsid w:val="005B1E79"/>
    <w:rsid w:val="005B207E"/>
    <w:rsid w:val="005B243B"/>
    <w:rsid w:val="005B3E99"/>
    <w:rsid w:val="005B4254"/>
    <w:rsid w:val="005B4C23"/>
    <w:rsid w:val="005B5540"/>
    <w:rsid w:val="005B5771"/>
    <w:rsid w:val="005B77DF"/>
    <w:rsid w:val="005B7B6C"/>
    <w:rsid w:val="005C0173"/>
    <w:rsid w:val="005C08D0"/>
    <w:rsid w:val="005C1016"/>
    <w:rsid w:val="005C129D"/>
    <w:rsid w:val="005C1568"/>
    <w:rsid w:val="005C15E0"/>
    <w:rsid w:val="005C17A8"/>
    <w:rsid w:val="005C17BC"/>
    <w:rsid w:val="005C19EF"/>
    <w:rsid w:val="005C2475"/>
    <w:rsid w:val="005C2B55"/>
    <w:rsid w:val="005C4350"/>
    <w:rsid w:val="005C4A85"/>
    <w:rsid w:val="005C4E2F"/>
    <w:rsid w:val="005C5A3F"/>
    <w:rsid w:val="005C5B3F"/>
    <w:rsid w:val="005C5C5A"/>
    <w:rsid w:val="005C5F09"/>
    <w:rsid w:val="005C640C"/>
    <w:rsid w:val="005C6932"/>
    <w:rsid w:val="005C6E2C"/>
    <w:rsid w:val="005C73BD"/>
    <w:rsid w:val="005C79F5"/>
    <w:rsid w:val="005C7D8F"/>
    <w:rsid w:val="005D0AB8"/>
    <w:rsid w:val="005D0C3F"/>
    <w:rsid w:val="005D1618"/>
    <w:rsid w:val="005D1E7B"/>
    <w:rsid w:val="005D238B"/>
    <w:rsid w:val="005D2F12"/>
    <w:rsid w:val="005D30AF"/>
    <w:rsid w:val="005D3A88"/>
    <w:rsid w:val="005D3AAB"/>
    <w:rsid w:val="005D4C08"/>
    <w:rsid w:val="005D582E"/>
    <w:rsid w:val="005D62AE"/>
    <w:rsid w:val="005D6B72"/>
    <w:rsid w:val="005D6C1D"/>
    <w:rsid w:val="005D6E9C"/>
    <w:rsid w:val="005D6EFC"/>
    <w:rsid w:val="005D753C"/>
    <w:rsid w:val="005D769E"/>
    <w:rsid w:val="005D7C7B"/>
    <w:rsid w:val="005D7FC1"/>
    <w:rsid w:val="005E0388"/>
    <w:rsid w:val="005E0547"/>
    <w:rsid w:val="005E0824"/>
    <w:rsid w:val="005E0B3D"/>
    <w:rsid w:val="005E0C1B"/>
    <w:rsid w:val="005E0C34"/>
    <w:rsid w:val="005E1311"/>
    <w:rsid w:val="005E1468"/>
    <w:rsid w:val="005E1D4A"/>
    <w:rsid w:val="005E2C0A"/>
    <w:rsid w:val="005E36B0"/>
    <w:rsid w:val="005E3787"/>
    <w:rsid w:val="005E407E"/>
    <w:rsid w:val="005E46E3"/>
    <w:rsid w:val="005E47CA"/>
    <w:rsid w:val="005E495D"/>
    <w:rsid w:val="005E4D4F"/>
    <w:rsid w:val="005E4DBD"/>
    <w:rsid w:val="005E54C7"/>
    <w:rsid w:val="005E5680"/>
    <w:rsid w:val="005E577E"/>
    <w:rsid w:val="005E5B82"/>
    <w:rsid w:val="005E61DC"/>
    <w:rsid w:val="005E64DE"/>
    <w:rsid w:val="005E6F85"/>
    <w:rsid w:val="005E79F9"/>
    <w:rsid w:val="005E7A07"/>
    <w:rsid w:val="005E7EE4"/>
    <w:rsid w:val="005F1438"/>
    <w:rsid w:val="005F1BD4"/>
    <w:rsid w:val="005F291C"/>
    <w:rsid w:val="005F298E"/>
    <w:rsid w:val="005F31DA"/>
    <w:rsid w:val="005F39D0"/>
    <w:rsid w:val="005F4449"/>
    <w:rsid w:val="005F44B8"/>
    <w:rsid w:val="005F4F5E"/>
    <w:rsid w:val="005F5185"/>
    <w:rsid w:val="005F5736"/>
    <w:rsid w:val="005F66F7"/>
    <w:rsid w:val="005F762A"/>
    <w:rsid w:val="005F79C2"/>
    <w:rsid w:val="005F7CCC"/>
    <w:rsid w:val="00600A39"/>
    <w:rsid w:val="00600BE9"/>
    <w:rsid w:val="00600CAF"/>
    <w:rsid w:val="00601966"/>
    <w:rsid w:val="00601DAF"/>
    <w:rsid w:val="00602177"/>
    <w:rsid w:val="00602816"/>
    <w:rsid w:val="006028FA"/>
    <w:rsid w:val="00602B40"/>
    <w:rsid w:val="006038D9"/>
    <w:rsid w:val="0060422A"/>
    <w:rsid w:val="006046FB"/>
    <w:rsid w:val="00604B73"/>
    <w:rsid w:val="0060509B"/>
    <w:rsid w:val="006051BD"/>
    <w:rsid w:val="006052F4"/>
    <w:rsid w:val="00605A22"/>
    <w:rsid w:val="00605CD5"/>
    <w:rsid w:val="00606075"/>
    <w:rsid w:val="00606EE4"/>
    <w:rsid w:val="00607886"/>
    <w:rsid w:val="0061017F"/>
    <w:rsid w:val="00610423"/>
    <w:rsid w:val="006105EE"/>
    <w:rsid w:val="00610678"/>
    <w:rsid w:val="006108F6"/>
    <w:rsid w:val="00610A76"/>
    <w:rsid w:val="00610BBC"/>
    <w:rsid w:val="006118D9"/>
    <w:rsid w:val="00611BF8"/>
    <w:rsid w:val="006121FC"/>
    <w:rsid w:val="006129E7"/>
    <w:rsid w:val="00612FA2"/>
    <w:rsid w:val="006131DC"/>
    <w:rsid w:val="006133CA"/>
    <w:rsid w:val="006137F4"/>
    <w:rsid w:val="00614270"/>
    <w:rsid w:val="00614713"/>
    <w:rsid w:val="00614D58"/>
    <w:rsid w:val="00614ED5"/>
    <w:rsid w:val="006158D4"/>
    <w:rsid w:val="0061676A"/>
    <w:rsid w:val="0061769F"/>
    <w:rsid w:val="00617761"/>
    <w:rsid w:val="00620381"/>
    <w:rsid w:val="00620B4F"/>
    <w:rsid w:val="0062163A"/>
    <w:rsid w:val="006216C1"/>
    <w:rsid w:val="00621A00"/>
    <w:rsid w:val="00621A9C"/>
    <w:rsid w:val="00622CBA"/>
    <w:rsid w:val="0062330D"/>
    <w:rsid w:val="006233F5"/>
    <w:rsid w:val="00623A1F"/>
    <w:rsid w:val="00623C48"/>
    <w:rsid w:val="006240C3"/>
    <w:rsid w:val="006253EC"/>
    <w:rsid w:val="00625C13"/>
    <w:rsid w:val="00625EC6"/>
    <w:rsid w:val="0062718D"/>
    <w:rsid w:val="00627252"/>
    <w:rsid w:val="00627E77"/>
    <w:rsid w:val="00627F73"/>
    <w:rsid w:val="00630012"/>
    <w:rsid w:val="00630053"/>
    <w:rsid w:val="00630078"/>
    <w:rsid w:val="00630141"/>
    <w:rsid w:val="0063065A"/>
    <w:rsid w:val="00630A7B"/>
    <w:rsid w:val="00630B87"/>
    <w:rsid w:val="00631564"/>
    <w:rsid w:val="00631C0D"/>
    <w:rsid w:val="00631C24"/>
    <w:rsid w:val="006320CF"/>
    <w:rsid w:val="00633999"/>
    <w:rsid w:val="00633B07"/>
    <w:rsid w:val="00633E61"/>
    <w:rsid w:val="00634125"/>
    <w:rsid w:val="0063419C"/>
    <w:rsid w:val="00634AC0"/>
    <w:rsid w:val="00634EE3"/>
    <w:rsid w:val="00635669"/>
    <w:rsid w:val="006358AD"/>
    <w:rsid w:val="00635994"/>
    <w:rsid w:val="00635ADA"/>
    <w:rsid w:val="00636FEE"/>
    <w:rsid w:val="00641460"/>
    <w:rsid w:val="00642757"/>
    <w:rsid w:val="00642DD3"/>
    <w:rsid w:val="00643018"/>
    <w:rsid w:val="006431CA"/>
    <w:rsid w:val="00643321"/>
    <w:rsid w:val="0064381D"/>
    <w:rsid w:val="0064442E"/>
    <w:rsid w:val="00645045"/>
    <w:rsid w:val="0064549A"/>
    <w:rsid w:val="006455AF"/>
    <w:rsid w:val="00645B19"/>
    <w:rsid w:val="00646629"/>
    <w:rsid w:val="006466EB"/>
    <w:rsid w:val="00646772"/>
    <w:rsid w:val="00646BE9"/>
    <w:rsid w:val="00646DB7"/>
    <w:rsid w:val="006478A9"/>
    <w:rsid w:val="00650ECA"/>
    <w:rsid w:val="006517A7"/>
    <w:rsid w:val="00651B84"/>
    <w:rsid w:val="0065215E"/>
    <w:rsid w:val="006532C2"/>
    <w:rsid w:val="00653828"/>
    <w:rsid w:val="00653ABE"/>
    <w:rsid w:val="00653FED"/>
    <w:rsid w:val="0065491A"/>
    <w:rsid w:val="00654D6F"/>
    <w:rsid w:val="006565CA"/>
    <w:rsid w:val="006566D2"/>
    <w:rsid w:val="00656898"/>
    <w:rsid w:val="006604C6"/>
    <w:rsid w:val="006609B2"/>
    <w:rsid w:val="006613F3"/>
    <w:rsid w:val="0066181B"/>
    <w:rsid w:val="006619AC"/>
    <w:rsid w:val="00662044"/>
    <w:rsid w:val="006620D6"/>
    <w:rsid w:val="00662645"/>
    <w:rsid w:val="00662C76"/>
    <w:rsid w:val="00663161"/>
    <w:rsid w:val="006631AB"/>
    <w:rsid w:val="006631E7"/>
    <w:rsid w:val="006636DE"/>
    <w:rsid w:val="00663A92"/>
    <w:rsid w:val="00663B51"/>
    <w:rsid w:val="00664291"/>
    <w:rsid w:val="0066462A"/>
    <w:rsid w:val="006647B8"/>
    <w:rsid w:val="00664D83"/>
    <w:rsid w:val="00664EB6"/>
    <w:rsid w:val="00665003"/>
    <w:rsid w:val="00665446"/>
    <w:rsid w:val="0066544A"/>
    <w:rsid w:val="00665B05"/>
    <w:rsid w:val="00666748"/>
    <w:rsid w:val="006672A6"/>
    <w:rsid w:val="006674B7"/>
    <w:rsid w:val="00667CFE"/>
    <w:rsid w:val="00670558"/>
    <w:rsid w:val="006705F1"/>
    <w:rsid w:val="00670FA6"/>
    <w:rsid w:val="00671B91"/>
    <w:rsid w:val="00671BB9"/>
    <w:rsid w:val="00671D90"/>
    <w:rsid w:val="00671EE0"/>
    <w:rsid w:val="00671EE6"/>
    <w:rsid w:val="00672213"/>
    <w:rsid w:val="0067239C"/>
    <w:rsid w:val="00672B67"/>
    <w:rsid w:val="00672EC1"/>
    <w:rsid w:val="00673794"/>
    <w:rsid w:val="00675290"/>
    <w:rsid w:val="0067541D"/>
    <w:rsid w:val="00675BCA"/>
    <w:rsid w:val="00675BD4"/>
    <w:rsid w:val="00675D4D"/>
    <w:rsid w:val="00676389"/>
    <w:rsid w:val="0067640E"/>
    <w:rsid w:val="006767F8"/>
    <w:rsid w:val="00676AC6"/>
    <w:rsid w:val="00676CB4"/>
    <w:rsid w:val="0067767B"/>
    <w:rsid w:val="00677F79"/>
    <w:rsid w:val="00680C62"/>
    <w:rsid w:val="006814AF"/>
    <w:rsid w:val="006829A4"/>
    <w:rsid w:val="006829C5"/>
    <w:rsid w:val="00682E8A"/>
    <w:rsid w:val="00682F81"/>
    <w:rsid w:val="00683498"/>
    <w:rsid w:val="006837F3"/>
    <w:rsid w:val="00684159"/>
    <w:rsid w:val="00684543"/>
    <w:rsid w:val="006849DB"/>
    <w:rsid w:val="00684C1A"/>
    <w:rsid w:val="00684C88"/>
    <w:rsid w:val="00686D33"/>
    <w:rsid w:val="00687A70"/>
    <w:rsid w:val="00687A86"/>
    <w:rsid w:val="00691087"/>
    <w:rsid w:val="0069229F"/>
    <w:rsid w:val="006925EA"/>
    <w:rsid w:val="00693053"/>
    <w:rsid w:val="006946A0"/>
    <w:rsid w:val="00694FCD"/>
    <w:rsid w:val="006954E4"/>
    <w:rsid w:val="00695612"/>
    <w:rsid w:val="00695DAF"/>
    <w:rsid w:val="006967A4"/>
    <w:rsid w:val="00696DED"/>
    <w:rsid w:val="00697115"/>
    <w:rsid w:val="006972B6"/>
    <w:rsid w:val="00697BF9"/>
    <w:rsid w:val="006A06F1"/>
    <w:rsid w:val="006A090F"/>
    <w:rsid w:val="006A1352"/>
    <w:rsid w:val="006A16E0"/>
    <w:rsid w:val="006A1755"/>
    <w:rsid w:val="006A195E"/>
    <w:rsid w:val="006A1F06"/>
    <w:rsid w:val="006A369A"/>
    <w:rsid w:val="006A425A"/>
    <w:rsid w:val="006A4907"/>
    <w:rsid w:val="006A4BF3"/>
    <w:rsid w:val="006A4E7E"/>
    <w:rsid w:val="006A4FB0"/>
    <w:rsid w:val="006A52BD"/>
    <w:rsid w:val="006A5C49"/>
    <w:rsid w:val="006A6253"/>
    <w:rsid w:val="006A695D"/>
    <w:rsid w:val="006A6D09"/>
    <w:rsid w:val="006A74F9"/>
    <w:rsid w:val="006A7AE4"/>
    <w:rsid w:val="006B00B4"/>
    <w:rsid w:val="006B055E"/>
    <w:rsid w:val="006B0788"/>
    <w:rsid w:val="006B09E6"/>
    <w:rsid w:val="006B0BD5"/>
    <w:rsid w:val="006B0D64"/>
    <w:rsid w:val="006B148C"/>
    <w:rsid w:val="006B2175"/>
    <w:rsid w:val="006B40AF"/>
    <w:rsid w:val="006B40C8"/>
    <w:rsid w:val="006B5544"/>
    <w:rsid w:val="006B6512"/>
    <w:rsid w:val="006B6907"/>
    <w:rsid w:val="006B6E36"/>
    <w:rsid w:val="006B72D8"/>
    <w:rsid w:val="006B76EC"/>
    <w:rsid w:val="006B7B92"/>
    <w:rsid w:val="006B7F14"/>
    <w:rsid w:val="006B7F2B"/>
    <w:rsid w:val="006C0540"/>
    <w:rsid w:val="006C0697"/>
    <w:rsid w:val="006C0DE7"/>
    <w:rsid w:val="006C0E6D"/>
    <w:rsid w:val="006C14AA"/>
    <w:rsid w:val="006C152D"/>
    <w:rsid w:val="006C1D07"/>
    <w:rsid w:val="006C201C"/>
    <w:rsid w:val="006C29EA"/>
    <w:rsid w:val="006C2CB9"/>
    <w:rsid w:val="006C4216"/>
    <w:rsid w:val="006C4487"/>
    <w:rsid w:val="006C4B10"/>
    <w:rsid w:val="006C4BAB"/>
    <w:rsid w:val="006C4EC9"/>
    <w:rsid w:val="006C531C"/>
    <w:rsid w:val="006C53C4"/>
    <w:rsid w:val="006C58AD"/>
    <w:rsid w:val="006C5FC8"/>
    <w:rsid w:val="006C675E"/>
    <w:rsid w:val="006C68B7"/>
    <w:rsid w:val="006C69D7"/>
    <w:rsid w:val="006C6F3A"/>
    <w:rsid w:val="006C78D7"/>
    <w:rsid w:val="006C7BAF"/>
    <w:rsid w:val="006C7EDD"/>
    <w:rsid w:val="006D09FB"/>
    <w:rsid w:val="006D0D99"/>
    <w:rsid w:val="006D19BF"/>
    <w:rsid w:val="006D1D0C"/>
    <w:rsid w:val="006D1F3F"/>
    <w:rsid w:val="006D2735"/>
    <w:rsid w:val="006D36DD"/>
    <w:rsid w:val="006D3768"/>
    <w:rsid w:val="006D3B47"/>
    <w:rsid w:val="006D405A"/>
    <w:rsid w:val="006D41D4"/>
    <w:rsid w:val="006D4276"/>
    <w:rsid w:val="006D44B7"/>
    <w:rsid w:val="006D4517"/>
    <w:rsid w:val="006D4629"/>
    <w:rsid w:val="006D46EC"/>
    <w:rsid w:val="006D4C50"/>
    <w:rsid w:val="006D514F"/>
    <w:rsid w:val="006D52C2"/>
    <w:rsid w:val="006D537C"/>
    <w:rsid w:val="006D5686"/>
    <w:rsid w:val="006D570D"/>
    <w:rsid w:val="006D58AB"/>
    <w:rsid w:val="006D5D10"/>
    <w:rsid w:val="006D6E29"/>
    <w:rsid w:val="006D6EFE"/>
    <w:rsid w:val="006D72B0"/>
    <w:rsid w:val="006D7637"/>
    <w:rsid w:val="006E0F71"/>
    <w:rsid w:val="006E10E5"/>
    <w:rsid w:val="006E17B4"/>
    <w:rsid w:val="006E251C"/>
    <w:rsid w:val="006E25C5"/>
    <w:rsid w:val="006E25F9"/>
    <w:rsid w:val="006E3094"/>
    <w:rsid w:val="006E34A1"/>
    <w:rsid w:val="006E416D"/>
    <w:rsid w:val="006E46C9"/>
    <w:rsid w:val="006E46CF"/>
    <w:rsid w:val="006E5426"/>
    <w:rsid w:val="006E60B8"/>
    <w:rsid w:val="006E675C"/>
    <w:rsid w:val="006E67B0"/>
    <w:rsid w:val="006E6AD3"/>
    <w:rsid w:val="006E70BC"/>
    <w:rsid w:val="006E7842"/>
    <w:rsid w:val="006E7A5D"/>
    <w:rsid w:val="006E7AEB"/>
    <w:rsid w:val="006F0298"/>
    <w:rsid w:val="006F07B7"/>
    <w:rsid w:val="006F0DBF"/>
    <w:rsid w:val="006F0EA2"/>
    <w:rsid w:val="006F1B52"/>
    <w:rsid w:val="006F1BAE"/>
    <w:rsid w:val="006F219D"/>
    <w:rsid w:val="006F2200"/>
    <w:rsid w:val="006F2770"/>
    <w:rsid w:val="006F32F1"/>
    <w:rsid w:val="006F465D"/>
    <w:rsid w:val="006F5129"/>
    <w:rsid w:val="006F56E9"/>
    <w:rsid w:val="006F6463"/>
    <w:rsid w:val="006F6A83"/>
    <w:rsid w:val="006F6DE7"/>
    <w:rsid w:val="006F6EB5"/>
    <w:rsid w:val="00700A22"/>
    <w:rsid w:val="00700A89"/>
    <w:rsid w:val="007015CE"/>
    <w:rsid w:val="00702514"/>
    <w:rsid w:val="0070304E"/>
    <w:rsid w:val="007043B4"/>
    <w:rsid w:val="00704539"/>
    <w:rsid w:val="007058A7"/>
    <w:rsid w:val="007061B6"/>
    <w:rsid w:val="007061C3"/>
    <w:rsid w:val="00706D50"/>
    <w:rsid w:val="00707780"/>
    <w:rsid w:val="00707BED"/>
    <w:rsid w:val="00710946"/>
    <w:rsid w:val="00710D2A"/>
    <w:rsid w:val="00711016"/>
    <w:rsid w:val="007110B3"/>
    <w:rsid w:val="007110F1"/>
    <w:rsid w:val="00711C9D"/>
    <w:rsid w:val="007122A8"/>
    <w:rsid w:val="007126AA"/>
    <w:rsid w:val="007127DA"/>
    <w:rsid w:val="00712E94"/>
    <w:rsid w:val="00712EE4"/>
    <w:rsid w:val="007130F7"/>
    <w:rsid w:val="007131D8"/>
    <w:rsid w:val="007137DD"/>
    <w:rsid w:val="007137E2"/>
    <w:rsid w:val="00713F2D"/>
    <w:rsid w:val="00714B58"/>
    <w:rsid w:val="00715474"/>
    <w:rsid w:val="00715690"/>
    <w:rsid w:val="00715A66"/>
    <w:rsid w:val="00716751"/>
    <w:rsid w:val="00716DD6"/>
    <w:rsid w:val="00716E31"/>
    <w:rsid w:val="00716E83"/>
    <w:rsid w:val="0071779B"/>
    <w:rsid w:val="00717C01"/>
    <w:rsid w:val="00720032"/>
    <w:rsid w:val="0072053A"/>
    <w:rsid w:val="00720E9A"/>
    <w:rsid w:val="0072102B"/>
    <w:rsid w:val="007218E0"/>
    <w:rsid w:val="00721C4E"/>
    <w:rsid w:val="00721CFF"/>
    <w:rsid w:val="00721EBD"/>
    <w:rsid w:val="007221AD"/>
    <w:rsid w:val="00722618"/>
    <w:rsid w:val="00723081"/>
    <w:rsid w:val="00723358"/>
    <w:rsid w:val="00723EDC"/>
    <w:rsid w:val="00724033"/>
    <w:rsid w:val="007245B0"/>
    <w:rsid w:val="00724E43"/>
    <w:rsid w:val="007257F5"/>
    <w:rsid w:val="007265EE"/>
    <w:rsid w:val="00726E66"/>
    <w:rsid w:val="00727985"/>
    <w:rsid w:val="007309D0"/>
    <w:rsid w:val="00730A3A"/>
    <w:rsid w:val="00730AB4"/>
    <w:rsid w:val="00730D70"/>
    <w:rsid w:val="00731E38"/>
    <w:rsid w:val="00732361"/>
    <w:rsid w:val="007326D9"/>
    <w:rsid w:val="00732929"/>
    <w:rsid w:val="0073364A"/>
    <w:rsid w:val="00733FB9"/>
    <w:rsid w:val="0073497E"/>
    <w:rsid w:val="00734E7C"/>
    <w:rsid w:val="007350DE"/>
    <w:rsid w:val="007353B5"/>
    <w:rsid w:val="007363F2"/>
    <w:rsid w:val="00736546"/>
    <w:rsid w:val="00736BE1"/>
    <w:rsid w:val="00737A7C"/>
    <w:rsid w:val="00737BFC"/>
    <w:rsid w:val="0074026D"/>
    <w:rsid w:val="007408C4"/>
    <w:rsid w:val="00742097"/>
    <w:rsid w:val="007421D9"/>
    <w:rsid w:val="00742257"/>
    <w:rsid w:val="007428AB"/>
    <w:rsid w:val="00742EB6"/>
    <w:rsid w:val="00743017"/>
    <w:rsid w:val="00743132"/>
    <w:rsid w:val="00744145"/>
    <w:rsid w:val="007444B2"/>
    <w:rsid w:val="00744EB5"/>
    <w:rsid w:val="00746622"/>
    <w:rsid w:val="007466F3"/>
    <w:rsid w:val="007466FA"/>
    <w:rsid w:val="0074670E"/>
    <w:rsid w:val="00747225"/>
    <w:rsid w:val="00747280"/>
    <w:rsid w:val="007472C0"/>
    <w:rsid w:val="0074747A"/>
    <w:rsid w:val="007478F1"/>
    <w:rsid w:val="007479F0"/>
    <w:rsid w:val="00747E82"/>
    <w:rsid w:val="00747F46"/>
    <w:rsid w:val="007506CF"/>
    <w:rsid w:val="00750E5C"/>
    <w:rsid w:val="00751850"/>
    <w:rsid w:val="00751F7F"/>
    <w:rsid w:val="007523FA"/>
    <w:rsid w:val="007524B9"/>
    <w:rsid w:val="007524EC"/>
    <w:rsid w:val="00752C85"/>
    <w:rsid w:val="00752E2F"/>
    <w:rsid w:val="00752E62"/>
    <w:rsid w:val="00753332"/>
    <w:rsid w:val="00753904"/>
    <w:rsid w:val="00753F0C"/>
    <w:rsid w:val="0075428E"/>
    <w:rsid w:val="007558F4"/>
    <w:rsid w:val="00755BED"/>
    <w:rsid w:val="00755F56"/>
    <w:rsid w:val="00755FBF"/>
    <w:rsid w:val="00756BE7"/>
    <w:rsid w:val="00756F51"/>
    <w:rsid w:val="00757C76"/>
    <w:rsid w:val="00760389"/>
    <w:rsid w:val="00760994"/>
    <w:rsid w:val="00760E4A"/>
    <w:rsid w:val="00761196"/>
    <w:rsid w:val="00761E03"/>
    <w:rsid w:val="00763D43"/>
    <w:rsid w:val="00763D83"/>
    <w:rsid w:val="007651DA"/>
    <w:rsid w:val="007661E7"/>
    <w:rsid w:val="0076667E"/>
    <w:rsid w:val="00766831"/>
    <w:rsid w:val="00766B2F"/>
    <w:rsid w:val="00767099"/>
    <w:rsid w:val="007673CC"/>
    <w:rsid w:val="0076775A"/>
    <w:rsid w:val="00767F2D"/>
    <w:rsid w:val="0077019F"/>
    <w:rsid w:val="007716DD"/>
    <w:rsid w:val="00772DFF"/>
    <w:rsid w:val="00773399"/>
    <w:rsid w:val="00773418"/>
    <w:rsid w:val="007749BA"/>
    <w:rsid w:val="00774B15"/>
    <w:rsid w:val="00775764"/>
    <w:rsid w:val="00775AD3"/>
    <w:rsid w:val="00775B95"/>
    <w:rsid w:val="00776404"/>
    <w:rsid w:val="00776702"/>
    <w:rsid w:val="00776B79"/>
    <w:rsid w:val="00776F03"/>
    <w:rsid w:val="00777078"/>
    <w:rsid w:val="007775D6"/>
    <w:rsid w:val="00777D45"/>
    <w:rsid w:val="00777FD2"/>
    <w:rsid w:val="007806E0"/>
    <w:rsid w:val="00780A25"/>
    <w:rsid w:val="00780AAF"/>
    <w:rsid w:val="00781446"/>
    <w:rsid w:val="00782244"/>
    <w:rsid w:val="00782260"/>
    <w:rsid w:val="00782373"/>
    <w:rsid w:val="00782442"/>
    <w:rsid w:val="00782673"/>
    <w:rsid w:val="007832FD"/>
    <w:rsid w:val="007835C7"/>
    <w:rsid w:val="00784777"/>
    <w:rsid w:val="00784E40"/>
    <w:rsid w:val="007851AD"/>
    <w:rsid w:val="007851B7"/>
    <w:rsid w:val="00785E19"/>
    <w:rsid w:val="00786939"/>
    <w:rsid w:val="00787746"/>
    <w:rsid w:val="00787CCE"/>
    <w:rsid w:val="00787D3E"/>
    <w:rsid w:val="007903E8"/>
    <w:rsid w:val="007909A6"/>
    <w:rsid w:val="007915E5"/>
    <w:rsid w:val="00791A2E"/>
    <w:rsid w:val="00791AE4"/>
    <w:rsid w:val="00791CAB"/>
    <w:rsid w:val="00792677"/>
    <w:rsid w:val="00792BF5"/>
    <w:rsid w:val="00792E79"/>
    <w:rsid w:val="007935BA"/>
    <w:rsid w:val="00793911"/>
    <w:rsid w:val="00793CB4"/>
    <w:rsid w:val="00793D9E"/>
    <w:rsid w:val="00793FDD"/>
    <w:rsid w:val="0079410B"/>
    <w:rsid w:val="00794260"/>
    <w:rsid w:val="00794E23"/>
    <w:rsid w:val="00795533"/>
    <w:rsid w:val="00797644"/>
    <w:rsid w:val="00797F2E"/>
    <w:rsid w:val="007A0200"/>
    <w:rsid w:val="007A1251"/>
    <w:rsid w:val="007A15BF"/>
    <w:rsid w:val="007A19B5"/>
    <w:rsid w:val="007A19F1"/>
    <w:rsid w:val="007A1FCA"/>
    <w:rsid w:val="007A35B8"/>
    <w:rsid w:val="007A501E"/>
    <w:rsid w:val="007A583A"/>
    <w:rsid w:val="007A5A4A"/>
    <w:rsid w:val="007A5CD3"/>
    <w:rsid w:val="007A5EFE"/>
    <w:rsid w:val="007A658E"/>
    <w:rsid w:val="007A6590"/>
    <w:rsid w:val="007A6859"/>
    <w:rsid w:val="007A692F"/>
    <w:rsid w:val="007A6D7E"/>
    <w:rsid w:val="007A7371"/>
    <w:rsid w:val="007A78C8"/>
    <w:rsid w:val="007B0330"/>
    <w:rsid w:val="007B0513"/>
    <w:rsid w:val="007B13B5"/>
    <w:rsid w:val="007B2842"/>
    <w:rsid w:val="007B2BE0"/>
    <w:rsid w:val="007B2D32"/>
    <w:rsid w:val="007B36F0"/>
    <w:rsid w:val="007B3A06"/>
    <w:rsid w:val="007B3C0A"/>
    <w:rsid w:val="007B3D0E"/>
    <w:rsid w:val="007B476D"/>
    <w:rsid w:val="007B4E02"/>
    <w:rsid w:val="007B5C9B"/>
    <w:rsid w:val="007B62E9"/>
    <w:rsid w:val="007B6568"/>
    <w:rsid w:val="007B75CD"/>
    <w:rsid w:val="007B7894"/>
    <w:rsid w:val="007B7DE9"/>
    <w:rsid w:val="007C0D32"/>
    <w:rsid w:val="007C1446"/>
    <w:rsid w:val="007C191C"/>
    <w:rsid w:val="007C1E85"/>
    <w:rsid w:val="007C1F58"/>
    <w:rsid w:val="007C205F"/>
    <w:rsid w:val="007C21B1"/>
    <w:rsid w:val="007C3C4F"/>
    <w:rsid w:val="007C3E51"/>
    <w:rsid w:val="007C4E5E"/>
    <w:rsid w:val="007C54F4"/>
    <w:rsid w:val="007C5793"/>
    <w:rsid w:val="007C591E"/>
    <w:rsid w:val="007C597D"/>
    <w:rsid w:val="007C5D78"/>
    <w:rsid w:val="007C60A2"/>
    <w:rsid w:val="007C7310"/>
    <w:rsid w:val="007C79A6"/>
    <w:rsid w:val="007C7B06"/>
    <w:rsid w:val="007D0476"/>
    <w:rsid w:val="007D121B"/>
    <w:rsid w:val="007D1433"/>
    <w:rsid w:val="007D1512"/>
    <w:rsid w:val="007D20ED"/>
    <w:rsid w:val="007D24AC"/>
    <w:rsid w:val="007D2BBE"/>
    <w:rsid w:val="007D2D8F"/>
    <w:rsid w:val="007D30BB"/>
    <w:rsid w:val="007D3539"/>
    <w:rsid w:val="007D39EA"/>
    <w:rsid w:val="007D52A7"/>
    <w:rsid w:val="007D540E"/>
    <w:rsid w:val="007D62F0"/>
    <w:rsid w:val="007D7DA6"/>
    <w:rsid w:val="007E0755"/>
    <w:rsid w:val="007E0798"/>
    <w:rsid w:val="007E0C17"/>
    <w:rsid w:val="007E0C41"/>
    <w:rsid w:val="007E11BD"/>
    <w:rsid w:val="007E1E31"/>
    <w:rsid w:val="007E28B8"/>
    <w:rsid w:val="007E2B79"/>
    <w:rsid w:val="007E3304"/>
    <w:rsid w:val="007E330C"/>
    <w:rsid w:val="007E3509"/>
    <w:rsid w:val="007E51F5"/>
    <w:rsid w:val="007E5369"/>
    <w:rsid w:val="007E5FC5"/>
    <w:rsid w:val="007E634D"/>
    <w:rsid w:val="007E6AA4"/>
    <w:rsid w:val="007E6B3A"/>
    <w:rsid w:val="007E6C2C"/>
    <w:rsid w:val="007E7033"/>
    <w:rsid w:val="007E7167"/>
    <w:rsid w:val="007F1755"/>
    <w:rsid w:val="007F2255"/>
    <w:rsid w:val="007F22DA"/>
    <w:rsid w:val="007F2428"/>
    <w:rsid w:val="007F2AC1"/>
    <w:rsid w:val="007F2C8A"/>
    <w:rsid w:val="007F4101"/>
    <w:rsid w:val="007F49A0"/>
    <w:rsid w:val="007F4F0A"/>
    <w:rsid w:val="007F699C"/>
    <w:rsid w:val="007F7137"/>
    <w:rsid w:val="007F7C11"/>
    <w:rsid w:val="00800971"/>
    <w:rsid w:val="00800A4D"/>
    <w:rsid w:val="00800F14"/>
    <w:rsid w:val="0080177D"/>
    <w:rsid w:val="008017A3"/>
    <w:rsid w:val="008022CD"/>
    <w:rsid w:val="00802443"/>
    <w:rsid w:val="008025CF"/>
    <w:rsid w:val="00802BC4"/>
    <w:rsid w:val="00803F4A"/>
    <w:rsid w:val="00804E78"/>
    <w:rsid w:val="008051AA"/>
    <w:rsid w:val="00805C90"/>
    <w:rsid w:val="00805E85"/>
    <w:rsid w:val="008062C4"/>
    <w:rsid w:val="008068F9"/>
    <w:rsid w:val="00806E36"/>
    <w:rsid w:val="00807616"/>
    <w:rsid w:val="008079AE"/>
    <w:rsid w:val="00810768"/>
    <w:rsid w:val="00810890"/>
    <w:rsid w:val="00810A0C"/>
    <w:rsid w:val="00810E99"/>
    <w:rsid w:val="0081108C"/>
    <w:rsid w:val="00811794"/>
    <w:rsid w:val="00812510"/>
    <w:rsid w:val="00812CE9"/>
    <w:rsid w:val="00812E9D"/>
    <w:rsid w:val="008130EE"/>
    <w:rsid w:val="008136C9"/>
    <w:rsid w:val="00813764"/>
    <w:rsid w:val="008139F9"/>
    <w:rsid w:val="00814610"/>
    <w:rsid w:val="00814B36"/>
    <w:rsid w:val="0081573B"/>
    <w:rsid w:val="0081678E"/>
    <w:rsid w:val="00817246"/>
    <w:rsid w:val="008172C8"/>
    <w:rsid w:val="00817B93"/>
    <w:rsid w:val="00820001"/>
    <w:rsid w:val="00820AAA"/>
    <w:rsid w:val="00821F92"/>
    <w:rsid w:val="00822F4B"/>
    <w:rsid w:val="0082508E"/>
    <w:rsid w:val="00825541"/>
    <w:rsid w:val="00825E4E"/>
    <w:rsid w:val="00826099"/>
    <w:rsid w:val="008262D7"/>
    <w:rsid w:val="00826A44"/>
    <w:rsid w:val="00826CE0"/>
    <w:rsid w:val="00826CFA"/>
    <w:rsid w:val="008277EE"/>
    <w:rsid w:val="00830598"/>
    <w:rsid w:val="00830618"/>
    <w:rsid w:val="00831CED"/>
    <w:rsid w:val="00832334"/>
    <w:rsid w:val="008327BF"/>
    <w:rsid w:val="00833511"/>
    <w:rsid w:val="00833D54"/>
    <w:rsid w:val="00834544"/>
    <w:rsid w:val="00834F17"/>
    <w:rsid w:val="00834F5B"/>
    <w:rsid w:val="0083533C"/>
    <w:rsid w:val="00835443"/>
    <w:rsid w:val="00835F8A"/>
    <w:rsid w:val="00836883"/>
    <w:rsid w:val="00836BCE"/>
    <w:rsid w:val="00836BE3"/>
    <w:rsid w:val="008372BB"/>
    <w:rsid w:val="00837962"/>
    <w:rsid w:val="00837EE1"/>
    <w:rsid w:val="00841215"/>
    <w:rsid w:val="0084132D"/>
    <w:rsid w:val="00841420"/>
    <w:rsid w:val="008416C7"/>
    <w:rsid w:val="00841913"/>
    <w:rsid w:val="00842206"/>
    <w:rsid w:val="008422AB"/>
    <w:rsid w:val="0084272B"/>
    <w:rsid w:val="0084358F"/>
    <w:rsid w:val="00843958"/>
    <w:rsid w:val="00843D65"/>
    <w:rsid w:val="00843FAA"/>
    <w:rsid w:val="00844F70"/>
    <w:rsid w:val="008451B2"/>
    <w:rsid w:val="008458C5"/>
    <w:rsid w:val="0084733A"/>
    <w:rsid w:val="00847D0C"/>
    <w:rsid w:val="0085167B"/>
    <w:rsid w:val="008522AA"/>
    <w:rsid w:val="008525A5"/>
    <w:rsid w:val="00852F0F"/>
    <w:rsid w:val="008531F2"/>
    <w:rsid w:val="008533DF"/>
    <w:rsid w:val="00853918"/>
    <w:rsid w:val="00853DE2"/>
    <w:rsid w:val="00854EA6"/>
    <w:rsid w:val="008552B1"/>
    <w:rsid w:val="00855524"/>
    <w:rsid w:val="008555C6"/>
    <w:rsid w:val="00856F00"/>
    <w:rsid w:val="0085755C"/>
    <w:rsid w:val="0085761E"/>
    <w:rsid w:val="00857D29"/>
    <w:rsid w:val="00860AEB"/>
    <w:rsid w:val="00861B95"/>
    <w:rsid w:val="00861DDC"/>
    <w:rsid w:val="00861E69"/>
    <w:rsid w:val="0086213D"/>
    <w:rsid w:val="008622E7"/>
    <w:rsid w:val="008627C9"/>
    <w:rsid w:val="00862C58"/>
    <w:rsid w:val="00863573"/>
    <w:rsid w:val="00863815"/>
    <w:rsid w:val="00864A56"/>
    <w:rsid w:val="00864C53"/>
    <w:rsid w:val="0086631C"/>
    <w:rsid w:val="0086641D"/>
    <w:rsid w:val="0086681B"/>
    <w:rsid w:val="00866DA7"/>
    <w:rsid w:val="00866F52"/>
    <w:rsid w:val="0086714A"/>
    <w:rsid w:val="0086797F"/>
    <w:rsid w:val="0087044B"/>
    <w:rsid w:val="008706BF"/>
    <w:rsid w:val="008709D3"/>
    <w:rsid w:val="00870A62"/>
    <w:rsid w:val="00871A51"/>
    <w:rsid w:val="00871D36"/>
    <w:rsid w:val="00871E6E"/>
    <w:rsid w:val="00872892"/>
    <w:rsid w:val="00872A91"/>
    <w:rsid w:val="00872E04"/>
    <w:rsid w:val="00872E85"/>
    <w:rsid w:val="00873277"/>
    <w:rsid w:val="00873671"/>
    <w:rsid w:val="00873AA0"/>
    <w:rsid w:val="00873FCF"/>
    <w:rsid w:val="0087456B"/>
    <w:rsid w:val="0087636E"/>
    <w:rsid w:val="008766E8"/>
    <w:rsid w:val="00876BF6"/>
    <w:rsid w:val="00876C3D"/>
    <w:rsid w:val="00876D13"/>
    <w:rsid w:val="008774C9"/>
    <w:rsid w:val="0087779B"/>
    <w:rsid w:val="008778AC"/>
    <w:rsid w:val="0087796C"/>
    <w:rsid w:val="00877BE6"/>
    <w:rsid w:val="008801B6"/>
    <w:rsid w:val="00880719"/>
    <w:rsid w:val="00881F52"/>
    <w:rsid w:val="00884155"/>
    <w:rsid w:val="00884297"/>
    <w:rsid w:val="008849B0"/>
    <w:rsid w:val="008849C3"/>
    <w:rsid w:val="00884A3A"/>
    <w:rsid w:val="008858A0"/>
    <w:rsid w:val="0088618B"/>
    <w:rsid w:val="00886A79"/>
    <w:rsid w:val="00886B45"/>
    <w:rsid w:val="00886E75"/>
    <w:rsid w:val="00886FD2"/>
    <w:rsid w:val="00887FB1"/>
    <w:rsid w:val="00890391"/>
    <w:rsid w:val="0089061F"/>
    <w:rsid w:val="00890BD3"/>
    <w:rsid w:val="00890C83"/>
    <w:rsid w:val="00890CF1"/>
    <w:rsid w:val="00890EB8"/>
    <w:rsid w:val="00891166"/>
    <w:rsid w:val="00891A06"/>
    <w:rsid w:val="00892595"/>
    <w:rsid w:val="00892BE8"/>
    <w:rsid w:val="00892C0F"/>
    <w:rsid w:val="00893427"/>
    <w:rsid w:val="008937AB"/>
    <w:rsid w:val="00893F6F"/>
    <w:rsid w:val="00894B38"/>
    <w:rsid w:val="0089545C"/>
    <w:rsid w:val="008956E9"/>
    <w:rsid w:val="008957E8"/>
    <w:rsid w:val="00895AB8"/>
    <w:rsid w:val="00895E8F"/>
    <w:rsid w:val="008961F4"/>
    <w:rsid w:val="008963A1"/>
    <w:rsid w:val="0089678A"/>
    <w:rsid w:val="00896972"/>
    <w:rsid w:val="008973F8"/>
    <w:rsid w:val="008A0D13"/>
    <w:rsid w:val="008A0EAC"/>
    <w:rsid w:val="008A0F6C"/>
    <w:rsid w:val="008A118A"/>
    <w:rsid w:val="008A2688"/>
    <w:rsid w:val="008A2842"/>
    <w:rsid w:val="008A3263"/>
    <w:rsid w:val="008A4077"/>
    <w:rsid w:val="008A426D"/>
    <w:rsid w:val="008A5916"/>
    <w:rsid w:val="008A6DD3"/>
    <w:rsid w:val="008A733E"/>
    <w:rsid w:val="008A73FA"/>
    <w:rsid w:val="008A7600"/>
    <w:rsid w:val="008A7632"/>
    <w:rsid w:val="008A77D0"/>
    <w:rsid w:val="008B18C7"/>
    <w:rsid w:val="008B1D4D"/>
    <w:rsid w:val="008B28C0"/>
    <w:rsid w:val="008B2A2B"/>
    <w:rsid w:val="008B2AF0"/>
    <w:rsid w:val="008B37BD"/>
    <w:rsid w:val="008B3B47"/>
    <w:rsid w:val="008B4144"/>
    <w:rsid w:val="008B4728"/>
    <w:rsid w:val="008B472E"/>
    <w:rsid w:val="008B4E15"/>
    <w:rsid w:val="008B565C"/>
    <w:rsid w:val="008B634E"/>
    <w:rsid w:val="008B638D"/>
    <w:rsid w:val="008B6444"/>
    <w:rsid w:val="008B6D8F"/>
    <w:rsid w:val="008B7115"/>
    <w:rsid w:val="008B7518"/>
    <w:rsid w:val="008B77DC"/>
    <w:rsid w:val="008C00D6"/>
    <w:rsid w:val="008C0431"/>
    <w:rsid w:val="008C113A"/>
    <w:rsid w:val="008C1524"/>
    <w:rsid w:val="008C1A1E"/>
    <w:rsid w:val="008C20BE"/>
    <w:rsid w:val="008C2446"/>
    <w:rsid w:val="008C3276"/>
    <w:rsid w:val="008C3482"/>
    <w:rsid w:val="008C3A05"/>
    <w:rsid w:val="008C3C48"/>
    <w:rsid w:val="008C3DF2"/>
    <w:rsid w:val="008C434C"/>
    <w:rsid w:val="008C5B3F"/>
    <w:rsid w:val="008C5B6E"/>
    <w:rsid w:val="008C606C"/>
    <w:rsid w:val="008C6798"/>
    <w:rsid w:val="008D0577"/>
    <w:rsid w:val="008D0661"/>
    <w:rsid w:val="008D0AB0"/>
    <w:rsid w:val="008D12E9"/>
    <w:rsid w:val="008D1713"/>
    <w:rsid w:val="008D1D93"/>
    <w:rsid w:val="008D2393"/>
    <w:rsid w:val="008D26E9"/>
    <w:rsid w:val="008D2F6E"/>
    <w:rsid w:val="008D40AB"/>
    <w:rsid w:val="008D45EC"/>
    <w:rsid w:val="008D483F"/>
    <w:rsid w:val="008D4E47"/>
    <w:rsid w:val="008D57C0"/>
    <w:rsid w:val="008D61A5"/>
    <w:rsid w:val="008D64D6"/>
    <w:rsid w:val="008D66CE"/>
    <w:rsid w:val="008D6B37"/>
    <w:rsid w:val="008D7060"/>
    <w:rsid w:val="008D7303"/>
    <w:rsid w:val="008D77FA"/>
    <w:rsid w:val="008E02AD"/>
    <w:rsid w:val="008E06D4"/>
    <w:rsid w:val="008E0A30"/>
    <w:rsid w:val="008E17B0"/>
    <w:rsid w:val="008E1A49"/>
    <w:rsid w:val="008E27CA"/>
    <w:rsid w:val="008E2A61"/>
    <w:rsid w:val="008E2B26"/>
    <w:rsid w:val="008E304B"/>
    <w:rsid w:val="008E3CF8"/>
    <w:rsid w:val="008E449C"/>
    <w:rsid w:val="008E44A4"/>
    <w:rsid w:val="008E4D0E"/>
    <w:rsid w:val="008E537B"/>
    <w:rsid w:val="008E6079"/>
    <w:rsid w:val="008E6830"/>
    <w:rsid w:val="008E7068"/>
    <w:rsid w:val="008E71E9"/>
    <w:rsid w:val="008E72E8"/>
    <w:rsid w:val="008E782F"/>
    <w:rsid w:val="008E7D94"/>
    <w:rsid w:val="008F0329"/>
    <w:rsid w:val="008F09EE"/>
    <w:rsid w:val="008F0C0C"/>
    <w:rsid w:val="008F241B"/>
    <w:rsid w:val="008F24E4"/>
    <w:rsid w:val="008F2810"/>
    <w:rsid w:val="008F3012"/>
    <w:rsid w:val="008F598C"/>
    <w:rsid w:val="008F5A63"/>
    <w:rsid w:val="008F626C"/>
    <w:rsid w:val="008F62DE"/>
    <w:rsid w:val="008F6EB6"/>
    <w:rsid w:val="008F7036"/>
    <w:rsid w:val="008F70CC"/>
    <w:rsid w:val="008F7518"/>
    <w:rsid w:val="008F770F"/>
    <w:rsid w:val="008F7C3A"/>
    <w:rsid w:val="008F7E95"/>
    <w:rsid w:val="00900ABB"/>
    <w:rsid w:val="00901398"/>
    <w:rsid w:val="009018B6"/>
    <w:rsid w:val="00901BBE"/>
    <w:rsid w:val="00901C63"/>
    <w:rsid w:val="009020AE"/>
    <w:rsid w:val="009032E5"/>
    <w:rsid w:val="00903988"/>
    <w:rsid w:val="00904D66"/>
    <w:rsid w:val="00904E0E"/>
    <w:rsid w:val="00904EEC"/>
    <w:rsid w:val="0090741D"/>
    <w:rsid w:val="00907927"/>
    <w:rsid w:val="00907A2B"/>
    <w:rsid w:val="00910792"/>
    <w:rsid w:val="00911225"/>
    <w:rsid w:val="00911255"/>
    <w:rsid w:val="009113C6"/>
    <w:rsid w:val="0091192D"/>
    <w:rsid w:val="00912E46"/>
    <w:rsid w:val="00912F3E"/>
    <w:rsid w:val="009130D0"/>
    <w:rsid w:val="00913DAC"/>
    <w:rsid w:val="0091479E"/>
    <w:rsid w:val="009148F3"/>
    <w:rsid w:val="0091501D"/>
    <w:rsid w:val="00915678"/>
    <w:rsid w:val="00915EDE"/>
    <w:rsid w:val="00915F4D"/>
    <w:rsid w:val="009160B0"/>
    <w:rsid w:val="00917EDD"/>
    <w:rsid w:val="0092066D"/>
    <w:rsid w:val="0092158A"/>
    <w:rsid w:val="00921682"/>
    <w:rsid w:val="0092274D"/>
    <w:rsid w:val="00922A68"/>
    <w:rsid w:val="009238AC"/>
    <w:rsid w:val="00923E7A"/>
    <w:rsid w:val="009244A7"/>
    <w:rsid w:val="009251BA"/>
    <w:rsid w:val="00925891"/>
    <w:rsid w:val="00925C05"/>
    <w:rsid w:val="00925C9F"/>
    <w:rsid w:val="00925E07"/>
    <w:rsid w:val="00926062"/>
    <w:rsid w:val="009300D1"/>
    <w:rsid w:val="009301BA"/>
    <w:rsid w:val="00930851"/>
    <w:rsid w:val="00930F74"/>
    <w:rsid w:val="00931986"/>
    <w:rsid w:val="00931CAA"/>
    <w:rsid w:val="00931E46"/>
    <w:rsid w:val="00931E90"/>
    <w:rsid w:val="009326F4"/>
    <w:rsid w:val="009327F2"/>
    <w:rsid w:val="00933DFC"/>
    <w:rsid w:val="00933F37"/>
    <w:rsid w:val="00934934"/>
    <w:rsid w:val="009352D3"/>
    <w:rsid w:val="0093598E"/>
    <w:rsid w:val="00935BB4"/>
    <w:rsid w:val="00936101"/>
    <w:rsid w:val="0093658A"/>
    <w:rsid w:val="009367CF"/>
    <w:rsid w:val="009379AD"/>
    <w:rsid w:val="00937E55"/>
    <w:rsid w:val="009406DD"/>
    <w:rsid w:val="0094169C"/>
    <w:rsid w:val="00941C8F"/>
    <w:rsid w:val="00941E3E"/>
    <w:rsid w:val="00941E43"/>
    <w:rsid w:val="009420C9"/>
    <w:rsid w:val="00943143"/>
    <w:rsid w:val="00943805"/>
    <w:rsid w:val="0094408B"/>
    <w:rsid w:val="00944709"/>
    <w:rsid w:val="00944C20"/>
    <w:rsid w:val="00945CBD"/>
    <w:rsid w:val="00946289"/>
    <w:rsid w:val="009462FD"/>
    <w:rsid w:val="00946DB0"/>
    <w:rsid w:val="00946E87"/>
    <w:rsid w:val="00947BD6"/>
    <w:rsid w:val="00950A6C"/>
    <w:rsid w:val="00950B5B"/>
    <w:rsid w:val="00951010"/>
    <w:rsid w:val="009513EB"/>
    <w:rsid w:val="009529ED"/>
    <w:rsid w:val="00952FF5"/>
    <w:rsid w:val="009538B5"/>
    <w:rsid w:val="00954865"/>
    <w:rsid w:val="00954896"/>
    <w:rsid w:val="00954E00"/>
    <w:rsid w:val="00955211"/>
    <w:rsid w:val="0095540F"/>
    <w:rsid w:val="0095576C"/>
    <w:rsid w:val="009557A9"/>
    <w:rsid w:val="00955B37"/>
    <w:rsid w:val="00955D39"/>
    <w:rsid w:val="0095607F"/>
    <w:rsid w:val="0095650F"/>
    <w:rsid w:val="00956614"/>
    <w:rsid w:val="009575DC"/>
    <w:rsid w:val="0096094A"/>
    <w:rsid w:val="00962B40"/>
    <w:rsid w:val="00963240"/>
    <w:rsid w:val="0096335B"/>
    <w:rsid w:val="00963F33"/>
    <w:rsid w:val="00965283"/>
    <w:rsid w:val="0096545B"/>
    <w:rsid w:val="009654F5"/>
    <w:rsid w:val="009655BC"/>
    <w:rsid w:val="009656F0"/>
    <w:rsid w:val="00966678"/>
    <w:rsid w:val="00967996"/>
    <w:rsid w:val="009707B2"/>
    <w:rsid w:val="00970A80"/>
    <w:rsid w:val="009714EE"/>
    <w:rsid w:val="0097249E"/>
    <w:rsid w:val="00972773"/>
    <w:rsid w:val="00972869"/>
    <w:rsid w:val="00972AC3"/>
    <w:rsid w:val="00973099"/>
    <w:rsid w:val="00973929"/>
    <w:rsid w:val="009740C8"/>
    <w:rsid w:val="009745DF"/>
    <w:rsid w:val="00974774"/>
    <w:rsid w:val="00974B68"/>
    <w:rsid w:val="00974DC3"/>
    <w:rsid w:val="00974FA4"/>
    <w:rsid w:val="00975104"/>
    <w:rsid w:val="009751BD"/>
    <w:rsid w:val="0097554A"/>
    <w:rsid w:val="00975EA7"/>
    <w:rsid w:val="00977112"/>
    <w:rsid w:val="00977BA2"/>
    <w:rsid w:val="00977CC2"/>
    <w:rsid w:val="00977D60"/>
    <w:rsid w:val="009802A3"/>
    <w:rsid w:val="00980E34"/>
    <w:rsid w:val="00981036"/>
    <w:rsid w:val="009815FC"/>
    <w:rsid w:val="00981E24"/>
    <w:rsid w:val="0098224B"/>
    <w:rsid w:val="009824F7"/>
    <w:rsid w:val="00983CCA"/>
    <w:rsid w:val="00983D40"/>
    <w:rsid w:val="00983D74"/>
    <w:rsid w:val="00984274"/>
    <w:rsid w:val="00984545"/>
    <w:rsid w:val="00984787"/>
    <w:rsid w:val="00984A7F"/>
    <w:rsid w:val="009855F1"/>
    <w:rsid w:val="00985CC4"/>
    <w:rsid w:val="009863F6"/>
    <w:rsid w:val="00986A11"/>
    <w:rsid w:val="00986D09"/>
    <w:rsid w:val="009872A6"/>
    <w:rsid w:val="009874D8"/>
    <w:rsid w:val="00987794"/>
    <w:rsid w:val="009901C3"/>
    <w:rsid w:val="00990A62"/>
    <w:rsid w:val="00990A79"/>
    <w:rsid w:val="00990B48"/>
    <w:rsid w:val="00990F52"/>
    <w:rsid w:val="009916CB"/>
    <w:rsid w:val="009922B1"/>
    <w:rsid w:val="00992553"/>
    <w:rsid w:val="00992A10"/>
    <w:rsid w:val="00992DE4"/>
    <w:rsid w:val="0099386A"/>
    <w:rsid w:val="00994217"/>
    <w:rsid w:val="0099473C"/>
    <w:rsid w:val="00995226"/>
    <w:rsid w:val="00995AAD"/>
    <w:rsid w:val="00995B05"/>
    <w:rsid w:val="0099688B"/>
    <w:rsid w:val="009A0D7B"/>
    <w:rsid w:val="009A0DCE"/>
    <w:rsid w:val="009A1495"/>
    <w:rsid w:val="009A2526"/>
    <w:rsid w:val="009A283B"/>
    <w:rsid w:val="009A2904"/>
    <w:rsid w:val="009A2A65"/>
    <w:rsid w:val="009A2DBB"/>
    <w:rsid w:val="009A3278"/>
    <w:rsid w:val="009A3BBF"/>
    <w:rsid w:val="009A49FA"/>
    <w:rsid w:val="009A4F4C"/>
    <w:rsid w:val="009B320E"/>
    <w:rsid w:val="009B32FA"/>
    <w:rsid w:val="009B371B"/>
    <w:rsid w:val="009B3817"/>
    <w:rsid w:val="009B42C7"/>
    <w:rsid w:val="009B481A"/>
    <w:rsid w:val="009B66E2"/>
    <w:rsid w:val="009B686A"/>
    <w:rsid w:val="009B69A2"/>
    <w:rsid w:val="009B6F34"/>
    <w:rsid w:val="009B78F8"/>
    <w:rsid w:val="009B7B61"/>
    <w:rsid w:val="009B7F05"/>
    <w:rsid w:val="009C008B"/>
    <w:rsid w:val="009C0A11"/>
    <w:rsid w:val="009C0A8B"/>
    <w:rsid w:val="009C182D"/>
    <w:rsid w:val="009C1E7D"/>
    <w:rsid w:val="009C23D6"/>
    <w:rsid w:val="009C24AF"/>
    <w:rsid w:val="009C2F95"/>
    <w:rsid w:val="009C2FC4"/>
    <w:rsid w:val="009C3489"/>
    <w:rsid w:val="009C3EF1"/>
    <w:rsid w:val="009C3FCF"/>
    <w:rsid w:val="009C4586"/>
    <w:rsid w:val="009C48CC"/>
    <w:rsid w:val="009C4AA7"/>
    <w:rsid w:val="009C4DCA"/>
    <w:rsid w:val="009C6B36"/>
    <w:rsid w:val="009C6FF9"/>
    <w:rsid w:val="009C78A0"/>
    <w:rsid w:val="009C78AC"/>
    <w:rsid w:val="009C7D88"/>
    <w:rsid w:val="009D0DB8"/>
    <w:rsid w:val="009D12E5"/>
    <w:rsid w:val="009D1682"/>
    <w:rsid w:val="009D171A"/>
    <w:rsid w:val="009D18C8"/>
    <w:rsid w:val="009D2360"/>
    <w:rsid w:val="009D29D6"/>
    <w:rsid w:val="009D2BC0"/>
    <w:rsid w:val="009D30E1"/>
    <w:rsid w:val="009D30F3"/>
    <w:rsid w:val="009D3668"/>
    <w:rsid w:val="009D3851"/>
    <w:rsid w:val="009D4C8D"/>
    <w:rsid w:val="009D643F"/>
    <w:rsid w:val="009D651B"/>
    <w:rsid w:val="009D668B"/>
    <w:rsid w:val="009D6850"/>
    <w:rsid w:val="009D737F"/>
    <w:rsid w:val="009D7572"/>
    <w:rsid w:val="009E070D"/>
    <w:rsid w:val="009E0F9C"/>
    <w:rsid w:val="009E186D"/>
    <w:rsid w:val="009E2268"/>
    <w:rsid w:val="009E29C6"/>
    <w:rsid w:val="009E3233"/>
    <w:rsid w:val="009E35F6"/>
    <w:rsid w:val="009E3FAF"/>
    <w:rsid w:val="009E4836"/>
    <w:rsid w:val="009E4D0D"/>
    <w:rsid w:val="009E680F"/>
    <w:rsid w:val="009E6AF5"/>
    <w:rsid w:val="009E6DD3"/>
    <w:rsid w:val="009E6EFB"/>
    <w:rsid w:val="009E70B6"/>
    <w:rsid w:val="009E7C6B"/>
    <w:rsid w:val="009E7F9A"/>
    <w:rsid w:val="009F0200"/>
    <w:rsid w:val="009F0368"/>
    <w:rsid w:val="009F12A3"/>
    <w:rsid w:val="009F1863"/>
    <w:rsid w:val="009F1A63"/>
    <w:rsid w:val="009F2C52"/>
    <w:rsid w:val="009F2DC2"/>
    <w:rsid w:val="009F2F50"/>
    <w:rsid w:val="009F3017"/>
    <w:rsid w:val="009F335B"/>
    <w:rsid w:val="009F33B1"/>
    <w:rsid w:val="009F4559"/>
    <w:rsid w:val="009F49D7"/>
    <w:rsid w:val="009F5896"/>
    <w:rsid w:val="009F5A17"/>
    <w:rsid w:val="009F5D4C"/>
    <w:rsid w:val="009F5FBD"/>
    <w:rsid w:val="009F6BC1"/>
    <w:rsid w:val="009F7D78"/>
    <w:rsid w:val="00A019DC"/>
    <w:rsid w:val="00A02032"/>
    <w:rsid w:val="00A02282"/>
    <w:rsid w:val="00A023AE"/>
    <w:rsid w:val="00A02C6D"/>
    <w:rsid w:val="00A03C40"/>
    <w:rsid w:val="00A046BB"/>
    <w:rsid w:val="00A0481F"/>
    <w:rsid w:val="00A04948"/>
    <w:rsid w:val="00A04A8D"/>
    <w:rsid w:val="00A04BD2"/>
    <w:rsid w:val="00A04C57"/>
    <w:rsid w:val="00A05462"/>
    <w:rsid w:val="00A05478"/>
    <w:rsid w:val="00A054E3"/>
    <w:rsid w:val="00A0580C"/>
    <w:rsid w:val="00A06651"/>
    <w:rsid w:val="00A06CFE"/>
    <w:rsid w:val="00A06FFE"/>
    <w:rsid w:val="00A071E5"/>
    <w:rsid w:val="00A07542"/>
    <w:rsid w:val="00A076CB"/>
    <w:rsid w:val="00A10661"/>
    <w:rsid w:val="00A10A00"/>
    <w:rsid w:val="00A1128A"/>
    <w:rsid w:val="00A115C9"/>
    <w:rsid w:val="00A1268C"/>
    <w:rsid w:val="00A13CEE"/>
    <w:rsid w:val="00A13DFA"/>
    <w:rsid w:val="00A1437A"/>
    <w:rsid w:val="00A143A8"/>
    <w:rsid w:val="00A144A7"/>
    <w:rsid w:val="00A15013"/>
    <w:rsid w:val="00A156C0"/>
    <w:rsid w:val="00A1635E"/>
    <w:rsid w:val="00A16735"/>
    <w:rsid w:val="00A16B98"/>
    <w:rsid w:val="00A17CEE"/>
    <w:rsid w:val="00A2072F"/>
    <w:rsid w:val="00A2075B"/>
    <w:rsid w:val="00A2094A"/>
    <w:rsid w:val="00A20DB9"/>
    <w:rsid w:val="00A218A0"/>
    <w:rsid w:val="00A21B45"/>
    <w:rsid w:val="00A2298A"/>
    <w:rsid w:val="00A22A63"/>
    <w:rsid w:val="00A22ACE"/>
    <w:rsid w:val="00A248D5"/>
    <w:rsid w:val="00A2522A"/>
    <w:rsid w:val="00A2550F"/>
    <w:rsid w:val="00A258A8"/>
    <w:rsid w:val="00A25DFD"/>
    <w:rsid w:val="00A27D95"/>
    <w:rsid w:val="00A3000A"/>
    <w:rsid w:val="00A30032"/>
    <w:rsid w:val="00A30AD0"/>
    <w:rsid w:val="00A30AF5"/>
    <w:rsid w:val="00A31281"/>
    <w:rsid w:val="00A31483"/>
    <w:rsid w:val="00A31606"/>
    <w:rsid w:val="00A323F0"/>
    <w:rsid w:val="00A32EAA"/>
    <w:rsid w:val="00A33617"/>
    <w:rsid w:val="00A33EBD"/>
    <w:rsid w:val="00A34244"/>
    <w:rsid w:val="00A34340"/>
    <w:rsid w:val="00A345D5"/>
    <w:rsid w:val="00A349F3"/>
    <w:rsid w:val="00A34A3F"/>
    <w:rsid w:val="00A34B9E"/>
    <w:rsid w:val="00A35525"/>
    <w:rsid w:val="00A35846"/>
    <w:rsid w:val="00A35EE7"/>
    <w:rsid w:val="00A360C2"/>
    <w:rsid w:val="00A3670C"/>
    <w:rsid w:val="00A37073"/>
    <w:rsid w:val="00A376AA"/>
    <w:rsid w:val="00A378A5"/>
    <w:rsid w:val="00A378B0"/>
    <w:rsid w:val="00A4015F"/>
    <w:rsid w:val="00A40590"/>
    <w:rsid w:val="00A41402"/>
    <w:rsid w:val="00A417B0"/>
    <w:rsid w:val="00A43115"/>
    <w:rsid w:val="00A437A7"/>
    <w:rsid w:val="00A44045"/>
    <w:rsid w:val="00A44A2F"/>
    <w:rsid w:val="00A44C1C"/>
    <w:rsid w:val="00A4574B"/>
    <w:rsid w:val="00A45788"/>
    <w:rsid w:val="00A46277"/>
    <w:rsid w:val="00A46441"/>
    <w:rsid w:val="00A46592"/>
    <w:rsid w:val="00A465A1"/>
    <w:rsid w:val="00A466CD"/>
    <w:rsid w:val="00A469F5"/>
    <w:rsid w:val="00A46D85"/>
    <w:rsid w:val="00A46F82"/>
    <w:rsid w:val="00A473C3"/>
    <w:rsid w:val="00A47623"/>
    <w:rsid w:val="00A505F1"/>
    <w:rsid w:val="00A5108D"/>
    <w:rsid w:val="00A510B9"/>
    <w:rsid w:val="00A516F7"/>
    <w:rsid w:val="00A51A76"/>
    <w:rsid w:val="00A5205E"/>
    <w:rsid w:val="00A526B3"/>
    <w:rsid w:val="00A52ABD"/>
    <w:rsid w:val="00A53112"/>
    <w:rsid w:val="00A53910"/>
    <w:rsid w:val="00A53CF9"/>
    <w:rsid w:val="00A5460C"/>
    <w:rsid w:val="00A54934"/>
    <w:rsid w:val="00A54BEE"/>
    <w:rsid w:val="00A555EE"/>
    <w:rsid w:val="00A55877"/>
    <w:rsid w:val="00A56152"/>
    <w:rsid w:val="00A565F5"/>
    <w:rsid w:val="00A567A4"/>
    <w:rsid w:val="00A567C7"/>
    <w:rsid w:val="00A567E7"/>
    <w:rsid w:val="00A573E3"/>
    <w:rsid w:val="00A57729"/>
    <w:rsid w:val="00A57A2B"/>
    <w:rsid w:val="00A57FE5"/>
    <w:rsid w:val="00A604A9"/>
    <w:rsid w:val="00A60B5C"/>
    <w:rsid w:val="00A61547"/>
    <w:rsid w:val="00A61CAD"/>
    <w:rsid w:val="00A61D06"/>
    <w:rsid w:val="00A62727"/>
    <w:rsid w:val="00A62FC1"/>
    <w:rsid w:val="00A631C0"/>
    <w:rsid w:val="00A633D1"/>
    <w:rsid w:val="00A641C9"/>
    <w:rsid w:val="00A649C6"/>
    <w:rsid w:val="00A6563C"/>
    <w:rsid w:val="00A65789"/>
    <w:rsid w:val="00A65984"/>
    <w:rsid w:val="00A65ED7"/>
    <w:rsid w:val="00A65FB0"/>
    <w:rsid w:val="00A6632B"/>
    <w:rsid w:val="00A66AC6"/>
    <w:rsid w:val="00A67122"/>
    <w:rsid w:val="00A70443"/>
    <w:rsid w:val="00A70634"/>
    <w:rsid w:val="00A70878"/>
    <w:rsid w:val="00A71D6A"/>
    <w:rsid w:val="00A723A9"/>
    <w:rsid w:val="00A7286D"/>
    <w:rsid w:val="00A72F45"/>
    <w:rsid w:val="00A73966"/>
    <w:rsid w:val="00A74C0C"/>
    <w:rsid w:val="00A75342"/>
    <w:rsid w:val="00A75A04"/>
    <w:rsid w:val="00A76879"/>
    <w:rsid w:val="00A768A8"/>
    <w:rsid w:val="00A7755E"/>
    <w:rsid w:val="00A8013D"/>
    <w:rsid w:val="00A80AEA"/>
    <w:rsid w:val="00A80D71"/>
    <w:rsid w:val="00A81A0D"/>
    <w:rsid w:val="00A81D9A"/>
    <w:rsid w:val="00A81F2B"/>
    <w:rsid w:val="00A829B0"/>
    <w:rsid w:val="00A83446"/>
    <w:rsid w:val="00A835B8"/>
    <w:rsid w:val="00A83A1D"/>
    <w:rsid w:val="00A83B3B"/>
    <w:rsid w:val="00A8497B"/>
    <w:rsid w:val="00A84E0C"/>
    <w:rsid w:val="00A85582"/>
    <w:rsid w:val="00A858E5"/>
    <w:rsid w:val="00A86077"/>
    <w:rsid w:val="00A86318"/>
    <w:rsid w:val="00A870BE"/>
    <w:rsid w:val="00A871D5"/>
    <w:rsid w:val="00A87B05"/>
    <w:rsid w:val="00A87B1F"/>
    <w:rsid w:val="00A9059E"/>
    <w:rsid w:val="00A91419"/>
    <w:rsid w:val="00A91717"/>
    <w:rsid w:val="00A91D0E"/>
    <w:rsid w:val="00A91DCD"/>
    <w:rsid w:val="00A9201B"/>
    <w:rsid w:val="00A9231C"/>
    <w:rsid w:val="00A92353"/>
    <w:rsid w:val="00A92780"/>
    <w:rsid w:val="00A9282B"/>
    <w:rsid w:val="00A92BCD"/>
    <w:rsid w:val="00A92D58"/>
    <w:rsid w:val="00A9383E"/>
    <w:rsid w:val="00A9394B"/>
    <w:rsid w:val="00A94C61"/>
    <w:rsid w:val="00A9547F"/>
    <w:rsid w:val="00A96343"/>
    <w:rsid w:val="00A9638E"/>
    <w:rsid w:val="00A96E75"/>
    <w:rsid w:val="00A97B42"/>
    <w:rsid w:val="00A97C3A"/>
    <w:rsid w:val="00AA000A"/>
    <w:rsid w:val="00AA07A4"/>
    <w:rsid w:val="00AA0A3A"/>
    <w:rsid w:val="00AA0C67"/>
    <w:rsid w:val="00AA0CDC"/>
    <w:rsid w:val="00AA11D5"/>
    <w:rsid w:val="00AA1745"/>
    <w:rsid w:val="00AA2947"/>
    <w:rsid w:val="00AA295F"/>
    <w:rsid w:val="00AA2BD6"/>
    <w:rsid w:val="00AA2CDD"/>
    <w:rsid w:val="00AA2E62"/>
    <w:rsid w:val="00AA3EE4"/>
    <w:rsid w:val="00AA410B"/>
    <w:rsid w:val="00AA4318"/>
    <w:rsid w:val="00AA45C3"/>
    <w:rsid w:val="00AA49B1"/>
    <w:rsid w:val="00AA5D86"/>
    <w:rsid w:val="00AA64A2"/>
    <w:rsid w:val="00AA6941"/>
    <w:rsid w:val="00AA75CF"/>
    <w:rsid w:val="00AA774D"/>
    <w:rsid w:val="00AB0091"/>
    <w:rsid w:val="00AB0FD5"/>
    <w:rsid w:val="00AB1778"/>
    <w:rsid w:val="00AB17A9"/>
    <w:rsid w:val="00AB1FB5"/>
    <w:rsid w:val="00AB3A1D"/>
    <w:rsid w:val="00AB3CCA"/>
    <w:rsid w:val="00AB3DD7"/>
    <w:rsid w:val="00AB5155"/>
    <w:rsid w:val="00AB5B13"/>
    <w:rsid w:val="00AB5C55"/>
    <w:rsid w:val="00AB5CF3"/>
    <w:rsid w:val="00AB5EAE"/>
    <w:rsid w:val="00AB602E"/>
    <w:rsid w:val="00AB68B2"/>
    <w:rsid w:val="00AB749A"/>
    <w:rsid w:val="00AB7906"/>
    <w:rsid w:val="00AB7EB9"/>
    <w:rsid w:val="00AC028E"/>
    <w:rsid w:val="00AC124D"/>
    <w:rsid w:val="00AC18C4"/>
    <w:rsid w:val="00AC2EEE"/>
    <w:rsid w:val="00AC4235"/>
    <w:rsid w:val="00AC4BA0"/>
    <w:rsid w:val="00AC4E22"/>
    <w:rsid w:val="00AC4FAE"/>
    <w:rsid w:val="00AC5B24"/>
    <w:rsid w:val="00AC669E"/>
    <w:rsid w:val="00AC6732"/>
    <w:rsid w:val="00AC6BD2"/>
    <w:rsid w:val="00AC6C8E"/>
    <w:rsid w:val="00AC705F"/>
    <w:rsid w:val="00AC706F"/>
    <w:rsid w:val="00AC70B7"/>
    <w:rsid w:val="00AD008B"/>
    <w:rsid w:val="00AD03F7"/>
    <w:rsid w:val="00AD0BAC"/>
    <w:rsid w:val="00AD0EA3"/>
    <w:rsid w:val="00AD2653"/>
    <w:rsid w:val="00AD41F1"/>
    <w:rsid w:val="00AD51A0"/>
    <w:rsid w:val="00AD5208"/>
    <w:rsid w:val="00AD5515"/>
    <w:rsid w:val="00AD5DF5"/>
    <w:rsid w:val="00AD677A"/>
    <w:rsid w:val="00AD7459"/>
    <w:rsid w:val="00AD79C0"/>
    <w:rsid w:val="00AD7EB8"/>
    <w:rsid w:val="00AE0678"/>
    <w:rsid w:val="00AE0BC8"/>
    <w:rsid w:val="00AE0C1B"/>
    <w:rsid w:val="00AE0F4F"/>
    <w:rsid w:val="00AE1245"/>
    <w:rsid w:val="00AE17CF"/>
    <w:rsid w:val="00AE21AB"/>
    <w:rsid w:val="00AE2C1F"/>
    <w:rsid w:val="00AE3B5B"/>
    <w:rsid w:val="00AE3FC3"/>
    <w:rsid w:val="00AE46DD"/>
    <w:rsid w:val="00AE4ADF"/>
    <w:rsid w:val="00AE51B8"/>
    <w:rsid w:val="00AE53E3"/>
    <w:rsid w:val="00AE5468"/>
    <w:rsid w:val="00AE5503"/>
    <w:rsid w:val="00AE5D76"/>
    <w:rsid w:val="00AE61D3"/>
    <w:rsid w:val="00AE642E"/>
    <w:rsid w:val="00AE6E97"/>
    <w:rsid w:val="00AE6F23"/>
    <w:rsid w:val="00AE7A31"/>
    <w:rsid w:val="00AF04A7"/>
    <w:rsid w:val="00AF0CDD"/>
    <w:rsid w:val="00AF0FA2"/>
    <w:rsid w:val="00AF101C"/>
    <w:rsid w:val="00AF1769"/>
    <w:rsid w:val="00AF2BD0"/>
    <w:rsid w:val="00AF38C0"/>
    <w:rsid w:val="00AF39D3"/>
    <w:rsid w:val="00AF4F03"/>
    <w:rsid w:val="00AF5734"/>
    <w:rsid w:val="00AF58E5"/>
    <w:rsid w:val="00AF5BFF"/>
    <w:rsid w:val="00AF686A"/>
    <w:rsid w:val="00AF68B0"/>
    <w:rsid w:val="00AF69ED"/>
    <w:rsid w:val="00AF6A1D"/>
    <w:rsid w:val="00AF74C4"/>
    <w:rsid w:val="00AF791F"/>
    <w:rsid w:val="00AF7A99"/>
    <w:rsid w:val="00B0070B"/>
    <w:rsid w:val="00B013B4"/>
    <w:rsid w:val="00B015A4"/>
    <w:rsid w:val="00B01BF6"/>
    <w:rsid w:val="00B02362"/>
    <w:rsid w:val="00B02BAC"/>
    <w:rsid w:val="00B02C36"/>
    <w:rsid w:val="00B030E9"/>
    <w:rsid w:val="00B034E7"/>
    <w:rsid w:val="00B036A4"/>
    <w:rsid w:val="00B03AAE"/>
    <w:rsid w:val="00B0523A"/>
    <w:rsid w:val="00B053F0"/>
    <w:rsid w:val="00B0553F"/>
    <w:rsid w:val="00B0594C"/>
    <w:rsid w:val="00B05EDF"/>
    <w:rsid w:val="00B06300"/>
    <w:rsid w:val="00B066DC"/>
    <w:rsid w:val="00B06E3F"/>
    <w:rsid w:val="00B0705D"/>
    <w:rsid w:val="00B1096E"/>
    <w:rsid w:val="00B111F4"/>
    <w:rsid w:val="00B117F1"/>
    <w:rsid w:val="00B11A7E"/>
    <w:rsid w:val="00B11B74"/>
    <w:rsid w:val="00B12A38"/>
    <w:rsid w:val="00B12E36"/>
    <w:rsid w:val="00B13199"/>
    <w:rsid w:val="00B13E95"/>
    <w:rsid w:val="00B149F2"/>
    <w:rsid w:val="00B15238"/>
    <w:rsid w:val="00B15931"/>
    <w:rsid w:val="00B15CC3"/>
    <w:rsid w:val="00B15F98"/>
    <w:rsid w:val="00B16F1C"/>
    <w:rsid w:val="00B175DA"/>
    <w:rsid w:val="00B20911"/>
    <w:rsid w:val="00B20F45"/>
    <w:rsid w:val="00B21118"/>
    <w:rsid w:val="00B221E6"/>
    <w:rsid w:val="00B225C2"/>
    <w:rsid w:val="00B22693"/>
    <w:rsid w:val="00B22D26"/>
    <w:rsid w:val="00B23A8C"/>
    <w:rsid w:val="00B23CB3"/>
    <w:rsid w:val="00B23F5B"/>
    <w:rsid w:val="00B24BC5"/>
    <w:rsid w:val="00B25C09"/>
    <w:rsid w:val="00B26384"/>
    <w:rsid w:val="00B26B34"/>
    <w:rsid w:val="00B2792E"/>
    <w:rsid w:val="00B30055"/>
    <w:rsid w:val="00B303BC"/>
    <w:rsid w:val="00B30691"/>
    <w:rsid w:val="00B309E7"/>
    <w:rsid w:val="00B3166E"/>
    <w:rsid w:val="00B3203F"/>
    <w:rsid w:val="00B32DC7"/>
    <w:rsid w:val="00B33733"/>
    <w:rsid w:val="00B345F6"/>
    <w:rsid w:val="00B35B93"/>
    <w:rsid w:val="00B36159"/>
    <w:rsid w:val="00B36CE3"/>
    <w:rsid w:val="00B36D82"/>
    <w:rsid w:val="00B37285"/>
    <w:rsid w:val="00B40880"/>
    <w:rsid w:val="00B410E9"/>
    <w:rsid w:val="00B41EBE"/>
    <w:rsid w:val="00B42F2E"/>
    <w:rsid w:val="00B4457E"/>
    <w:rsid w:val="00B4468B"/>
    <w:rsid w:val="00B4497E"/>
    <w:rsid w:val="00B455A6"/>
    <w:rsid w:val="00B465DA"/>
    <w:rsid w:val="00B467F5"/>
    <w:rsid w:val="00B46C91"/>
    <w:rsid w:val="00B47922"/>
    <w:rsid w:val="00B4799C"/>
    <w:rsid w:val="00B47FEC"/>
    <w:rsid w:val="00B50A1C"/>
    <w:rsid w:val="00B51815"/>
    <w:rsid w:val="00B5188B"/>
    <w:rsid w:val="00B51BE5"/>
    <w:rsid w:val="00B51E47"/>
    <w:rsid w:val="00B5286F"/>
    <w:rsid w:val="00B532CD"/>
    <w:rsid w:val="00B53481"/>
    <w:rsid w:val="00B534EB"/>
    <w:rsid w:val="00B53635"/>
    <w:rsid w:val="00B53D65"/>
    <w:rsid w:val="00B53E55"/>
    <w:rsid w:val="00B54950"/>
    <w:rsid w:val="00B54F52"/>
    <w:rsid w:val="00B550C8"/>
    <w:rsid w:val="00B557AD"/>
    <w:rsid w:val="00B55A24"/>
    <w:rsid w:val="00B56E90"/>
    <w:rsid w:val="00B576F0"/>
    <w:rsid w:val="00B6032A"/>
    <w:rsid w:val="00B6217D"/>
    <w:rsid w:val="00B62338"/>
    <w:rsid w:val="00B627B7"/>
    <w:rsid w:val="00B62ADD"/>
    <w:rsid w:val="00B64266"/>
    <w:rsid w:val="00B64EDC"/>
    <w:rsid w:val="00B65DD0"/>
    <w:rsid w:val="00B65F03"/>
    <w:rsid w:val="00B66015"/>
    <w:rsid w:val="00B66126"/>
    <w:rsid w:val="00B66A1B"/>
    <w:rsid w:val="00B66C1B"/>
    <w:rsid w:val="00B67812"/>
    <w:rsid w:val="00B67A9C"/>
    <w:rsid w:val="00B67FD9"/>
    <w:rsid w:val="00B715A8"/>
    <w:rsid w:val="00B721C0"/>
    <w:rsid w:val="00B7292E"/>
    <w:rsid w:val="00B72D96"/>
    <w:rsid w:val="00B736FE"/>
    <w:rsid w:val="00B737AC"/>
    <w:rsid w:val="00B73885"/>
    <w:rsid w:val="00B74B73"/>
    <w:rsid w:val="00B7532E"/>
    <w:rsid w:val="00B759B2"/>
    <w:rsid w:val="00B75AFA"/>
    <w:rsid w:val="00B767F1"/>
    <w:rsid w:val="00B76EAD"/>
    <w:rsid w:val="00B802BF"/>
    <w:rsid w:val="00B80BD9"/>
    <w:rsid w:val="00B80FED"/>
    <w:rsid w:val="00B81BA8"/>
    <w:rsid w:val="00B81DDB"/>
    <w:rsid w:val="00B8235B"/>
    <w:rsid w:val="00B8242A"/>
    <w:rsid w:val="00B827F0"/>
    <w:rsid w:val="00B82ADA"/>
    <w:rsid w:val="00B82B38"/>
    <w:rsid w:val="00B8362E"/>
    <w:rsid w:val="00B83B62"/>
    <w:rsid w:val="00B84951"/>
    <w:rsid w:val="00B855BA"/>
    <w:rsid w:val="00B864C9"/>
    <w:rsid w:val="00B865E7"/>
    <w:rsid w:val="00B86D1E"/>
    <w:rsid w:val="00B86F5F"/>
    <w:rsid w:val="00B87127"/>
    <w:rsid w:val="00B90076"/>
    <w:rsid w:val="00B90171"/>
    <w:rsid w:val="00B91152"/>
    <w:rsid w:val="00B9146D"/>
    <w:rsid w:val="00B91E93"/>
    <w:rsid w:val="00B92324"/>
    <w:rsid w:val="00B9275D"/>
    <w:rsid w:val="00B92E50"/>
    <w:rsid w:val="00B9329D"/>
    <w:rsid w:val="00B9388F"/>
    <w:rsid w:val="00B93CF9"/>
    <w:rsid w:val="00B93D67"/>
    <w:rsid w:val="00B9407D"/>
    <w:rsid w:val="00B946D4"/>
    <w:rsid w:val="00B94AE4"/>
    <w:rsid w:val="00B94C4A"/>
    <w:rsid w:val="00B94DCA"/>
    <w:rsid w:val="00B95B05"/>
    <w:rsid w:val="00B95DFF"/>
    <w:rsid w:val="00B96343"/>
    <w:rsid w:val="00B96D91"/>
    <w:rsid w:val="00B971A8"/>
    <w:rsid w:val="00B978C6"/>
    <w:rsid w:val="00B97972"/>
    <w:rsid w:val="00B97A2C"/>
    <w:rsid w:val="00B97B52"/>
    <w:rsid w:val="00B97DE7"/>
    <w:rsid w:val="00BA01F3"/>
    <w:rsid w:val="00BA0537"/>
    <w:rsid w:val="00BA17B2"/>
    <w:rsid w:val="00BA1FAD"/>
    <w:rsid w:val="00BA20E3"/>
    <w:rsid w:val="00BA2375"/>
    <w:rsid w:val="00BA249A"/>
    <w:rsid w:val="00BA2BF0"/>
    <w:rsid w:val="00BA3399"/>
    <w:rsid w:val="00BA33BC"/>
    <w:rsid w:val="00BA3E23"/>
    <w:rsid w:val="00BA4643"/>
    <w:rsid w:val="00BA47A0"/>
    <w:rsid w:val="00BA484D"/>
    <w:rsid w:val="00BA4DAD"/>
    <w:rsid w:val="00BA4EC8"/>
    <w:rsid w:val="00BA5A81"/>
    <w:rsid w:val="00BA60CF"/>
    <w:rsid w:val="00BA6D45"/>
    <w:rsid w:val="00BA6FBD"/>
    <w:rsid w:val="00BA70BB"/>
    <w:rsid w:val="00BA7C51"/>
    <w:rsid w:val="00BA7CE0"/>
    <w:rsid w:val="00BB0C6D"/>
    <w:rsid w:val="00BB0D7E"/>
    <w:rsid w:val="00BB120A"/>
    <w:rsid w:val="00BB13A3"/>
    <w:rsid w:val="00BB1C6C"/>
    <w:rsid w:val="00BB1FF0"/>
    <w:rsid w:val="00BB2EA2"/>
    <w:rsid w:val="00BB3A9A"/>
    <w:rsid w:val="00BB3EA2"/>
    <w:rsid w:val="00BB4261"/>
    <w:rsid w:val="00BB4D07"/>
    <w:rsid w:val="00BB5D2F"/>
    <w:rsid w:val="00BB65FA"/>
    <w:rsid w:val="00BB6B56"/>
    <w:rsid w:val="00BB6F2C"/>
    <w:rsid w:val="00BB7869"/>
    <w:rsid w:val="00BB7E73"/>
    <w:rsid w:val="00BC007C"/>
    <w:rsid w:val="00BC009F"/>
    <w:rsid w:val="00BC03AC"/>
    <w:rsid w:val="00BC059B"/>
    <w:rsid w:val="00BC0745"/>
    <w:rsid w:val="00BC09EA"/>
    <w:rsid w:val="00BC20D2"/>
    <w:rsid w:val="00BC35E4"/>
    <w:rsid w:val="00BC37E1"/>
    <w:rsid w:val="00BC3CFA"/>
    <w:rsid w:val="00BC4888"/>
    <w:rsid w:val="00BC4E26"/>
    <w:rsid w:val="00BC4F8A"/>
    <w:rsid w:val="00BC5670"/>
    <w:rsid w:val="00BC6767"/>
    <w:rsid w:val="00BC6EFF"/>
    <w:rsid w:val="00BC6FE3"/>
    <w:rsid w:val="00BC71F8"/>
    <w:rsid w:val="00BC75EB"/>
    <w:rsid w:val="00BC79BA"/>
    <w:rsid w:val="00BC7F05"/>
    <w:rsid w:val="00BD07D1"/>
    <w:rsid w:val="00BD0D93"/>
    <w:rsid w:val="00BD151F"/>
    <w:rsid w:val="00BD1BC9"/>
    <w:rsid w:val="00BD20BA"/>
    <w:rsid w:val="00BD2215"/>
    <w:rsid w:val="00BD22A7"/>
    <w:rsid w:val="00BD2B2D"/>
    <w:rsid w:val="00BD3229"/>
    <w:rsid w:val="00BD38C1"/>
    <w:rsid w:val="00BD42F5"/>
    <w:rsid w:val="00BD4940"/>
    <w:rsid w:val="00BD4F97"/>
    <w:rsid w:val="00BD5AE1"/>
    <w:rsid w:val="00BD5D92"/>
    <w:rsid w:val="00BD6701"/>
    <w:rsid w:val="00BE0956"/>
    <w:rsid w:val="00BE0B20"/>
    <w:rsid w:val="00BE1673"/>
    <w:rsid w:val="00BE264B"/>
    <w:rsid w:val="00BE295E"/>
    <w:rsid w:val="00BE3174"/>
    <w:rsid w:val="00BE328E"/>
    <w:rsid w:val="00BE3EC9"/>
    <w:rsid w:val="00BE4882"/>
    <w:rsid w:val="00BE5339"/>
    <w:rsid w:val="00BE5B7B"/>
    <w:rsid w:val="00BE622C"/>
    <w:rsid w:val="00BE62E1"/>
    <w:rsid w:val="00BE6417"/>
    <w:rsid w:val="00BE738D"/>
    <w:rsid w:val="00BE78F6"/>
    <w:rsid w:val="00BE7952"/>
    <w:rsid w:val="00BE7B23"/>
    <w:rsid w:val="00BE7D39"/>
    <w:rsid w:val="00BE7EF5"/>
    <w:rsid w:val="00BF05CE"/>
    <w:rsid w:val="00BF09A3"/>
    <w:rsid w:val="00BF108A"/>
    <w:rsid w:val="00BF155F"/>
    <w:rsid w:val="00BF17D1"/>
    <w:rsid w:val="00BF1A95"/>
    <w:rsid w:val="00BF1C7F"/>
    <w:rsid w:val="00BF260E"/>
    <w:rsid w:val="00BF2BE3"/>
    <w:rsid w:val="00BF2C3A"/>
    <w:rsid w:val="00BF31CB"/>
    <w:rsid w:val="00BF3740"/>
    <w:rsid w:val="00BF3818"/>
    <w:rsid w:val="00BF3B84"/>
    <w:rsid w:val="00BF3F0E"/>
    <w:rsid w:val="00BF3F99"/>
    <w:rsid w:val="00BF4196"/>
    <w:rsid w:val="00BF436E"/>
    <w:rsid w:val="00BF4520"/>
    <w:rsid w:val="00BF45D4"/>
    <w:rsid w:val="00BF46DE"/>
    <w:rsid w:val="00BF4805"/>
    <w:rsid w:val="00BF48B2"/>
    <w:rsid w:val="00BF4CBD"/>
    <w:rsid w:val="00BF532C"/>
    <w:rsid w:val="00BF5C7B"/>
    <w:rsid w:val="00BF64DD"/>
    <w:rsid w:val="00BF6C3C"/>
    <w:rsid w:val="00BF7074"/>
    <w:rsid w:val="00BF7151"/>
    <w:rsid w:val="00BF74FC"/>
    <w:rsid w:val="00BF7997"/>
    <w:rsid w:val="00C0137D"/>
    <w:rsid w:val="00C01C5E"/>
    <w:rsid w:val="00C01D0B"/>
    <w:rsid w:val="00C0218D"/>
    <w:rsid w:val="00C03257"/>
    <w:rsid w:val="00C03350"/>
    <w:rsid w:val="00C03AAC"/>
    <w:rsid w:val="00C045D6"/>
    <w:rsid w:val="00C05069"/>
    <w:rsid w:val="00C05954"/>
    <w:rsid w:val="00C05DF3"/>
    <w:rsid w:val="00C05F99"/>
    <w:rsid w:val="00C07274"/>
    <w:rsid w:val="00C07B70"/>
    <w:rsid w:val="00C07E8C"/>
    <w:rsid w:val="00C1094C"/>
    <w:rsid w:val="00C1194B"/>
    <w:rsid w:val="00C11D2B"/>
    <w:rsid w:val="00C122CE"/>
    <w:rsid w:val="00C125DD"/>
    <w:rsid w:val="00C13145"/>
    <w:rsid w:val="00C13A18"/>
    <w:rsid w:val="00C13B52"/>
    <w:rsid w:val="00C15090"/>
    <w:rsid w:val="00C151E9"/>
    <w:rsid w:val="00C15685"/>
    <w:rsid w:val="00C1569E"/>
    <w:rsid w:val="00C15A62"/>
    <w:rsid w:val="00C15D50"/>
    <w:rsid w:val="00C16487"/>
    <w:rsid w:val="00C16610"/>
    <w:rsid w:val="00C16D53"/>
    <w:rsid w:val="00C16FF2"/>
    <w:rsid w:val="00C178AD"/>
    <w:rsid w:val="00C205B2"/>
    <w:rsid w:val="00C209EE"/>
    <w:rsid w:val="00C20E33"/>
    <w:rsid w:val="00C21407"/>
    <w:rsid w:val="00C2158B"/>
    <w:rsid w:val="00C2185B"/>
    <w:rsid w:val="00C21B4C"/>
    <w:rsid w:val="00C21C12"/>
    <w:rsid w:val="00C21E60"/>
    <w:rsid w:val="00C21E69"/>
    <w:rsid w:val="00C225EB"/>
    <w:rsid w:val="00C22F06"/>
    <w:rsid w:val="00C23D22"/>
    <w:rsid w:val="00C24ADB"/>
    <w:rsid w:val="00C24FBF"/>
    <w:rsid w:val="00C25964"/>
    <w:rsid w:val="00C25E5F"/>
    <w:rsid w:val="00C2629D"/>
    <w:rsid w:val="00C268B5"/>
    <w:rsid w:val="00C2755A"/>
    <w:rsid w:val="00C3004D"/>
    <w:rsid w:val="00C30076"/>
    <w:rsid w:val="00C30079"/>
    <w:rsid w:val="00C300EE"/>
    <w:rsid w:val="00C301D4"/>
    <w:rsid w:val="00C30A14"/>
    <w:rsid w:val="00C3158C"/>
    <w:rsid w:val="00C31945"/>
    <w:rsid w:val="00C31D71"/>
    <w:rsid w:val="00C3296B"/>
    <w:rsid w:val="00C33338"/>
    <w:rsid w:val="00C33C52"/>
    <w:rsid w:val="00C34B70"/>
    <w:rsid w:val="00C37F96"/>
    <w:rsid w:val="00C410CB"/>
    <w:rsid w:val="00C41228"/>
    <w:rsid w:val="00C41447"/>
    <w:rsid w:val="00C41554"/>
    <w:rsid w:val="00C4159D"/>
    <w:rsid w:val="00C41654"/>
    <w:rsid w:val="00C41CCD"/>
    <w:rsid w:val="00C427DD"/>
    <w:rsid w:val="00C4291F"/>
    <w:rsid w:val="00C437DE"/>
    <w:rsid w:val="00C43BC9"/>
    <w:rsid w:val="00C44591"/>
    <w:rsid w:val="00C4474B"/>
    <w:rsid w:val="00C4477E"/>
    <w:rsid w:val="00C44822"/>
    <w:rsid w:val="00C4493C"/>
    <w:rsid w:val="00C44B35"/>
    <w:rsid w:val="00C44D36"/>
    <w:rsid w:val="00C450A6"/>
    <w:rsid w:val="00C45480"/>
    <w:rsid w:val="00C45A6E"/>
    <w:rsid w:val="00C46EF5"/>
    <w:rsid w:val="00C47B26"/>
    <w:rsid w:val="00C500CE"/>
    <w:rsid w:val="00C5017D"/>
    <w:rsid w:val="00C504F6"/>
    <w:rsid w:val="00C51605"/>
    <w:rsid w:val="00C51BDC"/>
    <w:rsid w:val="00C51FD6"/>
    <w:rsid w:val="00C51FE1"/>
    <w:rsid w:val="00C52352"/>
    <w:rsid w:val="00C52695"/>
    <w:rsid w:val="00C52842"/>
    <w:rsid w:val="00C539B7"/>
    <w:rsid w:val="00C54183"/>
    <w:rsid w:val="00C55626"/>
    <w:rsid w:val="00C55AA4"/>
    <w:rsid w:val="00C55FCF"/>
    <w:rsid w:val="00C561B4"/>
    <w:rsid w:val="00C5654A"/>
    <w:rsid w:val="00C57C96"/>
    <w:rsid w:val="00C604C1"/>
    <w:rsid w:val="00C61357"/>
    <w:rsid w:val="00C61614"/>
    <w:rsid w:val="00C62CF4"/>
    <w:rsid w:val="00C63C20"/>
    <w:rsid w:val="00C63C96"/>
    <w:rsid w:val="00C64D2A"/>
    <w:rsid w:val="00C64FDE"/>
    <w:rsid w:val="00C65654"/>
    <w:rsid w:val="00C65C3B"/>
    <w:rsid w:val="00C65C93"/>
    <w:rsid w:val="00C66136"/>
    <w:rsid w:val="00C661FD"/>
    <w:rsid w:val="00C66794"/>
    <w:rsid w:val="00C668B0"/>
    <w:rsid w:val="00C674EA"/>
    <w:rsid w:val="00C677F2"/>
    <w:rsid w:val="00C709B4"/>
    <w:rsid w:val="00C70ACE"/>
    <w:rsid w:val="00C70F36"/>
    <w:rsid w:val="00C70F88"/>
    <w:rsid w:val="00C71F02"/>
    <w:rsid w:val="00C727CC"/>
    <w:rsid w:val="00C72E86"/>
    <w:rsid w:val="00C73261"/>
    <w:rsid w:val="00C73594"/>
    <w:rsid w:val="00C73FDE"/>
    <w:rsid w:val="00C7410C"/>
    <w:rsid w:val="00C74E65"/>
    <w:rsid w:val="00C75D29"/>
    <w:rsid w:val="00C766A1"/>
    <w:rsid w:val="00C771C1"/>
    <w:rsid w:val="00C77373"/>
    <w:rsid w:val="00C77523"/>
    <w:rsid w:val="00C776AC"/>
    <w:rsid w:val="00C776F8"/>
    <w:rsid w:val="00C77926"/>
    <w:rsid w:val="00C77CE6"/>
    <w:rsid w:val="00C80516"/>
    <w:rsid w:val="00C80641"/>
    <w:rsid w:val="00C80B31"/>
    <w:rsid w:val="00C80DEE"/>
    <w:rsid w:val="00C8138B"/>
    <w:rsid w:val="00C82173"/>
    <w:rsid w:val="00C824A8"/>
    <w:rsid w:val="00C8329F"/>
    <w:rsid w:val="00C83523"/>
    <w:rsid w:val="00C83CD5"/>
    <w:rsid w:val="00C83D52"/>
    <w:rsid w:val="00C83D5E"/>
    <w:rsid w:val="00C84294"/>
    <w:rsid w:val="00C84F6B"/>
    <w:rsid w:val="00C85667"/>
    <w:rsid w:val="00C85ED3"/>
    <w:rsid w:val="00C86C7D"/>
    <w:rsid w:val="00C877A7"/>
    <w:rsid w:val="00C877B7"/>
    <w:rsid w:val="00C87823"/>
    <w:rsid w:val="00C9028D"/>
    <w:rsid w:val="00C910F6"/>
    <w:rsid w:val="00C911A3"/>
    <w:rsid w:val="00C91BAF"/>
    <w:rsid w:val="00C92886"/>
    <w:rsid w:val="00C92C3A"/>
    <w:rsid w:val="00C936CA"/>
    <w:rsid w:val="00C938E5"/>
    <w:rsid w:val="00C954CB"/>
    <w:rsid w:val="00C954EA"/>
    <w:rsid w:val="00C96044"/>
    <w:rsid w:val="00C962C7"/>
    <w:rsid w:val="00C96968"/>
    <w:rsid w:val="00C96D4B"/>
    <w:rsid w:val="00C97079"/>
    <w:rsid w:val="00C9763C"/>
    <w:rsid w:val="00C97778"/>
    <w:rsid w:val="00C977ED"/>
    <w:rsid w:val="00CA0220"/>
    <w:rsid w:val="00CA03AD"/>
    <w:rsid w:val="00CA08C0"/>
    <w:rsid w:val="00CA132C"/>
    <w:rsid w:val="00CA2857"/>
    <w:rsid w:val="00CA3403"/>
    <w:rsid w:val="00CA381C"/>
    <w:rsid w:val="00CA472D"/>
    <w:rsid w:val="00CA497D"/>
    <w:rsid w:val="00CA5121"/>
    <w:rsid w:val="00CA6020"/>
    <w:rsid w:val="00CA65BE"/>
    <w:rsid w:val="00CA74B8"/>
    <w:rsid w:val="00CA773E"/>
    <w:rsid w:val="00CA78E7"/>
    <w:rsid w:val="00CB0A6E"/>
    <w:rsid w:val="00CB0DC7"/>
    <w:rsid w:val="00CB149B"/>
    <w:rsid w:val="00CB4020"/>
    <w:rsid w:val="00CB55F7"/>
    <w:rsid w:val="00CB5885"/>
    <w:rsid w:val="00CB597D"/>
    <w:rsid w:val="00CB61A2"/>
    <w:rsid w:val="00CB666E"/>
    <w:rsid w:val="00CB6E11"/>
    <w:rsid w:val="00CB7D5C"/>
    <w:rsid w:val="00CB7D9A"/>
    <w:rsid w:val="00CC0369"/>
    <w:rsid w:val="00CC215C"/>
    <w:rsid w:val="00CC3312"/>
    <w:rsid w:val="00CC3868"/>
    <w:rsid w:val="00CC412C"/>
    <w:rsid w:val="00CC4D38"/>
    <w:rsid w:val="00CC5393"/>
    <w:rsid w:val="00CC543E"/>
    <w:rsid w:val="00CC55D2"/>
    <w:rsid w:val="00CC5B5D"/>
    <w:rsid w:val="00CC5EB1"/>
    <w:rsid w:val="00CC625E"/>
    <w:rsid w:val="00CC66B3"/>
    <w:rsid w:val="00CC7498"/>
    <w:rsid w:val="00CC7EE5"/>
    <w:rsid w:val="00CC7FE4"/>
    <w:rsid w:val="00CD0215"/>
    <w:rsid w:val="00CD045E"/>
    <w:rsid w:val="00CD09BE"/>
    <w:rsid w:val="00CD2E51"/>
    <w:rsid w:val="00CD3B5D"/>
    <w:rsid w:val="00CD3D26"/>
    <w:rsid w:val="00CD3F2C"/>
    <w:rsid w:val="00CD53D1"/>
    <w:rsid w:val="00CD55DA"/>
    <w:rsid w:val="00CD6127"/>
    <w:rsid w:val="00CD685F"/>
    <w:rsid w:val="00CD6879"/>
    <w:rsid w:val="00CD6F85"/>
    <w:rsid w:val="00CE0512"/>
    <w:rsid w:val="00CE076F"/>
    <w:rsid w:val="00CE1A24"/>
    <w:rsid w:val="00CE1AAE"/>
    <w:rsid w:val="00CE1B17"/>
    <w:rsid w:val="00CE2571"/>
    <w:rsid w:val="00CE2C83"/>
    <w:rsid w:val="00CE2D3A"/>
    <w:rsid w:val="00CE3C34"/>
    <w:rsid w:val="00CE466A"/>
    <w:rsid w:val="00CE4830"/>
    <w:rsid w:val="00CE4A32"/>
    <w:rsid w:val="00CE4F03"/>
    <w:rsid w:val="00CE5160"/>
    <w:rsid w:val="00CE52EB"/>
    <w:rsid w:val="00CE55E3"/>
    <w:rsid w:val="00CF03AA"/>
    <w:rsid w:val="00CF124A"/>
    <w:rsid w:val="00CF1ECA"/>
    <w:rsid w:val="00CF245C"/>
    <w:rsid w:val="00CF26E4"/>
    <w:rsid w:val="00CF2840"/>
    <w:rsid w:val="00CF2D59"/>
    <w:rsid w:val="00CF3254"/>
    <w:rsid w:val="00CF3690"/>
    <w:rsid w:val="00CF386B"/>
    <w:rsid w:val="00CF3949"/>
    <w:rsid w:val="00CF4118"/>
    <w:rsid w:val="00CF4440"/>
    <w:rsid w:val="00CF460F"/>
    <w:rsid w:val="00CF4C9E"/>
    <w:rsid w:val="00CF4EB4"/>
    <w:rsid w:val="00CF4F6F"/>
    <w:rsid w:val="00CF52B2"/>
    <w:rsid w:val="00CF53E2"/>
    <w:rsid w:val="00CF5CA8"/>
    <w:rsid w:val="00CF6088"/>
    <w:rsid w:val="00CF614E"/>
    <w:rsid w:val="00CF6DA2"/>
    <w:rsid w:val="00CF6EBB"/>
    <w:rsid w:val="00CF6EF5"/>
    <w:rsid w:val="00CF7456"/>
    <w:rsid w:val="00CF7747"/>
    <w:rsid w:val="00CF786D"/>
    <w:rsid w:val="00CF7F31"/>
    <w:rsid w:val="00D002D0"/>
    <w:rsid w:val="00D00CCE"/>
    <w:rsid w:val="00D00D59"/>
    <w:rsid w:val="00D00E64"/>
    <w:rsid w:val="00D0119E"/>
    <w:rsid w:val="00D01B56"/>
    <w:rsid w:val="00D03005"/>
    <w:rsid w:val="00D03666"/>
    <w:rsid w:val="00D03B25"/>
    <w:rsid w:val="00D03F67"/>
    <w:rsid w:val="00D04E09"/>
    <w:rsid w:val="00D04FB5"/>
    <w:rsid w:val="00D05EE0"/>
    <w:rsid w:val="00D05EE5"/>
    <w:rsid w:val="00D0647A"/>
    <w:rsid w:val="00D0699F"/>
    <w:rsid w:val="00D070B6"/>
    <w:rsid w:val="00D107E4"/>
    <w:rsid w:val="00D1086D"/>
    <w:rsid w:val="00D10F15"/>
    <w:rsid w:val="00D110DE"/>
    <w:rsid w:val="00D11273"/>
    <w:rsid w:val="00D11D5D"/>
    <w:rsid w:val="00D11F14"/>
    <w:rsid w:val="00D122A5"/>
    <w:rsid w:val="00D124D2"/>
    <w:rsid w:val="00D125DD"/>
    <w:rsid w:val="00D13205"/>
    <w:rsid w:val="00D14522"/>
    <w:rsid w:val="00D149E0"/>
    <w:rsid w:val="00D15D28"/>
    <w:rsid w:val="00D15E8F"/>
    <w:rsid w:val="00D1674D"/>
    <w:rsid w:val="00D16D98"/>
    <w:rsid w:val="00D17118"/>
    <w:rsid w:val="00D17FB0"/>
    <w:rsid w:val="00D20647"/>
    <w:rsid w:val="00D20F24"/>
    <w:rsid w:val="00D21A2A"/>
    <w:rsid w:val="00D21B09"/>
    <w:rsid w:val="00D21B26"/>
    <w:rsid w:val="00D22269"/>
    <w:rsid w:val="00D22700"/>
    <w:rsid w:val="00D2272F"/>
    <w:rsid w:val="00D22ED5"/>
    <w:rsid w:val="00D2302E"/>
    <w:rsid w:val="00D23D9A"/>
    <w:rsid w:val="00D23F0D"/>
    <w:rsid w:val="00D244D0"/>
    <w:rsid w:val="00D245C0"/>
    <w:rsid w:val="00D24656"/>
    <w:rsid w:val="00D24FE3"/>
    <w:rsid w:val="00D25168"/>
    <w:rsid w:val="00D25A4E"/>
    <w:rsid w:val="00D27377"/>
    <w:rsid w:val="00D27B42"/>
    <w:rsid w:val="00D27BFA"/>
    <w:rsid w:val="00D27E9E"/>
    <w:rsid w:val="00D3011E"/>
    <w:rsid w:val="00D31817"/>
    <w:rsid w:val="00D3253B"/>
    <w:rsid w:val="00D331C1"/>
    <w:rsid w:val="00D3331C"/>
    <w:rsid w:val="00D334B9"/>
    <w:rsid w:val="00D3358A"/>
    <w:rsid w:val="00D339F9"/>
    <w:rsid w:val="00D33EB6"/>
    <w:rsid w:val="00D340FB"/>
    <w:rsid w:val="00D34362"/>
    <w:rsid w:val="00D34698"/>
    <w:rsid w:val="00D34D3B"/>
    <w:rsid w:val="00D3533A"/>
    <w:rsid w:val="00D353D4"/>
    <w:rsid w:val="00D35416"/>
    <w:rsid w:val="00D36341"/>
    <w:rsid w:val="00D36B34"/>
    <w:rsid w:val="00D3719E"/>
    <w:rsid w:val="00D3792B"/>
    <w:rsid w:val="00D37BE2"/>
    <w:rsid w:val="00D40393"/>
    <w:rsid w:val="00D40BDF"/>
    <w:rsid w:val="00D40E2E"/>
    <w:rsid w:val="00D415E2"/>
    <w:rsid w:val="00D41BA2"/>
    <w:rsid w:val="00D41F7D"/>
    <w:rsid w:val="00D42121"/>
    <w:rsid w:val="00D42321"/>
    <w:rsid w:val="00D42596"/>
    <w:rsid w:val="00D42F9C"/>
    <w:rsid w:val="00D43B71"/>
    <w:rsid w:val="00D43D45"/>
    <w:rsid w:val="00D440FD"/>
    <w:rsid w:val="00D45CD1"/>
    <w:rsid w:val="00D45D09"/>
    <w:rsid w:val="00D45FE5"/>
    <w:rsid w:val="00D462F8"/>
    <w:rsid w:val="00D46E35"/>
    <w:rsid w:val="00D46FE0"/>
    <w:rsid w:val="00D47493"/>
    <w:rsid w:val="00D474A1"/>
    <w:rsid w:val="00D47D4F"/>
    <w:rsid w:val="00D50041"/>
    <w:rsid w:val="00D50275"/>
    <w:rsid w:val="00D5068B"/>
    <w:rsid w:val="00D50D49"/>
    <w:rsid w:val="00D51537"/>
    <w:rsid w:val="00D51858"/>
    <w:rsid w:val="00D51A33"/>
    <w:rsid w:val="00D5225F"/>
    <w:rsid w:val="00D52508"/>
    <w:rsid w:val="00D52EB3"/>
    <w:rsid w:val="00D539B3"/>
    <w:rsid w:val="00D53AA6"/>
    <w:rsid w:val="00D53B1C"/>
    <w:rsid w:val="00D541A3"/>
    <w:rsid w:val="00D54DFC"/>
    <w:rsid w:val="00D54FC7"/>
    <w:rsid w:val="00D55250"/>
    <w:rsid w:val="00D55442"/>
    <w:rsid w:val="00D5581B"/>
    <w:rsid w:val="00D561AD"/>
    <w:rsid w:val="00D561DB"/>
    <w:rsid w:val="00D570D9"/>
    <w:rsid w:val="00D57134"/>
    <w:rsid w:val="00D5721F"/>
    <w:rsid w:val="00D576FE"/>
    <w:rsid w:val="00D60AE5"/>
    <w:rsid w:val="00D618CF"/>
    <w:rsid w:val="00D61930"/>
    <w:rsid w:val="00D61A1A"/>
    <w:rsid w:val="00D61BE7"/>
    <w:rsid w:val="00D61EF6"/>
    <w:rsid w:val="00D62B44"/>
    <w:rsid w:val="00D62D67"/>
    <w:rsid w:val="00D6302B"/>
    <w:rsid w:val="00D64310"/>
    <w:rsid w:val="00D65321"/>
    <w:rsid w:val="00D66392"/>
    <w:rsid w:val="00D66458"/>
    <w:rsid w:val="00D6735C"/>
    <w:rsid w:val="00D677B0"/>
    <w:rsid w:val="00D678DD"/>
    <w:rsid w:val="00D7071A"/>
    <w:rsid w:val="00D70981"/>
    <w:rsid w:val="00D709C2"/>
    <w:rsid w:val="00D7119E"/>
    <w:rsid w:val="00D719F5"/>
    <w:rsid w:val="00D72395"/>
    <w:rsid w:val="00D72506"/>
    <w:rsid w:val="00D72835"/>
    <w:rsid w:val="00D728C8"/>
    <w:rsid w:val="00D73E39"/>
    <w:rsid w:val="00D74097"/>
    <w:rsid w:val="00D74259"/>
    <w:rsid w:val="00D7433C"/>
    <w:rsid w:val="00D75337"/>
    <w:rsid w:val="00D75E92"/>
    <w:rsid w:val="00D75F5D"/>
    <w:rsid w:val="00D75F8B"/>
    <w:rsid w:val="00D75FA8"/>
    <w:rsid w:val="00D76025"/>
    <w:rsid w:val="00D76AC2"/>
    <w:rsid w:val="00D7729F"/>
    <w:rsid w:val="00D77365"/>
    <w:rsid w:val="00D7743F"/>
    <w:rsid w:val="00D774B9"/>
    <w:rsid w:val="00D775C8"/>
    <w:rsid w:val="00D77955"/>
    <w:rsid w:val="00D77A2E"/>
    <w:rsid w:val="00D80013"/>
    <w:rsid w:val="00D809E2"/>
    <w:rsid w:val="00D80CAF"/>
    <w:rsid w:val="00D812A9"/>
    <w:rsid w:val="00D816B3"/>
    <w:rsid w:val="00D81702"/>
    <w:rsid w:val="00D81AD9"/>
    <w:rsid w:val="00D81C42"/>
    <w:rsid w:val="00D82A67"/>
    <w:rsid w:val="00D847F8"/>
    <w:rsid w:val="00D84807"/>
    <w:rsid w:val="00D84904"/>
    <w:rsid w:val="00D84CCA"/>
    <w:rsid w:val="00D855CA"/>
    <w:rsid w:val="00D86629"/>
    <w:rsid w:val="00D86AD2"/>
    <w:rsid w:val="00D87D68"/>
    <w:rsid w:val="00D9047E"/>
    <w:rsid w:val="00D905CC"/>
    <w:rsid w:val="00D90D2D"/>
    <w:rsid w:val="00D91593"/>
    <w:rsid w:val="00D91EF1"/>
    <w:rsid w:val="00D9209D"/>
    <w:rsid w:val="00D936B6"/>
    <w:rsid w:val="00D93CBE"/>
    <w:rsid w:val="00D94383"/>
    <w:rsid w:val="00D945D8"/>
    <w:rsid w:val="00D94A43"/>
    <w:rsid w:val="00D94EBF"/>
    <w:rsid w:val="00D94F21"/>
    <w:rsid w:val="00D9581D"/>
    <w:rsid w:val="00D95EAD"/>
    <w:rsid w:val="00D9618E"/>
    <w:rsid w:val="00D961F0"/>
    <w:rsid w:val="00D9638B"/>
    <w:rsid w:val="00D9675B"/>
    <w:rsid w:val="00D975D1"/>
    <w:rsid w:val="00D97BEF"/>
    <w:rsid w:val="00DA04CE"/>
    <w:rsid w:val="00DA053A"/>
    <w:rsid w:val="00DA109D"/>
    <w:rsid w:val="00DA123A"/>
    <w:rsid w:val="00DA1356"/>
    <w:rsid w:val="00DA1930"/>
    <w:rsid w:val="00DA1B35"/>
    <w:rsid w:val="00DA1DE7"/>
    <w:rsid w:val="00DA2A31"/>
    <w:rsid w:val="00DA33BF"/>
    <w:rsid w:val="00DA4643"/>
    <w:rsid w:val="00DA4DF7"/>
    <w:rsid w:val="00DA52FD"/>
    <w:rsid w:val="00DA5B20"/>
    <w:rsid w:val="00DA61ED"/>
    <w:rsid w:val="00DA6A73"/>
    <w:rsid w:val="00DB06A7"/>
    <w:rsid w:val="00DB0961"/>
    <w:rsid w:val="00DB0B23"/>
    <w:rsid w:val="00DB1212"/>
    <w:rsid w:val="00DB1357"/>
    <w:rsid w:val="00DB178F"/>
    <w:rsid w:val="00DB18AE"/>
    <w:rsid w:val="00DB22B9"/>
    <w:rsid w:val="00DB2560"/>
    <w:rsid w:val="00DB2A39"/>
    <w:rsid w:val="00DB2FFB"/>
    <w:rsid w:val="00DB37A6"/>
    <w:rsid w:val="00DB3E80"/>
    <w:rsid w:val="00DB3EAD"/>
    <w:rsid w:val="00DB44B2"/>
    <w:rsid w:val="00DB5662"/>
    <w:rsid w:val="00DB59B1"/>
    <w:rsid w:val="00DB65CD"/>
    <w:rsid w:val="00DB6B76"/>
    <w:rsid w:val="00DB7193"/>
    <w:rsid w:val="00DB7330"/>
    <w:rsid w:val="00DB7598"/>
    <w:rsid w:val="00DB7A53"/>
    <w:rsid w:val="00DC03F2"/>
    <w:rsid w:val="00DC072D"/>
    <w:rsid w:val="00DC190A"/>
    <w:rsid w:val="00DC1D04"/>
    <w:rsid w:val="00DC1EC9"/>
    <w:rsid w:val="00DC26BD"/>
    <w:rsid w:val="00DC2DFB"/>
    <w:rsid w:val="00DC35C8"/>
    <w:rsid w:val="00DC36F3"/>
    <w:rsid w:val="00DC3EFB"/>
    <w:rsid w:val="00DC44BF"/>
    <w:rsid w:val="00DC609F"/>
    <w:rsid w:val="00DC7377"/>
    <w:rsid w:val="00DD178E"/>
    <w:rsid w:val="00DD17CC"/>
    <w:rsid w:val="00DD1929"/>
    <w:rsid w:val="00DD1A1F"/>
    <w:rsid w:val="00DD1A24"/>
    <w:rsid w:val="00DD1E2A"/>
    <w:rsid w:val="00DD2E57"/>
    <w:rsid w:val="00DD3126"/>
    <w:rsid w:val="00DD346D"/>
    <w:rsid w:val="00DD3A45"/>
    <w:rsid w:val="00DD3D72"/>
    <w:rsid w:val="00DD41B6"/>
    <w:rsid w:val="00DD4645"/>
    <w:rsid w:val="00DD4824"/>
    <w:rsid w:val="00DD64A8"/>
    <w:rsid w:val="00DD772C"/>
    <w:rsid w:val="00DE06F6"/>
    <w:rsid w:val="00DE0912"/>
    <w:rsid w:val="00DE0DF5"/>
    <w:rsid w:val="00DE1025"/>
    <w:rsid w:val="00DE2247"/>
    <w:rsid w:val="00DE266F"/>
    <w:rsid w:val="00DE273A"/>
    <w:rsid w:val="00DE2DA9"/>
    <w:rsid w:val="00DE2E7D"/>
    <w:rsid w:val="00DE37F3"/>
    <w:rsid w:val="00DE3862"/>
    <w:rsid w:val="00DE45E7"/>
    <w:rsid w:val="00DE4AB3"/>
    <w:rsid w:val="00DE5D8C"/>
    <w:rsid w:val="00DE627A"/>
    <w:rsid w:val="00DE638B"/>
    <w:rsid w:val="00DE6E35"/>
    <w:rsid w:val="00DE7404"/>
    <w:rsid w:val="00DE7E66"/>
    <w:rsid w:val="00DF04A1"/>
    <w:rsid w:val="00DF190A"/>
    <w:rsid w:val="00DF209A"/>
    <w:rsid w:val="00DF3115"/>
    <w:rsid w:val="00DF4675"/>
    <w:rsid w:val="00DF4FC6"/>
    <w:rsid w:val="00DF54DF"/>
    <w:rsid w:val="00DF5BD7"/>
    <w:rsid w:val="00DF5ECE"/>
    <w:rsid w:val="00DF60AC"/>
    <w:rsid w:val="00DF642D"/>
    <w:rsid w:val="00DF6CA0"/>
    <w:rsid w:val="00DF6F85"/>
    <w:rsid w:val="00DF7235"/>
    <w:rsid w:val="00DF77A6"/>
    <w:rsid w:val="00DF7F7A"/>
    <w:rsid w:val="00E017B1"/>
    <w:rsid w:val="00E01DB9"/>
    <w:rsid w:val="00E01F07"/>
    <w:rsid w:val="00E0223A"/>
    <w:rsid w:val="00E0279C"/>
    <w:rsid w:val="00E0308D"/>
    <w:rsid w:val="00E03EDF"/>
    <w:rsid w:val="00E054BC"/>
    <w:rsid w:val="00E05C24"/>
    <w:rsid w:val="00E06141"/>
    <w:rsid w:val="00E06BD4"/>
    <w:rsid w:val="00E06FE6"/>
    <w:rsid w:val="00E07B90"/>
    <w:rsid w:val="00E07E75"/>
    <w:rsid w:val="00E104A7"/>
    <w:rsid w:val="00E118C0"/>
    <w:rsid w:val="00E12379"/>
    <w:rsid w:val="00E126C6"/>
    <w:rsid w:val="00E132FE"/>
    <w:rsid w:val="00E13DBE"/>
    <w:rsid w:val="00E1479D"/>
    <w:rsid w:val="00E14CE3"/>
    <w:rsid w:val="00E15C08"/>
    <w:rsid w:val="00E15E47"/>
    <w:rsid w:val="00E160BF"/>
    <w:rsid w:val="00E16729"/>
    <w:rsid w:val="00E169F4"/>
    <w:rsid w:val="00E16A53"/>
    <w:rsid w:val="00E170AC"/>
    <w:rsid w:val="00E17496"/>
    <w:rsid w:val="00E1794D"/>
    <w:rsid w:val="00E214AE"/>
    <w:rsid w:val="00E21BAA"/>
    <w:rsid w:val="00E21FC4"/>
    <w:rsid w:val="00E224B9"/>
    <w:rsid w:val="00E22650"/>
    <w:rsid w:val="00E227B4"/>
    <w:rsid w:val="00E22A88"/>
    <w:rsid w:val="00E24188"/>
    <w:rsid w:val="00E2471E"/>
    <w:rsid w:val="00E26679"/>
    <w:rsid w:val="00E30B1D"/>
    <w:rsid w:val="00E328A6"/>
    <w:rsid w:val="00E3402E"/>
    <w:rsid w:val="00E34500"/>
    <w:rsid w:val="00E35B52"/>
    <w:rsid w:val="00E35DDD"/>
    <w:rsid w:val="00E36393"/>
    <w:rsid w:val="00E36D3E"/>
    <w:rsid w:val="00E376EA"/>
    <w:rsid w:val="00E40056"/>
    <w:rsid w:val="00E40C5F"/>
    <w:rsid w:val="00E41800"/>
    <w:rsid w:val="00E41C48"/>
    <w:rsid w:val="00E42709"/>
    <w:rsid w:val="00E428EE"/>
    <w:rsid w:val="00E4316F"/>
    <w:rsid w:val="00E4359C"/>
    <w:rsid w:val="00E43A3A"/>
    <w:rsid w:val="00E43A75"/>
    <w:rsid w:val="00E4511D"/>
    <w:rsid w:val="00E454C6"/>
    <w:rsid w:val="00E45ED4"/>
    <w:rsid w:val="00E4619F"/>
    <w:rsid w:val="00E46297"/>
    <w:rsid w:val="00E47337"/>
    <w:rsid w:val="00E47A61"/>
    <w:rsid w:val="00E5017A"/>
    <w:rsid w:val="00E50401"/>
    <w:rsid w:val="00E5083C"/>
    <w:rsid w:val="00E5162A"/>
    <w:rsid w:val="00E51782"/>
    <w:rsid w:val="00E51FEE"/>
    <w:rsid w:val="00E52610"/>
    <w:rsid w:val="00E5290D"/>
    <w:rsid w:val="00E52CD0"/>
    <w:rsid w:val="00E5381D"/>
    <w:rsid w:val="00E543AE"/>
    <w:rsid w:val="00E54D43"/>
    <w:rsid w:val="00E55376"/>
    <w:rsid w:val="00E5576F"/>
    <w:rsid w:val="00E55FF2"/>
    <w:rsid w:val="00E56011"/>
    <w:rsid w:val="00E560E9"/>
    <w:rsid w:val="00E56201"/>
    <w:rsid w:val="00E5659F"/>
    <w:rsid w:val="00E56C63"/>
    <w:rsid w:val="00E5705E"/>
    <w:rsid w:val="00E57207"/>
    <w:rsid w:val="00E57322"/>
    <w:rsid w:val="00E573E5"/>
    <w:rsid w:val="00E57ED2"/>
    <w:rsid w:val="00E57F61"/>
    <w:rsid w:val="00E6098A"/>
    <w:rsid w:val="00E60B87"/>
    <w:rsid w:val="00E61117"/>
    <w:rsid w:val="00E61874"/>
    <w:rsid w:val="00E621A5"/>
    <w:rsid w:val="00E63081"/>
    <w:rsid w:val="00E636F7"/>
    <w:rsid w:val="00E63B33"/>
    <w:rsid w:val="00E63C1F"/>
    <w:rsid w:val="00E640AE"/>
    <w:rsid w:val="00E64203"/>
    <w:rsid w:val="00E64B0D"/>
    <w:rsid w:val="00E64F03"/>
    <w:rsid w:val="00E64F5E"/>
    <w:rsid w:val="00E657E9"/>
    <w:rsid w:val="00E66DB7"/>
    <w:rsid w:val="00E66F12"/>
    <w:rsid w:val="00E67F75"/>
    <w:rsid w:val="00E7090D"/>
    <w:rsid w:val="00E70CF6"/>
    <w:rsid w:val="00E7202D"/>
    <w:rsid w:val="00E72208"/>
    <w:rsid w:val="00E72921"/>
    <w:rsid w:val="00E74599"/>
    <w:rsid w:val="00E74712"/>
    <w:rsid w:val="00E75253"/>
    <w:rsid w:val="00E7546E"/>
    <w:rsid w:val="00E76103"/>
    <w:rsid w:val="00E7691F"/>
    <w:rsid w:val="00E76BE4"/>
    <w:rsid w:val="00E77D35"/>
    <w:rsid w:val="00E77DFC"/>
    <w:rsid w:val="00E804F8"/>
    <w:rsid w:val="00E8053B"/>
    <w:rsid w:val="00E816B2"/>
    <w:rsid w:val="00E82181"/>
    <w:rsid w:val="00E8221E"/>
    <w:rsid w:val="00E824D9"/>
    <w:rsid w:val="00E82579"/>
    <w:rsid w:val="00E82703"/>
    <w:rsid w:val="00E82909"/>
    <w:rsid w:val="00E82E8A"/>
    <w:rsid w:val="00E83594"/>
    <w:rsid w:val="00E8392B"/>
    <w:rsid w:val="00E86066"/>
    <w:rsid w:val="00E86BC1"/>
    <w:rsid w:val="00E86ECD"/>
    <w:rsid w:val="00E87CFA"/>
    <w:rsid w:val="00E901D6"/>
    <w:rsid w:val="00E9037A"/>
    <w:rsid w:val="00E90D8C"/>
    <w:rsid w:val="00E9153D"/>
    <w:rsid w:val="00E92765"/>
    <w:rsid w:val="00E92DDF"/>
    <w:rsid w:val="00E93496"/>
    <w:rsid w:val="00E93AE1"/>
    <w:rsid w:val="00E93DFE"/>
    <w:rsid w:val="00E95305"/>
    <w:rsid w:val="00E95C2B"/>
    <w:rsid w:val="00E95D29"/>
    <w:rsid w:val="00E96116"/>
    <w:rsid w:val="00E965C2"/>
    <w:rsid w:val="00E965F4"/>
    <w:rsid w:val="00E966EF"/>
    <w:rsid w:val="00E96CF5"/>
    <w:rsid w:val="00E9700C"/>
    <w:rsid w:val="00E97098"/>
    <w:rsid w:val="00E974AA"/>
    <w:rsid w:val="00E97940"/>
    <w:rsid w:val="00E97DD2"/>
    <w:rsid w:val="00EA04B7"/>
    <w:rsid w:val="00EA0B0A"/>
    <w:rsid w:val="00EA0C01"/>
    <w:rsid w:val="00EA130B"/>
    <w:rsid w:val="00EA23B6"/>
    <w:rsid w:val="00EA2624"/>
    <w:rsid w:val="00EA267C"/>
    <w:rsid w:val="00EA2AA0"/>
    <w:rsid w:val="00EA3476"/>
    <w:rsid w:val="00EA387E"/>
    <w:rsid w:val="00EA3898"/>
    <w:rsid w:val="00EA38E8"/>
    <w:rsid w:val="00EA49AA"/>
    <w:rsid w:val="00EA4E31"/>
    <w:rsid w:val="00EA5137"/>
    <w:rsid w:val="00EA66BB"/>
    <w:rsid w:val="00EA67EB"/>
    <w:rsid w:val="00EA68CC"/>
    <w:rsid w:val="00EA7DE8"/>
    <w:rsid w:val="00EB0CEB"/>
    <w:rsid w:val="00EB0EC9"/>
    <w:rsid w:val="00EB0F68"/>
    <w:rsid w:val="00EB18AD"/>
    <w:rsid w:val="00EB2476"/>
    <w:rsid w:val="00EB389D"/>
    <w:rsid w:val="00EB3FBD"/>
    <w:rsid w:val="00EB405E"/>
    <w:rsid w:val="00EB4C97"/>
    <w:rsid w:val="00EB4FD3"/>
    <w:rsid w:val="00EB5026"/>
    <w:rsid w:val="00EB560D"/>
    <w:rsid w:val="00EB644F"/>
    <w:rsid w:val="00EB69D8"/>
    <w:rsid w:val="00EB6E3A"/>
    <w:rsid w:val="00EB6EDD"/>
    <w:rsid w:val="00EB713E"/>
    <w:rsid w:val="00EB72C9"/>
    <w:rsid w:val="00EB795C"/>
    <w:rsid w:val="00EB7AA0"/>
    <w:rsid w:val="00EB7EBB"/>
    <w:rsid w:val="00EC0211"/>
    <w:rsid w:val="00EC0647"/>
    <w:rsid w:val="00EC109A"/>
    <w:rsid w:val="00EC328B"/>
    <w:rsid w:val="00EC3AC4"/>
    <w:rsid w:val="00EC41FD"/>
    <w:rsid w:val="00EC5A9F"/>
    <w:rsid w:val="00EC6CBD"/>
    <w:rsid w:val="00EC75E7"/>
    <w:rsid w:val="00EC77DF"/>
    <w:rsid w:val="00EC7D2C"/>
    <w:rsid w:val="00EC7E75"/>
    <w:rsid w:val="00ED0252"/>
    <w:rsid w:val="00ED03A5"/>
    <w:rsid w:val="00ED0478"/>
    <w:rsid w:val="00ED07B4"/>
    <w:rsid w:val="00ED127C"/>
    <w:rsid w:val="00ED1B2F"/>
    <w:rsid w:val="00ED1FDA"/>
    <w:rsid w:val="00ED23F2"/>
    <w:rsid w:val="00ED2A71"/>
    <w:rsid w:val="00ED3161"/>
    <w:rsid w:val="00ED373B"/>
    <w:rsid w:val="00ED3F67"/>
    <w:rsid w:val="00ED4E3F"/>
    <w:rsid w:val="00ED5550"/>
    <w:rsid w:val="00ED5AC3"/>
    <w:rsid w:val="00ED5C5C"/>
    <w:rsid w:val="00ED6034"/>
    <w:rsid w:val="00ED6F09"/>
    <w:rsid w:val="00EE00AB"/>
    <w:rsid w:val="00EE0221"/>
    <w:rsid w:val="00EE06CD"/>
    <w:rsid w:val="00EE0AD8"/>
    <w:rsid w:val="00EE0EDA"/>
    <w:rsid w:val="00EE1469"/>
    <w:rsid w:val="00EE30C2"/>
    <w:rsid w:val="00EE387A"/>
    <w:rsid w:val="00EE3EC1"/>
    <w:rsid w:val="00EE4B1B"/>
    <w:rsid w:val="00EE526C"/>
    <w:rsid w:val="00EE56C2"/>
    <w:rsid w:val="00EE572C"/>
    <w:rsid w:val="00EE585E"/>
    <w:rsid w:val="00EE6B40"/>
    <w:rsid w:val="00EE6EF7"/>
    <w:rsid w:val="00EF0A71"/>
    <w:rsid w:val="00EF0FB3"/>
    <w:rsid w:val="00EF15B9"/>
    <w:rsid w:val="00EF163A"/>
    <w:rsid w:val="00EF19A4"/>
    <w:rsid w:val="00EF1C30"/>
    <w:rsid w:val="00EF24B6"/>
    <w:rsid w:val="00EF2890"/>
    <w:rsid w:val="00EF2C23"/>
    <w:rsid w:val="00EF2DE0"/>
    <w:rsid w:val="00EF30A1"/>
    <w:rsid w:val="00EF331B"/>
    <w:rsid w:val="00EF3535"/>
    <w:rsid w:val="00EF39BC"/>
    <w:rsid w:val="00EF3A3F"/>
    <w:rsid w:val="00EF3F6A"/>
    <w:rsid w:val="00EF425C"/>
    <w:rsid w:val="00EF453E"/>
    <w:rsid w:val="00EF5C74"/>
    <w:rsid w:val="00EF6E13"/>
    <w:rsid w:val="00EF71B3"/>
    <w:rsid w:val="00F009D8"/>
    <w:rsid w:val="00F00D8E"/>
    <w:rsid w:val="00F00E41"/>
    <w:rsid w:val="00F014B0"/>
    <w:rsid w:val="00F0194E"/>
    <w:rsid w:val="00F01BB2"/>
    <w:rsid w:val="00F01DEC"/>
    <w:rsid w:val="00F02386"/>
    <w:rsid w:val="00F02469"/>
    <w:rsid w:val="00F029B3"/>
    <w:rsid w:val="00F03733"/>
    <w:rsid w:val="00F04605"/>
    <w:rsid w:val="00F05DE5"/>
    <w:rsid w:val="00F0650D"/>
    <w:rsid w:val="00F06957"/>
    <w:rsid w:val="00F06E69"/>
    <w:rsid w:val="00F06EB1"/>
    <w:rsid w:val="00F0773C"/>
    <w:rsid w:val="00F10653"/>
    <w:rsid w:val="00F106F2"/>
    <w:rsid w:val="00F10D3C"/>
    <w:rsid w:val="00F1152F"/>
    <w:rsid w:val="00F11C7C"/>
    <w:rsid w:val="00F11D80"/>
    <w:rsid w:val="00F11FE4"/>
    <w:rsid w:val="00F12206"/>
    <w:rsid w:val="00F1258C"/>
    <w:rsid w:val="00F125D7"/>
    <w:rsid w:val="00F12A2C"/>
    <w:rsid w:val="00F12D53"/>
    <w:rsid w:val="00F1315C"/>
    <w:rsid w:val="00F13473"/>
    <w:rsid w:val="00F13CB1"/>
    <w:rsid w:val="00F13F84"/>
    <w:rsid w:val="00F1412F"/>
    <w:rsid w:val="00F1494E"/>
    <w:rsid w:val="00F14B03"/>
    <w:rsid w:val="00F14C54"/>
    <w:rsid w:val="00F15043"/>
    <w:rsid w:val="00F16480"/>
    <w:rsid w:val="00F16E59"/>
    <w:rsid w:val="00F16E7F"/>
    <w:rsid w:val="00F17333"/>
    <w:rsid w:val="00F20848"/>
    <w:rsid w:val="00F20FFF"/>
    <w:rsid w:val="00F2130E"/>
    <w:rsid w:val="00F215CC"/>
    <w:rsid w:val="00F21CE7"/>
    <w:rsid w:val="00F22986"/>
    <w:rsid w:val="00F237D2"/>
    <w:rsid w:val="00F23DEB"/>
    <w:rsid w:val="00F23E67"/>
    <w:rsid w:val="00F23F56"/>
    <w:rsid w:val="00F2414B"/>
    <w:rsid w:val="00F25255"/>
    <w:rsid w:val="00F25601"/>
    <w:rsid w:val="00F25A87"/>
    <w:rsid w:val="00F261B5"/>
    <w:rsid w:val="00F27185"/>
    <w:rsid w:val="00F27C7D"/>
    <w:rsid w:val="00F30980"/>
    <w:rsid w:val="00F30C3F"/>
    <w:rsid w:val="00F310E0"/>
    <w:rsid w:val="00F3144A"/>
    <w:rsid w:val="00F332B6"/>
    <w:rsid w:val="00F33444"/>
    <w:rsid w:val="00F3346C"/>
    <w:rsid w:val="00F33E9F"/>
    <w:rsid w:val="00F343A2"/>
    <w:rsid w:val="00F34AC0"/>
    <w:rsid w:val="00F34AD0"/>
    <w:rsid w:val="00F364DC"/>
    <w:rsid w:val="00F36C29"/>
    <w:rsid w:val="00F37155"/>
    <w:rsid w:val="00F378F8"/>
    <w:rsid w:val="00F37E29"/>
    <w:rsid w:val="00F418E4"/>
    <w:rsid w:val="00F418F8"/>
    <w:rsid w:val="00F41CEE"/>
    <w:rsid w:val="00F42B33"/>
    <w:rsid w:val="00F42D9D"/>
    <w:rsid w:val="00F433FD"/>
    <w:rsid w:val="00F43BC2"/>
    <w:rsid w:val="00F43C4A"/>
    <w:rsid w:val="00F4469E"/>
    <w:rsid w:val="00F449BF"/>
    <w:rsid w:val="00F44A72"/>
    <w:rsid w:val="00F44B33"/>
    <w:rsid w:val="00F44C43"/>
    <w:rsid w:val="00F4565F"/>
    <w:rsid w:val="00F45FCF"/>
    <w:rsid w:val="00F460A2"/>
    <w:rsid w:val="00F46619"/>
    <w:rsid w:val="00F46949"/>
    <w:rsid w:val="00F4710F"/>
    <w:rsid w:val="00F472DF"/>
    <w:rsid w:val="00F47C8B"/>
    <w:rsid w:val="00F50000"/>
    <w:rsid w:val="00F50FEB"/>
    <w:rsid w:val="00F510DF"/>
    <w:rsid w:val="00F51636"/>
    <w:rsid w:val="00F520BC"/>
    <w:rsid w:val="00F52A33"/>
    <w:rsid w:val="00F534E7"/>
    <w:rsid w:val="00F53542"/>
    <w:rsid w:val="00F53546"/>
    <w:rsid w:val="00F536AF"/>
    <w:rsid w:val="00F53FF7"/>
    <w:rsid w:val="00F5414A"/>
    <w:rsid w:val="00F54ACB"/>
    <w:rsid w:val="00F55311"/>
    <w:rsid w:val="00F555A4"/>
    <w:rsid w:val="00F5570F"/>
    <w:rsid w:val="00F559C3"/>
    <w:rsid w:val="00F5602B"/>
    <w:rsid w:val="00F566AA"/>
    <w:rsid w:val="00F56D58"/>
    <w:rsid w:val="00F5732F"/>
    <w:rsid w:val="00F57984"/>
    <w:rsid w:val="00F579EB"/>
    <w:rsid w:val="00F57CA3"/>
    <w:rsid w:val="00F6040F"/>
    <w:rsid w:val="00F6144D"/>
    <w:rsid w:val="00F615CC"/>
    <w:rsid w:val="00F626B6"/>
    <w:rsid w:val="00F63032"/>
    <w:rsid w:val="00F63AE8"/>
    <w:rsid w:val="00F642E6"/>
    <w:rsid w:val="00F643DB"/>
    <w:rsid w:val="00F64D6F"/>
    <w:rsid w:val="00F65AE8"/>
    <w:rsid w:val="00F65D68"/>
    <w:rsid w:val="00F6615C"/>
    <w:rsid w:val="00F6667F"/>
    <w:rsid w:val="00F666A1"/>
    <w:rsid w:val="00F66829"/>
    <w:rsid w:val="00F66B97"/>
    <w:rsid w:val="00F675AD"/>
    <w:rsid w:val="00F7057B"/>
    <w:rsid w:val="00F70886"/>
    <w:rsid w:val="00F70AB3"/>
    <w:rsid w:val="00F70E2C"/>
    <w:rsid w:val="00F71845"/>
    <w:rsid w:val="00F71CC5"/>
    <w:rsid w:val="00F722B3"/>
    <w:rsid w:val="00F7235C"/>
    <w:rsid w:val="00F727D1"/>
    <w:rsid w:val="00F72C28"/>
    <w:rsid w:val="00F738A2"/>
    <w:rsid w:val="00F73904"/>
    <w:rsid w:val="00F73BD3"/>
    <w:rsid w:val="00F74B82"/>
    <w:rsid w:val="00F75190"/>
    <w:rsid w:val="00F75668"/>
    <w:rsid w:val="00F75A52"/>
    <w:rsid w:val="00F75ACE"/>
    <w:rsid w:val="00F75BAC"/>
    <w:rsid w:val="00F7625F"/>
    <w:rsid w:val="00F76B1D"/>
    <w:rsid w:val="00F76E3D"/>
    <w:rsid w:val="00F77112"/>
    <w:rsid w:val="00F77474"/>
    <w:rsid w:val="00F77B72"/>
    <w:rsid w:val="00F77CD6"/>
    <w:rsid w:val="00F807E6"/>
    <w:rsid w:val="00F81367"/>
    <w:rsid w:val="00F815D1"/>
    <w:rsid w:val="00F81709"/>
    <w:rsid w:val="00F82234"/>
    <w:rsid w:val="00F82D99"/>
    <w:rsid w:val="00F833CA"/>
    <w:rsid w:val="00F83816"/>
    <w:rsid w:val="00F839D2"/>
    <w:rsid w:val="00F8425A"/>
    <w:rsid w:val="00F86BE5"/>
    <w:rsid w:val="00F879A2"/>
    <w:rsid w:val="00F9047F"/>
    <w:rsid w:val="00F91154"/>
    <w:rsid w:val="00F91635"/>
    <w:rsid w:val="00F91821"/>
    <w:rsid w:val="00F9205B"/>
    <w:rsid w:val="00F92A16"/>
    <w:rsid w:val="00F93221"/>
    <w:rsid w:val="00F93AD8"/>
    <w:rsid w:val="00F93E53"/>
    <w:rsid w:val="00F94CD0"/>
    <w:rsid w:val="00F95381"/>
    <w:rsid w:val="00F95D69"/>
    <w:rsid w:val="00F96361"/>
    <w:rsid w:val="00F96E47"/>
    <w:rsid w:val="00FA0185"/>
    <w:rsid w:val="00FA03DA"/>
    <w:rsid w:val="00FA16EC"/>
    <w:rsid w:val="00FA18BD"/>
    <w:rsid w:val="00FA1AF0"/>
    <w:rsid w:val="00FA27F8"/>
    <w:rsid w:val="00FA2C91"/>
    <w:rsid w:val="00FA3B4E"/>
    <w:rsid w:val="00FA3BA1"/>
    <w:rsid w:val="00FA3EFC"/>
    <w:rsid w:val="00FA43C0"/>
    <w:rsid w:val="00FA5551"/>
    <w:rsid w:val="00FA5929"/>
    <w:rsid w:val="00FA5AEA"/>
    <w:rsid w:val="00FA626E"/>
    <w:rsid w:val="00FA656D"/>
    <w:rsid w:val="00FA69FA"/>
    <w:rsid w:val="00FA6AFC"/>
    <w:rsid w:val="00FA712E"/>
    <w:rsid w:val="00FA7813"/>
    <w:rsid w:val="00FB028C"/>
    <w:rsid w:val="00FB144C"/>
    <w:rsid w:val="00FB1600"/>
    <w:rsid w:val="00FB1B66"/>
    <w:rsid w:val="00FB224F"/>
    <w:rsid w:val="00FB2401"/>
    <w:rsid w:val="00FB2405"/>
    <w:rsid w:val="00FB2C4A"/>
    <w:rsid w:val="00FB2DFD"/>
    <w:rsid w:val="00FB31BA"/>
    <w:rsid w:val="00FB3A52"/>
    <w:rsid w:val="00FB42ED"/>
    <w:rsid w:val="00FB5435"/>
    <w:rsid w:val="00FB590F"/>
    <w:rsid w:val="00FB5AC1"/>
    <w:rsid w:val="00FB5D10"/>
    <w:rsid w:val="00FB67C9"/>
    <w:rsid w:val="00FB67EF"/>
    <w:rsid w:val="00FB6CFB"/>
    <w:rsid w:val="00FB6DA8"/>
    <w:rsid w:val="00FB706B"/>
    <w:rsid w:val="00FC00F9"/>
    <w:rsid w:val="00FC04B5"/>
    <w:rsid w:val="00FC09E5"/>
    <w:rsid w:val="00FC0B41"/>
    <w:rsid w:val="00FC0DB2"/>
    <w:rsid w:val="00FC192A"/>
    <w:rsid w:val="00FC1FBF"/>
    <w:rsid w:val="00FC29ED"/>
    <w:rsid w:val="00FC2E44"/>
    <w:rsid w:val="00FC3480"/>
    <w:rsid w:val="00FC394A"/>
    <w:rsid w:val="00FC3CB3"/>
    <w:rsid w:val="00FC3D72"/>
    <w:rsid w:val="00FC418F"/>
    <w:rsid w:val="00FC469A"/>
    <w:rsid w:val="00FC4A87"/>
    <w:rsid w:val="00FC4C83"/>
    <w:rsid w:val="00FC4FD4"/>
    <w:rsid w:val="00FC5092"/>
    <w:rsid w:val="00FC58FC"/>
    <w:rsid w:val="00FC64A8"/>
    <w:rsid w:val="00FC6685"/>
    <w:rsid w:val="00FC67CC"/>
    <w:rsid w:val="00FC7897"/>
    <w:rsid w:val="00FD0041"/>
    <w:rsid w:val="00FD0DED"/>
    <w:rsid w:val="00FD0E25"/>
    <w:rsid w:val="00FD16C3"/>
    <w:rsid w:val="00FD2971"/>
    <w:rsid w:val="00FD30E3"/>
    <w:rsid w:val="00FD4FD2"/>
    <w:rsid w:val="00FD553D"/>
    <w:rsid w:val="00FD6327"/>
    <w:rsid w:val="00FD702A"/>
    <w:rsid w:val="00FD710C"/>
    <w:rsid w:val="00FD726B"/>
    <w:rsid w:val="00FD7B8B"/>
    <w:rsid w:val="00FD7C48"/>
    <w:rsid w:val="00FE02DF"/>
    <w:rsid w:val="00FE083F"/>
    <w:rsid w:val="00FE0AF5"/>
    <w:rsid w:val="00FE0D79"/>
    <w:rsid w:val="00FE1366"/>
    <w:rsid w:val="00FE1D06"/>
    <w:rsid w:val="00FE1DD6"/>
    <w:rsid w:val="00FE1FA7"/>
    <w:rsid w:val="00FE3D44"/>
    <w:rsid w:val="00FE4404"/>
    <w:rsid w:val="00FE47A4"/>
    <w:rsid w:val="00FE4856"/>
    <w:rsid w:val="00FE5543"/>
    <w:rsid w:val="00FE5899"/>
    <w:rsid w:val="00FE5917"/>
    <w:rsid w:val="00FE6A55"/>
    <w:rsid w:val="00FE6CD2"/>
    <w:rsid w:val="00FF069D"/>
    <w:rsid w:val="00FF0AA7"/>
    <w:rsid w:val="00FF0D24"/>
    <w:rsid w:val="00FF0EAD"/>
    <w:rsid w:val="00FF1D9B"/>
    <w:rsid w:val="00FF2DB0"/>
    <w:rsid w:val="00FF31DC"/>
    <w:rsid w:val="00FF361C"/>
    <w:rsid w:val="00FF3A93"/>
    <w:rsid w:val="00FF3C4C"/>
    <w:rsid w:val="00FF3CCB"/>
    <w:rsid w:val="00FF4D31"/>
    <w:rsid w:val="00FF565F"/>
    <w:rsid w:val="00FF5C87"/>
    <w:rsid w:val="00FF5DAA"/>
    <w:rsid w:val="00FF6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09B4"/>
    <w:pPr>
      <w:jc w:val="both"/>
    </w:pPr>
    <w:rPr>
      <w:rFonts w:ascii="Times New Roman" w:hAnsi="Times New Roman"/>
      <w:sz w:val="28"/>
      <w:szCs w:val="22"/>
    </w:rPr>
  </w:style>
  <w:style w:type="paragraph" w:styleId="1">
    <w:name w:val="heading 1"/>
    <w:basedOn w:val="a2"/>
    <w:next w:val="a2"/>
    <w:link w:val="11"/>
    <w:uiPriority w:val="9"/>
    <w:qFormat/>
    <w:rsid w:val="00503331"/>
    <w:pPr>
      <w:keepNext/>
      <w:keepLines/>
      <w:numPr>
        <w:numId w:val="2"/>
      </w:numPr>
      <w:spacing w:before="240" w:after="240"/>
      <w:outlineLvl w:val="0"/>
    </w:pPr>
    <w:rPr>
      <w:b/>
      <w:bCs/>
      <w:szCs w:val="28"/>
    </w:rPr>
  </w:style>
  <w:style w:type="paragraph" w:styleId="20">
    <w:name w:val="heading 2"/>
    <w:basedOn w:val="a2"/>
    <w:next w:val="a2"/>
    <w:link w:val="22"/>
    <w:unhideWhenUsed/>
    <w:qFormat/>
    <w:rsid w:val="00503331"/>
    <w:pPr>
      <w:keepNext/>
      <w:keepLines/>
      <w:numPr>
        <w:ilvl w:val="1"/>
        <w:numId w:val="2"/>
      </w:numPr>
      <w:spacing w:before="240" w:after="240"/>
      <w:outlineLvl w:val="1"/>
    </w:pPr>
    <w:rPr>
      <w:b/>
      <w:bCs/>
      <w:szCs w:val="26"/>
    </w:rPr>
  </w:style>
  <w:style w:type="paragraph" w:styleId="31">
    <w:name w:val="heading 3"/>
    <w:basedOn w:val="a2"/>
    <w:next w:val="a2"/>
    <w:link w:val="32"/>
    <w:unhideWhenUsed/>
    <w:qFormat/>
    <w:rsid w:val="00B15931"/>
    <w:pPr>
      <w:keepNext/>
      <w:keepLines/>
      <w:numPr>
        <w:ilvl w:val="2"/>
        <w:numId w:val="2"/>
      </w:numPr>
      <w:spacing w:before="240" w:after="240"/>
      <w:outlineLvl w:val="2"/>
    </w:pPr>
    <w:rPr>
      <w:b/>
      <w:bCs/>
    </w:rPr>
  </w:style>
  <w:style w:type="paragraph" w:styleId="40">
    <w:name w:val="heading 4"/>
    <w:basedOn w:val="a2"/>
    <w:next w:val="a2"/>
    <w:link w:val="41"/>
    <w:unhideWhenUsed/>
    <w:qFormat/>
    <w:rsid w:val="00E74712"/>
    <w:pPr>
      <w:keepNext/>
      <w:keepLines/>
      <w:numPr>
        <w:ilvl w:val="3"/>
        <w:numId w:val="2"/>
      </w:numPr>
      <w:spacing w:before="200"/>
      <w:outlineLvl w:val="3"/>
    </w:pPr>
    <w:rPr>
      <w:rFonts w:ascii="Cambria" w:hAnsi="Cambria"/>
      <w:b/>
      <w:bCs/>
      <w:i/>
      <w:iCs/>
      <w:color w:val="4F81BD"/>
    </w:rPr>
  </w:style>
  <w:style w:type="paragraph" w:styleId="5">
    <w:name w:val="heading 5"/>
    <w:basedOn w:val="a2"/>
    <w:next w:val="a2"/>
    <w:link w:val="50"/>
    <w:unhideWhenUsed/>
    <w:qFormat/>
    <w:rsid w:val="00E74712"/>
    <w:pPr>
      <w:keepNext/>
      <w:keepLines/>
      <w:numPr>
        <w:ilvl w:val="4"/>
        <w:numId w:val="2"/>
      </w:numPr>
      <w:spacing w:before="200"/>
      <w:outlineLvl w:val="4"/>
    </w:pPr>
    <w:rPr>
      <w:rFonts w:ascii="Cambria" w:hAnsi="Cambria"/>
      <w:color w:val="243F60"/>
    </w:rPr>
  </w:style>
  <w:style w:type="paragraph" w:styleId="6">
    <w:name w:val="heading 6"/>
    <w:basedOn w:val="a2"/>
    <w:next w:val="a2"/>
    <w:link w:val="60"/>
    <w:unhideWhenUsed/>
    <w:qFormat/>
    <w:rsid w:val="00E74712"/>
    <w:pPr>
      <w:keepNext/>
      <w:keepLines/>
      <w:numPr>
        <w:ilvl w:val="5"/>
        <w:numId w:val="2"/>
      </w:numPr>
      <w:spacing w:before="200"/>
      <w:outlineLvl w:val="5"/>
    </w:pPr>
    <w:rPr>
      <w:rFonts w:ascii="Cambria" w:hAnsi="Cambria"/>
      <w:i/>
      <w:iCs/>
      <w:color w:val="243F60"/>
    </w:rPr>
  </w:style>
  <w:style w:type="paragraph" w:styleId="7">
    <w:name w:val="heading 7"/>
    <w:basedOn w:val="a2"/>
    <w:next w:val="a2"/>
    <w:link w:val="70"/>
    <w:unhideWhenUsed/>
    <w:qFormat/>
    <w:rsid w:val="00E74712"/>
    <w:pPr>
      <w:keepNext/>
      <w:keepLines/>
      <w:numPr>
        <w:ilvl w:val="6"/>
        <w:numId w:val="2"/>
      </w:numPr>
      <w:spacing w:before="200"/>
      <w:outlineLvl w:val="6"/>
    </w:pPr>
    <w:rPr>
      <w:rFonts w:ascii="Cambria" w:hAnsi="Cambria"/>
      <w:i/>
      <w:iCs/>
      <w:color w:val="404040"/>
    </w:rPr>
  </w:style>
  <w:style w:type="paragraph" w:styleId="8">
    <w:name w:val="heading 8"/>
    <w:basedOn w:val="a2"/>
    <w:next w:val="a2"/>
    <w:link w:val="80"/>
    <w:uiPriority w:val="9"/>
    <w:unhideWhenUsed/>
    <w:qFormat/>
    <w:rsid w:val="00E74712"/>
    <w:pPr>
      <w:keepNext/>
      <w:keepLines/>
      <w:numPr>
        <w:ilvl w:val="7"/>
        <w:numId w:val="2"/>
      </w:numPr>
      <w:spacing w:before="200"/>
      <w:outlineLvl w:val="7"/>
    </w:pPr>
    <w:rPr>
      <w:rFonts w:ascii="Cambria" w:hAnsi="Cambria"/>
      <w:color w:val="404040"/>
      <w:sz w:val="20"/>
      <w:szCs w:val="20"/>
    </w:rPr>
  </w:style>
  <w:style w:type="paragraph" w:styleId="9">
    <w:name w:val="heading 9"/>
    <w:basedOn w:val="a2"/>
    <w:next w:val="a2"/>
    <w:link w:val="90"/>
    <w:uiPriority w:val="9"/>
    <w:unhideWhenUsed/>
    <w:qFormat/>
    <w:rsid w:val="00E74712"/>
    <w:pPr>
      <w:keepNext/>
      <w:keepLines/>
      <w:numPr>
        <w:ilvl w:val="8"/>
        <w:numId w:val="2"/>
      </w:numPr>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qFormat/>
    <w:rsid w:val="00184850"/>
    <w:pPr>
      <w:jc w:val="both"/>
    </w:pPr>
    <w:rPr>
      <w:rFonts w:ascii="Times New Roman" w:hAnsi="Times New Roman"/>
      <w:sz w:val="28"/>
      <w:szCs w:val="22"/>
    </w:rPr>
  </w:style>
  <w:style w:type="character" w:customStyle="1" w:styleId="11">
    <w:name w:val="Заголовок 1 Знак"/>
    <w:basedOn w:val="a3"/>
    <w:link w:val="1"/>
    <w:uiPriority w:val="9"/>
    <w:rsid w:val="00503331"/>
    <w:rPr>
      <w:rFonts w:ascii="Times New Roman" w:hAnsi="Times New Roman"/>
      <w:b/>
      <w:bCs/>
      <w:sz w:val="28"/>
      <w:szCs w:val="28"/>
    </w:rPr>
  </w:style>
  <w:style w:type="character" w:customStyle="1" w:styleId="22">
    <w:name w:val="Заголовок 2 Знак"/>
    <w:basedOn w:val="a3"/>
    <w:link w:val="20"/>
    <w:rsid w:val="00503331"/>
    <w:rPr>
      <w:rFonts w:ascii="Times New Roman" w:hAnsi="Times New Roman"/>
      <w:b/>
      <w:bCs/>
      <w:sz w:val="28"/>
      <w:szCs w:val="26"/>
    </w:rPr>
  </w:style>
  <w:style w:type="paragraph" w:styleId="a8">
    <w:name w:val="TOC Heading"/>
    <w:basedOn w:val="1"/>
    <w:next w:val="a2"/>
    <w:uiPriority w:val="39"/>
    <w:unhideWhenUsed/>
    <w:qFormat/>
    <w:rsid w:val="00E74712"/>
    <w:pPr>
      <w:spacing w:line="276" w:lineRule="auto"/>
      <w:jc w:val="left"/>
      <w:outlineLvl w:val="9"/>
    </w:pPr>
    <w:rPr>
      <w:rFonts w:ascii="Cambria" w:hAnsi="Cambria"/>
      <w:color w:val="365F91"/>
    </w:rPr>
  </w:style>
  <w:style w:type="paragraph" w:styleId="12">
    <w:name w:val="toc 1"/>
    <w:basedOn w:val="a2"/>
    <w:next w:val="a2"/>
    <w:autoRedefine/>
    <w:uiPriority w:val="39"/>
    <w:unhideWhenUsed/>
    <w:qFormat/>
    <w:rsid w:val="00AF39D3"/>
    <w:pPr>
      <w:tabs>
        <w:tab w:val="left" w:pos="440"/>
        <w:tab w:val="right" w:leader="dot" w:pos="9345"/>
      </w:tabs>
      <w:spacing w:after="100"/>
    </w:pPr>
  </w:style>
  <w:style w:type="character" w:styleId="a9">
    <w:name w:val="Hyperlink"/>
    <w:basedOn w:val="a3"/>
    <w:uiPriority w:val="99"/>
    <w:unhideWhenUsed/>
    <w:rsid w:val="00E74712"/>
    <w:rPr>
      <w:color w:val="0000FF"/>
      <w:u w:val="single"/>
    </w:rPr>
  </w:style>
  <w:style w:type="paragraph" w:styleId="aa">
    <w:name w:val="Balloon Text"/>
    <w:basedOn w:val="a2"/>
    <w:link w:val="ab"/>
    <w:uiPriority w:val="99"/>
    <w:unhideWhenUsed/>
    <w:rsid w:val="00E74712"/>
    <w:rPr>
      <w:rFonts w:ascii="Tahoma" w:hAnsi="Tahoma" w:cs="Tahoma"/>
      <w:sz w:val="16"/>
      <w:szCs w:val="16"/>
    </w:rPr>
  </w:style>
  <w:style w:type="character" w:customStyle="1" w:styleId="ab">
    <w:name w:val="Текст выноски Знак"/>
    <w:basedOn w:val="a3"/>
    <w:link w:val="aa"/>
    <w:uiPriority w:val="99"/>
    <w:rsid w:val="00E74712"/>
    <w:rPr>
      <w:rFonts w:ascii="Tahoma" w:hAnsi="Tahoma" w:cs="Tahoma"/>
      <w:sz w:val="16"/>
      <w:szCs w:val="16"/>
    </w:rPr>
  </w:style>
  <w:style w:type="character" w:customStyle="1" w:styleId="32">
    <w:name w:val="Заголовок 3 Знак"/>
    <w:basedOn w:val="a3"/>
    <w:link w:val="31"/>
    <w:rsid w:val="00B15931"/>
    <w:rPr>
      <w:rFonts w:ascii="Times New Roman" w:hAnsi="Times New Roman"/>
      <w:b/>
      <w:bCs/>
      <w:sz w:val="28"/>
      <w:szCs w:val="22"/>
    </w:rPr>
  </w:style>
  <w:style w:type="paragraph" w:styleId="23">
    <w:name w:val="toc 2"/>
    <w:basedOn w:val="a2"/>
    <w:next w:val="a2"/>
    <w:autoRedefine/>
    <w:uiPriority w:val="39"/>
    <w:unhideWhenUsed/>
    <w:rsid w:val="00AF39D3"/>
    <w:pPr>
      <w:spacing w:after="100"/>
      <w:ind w:left="220"/>
    </w:pPr>
  </w:style>
  <w:style w:type="paragraph" w:styleId="33">
    <w:name w:val="toc 3"/>
    <w:basedOn w:val="a2"/>
    <w:next w:val="a2"/>
    <w:autoRedefine/>
    <w:uiPriority w:val="39"/>
    <w:unhideWhenUsed/>
    <w:qFormat/>
    <w:rsid w:val="00AF39D3"/>
    <w:pPr>
      <w:ind w:left="440"/>
    </w:pPr>
  </w:style>
  <w:style w:type="character" w:customStyle="1" w:styleId="41">
    <w:name w:val="Заголовок 4 Знак"/>
    <w:basedOn w:val="a3"/>
    <w:link w:val="40"/>
    <w:rsid w:val="00E74712"/>
    <w:rPr>
      <w:rFonts w:ascii="Cambria" w:hAnsi="Cambria"/>
      <w:b/>
      <w:bCs/>
      <w:i/>
      <w:iCs/>
      <w:color w:val="4F81BD"/>
      <w:sz w:val="28"/>
      <w:szCs w:val="22"/>
    </w:rPr>
  </w:style>
  <w:style w:type="character" w:customStyle="1" w:styleId="50">
    <w:name w:val="Заголовок 5 Знак"/>
    <w:basedOn w:val="a3"/>
    <w:link w:val="5"/>
    <w:rsid w:val="00E74712"/>
    <w:rPr>
      <w:rFonts w:ascii="Cambria" w:hAnsi="Cambria"/>
      <w:color w:val="243F60"/>
      <w:sz w:val="28"/>
      <w:szCs w:val="22"/>
    </w:rPr>
  </w:style>
  <w:style w:type="character" w:customStyle="1" w:styleId="60">
    <w:name w:val="Заголовок 6 Знак"/>
    <w:basedOn w:val="a3"/>
    <w:link w:val="6"/>
    <w:rsid w:val="00E74712"/>
    <w:rPr>
      <w:rFonts w:ascii="Cambria" w:hAnsi="Cambria"/>
      <w:i/>
      <w:iCs/>
      <w:color w:val="243F60"/>
      <w:sz w:val="28"/>
      <w:szCs w:val="22"/>
    </w:rPr>
  </w:style>
  <w:style w:type="character" w:customStyle="1" w:styleId="70">
    <w:name w:val="Заголовок 7 Знак"/>
    <w:basedOn w:val="a3"/>
    <w:link w:val="7"/>
    <w:rsid w:val="00E74712"/>
    <w:rPr>
      <w:rFonts w:ascii="Cambria" w:hAnsi="Cambria"/>
      <w:i/>
      <w:iCs/>
      <w:color w:val="404040"/>
      <w:sz w:val="28"/>
      <w:szCs w:val="22"/>
    </w:rPr>
  </w:style>
  <w:style w:type="character" w:customStyle="1" w:styleId="80">
    <w:name w:val="Заголовок 8 Знак"/>
    <w:basedOn w:val="a3"/>
    <w:link w:val="8"/>
    <w:uiPriority w:val="9"/>
    <w:rsid w:val="00E74712"/>
    <w:rPr>
      <w:rFonts w:ascii="Cambria" w:hAnsi="Cambria"/>
      <w:color w:val="404040"/>
    </w:rPr>
  </w:style>
  <w:style w:type="character" w:customStyle="1" w:styleId="90">
    <w:name w:val="Заголовок 9 Знак"/>
    <w:basedOn w:val="a3"/>
    <w:link w:val="9"/>
    <w:uiPriority w:val="9"/>
    <w:rsid w:val="00E74712"/>
    <w:rPr>
      <w:rFonts w:ascii="Cambria" w:hAnsi="Cambria"/>
      <w:i/>
      <w:iCs/>
      <w:color w:val="404040"/>
    </w:rPr>
  </w:style>
  <w:style w:type="character" w:customStyle="1" w:styleId="a7">
    <w:name w:val="Без интервала Знак"/>
    <w:link w:val="a6"/>
    <w:qFormat/>
    <w:rsid w:val="00184850"/>
    <w:rPr>
      <w:rFonts w:ascii="Times New Roman" w:hAnsi="Times New Roman"/>
      <w:sz w:val="28"/>
      <w:szCs w:val="22"/>
      <w:lang w:bidi="ar-SA"/>
    </w:rPr>
  </w:style>
  <w:style w:type="paragraph" w:styleId="ac">
    <w:name w:val="footer"/>
    <w:basedOn w:val="a2"/>
    <w:link w:val="ad"/>
    <w:uiPriority w:val="99"/>
    <w:rsid w:val="008D4E47"/>
    <w:pPr>
      <w:tabs>
        <w:tab w:val="center" w:pos="4677"/>
        <w:tab w:val="right" w:pos="9355"/>
      </w:tabs>
      <w:suppressAutoHyphens/>
    </w:pPr>
    <w:rPr>
      <w:sz w:val="24"/>
      <w:szCs w:val="24"/>
      <w:lang w:eastAsia="ar-SA"/>
    </w:rPr>
  </w:style>
  <w:style w:type="character" w:customStyle="1" w:styleId="ad">
    <w:name w:val="Нижний колонтитул Знак"/>
    <w:basedOn w:val="a3"/>
    <w:link w:val="ac"/>
    <w:uiPriority w:val="99"/>
    <w:rsid w:val="008D4E47"/>
    <w:rPr>
      <w:rFonts w:ascii="Times New Roman" w:eastAsia="Times New Roman" w:hAnsi="Times New Roman" w:cs="Times New Roman"/>
      <w:sz w:val="24"/>
      <w:szCs w:val="24"/>
      <w:lang w:eastAsia="ar-SA"/>
    </w:rPr>
  </w:style>
  <w:style w:type="table" w:styleId="ae">
    <w:name w:val="Table Grid"/>
    <w:basedOn w:val="a4"/>
    <w:rsid w:val="00BC0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2"/>
    <w:link w:val="af0"/>
    <w:uiPriority w:val="99"/>
    <w:unhideWhenUsed/>
    <w:rsid w:val="00C07E8C"/>
    <w:pPr>
      <w:tabs>
        <w:tab w:val="center" w:pos="4677"/>
        <w:tab w:val="right" w:pos="9355"/>
      </w:tabs>
    </w:pPr>
  </w:style>
  <w:style w:type="character" w:customStyle="1" w:styleId="af0">
    <w:name w:val="Верхний колонтитул Знак"/>
    <w:aliases w:val="ВерхКолонтитул Знак"/>
    <w:basedOn w:val="a3"/>
    <w:link w:val="af"/>
    <w:uiPriority w:val="99"/>
    <w:rsid w:val="00C07E8C"/>
  </w:style>
  <w:style w:type="character" w:styleId="af1">
    <w:name w:val="Emphasis"/>
    <w:basedOn w:val="a3"/>
    <w:qFormat/>
    <w:rsid w:val="008706BF"/>
    <w:rPr>
      <w:i/>
      <w:iCs/>
    </w:rPr>
  </w:style>
  <w:style w:type="table" w:customStyle="1" w:styleId="24">
    <w:name w:val="Сетка таблицы2"/>
    <w:basedOn w:val="a4"/>
    <w:next w:val="ae"/>
    <w:uiPriority w:val="59"/>
    <w:rsid w:val="00205E66"/>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FollowedHyperlink"/>
    <w:basedOn w:val="a3"/>
    <w:uiPriority w:val="99"/>
    <w:unhideWhenUsed/>
    <w:rsid w:val="00FA656D"/>
    <w:rPr>
      <w:color w:val="800080"/>
      <w:u w:val="single"/>
    </w:rPr>
  </w:style>
  <w:style w:type="paragraph" w:styleId="HTML">
    <w:name w:val="HTML Preformatted"/>
    <w:basedOn w:val="a2"/>
    <w:link w:val="HTML0"/>
    <w:uiPriority w:val="99"/>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3415CE"/>
    <w:rPr>
      <w:rFonts w:ascii="Courier New" w:eastAsia="Times New Roman" w:hAnsi="Courier New" w:cs="Courier New"/>
      <w:sz w:val="20"/>
      <w:szCs w:val="20"/>
      <w:lang w:eastAsia="ru-RU"/>
    </w:rPr>
  </w:style>
  <w:style w:type="paragraph" w:styleId="af3">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2"/>
    <w:link w:val="af4"/>
    <w:uiPriority w:val="99"/>
    <w:unhideWhenUsed/>
    <w:rsid w:val="00E46297"/>
    <w:rPr>
      <w:sz w:val="20"/>
      <w:szCs w:val="20"/>
    </w:rPr>
  </w:style>
  <w:style w:type="character" w:customStyle="1" w:styleId="af4">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3"/>
    <w:uiPriority w:val="99"/>
    <w:rsid w:val="00E46297"/>
    <w:rPr>
      <w:sz w:val="20"/>
      <w:szCs w:val="20"/>
    </w:rPr>
  </w:style>
  <w:style w:type="character" w:styleId="af5">
    <w:name w:val="footnote reference"/>
    <w:aliases w:val="Знак сноски 1,Знак сноски-FN,Ciae niinee-FN,Referencia nota al pie"/>
    <w:basedOn w:val="a3"/>
    <w:unhideWhenUsed/>
    <w:rsid w:val="00E46297"/>
    <w:rPr>
      <w:vertAlign w:val="superscript"/>
    </w:rPr>
  </w:style>
  <w:style w:type="paragraph" w:customStyle="1" w:styleId="portlet-title">
    <w:name w:val="portlet-title"/>
    <w:basedOn w:val="a2"/>
    <w:rsid w:val="00A51A76"/>
    <w:pPr>
      <w:spacing w:before="100" w:beforeAutospacing="1" w:after="100" w:afterAutospacing="1"/>
    </w:pPr>
    <w:rPr>
      <w:sz w:val="24"/>
      <w:szCs w:val="24"/>
    </w:rPr>
  </w:style>
  <w:style w:type="table" w:customStyle="1" w:styleId="13">
    <w:name w:val="Сетка таблицы1"/>
    <w:basedOn w:val="a4"/>
    <w:next w:val="ae"/>
    <w:uiPriority w:val="59"/>
    <w:rsid w:val="00D206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e"/>
    <w:rsid w:val="00D206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1F91"/>
    <w:pPr>
      <w:widowControl w:val="0"/>
      <w:autoSpaceDE w:val="0"/>
      <w:autoSpaceDN w:val="0"/>
      <w:adjustRightInd w:val="0"/>
    </w:pPr>
    <w:rPr>
      <w:rFonts w:ascii="Arial" w:hAnsi="Arial" w:cs="Arial"/>
      <w:sz w:val="22"/>
      <w:szCs w:val="22"/>
    </w:rPr>
  </w:style>
  <w:style w:type="paragraph" w:customStyle="1" w:styleId="110">
    <w:name w:val="Знак Знак Знак1 Знак Знак Знак Знак Знак Знак1 Знак Знак Знак Знак"/>
    <w:basedOn w:val="a2"/>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4"/>
    <w:next w:val="ae"/>
    <w:uiPriority w:val="59"/>
    <w:rsid w:val="008D64D6"/>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4"/>
    <w:next w:val="ae"/>
    <w:uiPriority w:val="59"/>
    <w:rsid w:val="00890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2"/>
    <w:next w:val="a2"/>
    <w:link w:val="af7"/>
    <w:qFormat/>
    <w:rsid w:val="00760994"/>
    <w:pPr>
      <w:spacing w:before="120" w:after="120"/>
    </w:pPr>
    <w:rPr>
      <w:b/>
      <w:sz w:val="20"/>
      <w:szCs w:val="20"/>
    </w:rPr>
  </w:style>
  <w:style w:type="table" w:customStyle="1" w:styleId="410">
    <w:name w:val="Сетка таблицы41"/>
    <w:basedOn w:val="a4"/>
    <w:next w:val="ae"/>
    <w:uiPriority w:val="59"/>
    <w:rsid w:val="0013290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4"/>
    <w:next w:val="ae"/>
    <w:uiPriority w:val="59"/>
    <w:rsid w:val="00AB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e"/>
    <w:uiPriority w:val="59"/>
    <w:rsid w:val="00AB5C5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4"/>
    <w:next w:val="ae"/>
    <w:uiPriority w:val="59"/>
    <w:rsid w:val="00AB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e"/>
    <w:uiPriority w:val="59"/>
    <w:rsid w:val="0063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5"/>
    <w:semiHidden/>
    <w:unhideWhenUsed/>
    <w:rsid w:val="00633E61"/>
  </w:style>
  <w:style w:type="table" w:customStyle="1" w:styleId="91">
    <w:name w:val="Сетка таблицы9"/>
    <w:basedOn w:val="a4"/>
    <w:next w:val="ae"/>
    <w:uiPriority w:val="59"/>
    <w:rsid w:val="0063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e"/>
    <w:uiPriority w:val="59"/>
    <w:rsid w:val="00633E6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4"/>
    <w:next w:val="ae"/>
    <w:uiPriority w:val="59"/>
    <w:rsid w:val="00633E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e"/>
    <w:rsid w:val="00633E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4"/>
    <w:next w:val="ae"/>
    <w:uiPriority w:val="59"/>
    <w:rsid w:val="00633E6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4"/>
    <w:next w:val="ae"/>
    <w:uiPriority w:val="59"/>
    <w:rsid w:val="0063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
    <w:name w:val="bookmark"/>
    <w:basedOn w:val="a3"/>
    <w:rsid w:val="00633E61"/>
  </w:style>
  <w:style w:type="paragraph" w:customStyle="1" w:styleId="af8">
    <w:name w:val="Примечание"/>
    <w:basedOn w:val="a2"/>
    <w:rsid w:val="00633E61"/>
    <w:pPr>
      <w:widowControl w:val="0"/>
      <w:shd w:val="clear" w:color="auto" w:fill="FFFFFF"/>
      <w:autoSpaceDE w:val="0"/>
      <w:autoSpaceDN w:val="0"/>
      <w:adjustRightInd w:val="0"/>
      <w:spacing w:before="120" w:after="120"/>
      <w:ind w:firstLine="284"/>
    </w:pPr>
    <w:rPr>
      <w:sz w:val="20"/>
      <w:szCs w:val="20"/>
    </w:rPr>
  </w:style>
  <w:style w:type="paragraph" w:customStyle="1" w:styleId="af9">
    <w:name w:val="таблица"/>
    <w:basedOn w:val="a2"/>
    <w:rsid w:val="00633E61"/>
    <w:pPr>
      <w:widowControl w:val="0"/>
      <w:shd w:val="clear" w:color="auto" w:fill="FFFFFF"/>
      <w:autoSpaceDE w:val="0"/>
      <w:autoSpaceDN w:val="0"/>
      <w:adjustRightInd w:val="0"/>
      <w:spacing w:before="120" w:after="120"/>
      <w:ind w:firstLine="284"/>
    </w:pPr>
    <w:rPr>
      <w:sz w:val="24"/>
      <w:szCs w:val="24"/>
    </w:rPr>
  </w:style>
  <w:style w:type="character" w:customStyle="1" w:styleId="apple-converted-space">
    <w:name w:val="apple-converted-space"/>
    <w:basedOn w:val="a3"/>
    <w:rsid w:val="00633E61"/>
  </w:style>
  <w:style w:type="numbering" w:customStyle="1" w:styleId="112">
    <w:name w:val="Нет списка11"/>
    <w:next w:val="a5"/>
    <w:uiPriority w:val="99"/>
    <w:semiHidden/>
    <w:unhideWhenUsed/>
    <w:rsid w:val="00633E61"/>
  </w:style>
  <w:style w:type="paragraph" w:styleId="afa">
    <w:name w:val="List Paragraph"/>
    <w:basedOn w:val="a2"/>
    <w:link w:val="afb"/>
    <w:qFormat/>
    <w:rsid w:val="00633E61"/>
    <w:pPr>
      <w:spacing w:line="312" w:lineRule="auto"/>
      <w:ind w:left="720" w:firstLine="709"/>
      <w:contextualSpacing/>
    </w:pPr>
    <w:rPr>
      <w:sz w:val="24"/>
      <w:szCs w:val="20"/>
    </w:rPr>
  </w:style>
  <w:style w:type="paragraph" w:customStyle="1" w:styleId="15">
    <w:name w:val="Название1"/>
    <w:basedOn w:val="a2"/>
    <w:next w:val="a2"/>
    <w:uiPriority w:val="10"/>
    <w:qFormat/>
    <w:rsid w:val="00633E61"/>
    <w:pPr>
      <w:pBdr>
        <w:bottom w:val="single" w:sz="8" w:space="4" w:color="4F81BD"/>
      </w:pBdr>
      <w:spacing w:after="300"/>
      <w:contextualSpacing/>
    </w:pPr>
    <w:rPr>
      <w:spacing w:val="5"/>
      <w:kern w:val="28"/>
      <w:szCs w:val="52"/>
    </w:rPr>
  </w:style>
  <w:style w:type="character" w:customStyle="1" w:styleId="afc">
    <w:name w:val="Название Знак"/>
    <w:basedOn w:val="a3"/>
    <w:link w:val="25"/>
    <w:uiPriority w:val="10"/>
    <w:rsid w:val="00633E61"/>
    <w:rPr>
      <w:rFonts w:ascii="Times New Roman" w:eastAsia="Times New Roman" w:hAnsi="Times New Roman" w:cs="Times New Roman"/>
      <w:spacing w:val="5"/>
      <w:kern w:val="28"/>
      <w:sz w:val="28"/>
      <w:szCs w:val="52"/>
    </w:rPr>
  </w:style>
  <w:style w:type="paragraph" w:styleId="afd">
    <w:name w:val="Normal (Web)"/>
    <w:basedOn w:val="a2"/>
    <w:uiPriority w:val="99"/>
    <w:unhideWhenUsed/>
    <w:rsid w:val="00633E61"/>
    <w:pPr>
      <w:spacing w:before="100" w:beforeAutospacing="1" w:after="100" w:afterAutospacing="1"/>
    </w:pPr>
    <w:rPr>
      <w:sz w:val="24"/>
      <w:szCs w:val="24"/>
    </w:rPr>
  </w:style>
  <w:style w:type="table" w:customStyle="1" w:styleId="610">
    <w:name w:val="Сетка таблицы61"/>
    <w:basedOn w:val="a4"/>
    <w:next w:val="ae"/>
    <w:uiPriority w:val="59"/>
    <w:rsid w:val="00633E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Body Text Indent"/>
    <w:aliases w:val="Основной текст с отступом Знак1"/>
    <w:basedOn w:val="a2"/>
    <w:link w:val="aff"/>
    <w:rsid w:val="00633E61"/>
    <w:pPr>
      <w:spacing w:after="120"/>
      <w:ind w:left="283"/>
    </w:pPr>
    <w:rPr>
      <w:szCs w:val="24"/>
    </w:rPr>
  </w:style>
  <w:style w:type="character" w:customStyle="1" w:styleId="aff">
    <w:name w:val="Основной текст с отступом Знак"/>
    <w:aliases w:val="Основной текст с отступом Знак1 Знак2"/>
    <w:basedOn w:val="a3"/>
    <w:link w:val="afe"/>
    <w:rsid w:val="00633E61"/>
    <w:rPr>
      <w:rFonts w:ascii="Times New Roman" w:eastAsia="Times New Roman" w:hAnsi="Times New Roman" w:cs="Times New Roman"/>
      <w:sz w:val="28"/>
      <w:szCs w:val="24"/>
      <w:lang w:eastAsia="ru-RU"/>
    </w:rPr>
  </w:style>
  <w:style w:type="character" w:styleId="aff0">
    <w:name w:val="Strong"/>
    <w:basedOn w:val="a3"/>
    <w:uiPriority w:val="22"/>
    <w:qFormat/>
    <w:rsid w:val="00633E61"/>
    <w:rPr>
      <w:b/>
      <w:bCs/>
    </w:rPr>
  </w:style>
  <w:style w:type="character" w:styleId="aff1">
    <w:name w:val="Placeholder Text"/>
    <w:basedOn w:val="a3"/>
    <w:uiPriority w:val="99"/>
    <w:semiHidden/>
    <w:rsid w:val="00633E61"/>
    <w:rPr>
      <w:color w:val="808080"/>
    </w:rPr>
  </w:style>
  <w:style w:type="paragraph" w:styleId="aff2">
    <w:name w:val="Body Text"/>
    <w:aliases w:val="Основной текст Знак Знак Знак"/>
    <w:basedOn w:val="a2"/>
    <w:link w:val="16"/>
    <w:rsid w:val="00633E61"/>
    <w:pPr>
      <w:spacing w:after="120"/>
    </w:pPr>
    <w:rPr>
      <w:sz w:val="24"/>
      <w:szCs w:val="24"/>
    </w:rPr>
  </w:style>
  <w:style w:type="character" w:customStyle="1" w:styleId="aff3">
    <w:name w:val="Основной текст Знак"/>
    <w:basedOn w:val="a3"/>
    <w:uiPriority w:val="99"/>
    <w:rsid w:val="00633E61"/>
  </w:style>
  <w:style w:type="character" w:customStyle="1" w:styleId="16">
    <w:name w:val="Основной текст Знак1"/>
    <w:aliases w:val="Основной текст Знак Знак Знак Знак"/>
    <w:basedOn w:val="a3"/>
    <w:link w:val="aff2"/>
    <w:rsid w:val="00633E61"/>
    <w:rPr>
      <w:rFonts w:ascii="Times New Roman" w:eastAsia="Times New Roman" w:hAnsi="Times New Roman" w:cs="Times New Roman"/>
      <w:sz w:val="24"/>
      <w:szCs w:val="24"/>
      <w:lang w:eastAsia="ru-RU"/>
    </w:rPr>
  </w:style>
  <w:style w:type="paragraph" w:customStyle="1" w:styleId="311">
    <w:name w:val="31"/>
    <w:basedOn w:val="a2"/>
    <w:rsid w:val="00633E61"/>
    <w:pPr>
      <w:spacing w:after="120"/>
      <w:ind w:left="283"/>
    </w:pPr>
    <w:rPr>
      <w:rFonts w:eastAsia="Calibri"/>
      <w:sz w:val="16"/>
      <w:szCs w:val="16"/>
    </w:rPr>
  </w:style>
  <w:style w:type="paragraph" w:customStyle="1" w:styleId="312">
    <w:name w:val="Основной текст с отступом 31"/>
    <w:basedOn w:val="a2"/>
    <w:rsid w:val="00633E61"/>
    <w:pPr>
      <w:suppressAutoHyphens/>
      <w:spacing w:after="120"/>
      <w:ind w:left="283"/>
    </w:pPr>
    <w:rPr>
      <w:sz w:val="16"/>
      <w:szCs w:val="16"/>
      <w:lang w:eastAsia="ar-SA"/>
    </w:rPr>
  </w:style>
  <w:style w:type="paragraph" w:customStyle="1" w:styleId="25">
    <w:name w:val="Название2"/>
    <w:basedOn w:val="a2"/>
    <w:next w:val="a2"/>
    <w:link w:val="afc"/>
    <w:uiPriority w:val="10"/>
    <w:qFormat/>
    <w:rsid w:val="00633E61"/>
    <w:pPr>
      <w:pBdr>
        <w:bottom w:val="single" w:sz="8" w:space="4" w:color="4F81BD"/>
      </w:pBdr>
      <w:spacing w:after="300"/>
      <w:contextualSpacing/>
    </w:pPr>
    <w:rPr>
      <w:spacing w:val="5"/>
      <w:kern w:val="28"/>
      <w:szCs w:val="52"/>
    </w:rPr>
  </w:style>
  <w:style w:type="character" w:customStyle="1" w:styleId="17">
    <w:name w:val="Название Знак1"/>
    <w:basedOn w:val="a3"/>
    <w:uiPriority w:val="10"/>
    <w:rsid w:val="00633E61"/>
    <w:rPr>
      <w:rFonts w:ascii="Cambria" w:eastAsia="Times New Roman" w:hAnsi="Cambria" w:cs="Times New Roman"/>
      <w:color w:val="17365D"/>
      <w:spacing w:val="5"/>
      <w:kern w:val="28"/>
      <w:sz w:val="52"/>
      <w:szCs w:val="52"/>
    </w:rPr>
  </w:style>
  <w:style w:type="paragraph" w:styleId="44">
    <w:name w:val="toc 4"/>
    <w:basedOn w:val="a2"/>
    <w:next w:val="a2"/>
    <w:autoRedefine/>
    <w:uiPriority w:val="39"/>
    <w:unhideWhenUsed/>
    <w:rsid w:val="00633E61"/>
    <w:pPr>
      <w:spacing w:after="100"/>
      <w:ind w:left="660"/>
    </w:pPr>
  </w:style>
  <w:style w:type="paragraph" w:styleId="52">
    <w:name w:val="toc 5"/>
    <w:basedOn w:val="a2"/>
    <w:next w:val="a2"/>
    <w:autoRedefine/>
    <w:uiPriority w:val="39"/>
    <w:unhideWhenUsed/>
    <w:rsid w:val="00633E61"/>
    <w:pPr>
      <w:spacing w:after="100"/>
      <w:ind w:left="880"/>
    </w:pPr>
  </w:style>
  <w:style w:type="paragraph" w:styleId="62">
    <w:name w:val="toc 6"/>
    <w:basedOn w:val="a2"/>
    <w:next w:val="a2"/>
    <w:autoRedefine/>
    <w:uiPriority w:val="39"/>
    <w:unhideWhenUsed/>
    <w:rsid w:val="00633E61"/>
    <w:pPr>
      <w:spacing w:after="100"/>
      <w:ind w:left="1100"/>
    </w:pPr>
  </w:style>
  <w:style w:type="paragraph" w:styleId="72">
    <w:name w:val="toc 7"/>
    <w:basedOn w:val="a2"/>
    <w:next w:val="a2"/>
    <w:autoRedefine/>
    <w:uiPriority w:val="39"/>
    <w:unhideWhenUsed/>
    <w:rsid w:val="00633E61"/>
    <w:pPr>
      <w:spacing w:after="100"/>
      <w:ind w:left="1320"/>
    </w:pPr>
  </w:style>
  <w:style w:type="paragraph" w:styleId="82">
    <w:name w:val="toc 8"/>
    <w:basedOn w:val="a2"/>
    <w:next w:val="a2"/>
    <w:autoRedefine/>
    <w:uiPriority w:val="39"/>
    <w:unhideWhenUsed/>
    <w:rsid w:val="00633E61"/>
    <w:pPr>
      <w:spacing w:after="100"/>
      <w:ind w:left="1540"/>
    </w:pPr>
  </w:style>
  <w:style w:type="paragraph" w:styleId="92">
    <w:name w:val="toc 9"/>
    <w:basedOn w:val="a2"/>
    <w:next w:val="a2"/>
    <w:autoRedefine/>
    <w:uiPriority w:val="39"/>
    <w:unhideWhenUsed/>
    <w:rsid w:val="00633E61"/>
    <w:pPr>
      <w:spacing w:after="100"/>
      <w:ind w:left="1760"/>
    </w:pPr>
  </w:style>
  <w:style w:type="table" w:customStyle="1" w:styleId="710">
    <w:name w:val="Сетка таблицы71"/>
    <w:basedOn w:val="a4"/>
    <w:next w:val="ae"/>
    <w:uiPriority w:val="59"/>
    <w:rsid w:val="0063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next w:val="ae"/>
    <w:uiPriority w:val="59"/>
    <w:rsid w:val="00633E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
    <w:name w:val="u"/>
    <w:basedOn w:val="a3"/>
    <w:rsid w:val="00633E61"/>
  </w:style>
  <w:style w:type="paragraph" w:customStyle="1" w:styleId="26">
    <w:name w:val="Знак Знак Знак2 Знак Знак Знак Знак"/>
    <w:basedOn w:val="a2"/>
    <w:rsid w:val="00633E61"/>
    <w:pPr>
      <w:spacing w:after="160" w:line="240" w:lineRule="exact"/>
    </w:pPr>
    <w:rPr>
      <w:sz w:val="24"/>
      <w:szCs w:val="20"/>
      <w:lang w:val="en-US"/>
    </w:rPr>
  </w:style>
  <w:style w:type="table" w:customStyle="1" w:styleId="101">
    <w:name w:val="Сетка таблицы10"/>
    <w:basedOn w:val="a4"/>
    <w:next w:val="ae"/>
    <w:uiPriority w:val="59"/>
    <w:rsid w:val="0094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next w:val="ae"/>
    <w:uiPriority w:val="59"/>
    <w:rsid w:val="0094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5"/>
    <w:uiPriority w:val="99"/>
    <w:semiHidden/>
    <w:unhideWhenUsed/>
    <w:rsid w:val="00442B5D"/>
  </w:style>
  <w:style w:type="table" w:customStyle="1" w:styleId="120">
    <w:name w:val="Сетка таблицы12"/>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e"/>
    <w:uiPriority w:val="59"/>
    <w:rsid w:val="00442B5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e"/>
    <w:uiPriority w:val="59"/>
    <w:rsid w:val="00442B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e"/>
    <w:rsid w:val="00442B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e"/>
    <w:uiPriority w:val="59"/>
    <w:rsid w:val="00442B5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uiPriority w:val="99"/>
    <w:semiHidden/>
    <w:unhideWhenUsed/>
    <w:rsid w:val="00442B5D"/>
  </w:style>
  <w:style w:type="table" w:customStyle="1" w:styleId="620">
    <w:name w:val="Сетка таблицы62"/>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5"/>
    <w:uiPriority w:val="99"/>
    <w:semiHidden/>
    <w:unhideWhenUsed/>
    <w:rsid w:val="00442B5D"/>
  </w:style>
  <w:style w:type="table" w:customStyle="1" w:styleId="140">
    <w:name w:val="Сетка таблицы14"/>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5"/>
    <w:uiPriority w:val="99"/>
    <w:semiHidden/>
    <w:unhideWhenUsed/>
    <w:rsid w:val="00442B5D"/>
  </w:style>
  <w:style w:type="table" w:customStyle="1" w:styleId="150">
    <w:name w:val="Сетка таблицы15"/>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e"/>
    <w:uiPriority w:val="59"/>
    <w:rsid w:val="00442B5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4"/>
    <w:next w:val="ae"/>
    <w:uiPriority w:val="39"/>
    <w:rsid w:val="00442B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e"/>
    <w:rsid w:val="00442B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4"/>
    <w:next w:val="ae"/>
    <w:uiPriority w:val="59"/>
    <w:rsid w:val="00442B5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5"/>
    <w:uiPriority w:val="99"/>
    <w:semiHidden/>
    <w:unhideWhenUsed/>
    <w:rsid w:val="00442B5D"/>
  </w:style>
  <w:style w:type="table" w:customStyle="1" w:styleId="63">
    <w:name w:val="Сетка таблицы63"/>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4"/>
    <w:next w:val="ae"/>
    <w:uiPriority w:val="59"/>
    <w:rsid w:val="0001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e"/>
    <w:uiPriority w:val="59"/>
    <w:rsid w:val="0060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4"/>
    <w:next w:val="ae"/>
    <w:uiPriority w:val="59"/>
    <w:rsid w:val="0060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e"/>
    <w:uiPriority w:val="59"/>
    <w:rsid w:val="0060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3"/>
    <w:basedOn w:val="a2"/>
    <w:link w:val="38"/>
    <w:unhideWhenUsed/>
    <w:rsid w:val="002618B1"/>
    <w:pPr>
      <w:spacing w:after="120"/>
    </w:pPr>
    <w:rPr>
      <w:sz w:val="16"/>
      <w:szCs w:val="16"/>
    </w:rPr>
  </w:style>
  <w:style w:type="character" w:customStyle="1" w:styleId="38">
    <w:name w:val="Основной текст 3 Знак"/>
    <w:basedOn w:val="a3"/>
    <w:link w:val="37"/>
    <w:rsid w:val="002618B1"/>
    <w:rPr>
      <w:sz w:val="16"/>
      <w:szCs w:val="16"/>
    </w:rPr>
  </w:style>
  <w:style w:type="numbering" w:customStyle="1" w:styleId="55">
    <w:name w:val="Нет списка5"/>
    <w:next w:val="a5"/>
    <w:semiHidden/>
    <w:rsid w:val="002618B1"/>
  </w:style>
  <w:style w:type="paragraph" w:styleId="29">
    <w:name w:val="Body Text 2"/>
    <w:basedOn w:val="a2"/>
    <w:link w:val="2a"/>
    <w:rsid w:val="002618B1"/>
    <w:pPr>
      <w:spacing w:after="120" w:line="480" w:lineRule="auto"/>
    </w:pPr>
    <w:rPr>
      <w:sz w:val="20"/>
      <w:szCs w:val="20"/>
    </w:rPr>
  </w:style>
  <w:style w:type="character" w:customStyle="1" w:styleId="2a">
    <w:name w:val="Основной текст 2 Знак"/>
    <w:basedOn w:val="a3"/>
    <w:link w:val="29"/>
    <w:rsid w:val="002618B1"/>
    <w:rPr>
      <w:rFonts w:ascii="Times New Roman" w:eastAsia="Times New Roman" w:hAnsi="Times New Roman" w:cs="Times New Roman"/>
      <w:sz w:val="20"/>
      <w:szCs w:val="20"/>
      <w:lang w:eastAsia="ru-RU"/>
    </w:rPr>
  </w:style>
  <w:style w:type="paragraph" w:styleId="2b">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2"/>
    <w:link w:val="2c"/>
    <w:uiPriority w:val="99"/>
    <w:rsid w:val="002618B1"/>
    <w:pPr>
      <w:spacing w:after="120" w:line="480" w:lineRule="auto"/>
      <w:ind w:left="283"/>
    </w:pPr>
    <w:rPr>
      <w:sz w:val="20"/>
      <w:szCs w:val="20"/>
    </w:rPr>
  </w:style>
  <w:style w:type="character" w:customStyle="1" w:styleId="2c">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3"/>
    <w:link w:val="2b"/>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2"/>
    <w:rsid w:val="002618B1"/>
    <w:pPr>
      <w:ind w:left="9356"/>
    </w:pPr>
    <w:rPr>
      <w:sz w:val="20"/>
      <w:szCs w:val="20"/>
    </w:rPr>
  </w:style>
  <w:style w:type="paragraph" w:styleId="aff4">
    <w:name w:val="endnote text"/>
    <w:basedOn w:val="a2"/>
    <w:link w:val="aff5"/>
    <w:rsid w:val="002618B1"/>
    <w:rPr>
      <w:sz w:val="20"/>
      <w:szCs w:val="20"/>
    </w:rPr>
  </w:style>
  <w:style w:type="character" w:customStyle="1" w:styleId="aff5">
    <w:name w:val="Текст концевой сноски Знак"/>
    <w:basedOn w:val="a3"/>
    <w:link w:val="aff4"/>
    <w:rsid w:val="002618B1"/>
    <w:rPr>
      <w:rFonts w:ascii="Times New Roman" w:eastAsia="Times New Roman" w:hAnsi="Times New Roman" w:cs="Times New Roman"/>
      <w:sz w:val="20"/>
      <w:szCs w:val="20"/>
      <w:lang w:eastAsia="ru-RU"/>
    </w:rPr>
  </w:style>
  <w:style w:type="paragraph" w:styleId="39">
    <w:name w:val="Body Text Indent 3"/>
    <w:basedOn w:val="a2"/>
    <w:link w:val="3a"/>
    <w:rsid w:val="002618B1"/>
    <w:pPr>
      <w:ind w:left="9356"/>
    </w:pPr>
    <w:rPr>
      <w:sz w:val="20"/>
      <w:szCs w:val="20"/>
    </w:rPr>
  </w:style>
  <w:style w:type="character" w:customStyle="1" w:styleId="3a">
    <w:name w:val="Основной текст с отступом 3 Знак"/>
    <w:basedOn w:val="a3"/>
    <w:link w:val="39"/>
    <w:rsid w:val="002618B1"/>
    <w:rPr>
      <w:rFonts w:ascii="Times New Roman" w:eastAsia="Times New Roman" w:hAnsi="Times New Roman" w:cs="Times New Roman"/>
      <w:sz w:val="20"/>
      <w:szCs w:val="20"/>
      <w:lang w:eastAsia="ru-RU"/>
    </w:rPr>
  </w:style>
  <w:style w:type="paragraph" w:styleId="aff6">
    <w:name w:val="annotation text"/>
    <w:basedOn w:val="a2"/>
    <w:link w:val="aff7"/>
    <w:semiHidden/>
    <w:rsid w:val="002618B1"/>
    <w:rPr>
      <w:sz w:val="20"/>
      <w:szCs w:val="20"/>
    </w:rPr>
  </w:style>
  <w:style w:type="character" w:customStyle="1" w:styleId="aff7">
    <w:name w:val="Текст примечания Знак"/>
    <w:basedOn w:val="a3"/>
    <w:link w:val="aff6"/>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4"/>
    <w:next w:val="ae"/>
    <w:rsid w:val="002618B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e"/>
    <w:uiPriority w:val="59"/>
    <w:rsid w:val="007C59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4"/>
    <w:next w:val="ae"/>
    <w:uiPriority w:val="59"/>
    <w:rsid w:val="009E68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F566AA"/>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4"/>
    <w:next w:val="ae"/>
    <w:uiPriority w:val="39"/>
    <w:rsid w:val="00B221E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2r">
    <w:name w:val="fn2r"/>
    <w:basedOn w:val="a2"/>
    <w:rsid w:val="00BF4805"/>
    <w:pPr>
      <w:spacing w:before="100" w:beforeAutospacing="1" w:after="100" w:afterAutospacing="1"/>
    </w:pPr>
    <w:rPr>
      <w:sz w:val="24"/>
      <w:szCs w:val="24"/>
    </w:rPr>
  </w:style>
  <w:style w:type="paragraph" w:customStyle="1" w:styleId="1a">
    <w:name w:val="Обычный1"/>
    <w:link w:val="Normal"/>
    <w:rsid w:val="001368E6"/>
    <w:pPr>
      <w:suppressAutoHyphens/>
      <w:spacing w:before="100" w:after="100"/>
    </w:pPr>
    <w:rPr>
      <w:rFonts w:ascii="Times New Roman" w:eastAsia="Arial" w:hAnsi="Times New Roman"/>
      <w:sz w:val="24"/>
      <w:szCs w:val="22"/>
      <w:lang w:eastAsia="ar-SA"/>
    </w:rPr>
  </w:style>
  <w:style w:type="character" w:customStyle="1" w:styleId="Normal">
    <w:name w:val="Normal Знак"/>
    <w:link w:val="1a"/>
    <w:rsid w:val="001368E6"/>
    <w:rPr>
      <w:rFonts w:ascii="Times New Roman" w:eastAsia="Arial" w:hAnsi="Times New Roman"/>
      <w:sz w:val="24"/>
      <w:szCs w:val="22"/>
      <w:lang w:eastAsia="ar-SA" w:bidi="ar-SA"/>
    </w:rPr>
  </w:style>
  <w:style w:type="paragraph" w:customStyle="1" w:styleId="Default">
    <w:name w:val="Default"/>
    <w:rsid w:val="009B7F05"/>
    <w:pPr>
      <w:autoSpaceDE w:val="0"/>
      <w:autoSpaceDN w:val="0"/>
      <w:adjustRightInd w:val="0"/>
    </w:pPr>
    <w:rPr>
      <w:rFonts w:ascii="Times New Roman" w:hAnsi="Times New Roman"/>
      <w:color w:val="000000"/>
      <w:sz w:val="24"/>
      <w:szCs w:val="24"/>
    </w:rPr>
  </w:style>
  <w:style w:type="numbering" w:customStyle="1" w:styleId="103">
    <w:name w:val="Стиль нумерованный103"/>
    <w:rsid w:val="00D3253B"/>
    <w:pPr>
      <w:numPr>
        <w:numId w:val="3"/>
      </w:numPr>
    </w:pPr>
  </w:style>
  <w:style w:type="numbering" w:customStyle="1" w:styleId="64">
    <w:name w:val="Нет списка6"/>
    <w:next w:val="a5"/>
    <w:uiPriority w:val="99"/>
    <w:semiHidden/>
    <w:unhideWhenUsed/>
    <w:rsid w:val="00663B51"/>
  </w:style>
  <w:style w:type="table" w:customStyle="1" w:styleId="260">
    <w:name w:val="Сетка таблицы26"/>
    <w:basedOn w:val="a4"/>
    <w:next w:val="ae"/>
    <w:uiPriority w:val="59"/>
    <w:rsid w:val="00663B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 (???)"/>
    <w:basedOn w:val="a2"/>
    <w:rsid w:val="00663B51"/>
    <w:pPr>
      <w:suppressAutoHyphens/>
      <w:overflowPunct w:val="0"/>
      <w:autoSpaceDE w:val="0"/>
      <w:spacing w:before="45" w:after="280"/>
      <w:textAlignment w:val="baseline"/>
    </w:pPr>
    <w:rPr>
      <w:sz w:val="24"/>
      <w:szCs w:val="20"/>
      <w:lang w:eastAsia="ar-SA"/>
    </w:rPr>
  </w:style>
  <w:style w:type="character" w:customStyle="1" w:styleId="mw-headline">
    <w:name w:val="mw-headline"/>
    <w:basedOn w:val="a3"/>
    <w:rsid w:val="00663B51"/>
  </w:style>
  <w:style w:type="character" w:customStyle="1" w:styleId="FontStyle156">
    <w:name w:val="Font Style156"/>
    <w:basedOn w:val="a3"/>
    <w:rsid w:val="00663B51"/>
    <w:rPr>
      <w:rFonts w:ascii="Times New Roman" w:hAnsi="Times New Roman" w:cs="Times New Roman"/>
      <w:sz w:val="24"/>
      <w:szCs w:val="24"/>
    </w:rPr>
  </w:style>
  <w:style w:type="paragraph" w:customStyle="1" w:styleId="Style9">
    <w:name w:val="Style9"/>
    <w:basedOn w:val="a2"/>
    <w:rsid w:val="00663B51"/>
    <w:pPr>
      <w:widowControl w:val="0"/>
      <w:autoSpaceDE w:val="0"/>
      <w:spacing w:line="448" w:lineRule="exact"/>
      <w:ind w:firstLine="533"/>
    </w:pPr>
    <w:rPr>
      <w:rFonts w:ascii="Arial" w:hAnsi="Arial" w:cs="Arial"/>
      <w:sz w:val="24"/>
      <w:szCs w:val="24"/>
      <w:lang w:eastAsia="ar-SA"/>
    </w:rPr>
  </w:style>
  <w:style w:type="character" w:styleId="aff9">
    <w:name w:val="page number"/>
    <w:basedOn w:val="a3"/>
    <w:rsid w:val="00663B51"/>
  </w:style>
  <w:style w:type="paragraph" w:customStyle="1" w:styleId="ConsPlusNonformat">
    <w:name w:val="ConsPlusNonformat"/>
    <w:uiPriority w:val="99"/>
    <w:rsid w:val="00663B51"/>
    <w:pPr>
      <w:widowControl w:val="0"/>
      <w:autoSpaceDE w:val="0"/>
      <w:autoSpaceDN w:val="0"/>
      <w:adjustRightInd w:val="0"/>
      <w:jc w:val="both"/>
    </w:pPr>
    <w:rPr>
      <w:rFonts w:ascii="Courier New" w:hAnsi="Courier New" w:cs="Courier New"/>
    </w:rPr>
  </w:style>
  <w:style w:type="paragraph" w:customStyle="1" w:styleId="10">
    <w:name w:val="Пункт1"/>
    <w:basedOn w:val="a2"/>
    <w:next w:val="21"/>
    <w:rsid w:val="00663B51"/>
    <w:pPr>
      <w:widowControl w:val="0"/>
      <w:numPr>
        <w:numId w:val="9"/>
      </w:numPr>
      <w:tabs>
        <w:tab w:val="clear" w:pos="1130"/>
        <w:tab w:val="left" w:pos="1134"/>
      </w:tabs>
      <w:autoSpaceDE w:val="0"/>
      <w:autoSpaceDN w:val="0"/>
      <w:adjustRightInd w:val="0"/>
      <w:spacing w:before="240"/>
      <w:ind w:left="0" w:firstLine="720"/>
    </w:pPr>
    <w:rPr>
      <w:b/>
      <w:sz w:val="24"/>
      <w:szCs w:val="20"/>
    </w:rPr>
  </w:style>
  <w:style w:type="paragraph" w:customStyle="1" w:styleId="21">
    <w:name w:val="Пункт2"/>
    <w:basedOn w:val="a2"/>
    <w:rsid w:val="00663B51"/>
    <w:pPr>
      <w:widowControl w:val="0"/>
      <w:numPr>
        <w:ilvl w:val="1"/>
        <w:numId w:val="9"/>
      </w:numPr>
      <w:tabs>
        <w:tab w:val="left" w:pos="426"/>
      </w:tabs>
      <w:autoSpaceDE w:val="0"/>
      <w:autoSpaceDN w:val="0"/>
      <w:adjustRightInd w:val="0"/>
    </w:pPr>
    <w:rPr>
      <w:sz w:val="24"/>
      <w:szCs w:val="20"/>
    </w:rPr>
  </w:style>
  <w:style w:type="paragraph" w:customStyle="1" w:styleId="affa">
    <w:name w:val="Таблица"/>
    <w:basedOn w:val="a2"/>
    <w:link w:val="affb"/>
    <w:rsid w:val="00663B51"/>
    <w:pPr>
      <w:spacing w:before="80" w:after="80"/>
      <w:jc w:val="center"/>
    </w:pPr>
    <w:rPr>
      <w:rFonts w:ascii="Arial" w:hAnsi="Arial"/>
      <w:szCs w:val="20"/>
    </w:rPr>
  </w:style>
  <w:style w:type="paragraph" w:customStyle="1" w:styleId="2d">
    <w:name w:val="заголовок 2"/>
    <w:basedOn w:val="a2"/>
    <w:next w:val="a2"/>
    <w:rsid w:val="00663B51"/>
    <w:pPr>
      <w:keepNext/>
      <w:spacing w:before="240" w:after="120"/>
      <w:jc w:val="center"/>
      <w:outlineLvl w:val="1"/>
    </w:pPr>
    <w:rPr>
      <w:rFonts w:cs="Arial"/>
      <w:b/>
      <w:iCs/>
      <w:szCs w:val="24"/>
    </w:rPr>
  </w:style>
  <w:style w:type="character" w:customStyle="1" w:styleId="affb">
    <w:name w:val="Таблица Знак"/>
    <w:basedOn w:val="a3"/>
    <w:link w:val="affa"/>
    <w:locked/>
    <w:rsid w:val="00663B51"/>
    <w:rPr>
      <w:rFonts w:ascii="Arial" w:eastAsia="Times New Roman" w:hAnsi="Arial" w:cs="Times New Roman"/>
      <w:sz w:val="28"/>
      <w:szCs w:val="20"/>
    </w:rPr>
  </w:style>
  <w:style w:type="paragraph" w:customStyle="1" w:styleId="1b">
    <w:name w:val="Штамп1"/>
    <w:basedOn w:val="a2"/>
    <w:rsid w:val="00663B51"/>
    <w:pPr>
      <w:widowControl w:val="0"/>
      <w:jc w:val="center"/>
    </w:pPr>
    <w:rPr>
      <w:sz w:val="24"/>
      <w:szCs w:val="20"/>
    </w:rPr>
  </w:style>
  <w:style w:type="character" w:styleId="HTML1">
    <w:name w:val="HTML Typewriter"/>
    <w:basedOn w:val="a3"/>
    <w:unhideWhenUsed/>
    <w:rsid w:val="00663B51"/>
    <w:rPr>
      <w:rFonts w:ascii="Courier New" w:eastAsia="Times New Roman" w:hAnsi="Courier New" w:cs="Courier New" w:hint="default"/>
      <w:sz w:val="20"/>
      <w:szCs w:val="20"/>
    </w:rPr>
  </w:style>
  <w:style w:type="paragraph" w:styleId="1c">
    <w:name w:val="index 1"/>
    <w:basedOn w:val="a2"/>
    <w:next w:val="a2"/>
    <w:autoRedefine/>
    <w:unhideWhenUsed/>
    <w:rsid w:val="00663B51"/>
    <w:pPr>
      <w:ind w:left="240" w:hanging="240"/>
    </w:pPr>
    <w:rPr>
      <w:sz w:val="24"/>
      <w:szCs w:val="24"/>
    </w:rPr>
  </w:style>
  <w:style w:type="paragraph" w:styleId="affc">
    <w:name w:val="Normal Indent"/>
    <w:basedOn w:val="a2"/>
    <w:unhideWhenUsed/>
    <w:rsid w:val="00663B51"/>
    <w:pPr>
      <w:ind w:left="720"/>
    </w:pPr>
    <w:rPr>
      <w:sz w:val="20"/>
      <w:szCs w:val="20"/>
    </w:rPr>
  </w:style>
  <w:style w:type="paragraph" w:styleId="affd">
    <w:name w:val="List"/>
    <w:basedOn w:val="a2"/>
    <w:unhideWhenUsed/>
    <w:rsid w:val="00663B51"/>
    <w:pPr>
      <w:ind w:left="283" w:hanging="283"/>
    </w:pPr>
    <w:rPr>
      <w:sz w:val="20"/>
      <w:szCs w:val="20"/>
    </w:rPr>
  </w:style>
  <w:style w:type="paragraph" w:styleId="a">
    <w:name w:val="List Bullet"/>
    <w:basedOn w:val="a2"/>
    <w:autoRedefine/>
    <w:unhideWhenUsed/>
    <w:rsid w:val="00663B51"/>
    <w:pPr>
      <w:numPr>
        <w:numId w:val="10"/>
      </w:numPr>
      <w:tabs>
        <w:tab w:val="clear" w:pos="360"/>
        <w:tab w:val="num" w:pos="0"/>
      </w:tabs>
      <w:spacing w:line="360" w:lineRule="auto"/>
    </w:pPr>
    <w:rPr>
      <w:sz w:val="24"/>
      <w:szCs w:val="20"/>
    </w:rPr>
  </w:style>
  <w:style w:type="paragraph" w:styleId="2e">
    <w:name w:val="List 2"/>
    <w:basedOn w:val="a2"/>
    <w:unhideWhenUsed/>
    <w:rsid w:val="00663B51"/>
    <w:pPr>
      <w:ind w:left="566" w:hanging="283"/>
    </w:pPr>
    <w:rPr>
      <w:sz w:val="32"/>
      <w:szCs w:val="20"/>
    </w:rPr>
  </w:style>
  <w:style w:type="paragraph" w:styleId="3b">
    <w:name w:val="List 3"/>
    <w:basedOn w:val="a2"/>
    <w:unhideWhenUsed/>
    <w:rsid w:val="00663B51"/>
    <w:pPr>
      <w:ind w:left="849" w:hanging="283"/>
    </w:pPr>
    <w:rPr>
      <w:sz w:val="32"/>
      <w:szCs w:val="20"/>
    </w:rPr>
  </w:style>
  <w:style w:type="paragraph" w:styleId="2">
    <w:name w:val="List Bullet 2"/>
    <w:basedOn w:val="a2"/>
    <w:autoRedefine/>
    <w:unhideWhenUsed/>
    <w:rsid w:val="00663B51"/>
    <w:pPr>
      <w:numPr>
        <w:numId w:val="11"/>
      </w:numPr>
      <w:tabs>
        <w:tab w:val="clear" w:pos="643"/>
      </w:tabs>
      <w:spacing w:line="360" w:lineRule="auto"/>
      <w:ind w:left="0" w:firstLine="709"/>
      <w:outlineLvl w:val="0"/>
    </w:pPr>
    <w:rPr>
      <w:sz w:val="24"/>
      <w:szCs w:val="20"/>
    </w:rPr>
  </w:style>
  <w:style w:type="paragraph" w:styleId="3">
    <w:name w:val="List Bullet 3"/>
    <w:basedOn w:val="a2"/>
    <w:autoRedefine/>
    <w:unhideWhenUsed/>
    <w:rsid w:val="00663B51"/>
    <w:pPr>
      <w:numPr>
        <w:numId w:val="12"/>
      </w:numPr>
      <w:tabs>
        <w:tab w:val="clear" w:pos="926"/>
      </w:tabs>
      <w:spacing w:line="360" w:lineRule="auto"/>
      <w:ind w:left="0" w:firstLine="709"/>
    </w:pPr>
    <w:rPr>
      <w:b/>
      <w:bCs/>
      <w:sz w:val="24"/>
      <w:szCs w:val="20"/>
    </w:rPr>
  </w:style>
  <w:style w:type="paragraph" w:styleId="4">
    <w:name w:val="List Bullet 4"/>
    <w:basedOn w:val="a2"/>
    <w:autoRedefine/>
    <w:unhideWhenUsed/>
    <w:rsid w:val="00663B51"/>
    <w:pPr>
      <w:numPr>
        <w:numId w:val="13"/>
      </w:numPr>
      <w:tabs>
        <w:tab w:val="clear" w:pos="1209"/>
        <w:tab w:val="num" w:pos="0"/>
      </w:tabs>
      <w:spacing w:line="360" w:lineRule="auto"/>
      <w:ind w:left="0" w:firstLine="566"/>
    </w:pPr>
    <w:rPr>
      <w:sz w:val="24"/>
      <w:szCs w:val="20"/>
    </w:rPr>
  </w:style>
  <w:style w:type="paragraph" w:styleId="affe">
    <w:name w:val="Signature"/>
    <w:basedOn w:val="a2"/>
    <w:link w:val="afff"/>
    <w:unhideWhenUsed/>
    <w:rsid w:val="00663B51"/>
    <w:pPr>
      <w:ind w:left="4252"/>
    </w:pPr>
    <w:rPr>
      <w:sz w:val="24"/>
      <w:szCs w:val="24"/>
    </w:rPr>
  </w:style>
  <w:style w:type="character" w:customStyle="1" w:styleId="afff">
    <w:name w:val="Подпись Знак"/>
    <w:basedOn w:val="a3"/>
    <w:link w:val="affe"/>
    <w:rsid w:val="00663B51"/>
    <w:rPr>
      <w:rFonts w:ascii="Times New Roman" w:eastAsia="Times New Roman" w:hAnsi="Times New Roman" w:cs="Times New Roman"/>
      <w:sz w:val="24"/>
      <w:szCs w:val="24"/>
    </w:rPr>
  </w:style>
  <w:style w:type="paragraph" w:styleId="afff0">
    <w:name w:val="List Continue"/>
    <w:basedOn w:val="a2"/>
    <w:unhideWhenUsed/>
    <w:rsid w:val="00663B51"/>
    <w:pPr>
      <w:spacing w:after="120"/>
      <w:ind w:left="283"/>
    </w:pPr>
    <w:rPr>
      <w:sz w:val="32"/>
      <w:szCs w:val="20"/>
    </w:rPr>
  </w:style>
  <w:style w:type="paragraph" w:styleId="2f">
    <w:name w:val="List Continue 2"/>
    <w:basedOn w:val="a2"/>
    <w:unhideWhenUsed/>
    <w:rsid w:val="00663B51"/>
    <w:pPr>
      <w:spacing w:after="120"/>
      <w:ind w:left="566"/>
    </w:pPr>
    <w:rPr>
      <w:sz w:val="32"/>
      <w:szCs w:val="20"/>
    </w:rPr>
  </w:style>
  <w:style w:type="paragraph" w:styleId="afff1">
    <w:name w:val="Subtitle"/>
    <w:basedOn w:val="a2"/>
    <w:link w:val="afff2"/>
    <w:qFormat/>
    <w:rsid w:val="00663B51"/>
    <w:pPr>
      <w:spacing w:line="360" w:lineRule="auto"/>
      <w:ind w:firstLine="720"/>
      <w:jc w:val="center"/>
    </w:pPr>
    <w:rPr>
      <w:b/>
      <w:sz w:val="24"/>
      <w:szCs w:val="20"/>
    </w:rPr>
  </w:style>
  <w:style w:type="character" w:customStyle="1" w:styleId="afff2">
    <w:name w:val="Подзаголовок Знак"/>
    <w:basedOn w:val="a3"/>
    <w:link w:val="afff1"/>
    <w:rsid w:val="00663B51"/>
    <w:rPr>
      <w:rFonts w:ascii="Times New Roman" w:eastAsia="Times New Roman" w:hAnsi="Times New Roman" w:cs="Times New Roman"/>
      <w:b/>
      <w:sz w:val="24"/>
      <w:szCs w:val="20"/>
    </w:rPr>
  </w:style>
  <w:style w:type="paragraph" w:styleId="afff3">
    <w:name w:val="Block Text"/>
    <w:basedOn w:val="a2"/>
    <w:unhideWhenUsed/>
    <w:rsid w:val="00663B51"/>
    <w:pPr>
      <w:ind w:left="1134" w:right="1134"/>
      <w:jc w:val="center"/>
    </w:pPr>
    <w:rPr>
      <w:sz w:val="24"/>
      <w:szCs w:val="20"/>
      <w:lang w:val="en-US"/>
    </w:rPr>
  </w:style>
  <w:style w:type="paragraph" w:styleId="afff4">
    <w:name w:val="Document Map"/>
    <w:basedOn w:val="a2"/>
    <w:link w:val="afff5"/>
    <w:unhideWhenUsed/>
    <w:rsid w:val="00663B51"/>
    <w:pPr>
      <w:shd w:val="clear" w:color="auto" w:fill="000080"/>
    </w:pPr>
    <w:rPr>
      <w:rFonts w:ascii="Tahoma" w:hAnsi="Tahoma" w:cs="Tahoma"/>
      <w:sz w:val="20"/>
      <w:szCs w:val="20"/>
    </w:rPr>
  </w:style>
  <w:style w:type="character" w:customStyle="1" w:styleId="afff5">
    <w:name w:val="Схема документа Знак"/>
    <w:basedOn w:val="a3"/>
    <w:link w:val="afff4"/>
    <w:rsid w:val="00663B51"/>
    <w:rPr>
      <w:rFonts w:ascii="Tahoma" w:eastAsia="Times New Roman" w:hAnsi="Tahoma" w:cs="Tahoma"/>
      <w:sz w:val="20"/>
      <w:szCs w:val="20"/>
      <w:shd w:val="clear" w:color="auto" w:fill="000080"/>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2"/>
    <w:link w:val="afff7"/>
    <w:unhideWhenUsed/>
    <w:rsid w:val="00663B51"/>
    <w:rPr>
      <w:rFonts w:ascii="Courier New" w:hAnsi="Courier New" w:cs="Courier New"/>
      <w:sz w:val="20"/>
      <w:szCs w:val="20"/>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3"/>
    <w:link w:val="afff6"/>
    <w:rsid w:val="00663B51"/>
    <w:rPr>
      <w:rFonts w:ascii="Courier New" w:eastAsia="Times New Roman" w:hAnsi="Courier New" w:cs="Courier New"/>
      <w:sz w:val="20"/>
      <w:szCs w:val="20"/>
    </w:rPr>
  </w:style>
  <w:style w:type="paragraph" w:customStyle="1" w:styleId="afff8">
    <w:name w:val="Краткий обратный адрес"/>
    <w:basedOn w:val="a2"/>
    <w:rsid w:val="00663B51"/>
    <w:rPr>
      <w:sz w:val="24"/>
      <w:szCs w:val="24"/>
    </w:rPr>
  </w:style>
  <w:style w:type="paragraph" w:customStyle="1" w:styleId="PP">
    <w:name w:val="Строка PP"/>
    <w:basedOn w:val="affe"/>
    <w:rsid w:val="00663B51"/>
  </w:style>
  <w:style w:type="paragraph" w:customStyle="1" w:styleId="afff9">
    <w:name w:val="Адресат"/>
    <w:basedOn w:val="a2"/>
    <w:rsid w:val="00663B51"/>
    <w:rPr>
      <w:sz w:val="24"/>
      <w:szCs w:val="24"/>
    </w:rPr>
  </w:style>
  <w:style w:type="paragraph" w:customStyle="1" w:styleId="2f0">
    <w:name w:val="Штамп2"/>
    <w:basedOn w:val="20"/>
    <w:rsid w:val="00663B51"/>
    <w:pPr>
      <w:keepLines w:val="0"/>
      <w:numPr>
        <w:ilvl w:val="0"/>
        <w:numId w:val="0"/>
      </w:numPr>
      <w:spacing w:before="0" w:after="0"/>
      <w:ind w:left="34" w:right="34"/>
      <w:outlineLvl w:val="9"/>
    </w:pPr>
    <w:rPr>
      <w:bCs w:val="0"/>
      <w:sz w:val="24"/>
      <w:szCs w:val="20"/>
    </w:rPr>
  </w:style>
  <w:style w:type="paragraph" w:customStyle="1" w:styleId="3c">
    <w:name w:val="Штам3"/>
    <w:basedOn w:val="a2"/>
    <w:rsid w:val="00663B51"/>
    <w:pPr>
      <w:ind w:left="34" w:right="34"/>
      <w:jc w:val="center"/>
    </w:pPr>
    <w:rPr>
      <w:sz w:val="16"/>
      <w:szCs w:val="20"/>
    </w:rPr>
  </w:style>
  <w:style w:type="paragraph" w:customStyle="1" w:styleId="46">
    <w:name w:val="Штам4"/>
    <w:basedOn w:val="a2"/>
    <w:rsid w:val="00663B51"/>
    <w:pPr>
      <w:spacing w:before="120"/>
      <w:ind w:left="-227" w:right="-227"/>
    </w:pPr>
    <w:rPr>
      <w:sz w:val="16"/>
      <w:szCs w:val="20"/>
    </w:rPr>
  </w:style>
  <w:style w:type="paragraph" w:customStyle="1" w:styleId="afffa">
    <w:name w:val="Оновкка"/>
    <w:rsid w:val="00663B51"/>
    <w:pPr>
      <w:ind w:firstLine="709"/>
      <w:jc w:val="both"/>
    </w:pPr>
    <w:rPr>
      <w:rFonts w:ascii="Times New Roman" w:hAnsi="Times New Roman"/>
      <w:sz w:val="24"/>
      <w:szCs w:val="28"/>
    </w:rPr>
  </w:style>
  <w:style w:type="paragraph" w:customStyle="1" w:styleId="211">
    <w:name w:val="Основной текст с отступом 21"/>
    <w:basedOn w:val="a2"/>
    <w:rsid w:val="00663B51"/>
    <w:pPr>
      <w:widowControl w:val="0"/>
      <w:spacing w:line="259" w:lineRule="auto"/>
      <w:ind w:left="160" w:firstLine="700"/>
    </w:pPr>
    <w:rPr>
      <w:szCs w:val="20"/>
    </w:rPr>
  </w:style>
  <w:style w:type="paragraph" w:customStyle="1" w:styleId="212">
    <w:name w:val="Основной текст 21"/>
    <w:basedOn w:val="a2"/>
    <w:rsid w:val="00663B51"/>
    <w:pPr>
      <w:overflowPunct w:val="0"/>
      <w:autoSpaceDE w:val="0"/>
      <w:autoSpaceDN w:val="0"/>
      <w:adjustRightInd w:val="0"/>
    </w:pPr>
    <w:rPr>
      <w:szCs w:val="20"/>
    </w:rPr>
  </w:style>
  <w:style w:type="paragraph" w:customStyle="1" w:styleId="afffb">
    <w:name w:val="Заголовок статьи"/>
    <w:basedOn w:val="a2"/>
    <w:next w:val="a2"/>
    <w:rsid w:val="00663B51"/>
    <w:pPr>
      <w:widowControl w:val="0"/>
      <w:autoSpaceDE w:val="0"/>
      <w:autoSpaceDN w:val="0"/>
      <w:adjustRightInd w:val="0"/>
      <w:ind w:left="1612" w:hanging="892"/>
    </w:pPr>
    <w:rPr>
      <w:rFonts w:ascii="Arial" w:hAnsi="Arial" w:cs="Arial"/>
      <w:sz w:val="20"/>
      <w:szCs w:val="20"/>
    </w:rPr>
  </w:style>
  <w:style w:type="paragraph" w:customStyle="1" w:styleId="2f1">
    <w:name w:val="Заг. уровень 2"/>
    <w:rsid w:val="00663B51"/>
    <w:pPr>
      <w:jc w:val="center"/>
      <w:outlineLvl w:val="1"/>
    </w:pPr>
    <w:rPr>
      <w:rFonts w:ascii="Times New Roman" w:hAnsi="Times New Roman"/>
      <w:b/>
      <w:sz w:val="24"/>
    </w:rPr>
  </w:style>
  <w:style w:type="paragraph" w:customStyle="1" w:styleId="afffc">
    <w:name w:val="Таблицы (моноширинный)"/>
    <w:basedOn w:val="a2"/>
    <w:next w:val="a2"/>
    <w:rsid w:val="00663B51"/>
    <w:pPr>
      <w:autoSpaceDE w:val="0"/>
      <w:autoSpaceDN w:val="0"/>
      <w:adjustRightInd w:val="0"/>
    </w:pPr>
    <w:rPr>
      <w:rFonts w:ascii="Courier New" w:hAnsi="Courier New" w:cs="Courier New"/>
      <w:sz w:val="20"/>
      <w:szCs w:val="20"/>
    </w:rPr>
  </w:style>
  <w:style w:type="paragraph" w:customStyle="1" w:styleId="1d">
    <w:name w:val="Стиль1"/>
    <w:basedOn w:val="a2"/>
    <w:rsid w:val="00663B51"/>
    <w:pPr>
      <w:spacing w:line="360" w:lineRule="auto"/>
      <w:ind w:firstLine="709"/>
      <w:outlineLvl w:val="1"/>
    </w:pPr>
    <w:rPr>
      <w:color w:val="000000"/>
      <w:sz w:val="24"/>
      <w:szCs w:val="24"/>
    </w:rPr>
  </w:style>
  <w:style w:type="paragraph" w:customStyle="1" w:styleId="ConsPlusTitle">
    <w:name w:val="ConsPlusTitle"/>
    <w:rsid w:val="00663B51"/>
    <w:pPr>
      <w:widowControl w:val="0"/>
      <w:autoSpaceDE w:val="0"/>
      <w:autoSpaceDN w:val="0"/>
      <w:adjustRightInd w:val="0"/>
      <w:jc w:val="both"/>
    </w:pPr>
    <w:rPr>
      <w:rFonts w:ascii="Arial" w:hAnsi="Arial" w:cs="Arial"/>
      <w:b/>
      <w:bCs/>
    </w:rPr>
  </w:style>
  <w:style w:type="character" w:customStyle="1" w:styleId="afffd">
    <w:name w:val="Основное Знак"/>
    <w:basedOn w:val="a3"/>
    <w:link w:val="afffe"/>
    <w:locked/>
    <w:rsid w:val="00663B51"/>
    <w:rPr>
      <w:color w:val="000000"/>
      <w:sz w:val="24"/>
      <w:szCs w:val="24"/>
      <w:lang w:val="ru-RU" w:eastAsia="ru-RU" w:bidi="ar-SA"/>
    </w:rPr>
  </w:style>
  <w:style w:type="paragraph" w:customStyle="1" w:styleId="afffe">
    <w:name w:val="Основное"/>
    <w:link w:val="afffd"/>
    <w:autoRedefine/>
    <w:rsid w:val="00663B51"/>
    <w:pPr>
      <w:ind w:firstLine="709"/>
      <w:jc w:val="both"/>
    </w:pPr>
    <w:rPr>
      <w:color w:val="000000"/>
      <w:sz w:val="24"/>
      <w:szCs w:val="24"/>
    </w:rPr>
  </w:style>
  <w:style w:type="character" w:styleId="affff">
    <w:name w:val="endnote reference"/>
    <w:basedOn w:val="a3"/>
    <w:unhideWhenUsed/>
    <w:rsid w:val="00663B51"/>
    <w:rPr>
      <w:vertAlign w:val="superscript"/>
    </w:rPr>
  </w:style>
  <w:style w:type="character" w:customStyle="1" w:styleId="affff0">
    <w:name w:val="Гипертекстовая ссылка"/>
    <w:basedOn w:val="a3"/>
    <w:rsid w:val="00663B51"/>
    <w:rPr>
      <w:color w:val="008000"/>
      <w:sz w:val="20"/>
      <w:szCs w:val="20"/>
      <w:u w:val="single"/>
    </w:rPr>
  </w:style>
  <w:style w:type="character" w:customStyle="1" w:styleId="affff1">
    <w:name w:val="Цветовое выделение"/>
    <w:rsid w:val="00663B51"/>
    <w:rPr>
      <w:b/>
      <w:bCs/>
      <w:color w:val="000080"/>
      <w:sz w:val="20"/>
      <w:szCs w:val="20"/>
    </w:rPr>
  </w:style>
  <w:style w:type="character" w:customStyle="1" w:styleId="postbody">
    <w:name w:val="postbody"/>
    <w:basedOn w:val="a3"/>
    <w:rsid w:val="00663B51"/>
  </w:style>
  <w:style w:type="numbering" w:customStyle="1" w:styleId="affff2">
    <w:name w:val="Стиль нумерованный"/>
    <w:rsid w:val="00663B51"/>
  </w:style>
  <w:style w:type="paragraph" w:customStyle="1" w:styleId="affff3">
    <w:name w:val="Содержимое таблицы"/>
    <w:basedOn w:val="a2"/>
    <w:rsid w:val="00663B51"/>
    <w:pPr>
      <w:suppressLineNumbers/>
      <w:suppressAutoHyphens/>
      <w:overflowPunct w:val="0"/>
      <w:autoSpaceDE w:val="0"/>
      <w:textAlignment w:val="baseline"/>
    </w:pPr>
    <w:rPr>
      <w:szCs w:val="20"/>
      <w:lang w:eastAsia="ar-SA"/>
    </w:rPr>
  </w:style>
  <w:style w:type="paragraph" w:customStyle="1" w:styleId="affff4">
    <w:name w:val="Знак"/>
    <w:basedOn w:val="a2"/>
    <w:rsid w:val="00663B51"/>
    <w:pPr>
      <w:spacing w:line="240" w:lineRule="exact"/>
    </w:pPr>
    <w:rPr>
      <w:sz w:val="24"/>
      <w:szCs w:val="24"/>
      <w:lang w:val="en-US" w:eastAsia="en-US"/>
    </w:rPr>
  </w:style>
  <w:style w:type="paragraph" w:customStyle="1" w:styleId="S">
    <w:name w:val="S_Обычный"/>
    <w:basedOn w:val="a2"/>
    <w:link w:val="S0"/>
    <w:qFormat/>
    <w:rsid w:val="00663B51"/>
    <w:pPr>
      <w:spacing w:line="360" w:lineRule="auto"/>
      <w:ind w:firstLine="709"/>
    </w:pPr>
    <w:rPr>
      <w:sz w:val="24"/>
      <w:szCs w:val="24"/>
    </w:rPr>
  </w:style>
  <w:style w:type="character" w:customStyle="1" w:styleId="S0">
    <w:name w:val="S_Обычный Знак"/>
    <w:basedOn w:val="a3"/>
    <w:link w:val="S"/>
    <w:rsid w:val="00663B51"/>
    <w:rPr>
      <w:rFonts w:ascii="Times New Roman" w:eastAsia="Times New Roman" w:hAnsi="Times New Roman" w:cs="Times New Roman"/>
      <w:sz w:val="24"/>
      <w:szCs w:val="24"/>
    </w:rPr>
  </w:style>
  <w:style w:type="paragraph" w:customStyle="1" w:styleId="3d">
    <w:name w:val="???????? ????? 3"/>
    <w:basedOn w:val="a2"/>
    <w:rsid w:val="00663B51"/>
    <w:pPr>
      <w:widowControl w:val="0"/>
      <w:suppressAutoHyphens/>
      <w:overflowPunct w:val="0"/>
      <w:autoSpaceDE w:val="0"/>
      <w:spacing w:after="120"/>
      <w:textAlignment w:val="baseline"/>
    </w:pPr>
    <w:rPr>
      <w:sz w:val="16"/>
      <w:szCs w:val="20"/>
      <w:lang w:eastAsia="ar-SA"/>
    </w:rPr>
  </w:style>
  <w:style w:type="paragraph" w:customStyle="1" w:styleId="xl24">
    <w:name w:val="xl24"/>
    <w:basedOn w:val="a2"/>
    <w:rsid w:val="00663B51"/>
    <w:pPr>
      <w:suppressAutoHyphens/>
      <w:overflowPunct w:val="0"/>
      <w:autoSpaceDE w:val="0"/>
      <w:spacing w:before="280" w:after="280"/>
      <w:jc w:val="center"/>
      <w:textAlignment w:val="baseline"/>
    </w:pPr>
    <w:rPr>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663B51"/>
    <w:pPr>
      <w:spacing w:after="160" w:line="240" w:lineRule="exact"/>
    </w:pPr>
    <w:rPr>
      <w:rFonts w:ascii="Verdana" w:hAnsi="Verdana"/>
      <w:sz w:val="24"/>
      <w:szCs w:val="24"/>
      <w:lang w:val="en-US" w:eastAsia="en-US"/>
    </w:rPr>
  </w:style>
  <w:style w:type="paragraph" w:customStyle="1" w:styleId="ConsNonformat">
    <w:name w:val="ConsNonformat"/>
    <w:rsid w:val="00663B51"/>
    <w:pPr>
      <w:widowControl w:val="0"/>
      <w:numPr>
        <w:numId w:val="17"/>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3"/>
    <w:semiHidden/>
    <w:rsid w:val="00663B51"/>
  </w:style>
  <w:style w:type="paragraph" w:customStyle="1" w:styleId="affff5">
    <w:name w:val="Для записок"/>
    <w:basedOn w:val="a2"/>
    <w:rsid w:val="00663B51"/>
    <w:pPr>
      <w:spacing w:before="120"/>
      <w:ind w:firstLine="720"/>
    </w:pPr>
    <w:rPr>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663B51"/>
    <w:pPr>
      <w:widowControl w:val="0"/>
      <w:autoSpaceDE w:val="0"/>
      <w:autoSpaceDN w:val="0"/>
      <w:adjustRightInd w:val="0"/>
      <w:jc w:val="both"/>
    </w:pPr>
    <w:rPr>
      <w:rFonts w:ascii="Times New Roman" w:hAnsi="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6">
    <w:name w:val="???????? ????? ????"/>
    <w:basedOn w:val="a3"/>
    <w:rsid w:val="00663B51"/>
    <w:rPr>
      <w:rFonts w:ascii="Arial" w:hAnsi="Arial"/>
      <w:sz w:val="22"/>
      <w:lang w:val="ru-RU"/>
    </w:rPr>
  </w:style>
  <w:style w:type="paragraph" w:customStyle="1" w:styleId="S31">
    <w:name w:val="S_Нумерованный_3.1"/>
    <w:basedOn w:val="a2"/>
    <w:rsid w:val="00663B51"/>
    <w:pPr>
      <w:tabs>
        <w:tab w:val="num" w:pos="1800"/>
      </w:tabs>
      <w:suppressAutoHyphens/>
      <w:spacing w:line="360" w:lineRule="auto"/>
      <w:ind w:left="-14976"/>
    </w:pPr>
    <w:rPr>
      <w:szCs w:val="20"/>
      <w:lang w:eastAsia="ar-SA"/>
    </w:rPr>
  </w:style>
  <w:style w:type="character" w:customStyle="1" w:styleId="2f2">
    <w:name w:val="Основной текст с отступом Знак2"/>
    <w:aliases w:val="Основной текст с отступом Знак1 Знак"/>
    <w:basedOn w:val="a3"/>
    <w:rsid w:val="00663B51"/>
    <w:rPr>
      <w:rFonts w:ascii="Times New Roman" w:eastAsia="Times New Roman" w:hAnsi="Times New Roman" w:cs="Times New Roman"/>
      <w:sz w:val="28"/>
      <w:szCs w:val="20"/>
      <w:lang w:eastAsia="ar-SA"/>
    </w:rPr>
  </w:style>
  <w:style w:type="paragraph" w:customStyle="1" w:styleId="Style4">
    <w:name w:val="Style4"/>
    <w:basedOn w:val="a2"/>
    <w:rsid w:val="00663B51"/>
    <w:pPr>
      <w:widowControl w:val="0"/>
      <w:autoSpaceDE w:val="0"/>
      <w:autoSpaceDN w:val="0"/>
      <w:adjustRightInd w:val="0"/>
      <w:spacing w:line="432" w:lineRule="exact"/>
      <w:ind w:firstLine="178"/>
    </w:pPr>
    <w:rPr>
      <w:sz w:val="24"/>
      <w:szCs w:val="24"/>
    </w:rPr>
  </w:style>
  <w:style w:type="character" w:customStyle="1" w:styleId="FontStyle20">
    <w:name w:val="Font Style20"/>
    <w:basedOn w:val="a3"/>
    <w:rsid w:val="00663B51"/>
    <w:rPr>
      <w:rFonts w:ascii="Times New Roman" w:hAnsi="Times New Roman" w:cs="Times New Roman" w:hint="default"/>
      <w:color w:val="000000"/>
      <w:sz w:val="22"/>
      <w:szCs w:val="22"/>
    </w:rPr>
  </w:style>
  <w:style w:type="paragraph" w:customStyle="1" w:styleId="Style10">
    <w:name w:val="Style10"/>
    <w:basedOn w:val="a2"/>
    <w:rsid w:val="00663B51"/>
    <w:pPr>
      <w:widowControl w:val="0"/>
      <w:autoSpaceDE w:val="0"/>
      <w:autoSpaceDN w:val="0"/>
      <w:adjustRightInd w:val="0"/>
      <w:spacing w:line="442" w:lineRule="exact"/>
    </w:pPr>
    <w:rPr>
      <w:sz w:val="24"/>
      <w:szCs w:val="24"/>
    </w:rPr>
  </w:style>
  <w:style w:type="paragraph" w:customStyle="1" w:styleId="Style11">
    <w:name w:val="Style11"/>
    <w:basedOn w:val="a2"/>
    <w:rsid w:val="00663B51"/>
    <w:pPr>
      <w:widowControl w:val="0"/>
      <w:autoSpaceDE w:val="0"/>
      <w:autoSpaceDN w:val="0"/>
      <w:adjustRightInd w:val="0"/>
      <w:spacing w:line="437" w:lineRule="exact"/>
      <w:ind w:firstLine="355"/>
    </w:pPr>
    <w:rPr>
      <w:sz w:val="24"/>
      <w:szCs w:val="24"/>
    </w:rPr>
  </w:style>
  <w:style w:type="character" w:customStyle="1" w:styleId="FontStyle21">
    <w:name w:val="Font Style21"/>
    <w:basedOn w:val="a3"/>
    <w:rsid w:val="00663B51"/>
    <w:rPr>
      <w:rFonts w:ascii="Sylfaen" w:hAnsi="Sylfaen" w:cs="Sylfaen" w:hint="default"/>
      <w:b/>
      <w:bCs/>
      <w:color w:val="000000"/>
      <w:spacing w:val="-10"/>
      <w:sz w:val="26"/>
      <w:szCs w:val="26"/>
    </w:rPr>
  </w:style>
  <w:style w:type="paragraph" w:customStyle="1" w:styleId="Style7">
    <w:name w:val="Style7"/>
    <w:basedOn w:val="a2"/>
    <w:rsid w:val="00663B51"/>
    <w:pPr>
      <w:widowControl w:val="0"/>
      <w:autoSpaceDE w:val="0"/>
      <w:autoSpaceDN w:val="0"/>
      <w:adjustRightInd w:val="0"/>
      <w:spacing w:line="427" w:lineRule="exact"/>
      <w:ind w:firstLine="710"/>
    </w:pPr>
    <w:rPr>
      <w:sz w:val="24"/>
      <w:szCs w:val="24"/>
    </w:rPr>
  </w:style>
  <w:style w:type="paragraph" w:customStyle="1" w:styleId="Style13">
    <w:name w:val="Style13"/>
    <w:basedOn w:val="a2"/>
    <w:rsid w:val="00663B51"/>
    <w:pPr>
      <w:widowControl w:val="0"/>
      <w:autoSpaceDE w:val="0"/>
      <w:autoSpaceDN w:val="0"/>
      <w:adjustRightInd w:val="0"/>
      <w:spacing w:line="430" w:lineRule="exact"/>
    </w:pPr>
    <w:rPr>
      <w:sz w:val="24"/>
      <w:szCs w:val="24"/>
    </w:rPr>
  </w:style>
  <w:style w:type="paragraph" w:customStyle="1" w:styleId="Style14">
    <w:name w:val="Style14"/>
    <w:basedOn w:val="a2"/>
    <w:rsid w:val="00663B51"/>
    <w:pPr>
      <w:widowControl w:val="0"/>
      <w:autoSpaceDE w:val="0"/>
      <w:autoSpaceDN w:val="0"/>
      <w:adjustRightInd w:val="0"/>
      <w:spacing w:line="427" w:lineRule="exact"/>
      <w:ind w:firstLine="533"/>
    </w:pPr>
    <w:rPr>
      <w:sz w:val="24"/>
      <w:szCs w:val="24"/>
    </w:rPr>
  </w:style>
  <w:style w:type="paragraph" w:customStyle="1" w:styleId="affff7">
    <w:name w:val="основной"/>
    <w:basedOn w:val="aff2"/>
    <w:rsid w:val="00663B51"/>
    <w:pPr>
      <w:widowControl w:val="0"/>
      <w:spacing w:after="80"/>
      <w:ind w:firstLine="720"/>
    </w:pPr>
    <w:rPr>
      <w:szCs w:val="20"/>
    </w:rPr>
  </w:style>
  <w:style w:type="paragraph" w:customStyle="1" w:styleId="122">
    <w:name w:val="абзац 12"/>
    <w:basedOn w:val="a2"/>
    <w:rsid w:val="00663B51"/>
    <w:pPr>
      <w:overflowPunct w:val="0"/>
      <w:autoSpaceDE w:val="0"/>
      <w:autoSpaceDN w:val="0"/>
      <w:adjustRightInd w:val="0"/>
      <w:ind w:firstLine="709"/>
    </w:pPr>
    <w:rPr>
      <w:szCs w:val="20"/>
    </w:rPr>
  </w:style>
  <w:style w:type="paragraph" w:customStyle="1" w:styleId="1f">
    <w:name w:val="Основной текст1"/>
    <w:basedOn w:val="a2"/>
    <w:rsid w:val="00663B51"/>
    <w:rPr>
      <w:sz w:val="24"/>
      <w:szCs w:val="20"/>
    </w:rPr>
  </w:style>
  <w:style w:type="paragraph" w:customStyle="1" w:styleId="FR1">
    <w:name w:val="FR1"/>
    <w:semiHidden/>
    <w:rsid w:val="00663B51"/>
    <w:pPr>
      <w:widowControl w:val="0"/>
      <w:spacing w:before="220" w:line="340" w:lineRule="auto"/>
      <w:jc w:val="both"/>
    </w:pPr>
    <w:rPr>
      <w:rFonts w:ascii="Arial" w:hAnsi="Arial"/>
    </w:rPr>
  </w:style>
  <w:style w:type="character" w:customStyle="1" w:styleId="241">
    <w:name w:val="Знак Знак24"/>
    <w:basedOn w:val="a3"/>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2"/>
    <w:rsid w:val="00663B51"/>
    <w:pPr>
      <w:widowControl w:val="0"/>
      <w:jc w:val="center"/>
    </w:pPr>
    <w:rPr>
      <w:sz w:val="32"/>
      <w:szCs w:val="20"/>
    </w:rPr>
  </w:style>
  <w:style w:type="paragraph" w:customStyle="1" w:styleId="a1">
    <w:name w:val="сп"/>
    <w:basedOn w:val="a2"/>
    <w:rsid w:val="00663B51"/>
    <w:pPr>
      <w:widowControl w:val="0"/>
      <w:numPr>
        <w:numId w:val="19"/>
      </w:numPr>
      <w:tabs>
        <w:tab w:val="clear" w:pos="360"/>
        <w:tab w:val="left" w:pos="680"/>
        <w:tab w:val="num" w:pos="1040"/>
      </w:tabs>
      <w:ind w:left="680"/>
    </w:pPr>
    <w:rPr>
      <w:sz w:val="24"/>
      <w:szCs w:val="20"/>
    </w:rPr>
  </w:style>
  <w:style w:type="paragraph" w:customStyle="1" w:styleId="74">
    <w:name w:val="7"/>
    <w:basedOn w:val="a2"/>
    <w:rsid w:val="00663B51"/>
    <w:pPr>
      <w:spacing w:before="60"/>
      <w:ind w:left="720"/>
    </w:pPr>
    <w:rPr>
      <w:rFonts w:ascii="Times New Roman CYR" w:hAnsi="Times New Roman CYR"/>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3"/>
    <w:rsid w:val="00663B51"/>
    <w:rPr>
      <w:sz w:val="24"/>
      <w:szCs w:val="24"/>
      <w:lang w:val="ru-RU" w:eastAsia="ru-RU" w:bidi="ar-SA"/>
    </w:rPr>
  </w:style>
  <w:style w:type="paragraph" w:customStyle="1" w:styleId="xl32">
    <w:name w:val="xl32"/>
    <w:basedOn w:val="a2"/>
    <w:rsid w:val="00663B51"/>
    <w:pPr>
      <w:widowControl w:val="0"/>
      <w:adjustRightInd w:val="0"/>
      <w:spacing w:before="100" w:beforeAutospacing="1" w:after="100" w:afterAutospacing="1" w:line="360" w:lineRule="atLeast"/>
      <w:textAlignment w:val="baseline"/>
    </w:pPr>
    <w:rPr>
      <w:b/>
      <w:bCs/>
      <w:sz w:val="24"/>
      <w:szCs w:val="24"/>
    </w:rPr>
  </w:style>
  <w:style w:type="paragraph" w:customStyle="1" w:styleId="Report">
    <w:name w:val="Report"/>
    <w:basedOn w:val="a2"/>
    <w:rsid w:val="00663B51"/>
    <w:pPr>
      <w:widowControl w:val="0"/>
      <w:adjustRightInd w:val="0"/>
      <w:spacing w:line="360" w:lineRule="auto"/>
      <w:ind w:firstLine="567"/>
      <w:textAlignment w:val="baseline"/>
    </w:pPr>
    <w:rPr>
      <w:sz w:val="24"/>
      <w:szCs w:val="20"/>
    </w:rPr>
  </w:style>
  <w:style w:type="paragraph" w:customStyle="1" w:styleId="affff8">
    <w:name w:val="МОЕ"/>
    <w:basedOn w:val="a2"/>
    <w:rsid w:val="00663B51"/>
    <w:pPr>
      <w:ind w:firstLine="709"/>
    </w:pPr>
    <w:rPr>
      <w:spacing w:val="10"/>
      <w:szCs w:val="28"/>
    </w:rPr>
  </w:style>
  <w:style w:type="character" w:customStyle="1" w:styleId="apple-style-span">
    <w:name w:val="apple-style-span"/>
    <w:basedOn w:val="a3"/>
    <w:rsid w:val="00663B51"/>
  </w:style>
  <w:style w:type="paragraph" w:customStyle="1" w:styleId="FORMATTEXT0">
    <w:name w:val=".FORMATTEXT"/>
    <w:rsid w:val="00663B51"/>
    <w:pPr>
      <w:widowControl w:val="0"/>
      <w:autoSpaceDE w:val="0"/>
      <w:autoSpaceDN w:val="0"/>
      <w:adjustRightInd w:val="0"/>
      <w:jc w:val="both"/>
    </w:pPr>
    <w:rPr>
      <w:rFonts w:ascii="Times New Roman" w:hAnsi="Times New Roman"/>
      <w:sz w:val="24"/>
      <w:szCs w:val="24"/>
    </w:rPr>
  </w:style>
  <w:style w:type="character" w:styleId="affff9">
    <w:name w:val="annotation reference"/>
    <w:basedOn w:val="a3"/>
    <w:semiHidden/>
    <w:rsid w:val="00663B51"/>
    <w:rPr>
      <w:sz w:val="16"/>
      <w:szCs w:val="16"/>
    </w:rPr>
  </w:style>
  <w:style w:type="paragraph" w:styleId="affffa">
    <w:name w:val="annotation subject"/>
    <w:basedOn w:val="aff6"/>
    <w:next w:val="aff6"/>
    <w:link w:val="affffb"/>
    <w:semiHidden/>
    <w:rsid w:val="00663B51"/>
    <w:pPr>
      <w:suppressAutoHyphens/>
      <w:overflowPunct w:val="0"/>
      <w:autoSpaceDE w:val="0"/>
      <w:textAlignment w:val="baseline"/>
    </w:pPr>
    <w:rPr>
      <w:b/>
      <w:bCs/>
      <w:lang w:eastAsia="ar-SA"/>
    </w:rPr>
  </w:style>
  <w:style w:type="character" w:customStyle="1" w:styleId="affffb">
    <w:name w:val="Тема примечания Знак"/>
    <w:basedOn w:val="aff7"/>
    <w:link w:val="affffa"/>
    <w:semiHidden/>
    <w:rsid w:val="00663B51"/>
    <w:rPr>
      <w:rFonts w:ascii="Times New Roman" w:eastAsia="Times New Roman" w:hAnsi="Times New Roman" w:cs="Times New Roman"/>
      <w:b/>
      <w:bCs/>
      <w:sz w:val="20"/>
      <w:szCs w:val="20"/>
      <w:lang w:eastAsia="ar-SA"/>
    </w:rPr>
  </w:style>
  <w:style w:type="paragraph" w:customStyle="1" w:styleId="xl67">
    <w:name w:val="xl6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rPr>
  </w:style>
  <w:style w:type="paragraph" w:customStyle="1" w:styleId="ConsNormal">
    <w:name w:val="ConsNormal"/>
    <w:rsid w:val="00663B51"/>
    <w:pPr>
      <w:widowControl w:val="0"/>
      <w:autoSpaceDE w:val="0"/>
      <w:autoSpaceDN w:val="0"/>
      <w:adjustRightInd w:val="0"/>
      <w:ind w:right="19772" w:firstLine="720"/>
      <w:jc w:val="both"/>
    </w:pPr>
    <w:rPr>
      <w:rFonts w:ascii="Arial" w:hAnsi="Arial" w:cs="Arial"/>
    </w:rPr>
  </w:style>
  <w:style w:type="character" w:customStyle="1" w:styleId="2f3">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3"/>
    <w:rsid w:val="00663B51"/>
    <w:rPr>
      <w:sz w:val="24"/>
      <w:szCs w:val="24"/>
      <w:lang w:val="ru-RU" w:eastAsia="ru-RU" w:bidi="ar-SA"/>
    </w:rPr>
  </w:style>
  <w:style w:type="paragraph" w:customStyle="1" w:styleId="2f4">
    <w:name w:val="Обычный2"/>
    <w:rsid w:val="00663B51"/>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2"/>
    <w:rsid w:val="00663B51"/>
    <w:pPr>
      <w:widowControl w:val="0"/>
      <w:spacing w:line="259" w:lineRule="auto"/>
      <w:ind w:left="160" w:firstLine="700"/>
    </w:pPr>
    <w:rPr>
      <w:szCs w:val="20"/>
    </w:rPr>
  </w:style>
  <w:style w:type="paragraph" w:customStyle="1" w:styleId="214">
    <w:name w:val="Название21"/>
    <w:basedOn w:val="a2"/>
    <w:rsid w:val="00663B51"/>
    <w:pPr>
      <w:jc w:val="center"/>
    </w:pPr>
    <w:rPr>
      <w:b/>
      <w:sz w:val="24"/>
      <w:szCs w:val="20"/>
      <w:lang w:eastAsia="ar-SA"/>
    </w:rPr>
  </w:style>
  <w:style w:type="paragraph" w:customStyle="1" w:styleId="231">
    <w:name w:val="Основной текст 23"/>
    <w:basedOn w:val="2f4"/>
    <w:rsid w:val="00663B51"/>
    <w:rPr>
      <w:rFonts w:ascii="Times New Roman" w:hAnsi="Times New Roman"/>
      <w:sz w:val="22"/>
      <w:lang w:val="ru-RU"/>
    </w:rPr>
  </w:style>
  <w:style w:type="paragraph" w:customStyle="1" w:styleId="2f5">
    <w:name w:val="Основной текст2"/>
    <w:basedOn w:val="a2"/>
    <w:rsid w:val="00663B51"/>
    <w:rPr>
      <w:sz w:val="24"/>
      <w:szCs w:val="20"/>
    </w:rPr>
  </w:style>
  <w:style w:type="paragraph" w:customStyle="1" w:styleId="322">
    <w:name w:val="Основной текст 32"/>
    <w:basedOn w:val="a2"/>
    <w:rsid w:val="00663B51"/>
    <w:pPr>
      <w:widowControl w:val="0"/>
      <w:jc w:val="center"/>
    </w:pPr>
    <w:rPr>
      <w:sz w:val="32"/>
      <w:szCs w:val="20"/>
    </w:rPr>
  </w:style>
  <w:style w:type="paragraph" w:customStyle="1" w:styleId="affffc">
    <w:name w:val="Основной"/>
    <w:basedOn w:val="afe"/>
    <w:rsid w:val="00663B51"/>
    <w:pPr>
      <w:spacing w:after="0"/>
      <w:ind w:left="0" w:firstLine="680"/>
    </w:pPr>
  </w:style>
  <w:style w:type="paragraph" w:customStyle="1" w:styleId="1f1">
    <w:name w:val="Знак1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142">
    <w:name w:val="Нет списка14"/>
    <w:next w:val="a5"/>
    <w:uiPriority w:val="99"/>
    <w:semiHidden/>
    <w:unhideWhenUsed/>
    <w:rsid w:val="00663B51"/>
  </w:style>
  <w:style w:type="character" w:customStyle="1" w:styleId="115">
    <w:name w:val="Основной текст с отступом Знак1 Знак1"/>
    <w:basedOn w:val="a3"/>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6">
    <w:name w:val="Нет списка21"/>
    <w:next w:val="a5"/>
    <w:uiPriority w:val="99"/>
    <w:semiHidden/>
    <w:unhideWhenUsed/>
    <w:rsid w:val="00663B51"/>
  </w:style>
  <w:style w:type="numbering" w:customStyle="1" w:styleId="2f6">
    <w:name w:val="Стиль нумерованный2"/>
    <w:rsid w:val="00663B51"/>
  </w:style>
  <w:style w:type="paragraph" w:customStyle="1" w:styleId="western">
    <w:name w:val="western"/>
    <w:basedOn w:val="a2"/>
    <w:rsid w:val="00663B51"/>
    <w:pPr>
      <w:spacing w:before="100" w:beforeAutospacing="1" w:after="100" w:afterAutospacing="1"/>
    </w:pPr>
    <w:rPr>
      <w:sz w:val="24"/>
      <w:szCs w:val="24"/>
    </w:rPr>
  </w:style>
  <w:style w:type="paragraph" w:customStyle="1" w:styleId="txt">
    <w:name w:val="txt"/>
    <w:basedOn w:val="a2"/>
    <w:rsid w:val="00663B51"/>
    <w:pPr>
      <w:spacing w:before="100" w:beforeAutospacing="1" w:after="100" w:afterAutospacing="1"/>
    </w:pPr>
    <w:rPr>
      <w:rFonts w:ascii="Verdana" w:hAnsi="Verdana"/>
      <w:color w:val="000000"/>
      <w:sz w:val="17"/>
      <w:szCs w:val="17"/>
    </w:rPr>
  </w:style>
  <w:style w:type="numbering" w:customStyle="1" w:styleId="314">
    <w:name w:val="Нет списка31"/>
    <w:next w:val="a5"/>
    <w:uiPriority w:val="99"/>
    <w:semiHidden/>
    <w:unhideWhenUsed/>
    <w:rsid w:val="00663B51"/>
  </w:style>
  <w:style w:type="paragraph" w:customStyle="1" w:styleId="1f3">
    <w:name w:val="1"/>
    <w:basedOn w:val="a2"/>
    <w:rsid w:val="00663B51"/>
    <w:pPr>
      <w:widowControl w:val="0"/>
      <w:adjustRightInd w:val="0"/>
      <w:spacing w:after="160" w:line="240" w:lineRule="exact"/>
      <w:jc w:val="right"/>
    </w:pPr>
    <w:rPr>
      <w:sz w:val="20"/>
      <w:szCs w:val="20"/>
      <w:lang w:val="en-GB" w:eastAsia="en-US"/>
    </w:rPr>
  </w:style>
  <w:style w:type="paragraph" w:customStyle="1" w:styleId="affffd">
    <w:name w:val="Стиль главы"/>
    <w:basedOn w:val="a2"/>
    <w:rsid w:val="00663B51"/>
    <w:pPr>
      <w:keepNext/>
      <w:spacing w:before="240" w:after="60"/>
      <w:jc w:val="center"/>
      <w:outlineLvl w:val="0"/>
    </w:pPr>
    <w:rPr>
      <w:rFonts w:ascii="Arial" w:hAnsi="Arial" w:cs="Arial"/>
      <w:b/>
      <w:kern w:val="28"/>
      <w:sz w:val="24"/>
      <w:szCs w:val="32"/>
    </w:rPr>
  </w:style>
  <w:style w:type="paragraph" w:customStyle="1" w:styleId="affffe">
    <w:name w:val="Стиль пункта схемы Знак Знак Знак Знак Знак Знак"/>
    <w:basedOn w:val="a2"/>
    <w:link w:val="afffff"/>
    <w:rsid w:val="00663B51"/>
    <w:pPr>
      <w:autoSpaceDE w:val="0"/>
      <w:autoSpaceDN w:val="0"/>
      <w:adjustRightInd w:val="0"/>
      <w:spacing w:line="360" w:lineRule="auto"/>
      <w:ind w:firstLine="680"/>
    </w:pPr>
    <w:rPr>
      <w:szCs w:val="28"/>
    </w:rPr>
  </w:style>
  <w:style w:type="character" w:customStyle="1" w:styleId="afffff">
    <w:name w:val="Стиль пункта схемы Знак Знак Знак Знак Знак Знак Знак"/>
    <w:link w:val="affffe"/>
    <w:rsid w:val="00663B51"/>
    <w:rPr>
      <w:rFonts w:ascii="Times New Roman" w:eastAsia="Times New Roman" w:hAnsi="Times New Roman" w:cs="Times New Roman"/>
      <w:sz w:val="28"/>
      <w:szCs w:val="28"/>
    </w:rPr>
  </w:style>
  <w:style w:type="paragraph" w:customStyle="1" w:styleId="afffff0">
    <w:name w:val="Стиль заключения Знак"/>
    <w:basedOn w:val="a2"/>
    <w:link w:val="afffff1"/>
    <w:rsid w:val="00663B51"/>
    <w:pPr>
      <w:spacing w:line="360" w:lineRule="auto"/>
      <w:ind w:firstLine="720"/>
    </w:pPr>
    <w:rPr>
      <w:szCs w:val="28"/>
    </w:rPr>
  </w:style>
  <w:style w:type="character" w:customStyle="1" w:styleId="afffff1">
    <w:name w:val="Стиль заключения Знак Знак"/>
    <w:link w:val="afffff0"/>
    <w:rsid w:val="00663B51"/>
    <w:rPr>
      <w:rFonts w:ascii="Times New Roman" w:eastAsia="Times New Roman" w:hAnsi="Times New Roman" w:cs="Times New Roman"/>
      <w:sz w:val="28"/>
      <w:szCs w:val="28"/>
    </w:rPr>
  </w:style>
  <w:style w:type="paragraph" w:customStyle="1" w:styleId="afffff2">
    <w:name w:val="Стиль порядка Знак"/>
    <w:basedOn w:val="a2"/>
    <w:link w:val="afffff3"/>
    <w:rsid w:val="00663B51"/>
    <w:pPr>
      <w:tabs>
        <w:tab w:val="left" w:pos="1080"/>
        <w:tab w:val="left" w:pos="1260"/>
      </w:tabs>
      <w:spacing w:line="360" w:lineRule="auto"/>
      <w:ind w:firstLine="720"/>
    </w:pPr>
    <w:rPr>
      <w:szCs w:val="28"/>
    </w:rPr>
  </w:style>
  <w:style w:type="character" w:customStyle="1" w:styleId="afffff3">
    <w:name w:val="Стиль порядка Знак Знак"/>
    <w:link w:val="afffff2"/>
    <w:rsid w:val="00663B51"/>
    <w:rPr>
      <w:rFonts w:ascii="Times New Roman" w:eastAsia="Times New Roman" w:hAnsi="Times New Roman" w:cs="Times New Roman"/>
      <w:sz w:val="28"/>
      <w:szCs w:val="28"/>
    </w:rPr>
  </w:style>
  <w:style w:type="paragraph" w:customStyle="1" w:styleId="afffff4">
    <w:name w:val="Стиль пункта схемы Знак Знак Знак Знак"/>
    <w:basedOn w:val="a2"/>
    <w:rsid w:val="00663B51"/>
    <w:pPr>
      <w:autoSpaceDE w:val="0"/>
      <w:autoSpaceDN w:val="0"/>
      <w:adjustRightInd w:val="0"/>
      <w:spacing w:line="360" w:lineRule="auto"/>
      <w:ind w:firstLine="680"/>
    </w:pPr>
    <w:rPr>
      <w:szCs w:val="28"/>
    </w:rPr>
  </w:style>
  <w:style w:type="paragraph" w:customStyle="1" w:styleId="afffff5">
    <w:name w:val="Стиль пункта схемы Знак"/>
    <w:basedOn w:val="a2"/>
    <w:link w:val="afffff6"/>
    <w:rsid w:val="00663B51"/>
    <w:pPr>
      <w:autoSpaceDE w:val="0"/>
      <w:autoSpaceDN w:val="0"/>
      <w:adjustRightInd w:val="0"/>
      <w:spacing w:line="360" w:lineRule="auto"/>
      <w:ind w:firstLine="680"/>
    </w:pPr>
    <w:rPr>
      <w:szCs w:val="28"/>
    </w:rPr>
  </w:style>
  <w:style w:type="character" w:customStyle="1" w:styleId="afffff6">
    <w:name w:val="Стиль пункта схемы Знак Знак"/>
    <w:link w:val="afffff5"/>
    <w:rsid w:val="00663B51"/>
    <w:rPr>
      <w:rFonts w:ascii="Times New Roman" w:eastAsia="Times New Roman" w:hAnsi="Times New Roman" w:cs="Times New Roman"/>
      <w:sz w:val="28"/>
      <w:szCs w:val="28"/>
    </w:rPr>
  </w:style>
  <w:style w:type="paragraph" w:customStyle="1" w:styleId="afffff7">
    <w:name w:val="Стиль пункта схемы"/>
    <w:basedOn w:val="a2"/>
    <w:rsid w:val="00663B51"/>
    <w:pPr>
      <w:autoSpaceDE w:val="0"/>
      <w:autoSpaceDN w:val="0"/>
      <w:adjustRightInd w:val="0"/>
      <w:spacing w:line="360" w:lineRule="auto"/>
      <w:ind w:firstLine="680"/>
    </w:pPr>
    <w:rPr>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4">
    <w:name w:val="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7">
    <w:name w:val="1 Знак Знак Знак1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5">
    <w:name w:val="1 Знак Знак Знак Знак Знак Знак"/>
    <w:basedOn w:val="a2"/>
    <w:rsid w:val="00663B51"/>
    <w:pPr>
      <w:spacing w:after="160" w:line="240" w:lineRule="exact"/>
    </w:pPr>
    <w:rPr>
      <w:rFonts w:ascii="Verdana" w:hAnsi="Verdana"/>
      <w:sz w:val="20"/>
      <w:szCs w:val="20"/>
      <w:lang w:val="en-US" w:eastAsia="en-US"/>
    </w:rPr>
  </w:style>
  <w:style w:type="paragraph" w:customStyle="1" w:styleId="Text">
    <w:name w:val="Text"/>
    <w:basedOn w:val="a2"/>
    <w:link w:val="Text0"/>
    <w:rsid w:val="00663B51"/>
    <w:pPr>
      <w:overflowPunct w:val="0"/>
      <w:autoSpaceDE w:val="0"/>
      <w:autoSpaceDN w:val="0"/>
      <w:adjustRightInd w:val="0"/>
      <w:spacing w:before="220"/>
      <w:textAlignment w:val="baseline"/>
    </w:pPr>
    <w:rPr>
      <w:sz w:val="24"/>
      <w:szCs w:val="24"/>
      <w:lang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8">
    <w:name w:val="Стиль пункта схемы Знак Знак Знак"/>
    <w:rsid w:val="00663B51"/>
    <w:rPr>
      <w:sz w:val="28"/>
      <w:szCs w:val="28"/>
      <w:lang w:val="ru-RU" w:eastAsia="ru-RU" w:bidi="ar-SA"/>
    </w:rPr>
  </w:style>
  <w:style w:type="paragraph" w:customStyle="1" w:styleId="118">
    <w:name w:val="1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textn">
    <w:name w:val="textn"/>
    <w:basedOn w:val="a2"/>
    <w:rsid w:val="00663B51"/>
    <w:pPr>
      <w:spacing w:before="100" w:beforeAutospacing="1" w:after="100" w:afterAutospacing="1"/>
    </w:pPr>
    <w:rPr>
      <w:sz w:val="24"/>
      <w:szCs w:val="24"/>
    </w:rPr>
  </w:style>
  <w:style w:type="paragraph" w:customStyle="1" w:styleId="119">
    <w:name w:val="Знак1 Знак Знак Знак Знак Знак Знак Знак Знак 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xl22">
    <w:name w:val="xl22"/>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3">
    <w:name w:val="xl2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
    <w:name w:val="xl25"/>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6">
    <w:name w:val="xl26"/>
    <w:basedOn w:val="a2"/>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sz w:val="24"/>
      <w:szCs w:val="24"/>
    </w:rPr>
  </w:style>
  <w:style w:type="paragraph" w:customStyle="1" w:styleId="xl27">
    <w:name w:val="xl2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2"/>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9">
    <w:name w:val="xl29"/>
    <w:basedOn w:val="a2"/>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2"/>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663B51"/>
    <w:rPr>
      <w:rFonts w:ascii="Times New Roman" w:hAnsi="Times New Roman"/>
      <w:sz w:val="24"/>
    </w:rPr>
  </w:style>
  <w:style w:type="table" w:customStyle="1" w:styleId="550">
    <w:name w:val="Сетка таблицы55"/>
    <w:basedOn w:val="a4"/>
    <w:next w:val="ae"/>
    <w:uiPriority w:val="39"/>
    <w:rsid w:val="00663B51"/>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Верхний колонтитул1"/>
    <w:basedOn w:val="a2"/>
    <w:rsid w:val="00663B51"/>
    <w:pPr>
      <w:widowControl w:val="0"/>
      <w:tabs>
        <w:tab w:val="center" w:pos="4153"/>
        <w:tab w:val="right" w:pos="8306"/>
      </w:tabs>
    </w:pPr>
    <w:rPr>
      <w:rFonts w:ascii="TimesDL" w:hAnsi="TimesDL"/>
      <w:szCs w:val="20"/>
    </w:rPr>
  </w:style>
  <w:style w:type="paragraph" w:customStyle="1" w:styleId="xl38">
    <w:name w:val="xl38"/>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7">
    <w:name w:val="Нижний колонтитул1"/>
    <w:basedOn w:val="a2"/>
    <w:rsid w:val="00663B51"/>
    <w:pPr>
      <w:widowControl w:val="0"/>
      <w:tabs>
        <w:tab w:val="center" w:pos="4153"/>
        <w:tab w:val="right" w:pos="8306"/>
      </w:tabs>
    </w:pPr>
    <w:rPr>
      <w:rFonts w:ascii="TimesDL" w:hAnsi="TimesDL"/>
      <w:szCs w:val="20"/>
    </w:rPr>
  </w:style>
  <w:style w:type="paragraph" w:customStyle="1" w:styleId="56">
    <w:name w:val="Стиль5"/>
    <w:basedOn w:val="3f"/>
    <w:rsid w:val="00663B51"/>
    <w:pPr>
      <w:tabs>
        <w:tab w:val="left" w:pos="8931"/>
      </w:tabs>
      <w:ind w:left="2694" w:right="901" w:firstLine="0"/>
    </w:pPr>
  </w:style>
  <w:style w:type="paragraph" w:customStyle="1" w:styleId="3f">
    <w:name w:val="Стиль3"/>
    <w:basedOn w:val="a2"/>
    <w:rsid w:val="00663B51"/>
    <w:pPr>
      <w:widowControl w:val="0"/>
      <w:spacing w:line="360" w:lineRule="auto"/>
      <w:ind w:firstLine="709"/>
    </w:pPr>
    <w:rPr>
      <w:rFonts w:ascii="TimesDL" w:hAnsi="TimesDL"/>
      <w:szCs w:val="20"/>
    </w:rPr>
  </w:style>
  <w:style w:type="paragraph" w:customStyle="1" w:styleId="Kursiv14Kurs">
    <w:name w:val="Центр.курс..Kursiv.14.Kurs"/>
    <w:basedOn w:val="a2"/>
    <w:rsid w:val="00663B51"/>
    <w:pPr>
      <w:widowControl w:val="0"/>
      <w:spacing w:line="360" w:lineRule="auto"/>
      <w:ind w:firstLine="851"/>
      <w:jc w:val="center"/>
    </w:pPr>
    <w:rPr>
      <w:rFonts w:ascii="KursivC" w:hAnsi="KursivC"/>
      <w:b/>
      <w:szCs w:val="20"/>
    </w:rPr>
  </w:style>
  <w:style w:type="paragraph" w:customStyle="1" w:styleId="Kurs-16">
    <w:name w:val="Kurs-16"/>
    <w:basedOn w:val="Kursiv14Kurs"/>
    <w:rsid w:val="00663B51"/>
    <w:rPr>
      <w:sz w:val="32"/>
    </w:rPr>
  </w:style>
  <w:style w:type="paragraph" w:customStyle="1" w:styleId="afffff9">
    <w:name w:val="отступ"/>
    <w:basedOn w:val="a2"/>
    <w:rsid w:val="00663B51"/>
    <w:pPr>
      <w:widowControl w:val="0"/>
      <w:spacing w:line="360" w:lineRule="auto"/>
      <w:ind w:firstLine="851"/>
      <w:jc w:val="center"/>
    </w:pPr>
    <w:rPr>
      <w:rFonts w:ascii="TimesDL" w:hAnsi="TimesDL"/>
      <w:b/>
      <w:i/>
      <w:sz w:val="24"/>
      <w:szCs w:val="20"/>
    </w:rPr>
  </w:style>
  <w:style w:type="paragraph" w:customStyle="1" w:styleId="xl31">
    <w:name w:val="xl3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2"/>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2"/>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2"/>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2"/>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2"/>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2"/>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2"/>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a">
    <w:name w:val="Стиль"/>
    <w:rsid w:val="00663B51"/>
    <w:pPr>
      <w:spacing w:before="40" w:after="40"/>
      <w:ind w:firstLine="113"/>
    </w:pPr>
    <w:rPr>
      <w:rFonts w:ascii="Times New Roman" w:hAnsi="Times New Roman"/>
      <w:sz w:val="24"/>
    </w:rPr>
  </w:style>
  <w:style w:type="paragraph" w:customStyle="1" w:styleId="1f8">
    <w:name w:val="Номер страницы1"/>
    <w:basedOn w:val="a2"/>
    <w:next w:val="a2"/>
    <w:rsid w:val="00663B51"/>
    <w:rPr>
      <w:rFonts w:ascii="Utopia" w:hAnsi="Utopia"/>
      <w:sz w:val="20"/>
      <w:szCs w:val="20"/>
    </w:rPr>
  </w:style>
  <w:style w:type="paragraph" w:customStyle="1" w:styleId="Iniiaiieoaeno21">
    <w:name w:val="Iniiaiie oaeno 21"/>
    <w:basedOn w:val="a2"/>
    <w:rsid w:val="00663B51"/>
    <w:pPr>
      <w:widowControl w:val="0"/>
      <w:tabs>
        <w:tab w:val="right" w:pos="9356"/>
      </w:tabs>
      <w:overflowPunct w:val="0"/>
      <w:autoSpaceDE w:val="0"/>
      <w:autoSpaceDN w:val="0"/>
      <w:adjustRightInd w:val="0"/>
      <w:ind w:right="46" w:firstLine="567"/>
      <w:textAlignment w:val="baseline"/>
    </w:pPr>
    <w:rPr>
      <w:rFonts w:ascii="NTHelvetica/Cyrillic" w:hAnsi="NTHelvetica/Cyrillic"/>
      <w:sz w:val="30"/>
      <w:szCs w:val="30"/>
    </w:rPr>
  </w:style>
  <w:style w:type="paragraph" w:customStyle="1" w:styleId="1f9">
    <w:name w:val="Цитата1"/>
    <w:basedOn w:val="a2"/>
    <w:rsid w:val="00663B51"/>
    <w:pPr>
      <w:overflowPunct w:val="0"/>
      <w:autoSpaceDE w:val="0"/>
      <w:autoSpaceDN w:val="0"/>
      <w:adjustRightInd w:val="0"/>
      <w:spacing w:line="360" w:lineRule="auto"/>
      <w:ind w:left="-426" w:right="-908"/>
      <w:textAlignment w:val="baseline"/>
    </w:pPr>
    <w:rPr>
      <w:szCs w:val="20"/>
    </w:rPr>
  </w:style>
  <w:style w:type="paragraph" w:customStyle="1" w:styleId="xl48">
    <w:name w:val="xl48"/>
    <w:basedOn w:val="a2"/>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a">
    <w:name w:val="Название объекта1"/>
    <w:next w:val="a2"/>
    <w:rsid w:val="00663B51"/>
    <w:pPr>
      <w:suppressAutoHyphens/>
      <w:spacing w:before="240" w:after="60"/>
    </w:pPr>
    <w:rPr>
      <w:rFonts w:ascii="Times New Roman" w:hAnsi="Times New Roman"/>
      <w:sz w:val="26"/>
      <w:lang w:eastAsia="ar-SA"/>
    </w:rPr>
  </w:style>
  <w:style w:type="paragraph" w:customStyle="1" w:styleId="Normal10-022">
    <w:name w:val="Стиль Normal + 10 пт полужирный По центру Слева:  -02 см Справ...2"/>
    <w:basedOn w:val="a2"/>
    <w:rsid w:val="00663B51"/>
    <w:pPr>
      <w:snapToGrid w:val="0"/>
      <w:ind w:left="-113" w:right="-113"/>
      <w:jc w:val="center"/>
    </w:pPr>
    <w:rPr>
      <w:b/>
      <w:bCs/>
      <w:sz w:val="20"/>
      <w:szCs w:val="20"/>
    </w:rPr>
  </w:style>
  <w:style w:type="paragraph" w:customStyle="1" w:styleId="12701">
    <w:name w:val="Стиль Слева:  127 см Первая строка:  0 см1"/>
    <w:basedOn w:val="a2"/>
    <w:rsid w:val="00663B51"/>
    <w:pPr>
      <w:widowControl w:val="0"/>
      <w:autoSpaceDE w:val="0"/>
      <w:autoSpaceDN w:val="0"/>
      <w:adjustRightInd w:val="0"/>
      <w:spacing w:before="120"/>
      <w:ind w:left="720"/>
    </w:pPr>
    <w:rPr>
      <w:sz w:val="26"/>
      <w:szCs w:val="20"/>
    </w:rPr>
  </w:style>
  <w:style w:type="paragraph" w:customStyle="1" w:styleId="Normal10">
    <w:name w:val="Стиль Normal + 10 пт полужирный"/>
    <w:basedOn w:val="3e"/>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e"/>
    <w:rsid w:val="00663B51"/>
    <w:pPr>
      <w:ind w:left="-113" w:right="-113"/>
      <w:jc w:val="center"/>
    </w:pPr>
    <w:rPr>
      <w:b/>
      <w:bCs/>
      <w:sz w:val="20"/>
    </w:rPr>
  </w:style>
  <w:style w:type="paragraph" w:customStyle="1" w:styleId="afffffb">
    <w:name w:val="Основнй текст"/>
    <w:basedOn w:val="a2"/>
    <w:rsid w:val="00663B51"/>
    <w:pPr>
      <w:spacing w:line="360" w:lineRule="auto"/>
      <w:ind w:firstLine="709"/>
    </w:pPr>
    <w:rPr>
      <w:sz w:val="24"/>
      <w:szCs w:val="24"/>
    </w:rPr>
  </w:style>
  <w:style w:type="paragraph" w:customStyle="1" w:styleId="1270">
    <w:name w:val="Стиль Слева:  127 см Первая строка:  0 см"/>
    <w:basedOn w:val="a2"/>
    <w:rsid w:val="00663B51"/>
    <w:pPr>
      <w:widowControl w:val="0"/>
      <w:autoSpaceDE w:val="0"/>
      <w:autoSpaceDN w:val="0"/>
      <w:adjustRightInd w:val="0"/>
      <w:spacing w:before="120"/>
      <w:ind w:left="720"/>
    </w:pPr>
    <w:rPr>
      <w:sz w:val="26"/>
      <w:szCs w:val="20"/>
    </w:rPr>
  </w:style>
  <w:style w:type="paragraph" w:customStyle="1" w:styleId="131256">
    <w:name w:val="Стиль 13 пт По ширине Слева:  125 см Перед:  6 пт"/>
    <w:basedOn w:val="a2"/>
    <w:rsid w:val="00663B51"/>
    <w:pPr>
      <w:widowControl w:val="0"/>
      <w:autoSpaceDE w:val="0"/>
      <w:autoSpaceDN w:val="0"/>
      <w:adjustRightInd w:val="0"/>
      <w:spacing w:before="120"/>
      <w:ind w:firstLine="709"/>
    </w:pPr>
    <w:rPr>
      <w:sz w:val="26"/>
      <w:szCs w:val="20"/>
    </w:rPr>
  </w:style>
  <w:style w:type="paragraph" w:customStyle="1" w:styleId="11a">
    <w:name w:val="1 Знак Знак Знак1 Знак Знак Знак"/>
    <w:basedOn w:val="a2"/>
    <w:rsid w:val="00663B51"/>
    <w:pPr>
      <w:spacing w:after="160" w:line="240" w:lineRule="exact"/>
    </w:pPr>
    <w:rPr>
      <w:rFonts w:ascii="Verdana" w:hAnsi="Verdana"/>
      <w:sz w:val="20"/>
      <w:szCs w:val="20"/>
      <w:lang w:val="en-US" w:eastAsia="en-US"/>
    </w:rPr>
  </w:style>
  <w:style w:type="paragraph" w:customStyle="1" w:styleId="OAENOAIEEAAA">
    <w:name w:val="OAENO AIEEAAA"/>
    <w:basedOn w:val="a2"/>
    <w:rsid w:val="00663B51"/>
    <w:pPr>
      <w:spacing w:line="360" w:lineRule="auto"/>
      <w:ind w:firstLine="709"/>
    </w:pPr>
    <w:rPr>
      <w:szCs w:val="20"/>
    </w:rPr>
  </w:style>
  <w:style w:type="paragraph" w:customStyle="1" w:styleId="1fb">
    <w:name w:val="1 Знак Знак Знак"/>
    <w:basedOn w:val="a2"/>
    <w:rsid w:val="00663B51"/>
    <w:pPr>
      <w:spacing w:after="160" w:line="240" w:lineRule="exact"/>
    </w:pPr>
    <w:rPr>
      <w:rFonts w:ascii="Verdana" w:hAnsi="Verdana"/>
      <w:sz w:val="20"/>
      <w:szCs w:val="20"/>
      <w:lang w:val="en-US" w:eastAsia="en-US"/>
    </w:rPr>
  </w:style>
  <w:style w:type="paragraph" w:customStyle="1" w:styleId="2f8">
    <w:name w:val="Знак Знак Знак2"/>
    <w:basedOn w:val="a2"/>
    <w:rsid w:val="00663B51"/>
    <w:rPr>
      <w:rFonts w:ascii="Verdana" w:hAnsi="Verdana" w:cs="Verdana"/>
      <w:sz w:val="20"/>
      <w:szCs w:val="20"/>
      <w:lang w:val="en-US" w:eastAsia="en-US"/>
    </w:rPr>
  </w:style>
  <w:style w:type="paragraph" w:customStyle="1" w:styleId="OTCHET00">
    <w:name w:val="OTCHET_00"/>
    <w:basedOn w:val="2f9"/>
    <w:rsid w:val="00663B51"/>
    <w:pPr>
      <w:tabs>
        <w:tab w:val="clear" w:pos="720"/>
        <w:tab w:val="left" w:pos="709"/>
        <w:tab w:val="left" w:pos="3402"/>
      </w:tabs>
      <w:spacing w:line="360" w:lineRule="auto"/>
      <w:ind w:left="0" w:firstLine="0"/>
    </w:pPr>
    <w:rPr>
      <w:sz w:val="24"/>
    </w:rPr>
  </w:style>
  <w:style w:type="paragraph" w:styleId="2f9">
    <w:name w:val="List Number 2"/>
    <w:basedOn w:val="a2"/>
    <w:rsid w:val="00663B51"/>
    <w:pPr>
      <w:tabs>
        <w:tab w:val="num" w:pos="720"/>
      </w:tabs>
      <w:ind w:left="720" w:hanging="360"/>
    </w:pPr>
    <w:rPr>
      <w:szCs w:val="20"/>
    </w:rPr>
  </w:style>
  <w:style w:type="paragraph" w:customStyle="1" w:styleId="11b">
    <w:name w:val="Знак Знак1 Знак1 Знак Знак"/>
    <w:basedOn w:val="a2"/>
    <w:rsid w:val="00663B51"/>
    <w:pPr>
      <w:widowControl w:val="0"/>
      <w:adjustRightInd w:val="0"/>
      <w:spacing w:after="160" w:line="240" w:lineRule="exact"/>
      <w:jc w:val="right"/>
    </w:pPr>
    <w:rPr>
      <w:sz w:val="20"/>
      <w:szCs w:val="20"/>
      <w:lang w:val="en-GB" w:eastAsia="en-US"/>
    </w:rPr>
  </w:style>
  <w:style w:type="paragraph" w:customStyle="1" w:styleId="afffffc">
    <w:name w:val="Основа"/>
    <w:basedOn w:val="a2"/>
    <w:rsid w:val="00663B51"/>
    <w:pPr>
      <w:spacing w:before="120"/>
      <w:ind w:firstLine="720"/>
    </w:pPr>
    <w:rPr>
      <w:sz w:val="24"/>
      <w:szCs w:val="20"/>
    </w:rPr>
  </w:style>
  <w:style w:type="paragraph" w:customStyle="1" w:styleId="afffffd">
    <w:name w:val="Знак Знак Знак Знак Знак Знак Знак Знак Знак Знак Знак Знак"/>
    <w:basedOn w:val="a2"/>
    <w:link w:val="afffffe"/>
    <w:rsid w:val="00663B51"/>
    <w:pPr>
      <w:spacing w:after="160" w:line="240" w:lineRule="exact"/>
    </w:pPr>
    <w:rPr>
      <w:rFonts w:ascii="Verdana" w:hAnsi="Verdana"/>
      <w:sz w:val="20"/>
      <w:szCs w:val="20"/>
      <w:lang w:val="en-US" w:eastAsia="en-US"/>
    </w:rPr>
  </w:style>
  <w:style w:type="character" w:customStyle="1" w:styleId="afffffe">
    <w:name w:val="Знак Знак Знак Знак Знак Знак Знак Знак Знак Знак Знак Знак Знак"/>
    <w:link w:val="afffffd"/>
    <w:rsid w:val="00663B51"/>
    <w:rPr>
      <w:rFonts w:ascii="Verdana" w:eastAsia="Times New Roman" w:hAnsi="Verdana" w:cs="Times New Roman"/>
      <w:sz w:val="20"/>
      <w:szCs w:val="20"/>
      <w:lang w:val="en-US" w:eastAsia="en-US"/>
    </w:rPr>
  </w:style>
  <w:style w:type="paragraph" w:customStyle="1" w:styleId="11c">
    <w:name w:val="1 Знак Знак Знак Знак Знак Знак Знак Знак Знак1 Знак"/>
    <w:aliases w:val="Основной шрифт абзаца2"/>
    <w:basedOn w:val="a2"/>
    <w:rsid w:val="00663B51"/>
    <w:pPr>
      <w:spacing w:after="160" w:line="240" w:lineRule="exact"/>
    </w:pPr>
    <w:rPr>
      <w:rFonts w:ascii="Verdana" w:hAnsi="Verdana"/>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c">
    <w:name w:val="Знак1"/>
    <w:basedOn w:val="a2"/>
    <w:rsid w:val="00663B51"/>
    <w:rPr>
      <w:rFonts w:ascii="Verdana" w:hAnsi="Verdana" w:cs="Verdana"/>
      <w:sz w:val="20"/>
      <w:szCs w:val="20"/>
      <w:lang w:val="en-US" w:eastAsia="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3f0">
    <w:name w:val="Стиль нумерованный3"/>
    <w:rsid w:val="00663B51"/>
  </w:style>
  <w:style w:type="numbering" w:customStyle="1" w:styleId="11f">
    <w:name w:val="Стиль нумерованный11"/>
    <w:rsid w:val="00663B51"/>
  </w:style>
  <w:style w:type="numbering" w:customStyle="1" w:styleId="217">
    <w:name w:val="Стиль нумерованный21"/>
    <w:rsid w:val="00663B51"/>
  </w:style>
  <w:style w:type="table" w:customStyle="1" w:styleId="511">
    <w:name w:val="Сетка таблицы5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5"/>
    <w:uiPriority w:val="99"/>
    <w:semiHidden/>
    <w:unhideWhenUsed/>
    <w:rsid w:val="00663B51"/>
  </w:style>
  <w:style w:type="numbering" w:customStyle="1" w:styleId="1111">
    <w:name w:val="Нет списка1111"/>
    <w:next w:val="a5"/>
    <w:uiPriority w:val="99"/>
    <w:semiHidden/>
    <w:unhideWhenUsed/>
    <w:rsid w:val="00663B51"/>
  </w:style>
  <w:style w:type="numbering" w:customStyle="1" w:styleId="412">
    <w:name w:val="Нет списка41"/>
    <w:next w:val="a5"/>
    <w:uiPriority w:val="99"/>
    <w:semiHidden/>
    <w:unhideWhenUsed/>
    <w:rsid w:val="00663B51"/>
  </w:style>
  <w:style w:type="numbering" w:customStyle="1" w:styleId="1210">
    <w:name w:val="Нет списка121"/>
    <w:next w:val="a5"/>
    <w:uiPriority w:val="99"/>
    <w:semiHidden/>
    <w:unhideWhenUsed/>
    <w:rsid w:val="00663B51"/>
  </w:style>
  <w:style w:type="numbering" w:customStyle="1" w:styleId="1120">
    <w:name w:val="Нет списка112"/>
    <w:next w:val="a5"/>
    <w:uiPriority w:val="99"/>
    <w:semiHidden/>
    <w:unhideWhenUsed/>
    <w:rsid w:val="00663B51"/>
  </w:style>
  <w:style w:type="numbering" w:customStyle="1" w:styleId="2110">
    <w:name w:val="Нет списка211"/>
    <w:next w:val="a5"/>
    <w:uiPriority w:val="99"/>
    <w:semiHidden/>
    <w:unhideWhenUsed/>
    <w:rsid w:val="00663B51"/>
  </w:style>
  <w:style w:type="numbering" w:customStyle="1" w:styleId="3110">
    <w:name w:val="Нет списка311"/>
    <w:next w:val="a5"/>
    <w:uiPriority w:val="99"/>
    <w:semiHidden/>
    <w:unhideWhenUsed/>
    <w:rsid w:val="00663B51"/>
  </w:style>
  <w:style w:type="numbering" w:customStyle="1" w:styleId="512">
    <w:name w:val="Нет списка51"/>
    <w:next w:val="a5"/>
    <w:uiPriority w:val="99"/>
    <w:semiHidden/>
    <w:unhideWhenUsed/>
    <w:rsid w:val="00663B51"/>
  </w:style>
  <w:style w:type="numbering" w:customStyle="1" w:styleId="1310">
    <w:name w:val="Нет списка131"/>
    <w:next w:val="a5"/>
    <w:uiPriority w:val="99"/>
    <w:semiHidden/>
    <w:unhideWhenUsed/>
    <w:rsid w:val="00663B51"/>
  </w:style>
  <w:style w:type="table" w:customStyle="1" w:styleId="740">
    <w:name w:val="Сетка таблицы74"/>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Стиль нумерованный4"/>
    <w:rsid w:val="00663B51"/>
  </w:style>
  <w:style w:type="numbering" w:customStyle="1" w:styleId="1130">
    <w:name w:val="Нет списка113"/>
    <w:next w:val="a5"/>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5"/>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5"/>
    <w:uiPriority w:val="99"/>
    <w:semiHidden/>
    <w:unhideWhenUsed/>
    <w:rsid w:val="00663B51"/>
  </w:style>
  <w:style w:type="table" w:customStyle="1" w:styleId="611">
    <w:name w:val="Сетка таблицы6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5"/>
    <w:uiPriority w:val="99"/>
    <w:semiHidden/>
    <w:unhideWhenUsed/>
    <w:rsid w:val="00663B51"/>
  </w:style>
  <w:style w:type="numbering" w:customStyle="1" w:styleId="1410">
    <w:name w:val="Нет списка141"/>
    <w:next w:val="a5"/>
    <w:uiPriority w:val="99"/>
    <w:semiHidden/>
    <w:unhideWhenUsed/>
    <w:rsid w:val="00663B51"/>
  </w:style>
  <w:style w:type="table" w:customStyle="1" w:styleId="850">
    <w:name w:val="Сетка таблицы85"/>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Стиль нумерованный5"/>
    <w:rsid w:val="00663B51"/>
  </w:style>
  <w:style w:type="numbering" w:customStyle="1" w:styleId="1140">
    <w:name w:val="Нет списка114"/>
    <w:next w:val="a5"/>
    <w:uiPriority w:val="99"/>
    <w:semiHidden/>
    <w:unhideWhenUsed/>
    <w:rsid w:val="00663B51"/>
  </w:style>
  <w:style w:type="table" w:customStyle="1" w:styleId="1211">
    <w:name w:val="Сетка таблицы12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 нумерованный13"/>
    <w:rsid w:val="00663B51"/>
  </w:style>
  <w:style w:type="table" w:customStyle="1" w:styleId="2210">
    <w:name w:val="Сетка таблицы22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5"/>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5"/>
    <w:uiPriority w:val="99"/>
    <w:semiHidden/>
    <w:unhideWhenUsed/>
    <w:rsid w:val="00663B51"/>
  </w:style>
  <w:style w:type="table" w:customStyle="1" w:styleId="521">
    <w:name w:val="Сетка таблицы52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5"/>
    <w:uiPriority w:val="99"/>
    <w:semiHidden/>
    <w:unhideWhenUsed/>
    <w:rsid w:val="00663B51"/>
  </w:style>
  <w:style w:type="numbering" w:customStyle="1" w:styleId="152">
    <w:name w:val="Нет списка15"/>
    <w:next w:val="a5"/>
    <w:uiPriority w:val="99"/>
    <w:semiHidden/>
    <w:unhideWhenUsed/>
    <w:rsid w:val="00663B51"/>
  </w:style>
  <w:style w:type="table" w:customStyle="1" w:styleId="93">
    <w:name w:val="Сетка таблицы93"/>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Стиль нумерованный6"/>
    <w:rsid w:val="00663B51"/>
  </w:style>
  <w:style w:type="numbering" w:customStyle="1" w:styleId="1150">
    <w:name w:val="Нет списка115"/>
    <w:next w:val="a5"/>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5"/>
    <w:uiPriority w:val="99"/>
    <w:semiHidden/>
    <w:unhideWhenUsed/>
    <w:rsid w:val="00663B51"/>
  </w:style>
  <w:style w:type="numbering" w:customStyle="1" w:styleId="243">
    <w:name w:val="Стиль нумерованный24"/>
    <w:rsid w:val="00663B51"/>
  </w:style>
  <w:style w:type="numbering" w:customStyle="1" w:styleId="341">
    <w:name w:val="Нет списка34"/>
    <w:next w:val="a5"/>
    <w:uiPriority w:val="99"/>
    <w:semiHidden/>
    <w:unhideWhenUsed/>
    <w:rsid w:val="00663B51"/>
  </w:style>
  <w:style w:type="table" w:customStyle="1" w:styleId="531">
    <w:name w:val="Сетка таблицы53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5"/>
    <w:uiPriority w:val="99"/>
    <w:semiHidden/>
    <w:unhideWhenUsed/>
    <w:rsid w:val="00663B51"/>
  </w:style>
  <w:style w:type="table" w:customStyle="1" w:styleId="711">
    <w:name w:val="Сетка таблицы71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Стиль нумерованный31"/>
    <w:rsid w:val="00663B51"/>
  </w:style>
  <w:style w:type="numbering" w:customStyle="1" w:styleId="12110">
    <w:name w:val="Нет списка1211"/>
    <w:next w:val="a5"/>
    <w:uiPriority w:val="99"/>
    <w:semiHidden/>
    <w:unhideWhenUsed/>
    <w:rsid w:val="00663B51"/>
  </w:style>
  <w:style w:type="table" w:customStyle="1" w:styleId="1112">
    <w:name w:val="Сетка таблицы11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 нумерованный111"/>
    <w:rsid w:val="00663B51"/>
  </w:style>
  <w:style w:type="numbering" w:customStyle="1" w:styleId="21110">
    <w:name w:val="Нет списка2111"/>
    <w:next w:val="a5"/>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5"/>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0">
    <w:name w:val="Стиль нумерованный10"/>
    <w:rsid w:val="00663B51"/>
    <w:pPr>
      <w:numPr>
        <w:numId w:val="14"/>
      </w:numPr>
    </w:pPr>
  </w:style>
  <w:style w:type="numbering" w:customStyle="1" w:styleId="180">
    <w:name w:val="Стиль нумерованный18"/>
    <w:rsid w:val="00663B51"/>
  </w:style>
  <w:style w:type="numbering" w:customStyle="1" w:styleId="28">
    <w:name w:val="Стиль нумерованный28"/>
    <w:rsid w:val="00663B51"/>
    <w:pPr>
      <w:numPr>
        <w:numId w:val="20"/>
      </w:numPr>
    </w:pPr>
  </w:style>
  <w:style w:type="numbering" w:customStyle="1" w:styleId="87">
    <w:name w:val="Нет списка8"/>
    <w:next w:val="a5"/>
    <w:uiPriority w:val="99"/>
    <w:semiHidden/>
    <w:unhideWhenUsed/>
    <w:rsid w:val="00663B51"/>
  </w:style>
  <w:style w:type="numbering" w:customStyle="1" w:styleId="162">
    <w:name w:val="Нет списка16"/>
    <w:next w:val="a5"/>
    <w:uiPriority w:val="99"/>
    <w:semiHidden/>
    <w:unhideWhenUsed/>
    <w:rsid w:val="00663B51"/>
  </w:style>
  <w:style w:type="table" w:customStyle="1" w:styleId="1010">
    <w:name w:val="Сетка таблицы10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663B51"/>
    <w:pPr>
      <w:numPr>
        <w:numId w:val="13"/>
      </w:numPr>
    </w:pPr>
  </w:style>
  <w:style w:type="numbering" w:customStyle="1" w:styleId="1160">
    <w:name w:val="Нет списка116"/>
    <w:next w:val="a5"/>
    <w:uiPriority w:val="99"/>
    <w:semiHidden/>
    <w:unhideWhenUsed/>
    <w:rsid w:val="00663B51"/>
  </w:style>
  <w:style w:type="table" w:customStyle="1" w:styleId="1420">
    <w:name w:val="Сетка таблицы14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Стиль нумерованный110"/>
    <w:rsid w:val="00663B51"/>
  </w:style>
  <w:style w:type="table" w:customStyle="1" w:styleId="2410">
    <w:name w:val="Сетка таблицы24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5"/>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5"/>
    <w:uiPriority w:val="99"/>
    <w:semiHidden/>
    <w:unhideWhenUsed/>
    <w:rsid w:val="00663B51"/>
  </w:style>
  <w:style w:type="table" w:customStyle="1" w:styleId="541">
    <w:name w:val="Сетка таблицы54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5"/>
    <w:uiPriority w:val="99"/>
    <w:semiHidden/>
    <w:unhideWhenUsed/>
    <w:rsid w:val="00663B51"/>
  </w:style>
  <w:style w:type="numbering" w:customStyle="1" w:styleId="172">
    <w:name w:val="Нет списка17"/>
    <w:next w:val="a5"/>
    <w:uiPriority w:val="99"/>
    <w:semiHidden/>
    <w:unhideWhenUsed/>
    <w:rsid w:val="00663B51"/>
  </w:style>
  <w:style w:type="numbering" w:customStyle="1" w:styleId="1170">
    <w:name w:val="Нет списка117"/>
    <w:next w:val="a5"/>
    <w:uiPriority w:val="99"/>
    <w:semiHidden/>
    <w:unhideWhenUsed/>
    <w:rsid w:val="00663B51"/>
  </w:style>
  <w:style w:type="numbering" w:customStyle="1" w:styleId="11111">
    <w:name w:val="Нет списка11111"/>
    <w:next w:val="a5"/>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5"/>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5"/>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5"/>
    <w:uiPriority w:val="99"/>
    <w:semiHidden/>
    <w:unhideWhenUsed/>
    <w:rsid w:val="00663B51"/>
  </w:style>
  <w:style w:type="numbering" w:customStyle="1" w:styleId="422">
    <w:name w:val="Нет списка42"/>
    <w:next w:val="a5"/>
    <w:uiPriority w:val="99"/>
    <w:semiHidden/>
    <w:unhideWhenUsed/>
    <w:rsid w:val="00663B51"/>
  </w:style>
  <w:style w:type="numbering" w:customStyle="1" w:styleId="1220">
    <w:name w:val="Нет списка122"/>
    <w:next w:val="a5"/>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5"/>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5"/>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5"/>
    <w:uiPriority w:val="99"/>
    <w:semiHidden/>
    <w:unhideWhenUsed/>
    <w:rsid w:val="00663B51"/>
  </w:style>
  <w:style w:type="numbering" w:customStyle="1" w:styleId="5110">
    <w:name w:val="Нет списка511"/>
    <w:next w:val="a5"/>
    <w:uiPriority w:val="99"/>
    <w:semiHidden/>
    <w:unhideWhenUsed/>
    <w:rsid w:val="00663B51"/>
  </w:style>
  <w:style w:type="numbering" w:customStyle="1" w:styleId="1311">
    <w:name w:val="Нет списка1311"/>
    <w:next w:val="a5"/>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5"/>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5"/>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5"/>
    <w:uiPriority w:val="99"/>
    <w:semiHidden/>
    <w:unhideWhenUsed/>
    <w:rsid w:val="00663B51"/>
  </w:style>
  <w:style w:type="numbering" w:customStyle="1" w:styleId="6110">
    <w:name w:val="Нет списка611"/>
    <w:next w:val="a5"/>
    <w:uiPriority w:val="99"/>
    <w:semiHidden/>
    <w:unhideWhenUsed/>
    <w:rsid w:val="00663B51"/>
  </w:style>
  <w:style w:type="numbering" w:customStyle="1" w:styleId="1411">
    <w:name w:val="Нет списка1411"/>
    <w:next w:val="a5"/>
    <w:uiPriority w:val="99"/>
    <w:semiHidden/>
    <w:unhideWhenUsed/>
    <w:rsid w:val="00663B51"/>
  </w:style>
  <w:style w:type="numbering" w:customStyle="1" w:styleId="513">
    <w:name w:val="Стиль нумерованный51"/>
    <w:rsid w:val="00663B51"/>
  </w:style>
  <w:style w:type="numbering" w:customStyle="1" w:styleId="1141">
    <w:name w:val="Нет списка1141"/>
    <w:next w:val="a5"/>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5"/>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5"/>
    <w:uiPriority w:val="99"/>
    <w:semiHidden/>
    <w:unhideWhenUsed/>
    <w:rsid w:val="00663B51"/>
  </w:style>
  <w:style w:type="numbering" w:customStyle="1" w:styleId="712">
    <w:name w:val="Нет списка71"/>
    <w:next w:val="a5"/>
    <w:uiPriority w:val="99"/>
    <w:semiHidden/>
    <w:unhideWhenUsed/>
    <w:rsid w:val="00663B51"/>
  </w:style>
  <w:style w:type="numbering" w:customStyle="1" w:styleId="1510">
    <w:name w:val="Нет списка151"/>
    <w:next w:val="a5"/>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5"/>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5"/>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5"/>
    <w:uiPriority w:val="99"/>
    <w:semiHidden/>
    <w:unhideWhenUsed/>
    <w:rsid w:val="00663B51"/>
  </w:style>
  <w:style w:type="numbering" w:customStyle="1" w:styleId="41110">
    <w:name w:val="Нет списка4111"/>
    <w:next w:val="a5"/>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5"/>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5"/>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5"/>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5"/>
    <w:uiPriority w:val="99"/>
    <w:semiHidden/>
    <w:unhideWhenUsed/>
    <w:rsid w:val="00663B51"/>
  </w:style>
  <w:style w:type="numbering" w:customStyle="1" w:styleId="1611">
    <w:name w:val="Нет списка161"/>
    <w:next w:val="a5"/>
    <w:uiPriority w:val="99"/>
    <w:semiHidden/>
    <w:unhideWhenUsed/>
    <w:rsid w:val="00663B51"/>
  </w:style>
  <w:style w:type="numbering" w:customStyle="1" w:styleId="191">
    <w:name w:val="Стиль нумерованный191"/>
    <w:rsid w:val="00663B51"/>
  </w:style>
  <w:style w:type="numbering" w:customStyle="1" w:styleId="1161">
    <w:name w:val="Нет списка1161"/>
    <w:next w:val="a5"/>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5"/>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5"/>
    <w:uiPriority w:val="99"/>
    <w:semiHidden/>
    <w:unhideWhenUsed/>
    <w:rsid w:val="00663B51"/>
  </w:style>
  <w:style w:type="numbering" w:customStyle="1" w:styleId="104">
    <w:name w:val="Нет списка10"/>
    <w:next w:val="a5"/>
    <w:uiPriority w:val="99"/>
    <w:semiHidden/>
    <w:unhideWhenUsed/>
    <w:rsid w:val="00663B51"/>
  </w:style>
  <w:style w:type="numbering" w:customStyle="1" w:styleId="184">
    <w:name w:val="Нет списка18"/>
    <w:next w:val="a5"/>
    <w:uiPriority w:val="99"/>
    <w:semiHidden/>
    <w:unhideWhenUsed/>
    <w:rsid w:val="00663B51"/>
  </w:style>
  <w:style w:type="numbering" w:customStyle="1" w:styleId="1180">
    <w:name w:val="Нет списка118"/>
    <w:next w:val="a5"/>
    <w:uiPriority w:val="99"/>
    <w:semiHidden/>
    <w:unhideWhenUsed/>
    <w:rsid w:val="00663B51"/>
  </w:style>
  <w:style w:type="numbering" w:customStyle="1" w:styleId="30">
    <w:name w:val="Стиль нумерованный30"/>
    <w:rsid w:val="00663B51"/>
    <w:pPr>
      <w:numPr>
        <w:numId w:val="21"/>
      </w:numPr>
    </w:pPr>
  </w:style>
  <w:style w:type="numbering" w:customStyle="1" w:styleId="11120">
    <w:name w:val="Нет списка1112"/>
    <w:next w:val="a5"/>
    <w:uiPriority w:val="99"/>
    <w:semiHidden/>
    <w:unhideWhenUsed/>
    <w:rsid w:val="00663B51"/>
  </w:style>
  <w:style w:type="table" w:customStyle="1" w:styleId="1711">
    <w:name w:val="Сетка таблицы17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 нумерованный114"/>
    <w:rsid w:val="00663B51"/>
    <w:pPr>
      <w:numPr>
        <w:numId w:val="22"/>
      </w:numPr>
    </w:pPr>
  </w:style>
  <w:style w:type="table" w:customStyle="1" w:styleId="352">
    <w:name w:val="Сетка таблицы35"/>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5"/>
    <w:uiPriority w:val="99"/>
    <w:semiHidden/>
    <w:unhideWhenUsed/>
    <w:rsid w:val="00663B51"/>
  </w:style>
  <w:style w:type="numbering" w:customStyle="1" w:styleId="213">
    <w:name w:val="Стиль нумерованный213"/>
    <w:rsid w:val="00663B51"/>
    <w:pPr>
      <w:numPr>
        <w:numId w:val="23"/>
      </w:numPr>
    </w:pPr>
  </w:style>
  <w:style w:type="numbering" w:customStyle="1" w:styleId="370">
    <w:name w:val="Нет списка37"/>
    <w:next w:val="a5"/>
    <w:uiPriority w:val="99"/>
    <w:semiHidden/>
    <w:unhideWhenUsed/>
    <w:rsid w:val="00663B51"/>
  </w:style>
  <w:style w:type="table" w:customStyle="1" w:styleId="551">
    <w:name w:val="Сетка таблицы55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5"/>
    <w:uiPriority w:val="99"/>
    <w:semiHidden/>
    <w:unhideWhenUsed/>
    <w:rsid w:val="00663B51"/>
  </w:style>
  <w:style w:type="numbering" w:customStyle="1" w:styleId="1230">
    <w:name w:val="Нет списка123"/>
    <w:next w:val="a5"/>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5"/>
    <w:uiPriority w:val="99"/>
    <w:semiHidden/>
    <w:unhideWhenUsed/>
    <w:rsid w:val="00663B51"/>
  </w:style>
  <w:style w:type="numbering" w:customStyle="1" w:styleId="1152">
    <w:name w:val="Стиль нумерованный115"/>
    <w:rsid w:val="00663B51"/>
  </w:style>
  <w:style w:type="numbering" w:customStyle="1" w:styleId="2130">
    <w:name w:val="Нет списка213"/>
    <w:next w:val="a5"/>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5"/>
    <w:uiPriority w:val="99"/>
    <w:semiHidden/>
    <w:unhideWhenUsed/>
    <w:rsid w:val="00663B51"/>
  </w:style>
  <w:style w:type="numbering" w:customStyle="1" w:styleId="522">
    <w:name w:val="Нет списка52"/>
    <w:next w:val="a5"/>
    <w:uiPriority w:val="99"/>
    <w:semiHidden/>
    <w:unhideWhenUsed/>
    <w:rsid w:val="00663B51"/>
  </w:style>
  <w:style w:type="numbering" w:customStyle="1" w:styleId="1320">
    <w:name w:val="Нет списка132"/>
    <w:next w:val="a5"/>
    <w:uiPriority w:val="99"/>
    <w:semiHidden/>
    <w:unhideWhenUsed/>
    <w:rsid w:val="00663B51"/>
  </w:style>
  <w:style w:type="table" w:customStyle="1" w:styleId="721">
    <w:name w:val="Сетка таблицы72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Стиль нумерованный42"/>
    <w:rsid w:val="00663B51"/>
  </w:style>
  <w:style w:type="numbering" w:customStyle="1" w:styleId="1132">
    <w:name w:val="Нет списка1132"/>
    <w:next w:val="a5"/>
    <w:uiPriority w:val="99"/>
    <w:semiHidden/>
    <w:unhideWhenUsed/>
    <w:rsid w:val="00663B51"/>
  </w:style>
  <w:style w:type="table" w:customStyle="1" w:styleId="1123">
    <w:name w:val="Сетка таблицы11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Стиль нумерованный122"/>
    <w:rsid w:val="00663B51"/>
  </w:style>
  <w:style w:type="table" w:customStyle="1" w:styleId="2122">
    <w:name w:val="Сетка таблицы2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5"/>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5"/>
    <w:uiPriority w:val="99"/>
    <w:semiHidden/>
    <w:unhideWhenUsed/>
    <w:rsid w:val="00663B51"/>
  </w:style>
  <w:style w:type="table" w:customStyle="1" w:styleId="5120">
    <w:name w:val="Сетка таблицы5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5"/>
    <w:uiPriority w:val="99"/>
    <w:semiHidden/>
    <w:unhideWhenUsed/>
    <w:rsid w:val="00663B51"/>
  </w:style>
  <w:style w:type="numbering" w:customStyle="1" w:styleId="1421">
    <w:name w:val="Нет списка142"/>
    <w:next w:val="a5"/>
    <w:uiPriority w:val="99"/>
    <w:semiHidden/>
    <w:unhideWhenUsed/>
    <w:rsid w:val="00663B51"/>
  </w:style>
  <w:style w:type="table" w:customStyle="1" w:styleId="8110">
    <w:name w:val="Сетка таблицы81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Стиль нумерованный52"/>
    <w:rsid w:val="00663B51"/>
  </w:style>
  <w:style w:type="numbering" w:customStyle="1" w:styleId="1142">
    <w:name w:val="Нет списка1142"/>
    <w:next w:val="a5"/>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5"/>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5"/>
    <w:uiPriority w:val="99"/>
    <w:semiHidden/>
    <w:unhideWhenUsed/>
    <w:rsid w:val="00663B51"/>
  </w:style>
  <w:style w:type="numbering" w:customStyle="1" w:styleId="722">
    <w:name w:val="Нет списка72"/>
    <w:next w:val="a5"/>
    <w:uiPriority w:val="99"/>
    <w:semiHidden/>
    <w:unhideWhenUsed/>
    <w:rsid w:val="00663B51"/>
  </w:style>
  <w:style w:type="numbering" w:customStyle="1" w:styleId="1520">
    <w:name w:val="Нет списка152"/>
    <w:next w:val="a5"/>
    <w:uiPriority w:val="99"/>
    <w:semiHidden/>
    <w:unhideWhenUsed/>
    <w:rsid w:val="00663B51"/>
  </w:style>
  <w:style w:type="table" w:customStyle="1" w:styleId="9110">
    <w:name w:val="Сетка таблицы91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Стиль нумерованный62"/>
    <w:rsid w:val="00663B51"/>
  </w:style>
  <w:style w:type="numbering" w:customStyle="1" w:styleId="11520">
    <w:name w:val="Нет списка1152"/>
    <w:next w:val="a5"/>
    <w:uiPriority w:val="99"/>
    <w:semiHidden/>
    <w:unhideWhenUsed/>
    <w:rsid w:val="00663B51"/>
  </w:style>
  <w:style w:type="table" w:customStyle="1" w:styleId="1313">
    <w:name w:val="Сетка таблицы13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Стиль нумерованный142"/>
    <w:rsid w:val="00663B51"/>
  </w:style>
  <w:style w:type="numbering" w:customStyle="1" w:styleId="2420">
    <w:name w:val="Нет списка242"/>
    <w:next w:val="a5"/>
    <w:uiPriority w:val="99"/>
    <w:semiHidden/>
    <w:unhideWhenUsed/>
    <w:rsid w:val="00663B51"/>
  </w:style>
  <w:style w:type="numbering" w:customStyle="1" w:styleId="2421">
    <w:name w:val="Стиль нумерованный242"/>
    <w:rsid w:val="00663B51"/>
  </w:style>
  <w:style w:type="numbering" w:customStyle="1" w:styleId="342">
    <w:name w:val="Нет списка342"/>
    <w:next w:val="a5"/>
    <w:uiPriority w:val="99"/>
    <w:semiHidden/>
    <w:unhideWhenUsed/>
    <w:rsid w:val="00663B51"/>
  </w:style>
  <w:style w:type="numbering" w:customStyle="1" w:styleId="4121">
    <w:name w:val="Нет списка412"/>
    <w:next w:val="a5"/>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5"/>
    <w:uiPriority w:val="99"/>
    <w:semiHidden/>
    <w:unhideWhenUsed/>
    <w:rsid w:val="00663B51"/>
  </w:style>
  <w:style w:type="table" w:customStyle="1" w:styleId="11112">
    <w:name w:val="Сетка таблицы111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Стиль нумерованный1112"/>
    <w:rsid w:val="00663B51"/>
  </w:style>
  <w:style w:type="table" w:customStyle="1" w:styleId="21113">
    <w:name w:val="Сетка таблицы21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Сетка таблицы411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5"/>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5"/>
    <w:uiPriority w:val="99"/>
    <w:semiHidden/>
    <w:unhideWhenUsed/>
    <w:rsid w:val="00663B51"/>
  </w:style>
  <w:style w:type="table" w:customStyle="1" w:styleId="5111">
    <w:name w:val="Сетка таблицы51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25"/>
      </w:numPr>
    </w:pPr>
  </w:style>
  <w:style w:type="numbering" w:customStyle="1" w:styleId="182">
    <w:name w:val="Стиль нумерованный182"/>
    <w:rsid w:val="00663B51"/>
    <w:pPr>
      <w:numPr>
        <w:numId w:val="28"/>
      </w:numPr>
    </w:pPr>
  </w:style>
  <w:style w:type="numbering" w:customStyle="1" w:styleId="282">
    <w:name w:val="Стиль нумерованный282"/>
    <w:rsid w:val="00663B51"/>
    <w:pPr>
      <w:numPr>
        <w:numId w:val="16"/>
      </w:numPr>
    </w:pPr>
  </w:style>
  <w:style w:type="numbering" w:customStyle="1" w:styleId="822">
    <w:name w:val="Нет списка82"/>
    <w:next w:val="a5"/>
    <w:uiPriority w:val="99"/>
    <w:semiHidden/>
    <w:unhideWhenUsed/>
    <w:rsid w:val="00663B51"/>
  </w:style>
  <w:style w:type="numbering" w:customStyle="1" w:styleId="1621">
    <w:name w:val="Нет списка162"/>
    <w:next w:val="a5"/>
    <w:uiPriority w:val="99"/>
    <w:semiHidden/>
    <w:unhideWhenUsed/>
    <w:rsid w:val="00663B51"/>
  </w:style>
  <w:style w:type="numbering" w:customStyle="1" w:styleId="192">
    <w:name w:val="Стиль нумерованный192"/>
    <w:rsid w:val="00663B51"/>
    <w:pPr>
      <w:numPr>
        <w:numId w:val="24"/>
      </w:numPr>
    </w:pPr>
  </w:style>
  <w:style w:type="numbering" w:customStyle="1" w:styleId="1162">
    <w:name w:val="Нет списка1162"/>
    <w:next w:val="a5"/>
    <w:uiPriority w:val="99"/>
    <w:semiHidden/>
    <w:unhideWhenUsed/>
    <w:rsid w:val="00663B51"/>
  </w:style>
  <w:style w:type="table" w:customStyle="1" w:styleId="14110">
    <w:name w:val="Сетка таблицы141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 нумерованный1102"/>
    <w:rsid w:val="00663B51"/>
    <w:pPr>
      <w:numPr>
        <w:numId w:val="26"/>
      </w:numPr>
    </w:pPr>
  </w:style>
  <w:style w:type="numbering" w:customStyle="1" w:styleId="2521">
    <w:name w:val="Нет списка252"/>
    <w:next w:val="a5"/>
    <w:uiPriority w:val="99"/>
    <w:semiHidden/>
    <w:unhideWhenUsed/>
    <w:rsid w:val="00663B51"/>
  </w:style>
  <w:style w:type="numbering" w:customStyle="1" w:styleId="292">
    <w:name w:val="Стиль нумерованный292"/>
    <w:rsid w:val="00663B51"/>
    <w:pPr>
      <w:numPr>
        <w:numId w:val="27"/>
      </w:numPr>
    </w:pPr>
  </w:style>
  <w:style w:type="numbering" w:customStyle="1" w:styleId="3520">
    <w:name w:val="Нет списка352"/>
    <w:next w:val="a5"/>
    <w:uiPriority w:val="99"/>
    <w:semiHidden/>
    <w:unhideWhenUsed/>
    <w:rsid w:val="00663B51"/>
  </w:style>
  <w:style w:type="table" w:customStyle="1" w:styleId="641">
    <w:name w:val="Сетка таблицы64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5"/>
    <w:uiPriority w:val="99"/>
    <w:semiHidden/>
    <w:unhideWhenUsed/>
    <w:rsid w:val="00663B51"/>
  </w:style>
  <w:style w:type="numbering" w:customStyle="1" w:styleId="1712">
    <w:name w:val="Нет списка171"/>
    <w:next w:val="a5"/>
    <w:uiPriority w:val="99"/>
    <w:semiHidden/>
    <w:unhideWhenUsed/>
    <w:rsid w:val="00663B51"/>
  </w:style>
  <w:style w:type="numbering" w:customStyle="1" w:styleId="1171">
    <w:name w:val="Нет списка1171"/>
    <w:next w:val="a5"/>
    <w:uiPriority w:val="99"/>
    <w:semiHidden/>
    <w:unhideWhenUsed/>
    <w:rsid w:val="00663B51"/>
  </w:style>
  <w:style w:type="numbering" w:customStyle="1" w:styleId="111120">
    <w:name w:val="Нет списка11112"/>
    <w:next w:val="a5"/>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5"/>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5"/>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5"/>
    <w:uiPriority w:val="99"/>
    <w:semiHidden/>
    <w:unhideWhenUsed/>
    <w:rsid w:val="00663B51"/>
  </w:style>
  <w:style w:type="numbering" w:customStyle="1" w:styleId="4210">
    <w:name w:val="Нет списка421"/>
    <w:next w:val="a5"/>
    <w:uiPriority w:val="99"/>
    <w:semiHidden/>
    <w:unhideWhenUsed/>
    <w:rsid w:val="00663B51"/>
  </w:style>
  <w:style w:type="numbering" w:customStyle="1" w:styleId="12210">
    <w:name w:val="Нет списка1221"/>
    <w:next w:val="a5"/>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5"/>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5"/>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5"/>
    <w:uiPriority w:val="99"/>
    <w:semiHidden/>
    <w:unhideWhenUsed/>
    <w:rsid w:val="00663B51"/>
  </w:style>
  <w:style w:type="numbering" w:customStyle="1" w:styleId="51110">
    <w:name w:val="Нет списка5111"/>
    <w:next w:val="a5"/>
    <w:uiPriority w:val="99"/>
    <w:semiHidden/>
    <w:unhideWhenUsed/>
    <w:rsid w:val="00663B51"/>
  </w:style>
  <w:style w:type="numbering" w:customStyle="1" w:styleId="13111">
    <w:name w:val="Нет списка13111"/>
    <w:next w:val="a5"/>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5"/>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5"/>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5"/>
    <w:uiPriority w:val="99"/>
    <w:semiHidden/>
    <w:unhideWhenUsed/>
    <w:rsid w:val="00663B51"/>
  </w:style>
  <w:style w:type="numbering" w:customStyle="1" w:styleId="61110">
    <w:name w:val="Нет списка6111"/>
    <w:next w:val="a5"/>
    <w:uiPriority w:val="99"/>
    <w:semiHidden/>
    <w:unhideWhenUsed/>
    <w:rsid w:val="00663B51"/>
  </w:style>
  <w:style w:type="numbering" w:customStyle="1" w:styleId="14111">
    <w:name w:val="Нет списка14111"/>
    <w:next w:val="a5"/>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5"/>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5"/>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5"/>
    <w:uiPriority w:val="99"/>
    <w:semiHidden/>
    <w:unhideWhenUsed/>
    <w:rsid w:val="00663B51"/>
  </w:style>
  <w:style w:type="numbering" w:customStyle="1" w:styleId="7110">
    <w:name w:val="Нет списка711"/>
    <w:next w:val="a5"/>
    <w:uiPriority w:val="99"/>
    <w:semiHidden/>
    <w:unhideWhenUsed/>
    <w:rsid w:val="00663B51"/>
  </w:style>
  <w:style w:type="numbering" w:customStyle="1" w:styleId="15110">
    <w:name w:val="Нет списка1511"/>
    <w:next w:val="a5"/>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5"/>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5"/>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5"/>
    <w:uiPriority w:val="99"/>
    <w:semiHidden/>
    <w:unhideWhenUsed/>
    <w:rsid w:val="00663B51"/>
  </w:style>
  <w:style w:type="numbering" w:customStyle="1" w:styleId="411110">
    <w:name w:val="Нет списка41111"/>
    <w:next w:val="a5"/>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5"/>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5"/>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5"/>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5"/>
    <w:uiPriority w:val="99"/>
    <w:semiHidden/>
    <w:unhideWhenUsed/>
    <w:rsid w:val="00663B51"/>
  </w:style>
  <w:style w:type="numbering" w:customStyle="1" w:styleId="16111">
    <w:name w:val="Нет списка1611"/>
    <w:next w:val="a5"/>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5"/>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5"/>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5"/>
    <w:uiPriority w:val="99"/>
    <w:semiHidden/>
    <w:unhideWhenUsed/>
    <w:rsid w:val="00663B51"/>
  </w:style>
  <w:style w:type="paragraph" w:customStyle="1" w:styleId="xl68">
    <w:name w:val="xl68"/>
    <w:basedOn w:val="a2"/>
    <w:rsid w:val="00663B51"/>
    <w:pPr>
      <w:spacing w:before="100" w:beforeAutospacing="1" w:after="100" w:afterAutospacing="1"/>
      <w:jc w:val="center"/>
      <w:textAlignment w:val="center"/>
    </w:pPr>
    <w:rPr>
      <w:sz w:val="20"/>
      <w:szCs w:val="20"/>
    </w:rPr>
  </w:style>
  <w:style w:type="paragraph" w:customStyle="1" w:styleId="xl69">
    <w:name w:val="xl6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2"/>
    <w:rsid w:val="00663B51"/>
    <w:pPr>
      <w:spacing w:before="100" w:beforeAutospacing="1" w:after="100" w:afterAutospacing="1"/>
      <w:textAlignment w:val="center"/>
    </w:pPr>
    <w:rPr>
      <w:sz w:val="20"/>
      <w:szCs w:val="20"/>
    </w:rPr>
  </w:style>
  <w:style w:type="paragraph" w:customStyle="1" w:styleId="xl74">
    <w:name w:val="xl74"/>
    <w:basedOn w:val="a2"/>
    <w:rsid w:val="00663B51"/>
    <w:pPr>
      <w:spacing w:before="100" w:beforeAutospacing="1" w:after="100" w:afterAutospacing="1"/>
    </w:pPr>
    <w:rPr>
      <w:sz w:val="20"/>
      <w:szCs w:val="20"/>
    </w:rPr>
  </w:style>
  <w:style w:type="paragraph" w:customStyle="1" w:styleId="xl75">
    <w:name w:val="xl75"/>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2"/>
    <w:rsid w:val="00663B51"/>
    <w:pPr>
      <w:spacing w:before="100" w:beforeAutospacing="1" w:after="100" w:afterAutospacing="1"/>
    </w:pPr>
    <w:rPr>
      <w:b/>
      <w:bCs/>
      <w:sz w:val="20"/>
      <w:szCs w:val="20"/>
    </w:rPr>
  </w:style>
  <w:style w:type="paragraph" w:customStyle="1" w:styleId="xl79">
    <w:name w:val="xl7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2"/>
    <w:rsid w:val="00663B5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2"/>
    <w:rsid w:val="00663B5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2"/>
    <w:rsid w:val="00663B51"/>
    <w:pPr>
      <w:spacing w:before="100" w:beforeAutospacing="1" w:after="100" w:afterAutospacing="1"/>
      <w:jc w:val="center"/>
      <w:textAlignment w:val="center"/>
    </w:pPr>
    <w:rPr>
      <w:b/>
      <w:bCs/>
      <w:sz w:val="20"/>
      <w:szCs w:val="20"/>
    </w:rPr>
  </w:style>
  <w:style w:type="paragraph" w:customStyle="1" w:styleId="xl91">
    <w:name w:val="xl9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table" w:customStyle="1" w:styleId="1810">
    <w:name w:val="Сетка таблицы18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
    <w:next w:val="a5"/>
    <w:uiPriority w:val="99"/>
    <w:semiHidden/>
    <w:unhideWhenUsed/>
    <w:rsid w:val="00663B51"/>
  </w:style>
  <w:style w:type="numbering" w:customStyle="1" w:styleId="1104">
    <w:name w:val="Нет списка110"/>
    <w:next w:val="a5"/>
    <w:uiPriority w:val="99"/>
    <w:semiHidden/>
    <w:unhideWhenUsed/>
    <w:rsid w:val="00663B51"/>
  </w:style>
  <w:style w:type="numbering" w:customStyle="1" w:styleId="1190">
    <w:name w:val="Нет списка119"/>
    <w:next w:val="a5"/>
    <w:uiPriority w:val="99"/>
    <w:semiHidden/>
    <w:unhideWhenUsed/>
    <w:rsid w:val="00663B51"/>
  </w:style>
  <w:style w:type="table" w:customStyle="1" w:styleId="1910">
    <w:name w:val="Сетка таблицы19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иль нумерованный34"/>
    <w:rsid w:val="00663B51"/>
    <w:pPr>
      <w:numPr>
        <w:numId w:val="15"/>
      </w:numPr>
    </w:pPr>
  </w:style>
  <w:style w:type="numbering" w:customStyle="1" w:styleId="11130">
    <w:name w:val="Нет списка1113"/>
    <w:next w:val="a5"/>
    <w:uiPriority w:val="99"/>
    <w:semiHidden/>
    <w:unhideWhenUsed/>
    <w:rsid w:val="00663B51"/>
  </w:style>
  <w:style w:type="table" w:customStyle="1" w:styleId="1105">
    <w:name w:val="Сетка таблицы110"/>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Стиль нумерованный116"/>
    <w:rsid w:val="00663B51"/>
    <w:pPr>
      <w:numPr>
        <w:numId w:val="17"/>
      </w:numPr>
    </w:pPr>
  </w:style>
  <w:style w:type="table" w:customStyle="1" w:styleId="2612">
    <w:name w:val="Сетка таблицы26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5"/>
    <w:uiPriority w:val="99"/>
    <w:semiHidden/>
    <w:unhideWhenUsed/>
    <w:rsid w:val="00663B51"/>
  </w:style>
  <w:style w:type="numbering" w:customStyle="1" w:styleId="215">
    <w:name w:val="Стиль нумерованный215"/>
    <w:rsid w:val="00663B51"/>
    <w:pPr>
      <w:numPr>
        <w:numId w:val="18"/>
      </w:numPr>
    </w:pPr>
  </w:style>
  <w:style w:type="numbering" w:customStyle="1" w:styleId="380">
    <w:name w:val="Нет списка38"/>
    <w:next w:val="a5"/>
    <w:uiPriority w:val="99"/>
    <w:semiHidden/>
    <w:unhideWhenUsed/>
    <w:rsid w:val="00663B51"/>
  </w:style>
  <w:style w:type="table" w:customStyle="1" w:styleId="560">
    <w:name w:val="Сетка таблицы56"/>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
    <w:next w:val="a5"/>
    <w:uiPriority w:val="99"/>
    <w:semiHidden/>
    <w:unhideWhenUsed/>
    <w:rsid w:val="00663B51"/>
  </w:style>
  <w:style w:type="numbering" w:customStyle="1" w:styleId="124">
    <w:name w:val="Нет списка124"/>
    <w:next w:val="a5"/>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5"/>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5"/>
    <w:uiPriority w:val="99"/>
    <w:semiHidden/>
    <w:unhideWhenUsed/>
    <w:rsid w:val="00663B51"/>
  </w:style>
  <w:style w:type="numbering" w:customStyle="1" w:styleId="2160">
    <w:name w:val="Стиль нумерованный216"/>
    <w:rsid w:val="00663B51"/>
  </w:style>
  <w:style w:type="numbering" w:customStyle="1" w:styleId="3140">
    <w:name w:val="Нет списка314"/>
    <w:next w:val="a5"/>
    <w:uiPriority w:val="99"/>
    <w:semiHidden/>
    <w:unhideWhenUsed/>
    <w:rsid w:val="00663B51"/>
  </w:style>
  <w:style w:type="numbering" w:customStyle="1" w:styleId="530">
    <w:name w:val="Нет списка53"/>
    <w:next w:val="a5"/>
    <w:uiPriority w:val="99"/>
    <w:semiHidden/>
    <w:unhideWhenUsed/>
    <w:rsid w:val="00663B51"/>
  </w:style>
  <w:style w:type="numbering" w:customStyle="1" w:styleId="133">
    <w:name w:val="Нет списка133"/>
    <w:next w:val="a5"/>
    <w:uiPriority w:val="99"/>
    <w:semiHidden/>
    <w:unhideWhenUsed/>
    <w:rsid w:val="00663B51"/>
  </w:style>
  <w:style w:type="table" w:customStyle="1" w:styleId="731">
    <w:name w:val="Сетка таблицы73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Стиль нумерованный43"/>
    <w:rsid w:val="00663B51"/>
  </w:style>
  <w:style w:type="numbering" w:customStyle="1" w:styleId="1133">
    <w:name w:val="Нет списка1133"/>
    <w:next w:val="a5"/>
    <w:uiPriority w:val="99"/>
    <w:semiHidden/>
    <w:unhideWhenUsed/>
    <w:rsid w:val="00663B51"/>
  </w:style>
  <w:style w:type="table" w:customStyle="1" w:styleId="1134">
    <w:name w:val="Сетка таблицы113"/>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 нумерованный123"/>
    <w:rsid w:val="00663B51"/>
  </w:style>
  <w:style w:type="table" w:customStyle="1" w:styleId="2131">
    <w:name w:val="Сетка таблицы213"/>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Сетка таблицы413"/>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0">
    <w:name w:val="Нет списка223"/>
    <w:next w:val="a5"/>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5"/>
    <w:uiPriority w:val="99"/>
    <w:semiHidden/>
    <w:unhideWhenUsed/>
    <w:rsid w:val="00663B51"/>
  </w:style>
  <w:style w:type="table" w:customStyle="1" w:styleId="5130">
    <w:name w:val="Сетка таблицы513"/>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5"/>
    <w:uiPriority w:val="99"/>
    <w:semiHidden/>
    <w:unhideWhenUsed/>
    <w:rsid w:val="00663B51"/>
  </w:style>
  <w:style w:type="numbering" w:customStyle="1" w:styleId="1430">
    <w:name w:val="Нет списка143"/>
    <w:next w:val="a5"/>
    <w:uiPriority w:val="99"/>
    <w:semiHidden/>
    <w:unhideWhenUsed/>
    <w:rsid w:val="00663B51"/>
  </w:style>
  <w:style w:type="table" w:customStyle="1" w:styleId="8210">
    <w:name w:val="Сетка таблицы82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Стиль нумерованный53"/>
    <w:rsid w:val="00663B51"/>
  </w:style>
  <w:style w:type="numbering" w:customStyle="1" w:styleId="1143">
    <w:name w:val="Нет списка1143"/>
    <w:next w:val="a5"/>
    <w:uiPriority w:val="99"/>
    <w:semiHidden/>
    <w:unhideWhenUsed/>
    <w:rsid w:val="00663B51"/>
  </w:style>
  <w:style w:type="table" w:customStyle="1" w:styleId="1222">
    <w:name w:val="Сетка таблицы12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Стиль нумерованный133"/>
    <w:rsid w:val="00663B51"/>
  </w:style>
  <w:style w:type="table" w:customStyle="1" w:styleId="2222">
    <w:name w:val="Сетка таблицы22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5"/>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5"/>
    <w:uiPriority w:val="99"/>
    <w:semiHidden/>
    <w:unhideWhenUsed/>
    <w:rsid w:val="00663B51"/>
  </w:style>
  <w:style w:type="table" w:customStyle="1" w:styleId="5220">
    <w:name w:val="Сетка таблицы52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5"/>
    <w:uiPriority w:val="99"/>
    <w:semiHidden/>
    <w:unhideWhenUsed/>
    <w:rsid w:val="00663B51"/>
  </w:style>
  <w:style w:type="numbering" w:customStyle="1" w:styleId="1530">
    <w:name w:val="Нет списка153"/>
    <w:next w:val="a5"/>
    <w:uiPriority w:val="99"/>
    <w:semiHidden/>
    <w:unhideWhenUsed/>
    <w:rsid w:val="00663B51"/>
  </w:style>
  <w:style w:type="table" w:customStyle="1" w:styleId="9210">
    <w:name w:val="Сетка таблицы92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Стиль нумерованный63"/>
    <w:rsid w:val="00663B51"/>
  </w:style>
  <w:style w:type="numbering" w:customStyle="1" w:styleId="1153">
    <w:name w:val="Нет списка1153"/>
    <w:next w:val="a5"/>
    <w:uiPriority w:val="99"/>
    <w:semiHidden/>
    <w:unhideWhenUsed/>
    <w:rsid w:val="00663B51"/>
  </w:style>
  <w:style w:type="table" w:customStyle="1" w:styleId="1322">
    <w:name w:val="Сетка таблицы13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Стиль нумерованный143"/>
    <w:rsid w:val="00663B51"/>
  </w:style>
  <w:style w:type="table" w:customStyle="1" w:styleId="2322">
    <w:name w:val="Сетка таблицы23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Сетка таблицы43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0">
    <w:name w:val="Нет списка243"/>
    <w:next w:val="a5"/>
    <w:uiPriority w:val="99"/>
    <w:semiHidden/>
    <w:unhideWhenUsed/>
    <w:rsid w:val="00663B51"/>
  </w:style>
  <w:style w:type="numbering" w:customStyle="1" w:styleId="2431">
    <w:name w:val="Стиль нумерованный243"/>
    <w:rsid w:val="00663B51"/>
  </w:style>
  <w:style w:type="numbering" w:customStyle="1" w:styleId="343">
    <w:name w:val="Нет списка343"/>
    <w:next w:val="a5"/>
    <w:uiPriority w:val="99"/>
    <w:semiHidden/>
    <w:unhideWhenUsed/>
    <w:rsid w:val="00663B51"/>
  </w:style>
  <w:style w:type="table" w:customStyle="1" w:styleId="5320">
    <w:name w:val="Сетка таблицы53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5"/>
    <w:uiPriority w:val="99"/>
    <w:semiHidden/>
    <w:unhideWhenUsed/>
    <w:rsid w:val="00663B51"/>
  </w:style>
  <w:style w:type="table" w:customStyle="1" w:styleId="7120">
    <w:name w:val="Сетка таблицы712"/>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Стиль нумерованный313"/>
    <w:rsid w:val="00663B51"/>
  </w:style>
  <w:style w:type="numbering" w:customStyle="1" w:styleId="1213">
    <w:name w:val="Нет списка1213"/>
    <w:next w:val="a5"/>
    <w:uiPriority w:val="99"/>
    <w:semiHidden/>
    <w:unhideWhenUsed/>
    <w:rsid w:val="00663B51"/>
  </w:style>
  <w:style w:type="table" w:customStyle="1" w:styleId="11122">
    <w:name w:val="Сетка таблицы111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Стиль нумерованный1113"/>
    <w:rsid w:val="00663B51"/>
  </w:style>
  <w:style w:type="table" w:customStyle="1" w:styleId="21122">
    <w:name w:val="Сетка таблицы21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0">
    <w:name w:val="Сетка таблицы411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5"/>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5"/>
    <w:uiPriority w:val="99"/>
    <w:semiHidden/>
    <w:unhideWhenUsed/>
    <w:rsid w:val="00663B51"/>
  </w:style>
  <w:style w:type="table" w:customStyle="1" w:styleId="51120">
    <w:name w:val="Сетка таблицы51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pPr>
      <w:numPr>
        <w:numId w:val="1"/>
      </w:numPr>
    </w:pPr>
  </w:style>
  <w:style w:type="numbering" w:customStyle="1" w:styleId="183">
    <w:name w:val="Стиль нумерованный183"/>
    <w:rsid w:val="00663B51"/>
    <w:pPr>
      <w:numPr>
        <w:numId w:val="8"/>
      </w:numPr>
    </w:pPr>
  </w:style>
  <w:style w:type="numbering" w:customStyle="1" w:styleId="283">
    <w:name w:val="Стиль нумерованный283"/>
    <w:rsid w:val="00663B51"/>
    <w:pPr>
      <w:numPr>
        <w:numId w:val="9"/>
      </w:numPr>
    </w:pPr>
  </w:style>
  <w:style w:type="numbering" w:customStyle="1" w:styleId="831">
    <w:name w:val="Нет списка83"/>
    <w:next w:val="a5"/>
    <w:uiPriority w:val="99"/>
    <w:semiHidden/>
    <w:unhideWhenUsed/>
    <w:rsid w:val="00663B51"/>
  </w:style>
  <w:style w:type="numbering" w:customStyle="1" w:styleId="1630">
    <w:name w:val="Нет списка163"/>
    <w:next w:val="a5"/>
    <w:uiPriority w:val="99"/>
    <w:semiHidden/>
    <w:unhideWhenUsed/>
    <w:rsid w:val="00663B51"/>
  </w:style>
  <w:style w:type="table" w:customStyle="1" w:styleId="1020">
    <w:name w:val="Сетка таблицы102"/>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Стиль нумерованный193"/>
    <w:rsid w:val="00663B51"/>
    <w:pPr>
      <w:numPr>
        <w:numId w:val="5"/>
      </w:numPr>
    </w:pPr>
  </w:style>
  <w:style w:type="numbering" w:customStyle="1" w:styleId="1163">
    <w:name w:val="Нет списка1163"/>
    <w:next w:val="a5"/>
    <w:uiPriority w:val="99"/>
    <w:semiHidden/>
    <w:unhideWhenUsed/>
    <w:rsid w:val="00663B51"/>
  </w:style>
  <w:style w:type="numbering" w:customStyle="1" w:styleId="1103">
    <w:name w:val="Стиль нумерованный1103"/>
    <w:rsid w:val="00663B51"/>
    <w:pPr>
      <w:numPr>
        <w:numId w:val="6"/>
      </w:numPr>
    </w:pPr>
  </w:style>
  <w:style w:type="table" w:customStyle="1" w:styleId="2422">
    <w:name w:val="Сетка таблицы24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0">
    <w:name w:val="Сетка таблицы44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5"/>
    <w:uiPriority w:val="99"/>
    <w:semiHidden/>
    <w:unhideWhenUsed/>
    <w:rsid w:val="00663B51"/>
  </w:style>
  <w:style w:type="numbering" w:customStyle="1" w:styleId="293">
    <w:name w:val="Стиль нумерованный293"/>
    <w:rsid w:val="00663B51"/>
    <w:pPr>
      <w:numPr>
        <w:numId w:val="7"/>
      </w:numPr>
    </w:pPr>
  </w:style>
  <w:style w:type="numbering" w:customStyle="1" w:styleId="3530">
    <w:name w:val="Нет списка353"/>
    <w:next w:val="a5"/>
    <w:uiPriority w:val="99"/>
    <w:semiHidden/>
    <w:unhideWhenUsed/>
    <w:rsid w:val="00663B51"/>
  </w:style>
  <w:style w:type="table" w:customStyle="1" w:styleId="542">
    <w:name w:val="Сетка таблицы54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5"/>
    <w:uiPriority w:val="99"/>
    <w:semiHidden/>
    <w:unhideWhenUsed/>
    <w:rsid w:val="00663B51"/>
  </w:style>
  <w:style w:type="numbering" w:customStyle="1" w:styleId="1721">
    <w:name w:val="Нет списка172"/>
    <w:next w:val="a5"/>
    <w:uiPriority w:val="99"/>
    <w:semiHidden/>
    <w:unhideWhenUsed/>
    <w:rsid w:val="00663B51"/>
  </w:style>
  <w:style w:type="numbering" w:customStyle="1" w:styleId="11720">
    <w:name w:val="Нет списка1172"/>
    <w:next w:val="a5"/>
    <w:uiPriority w:val="99"/>
    <w:semiHidden/>
    <w:unhideWhenUsed/>
    <w:rsid w:val="00663B51"/>
  </w:style>
  <w:style w:type="numbering" w:customStyle="1" w:styleId="11113">
    <w:name w:val="Нет списка11113"/>
    <w:next w:val="a5"/>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5"/>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5"/>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5"/>
    <w:uiPriority w:val="99"/>
    <w:semiHidden/>
    <w:unhideWhenUsed/>
    <w:rsid w:val="00663B51"/>
  </w:style>
  <w:style w:type="numbering" w:customStyle="1" w:styleId="4221">
    <w:name w:val="Нет списка422"/>
    <w:next w:val="a5"/>
    <w:uiPriority w:val="99"/>
    <w:semiHidden/>
    <w:unhideWhenUsed/>
    <w:rsid w:val="00663B51"/>
  </w:style>
  <w:style w:type="numbering" w:customStyle="1" w:styleId="12220">
    <w:name w:val="Нет списка1222"/>
    <w:next w:val="a5"/>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5"/>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5"/>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5"/>
    <w:uiPriority w:val="99"/>
    <w:semiHidden/>
    <w:unhideWhenUsed/>
    <w:rsid w:val="00663B51"/>
  </w:style>
  <w:style w:type="numbering" w:customStyle="1" w:styleId="5121">
    <w:name w:val="Нет списка512"/>
    <w:next w:val="a5"/>
    <w:uiPriority w:val="99"/>
    <w:semiHidden/>
    <w:unhideWhenUsed/>
    <w:rsid w:val="00663B51"/>
  </w:style>
  <w:style w:type="numbering" w:customStyle="1" w:styleId="13120">
    <w:name w:val="Нет списка1312"/>
    <w:next w:val="a5"/>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5"/>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5"/>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5"/>
    <w:uiPriority w:val="99"/>
    <w:semiHidden/>
    <w:unhideWhenUsed/>
    <w:rsid w:val="00663B51"/>
  </w:style>
  <w:style w:type="numbering" w:customStyle="1" w:styleId="6121">
    <w:name w:val="Нет списка612"/>
    <w:next w:val="a5"/>
    <w:uiPriority w:val="99"/>
    <w:semiHidden/>
    <w:unhideWhenUsed/>
    <w:rsid w:val="00663B51"/>
  </w:style>
  <w:style w:type="numbering" w:customStyle="1" w:styleId="14120">
    <w:name w:val="Нет списка1412"/>
    <w:next w:val="a5"/>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5"/>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5"/>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5"/>
    <w:uiPriority w:val="99"/>
    <w:semiHidden/>
    <w:unhideWhenUsed/>
    <w:rsid w:val="00663B51"/>
  </w:style>
  <w:style w:type="numbering" w:customStyle="1" w:styleId="7121">
    <w:name w:val="Нет списка712"/>
    <w:next w:val="a5"/>
    <w:uiPriority w:val="99"/>
    <w:semiHidden/>
    <w:unhideWhenUsed/>
    <w:rsid w:val="00663B51"/>
  </w:style>
  <w:style w:type="numbering" w:customStyle="1" w:styleId="1512">
    <w:name w:val="Нет списка1512"/>
    <w:next w:val="a5"/>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5"/>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5"/>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5"/>
    <w:uiPriority w:val="99"/>
    <w:semiHidden/>
    <w:unhideWhenUsed/>
    <w:rsid w:val="00663B51"/>
  </w:style>
  <w:style w:type="numbering" w:customStyle="1" w:styleId="41121">
    <w:name w:val="Нет списка4112"/>
    <w:next w:val="a5"/>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5"/>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5"/>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5"/>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5"/>
    <w:uiPriority w:val="99"/>
    <w:semiHidden/>
    <w:unhideWhenUsed/>
    <w:rsid w:val="00663B51"/>
  </w:style>
  <w:style w:type="numbering" w:customStyle="1" w:styleId="16120">
    <w:name w:val="Нет списка1612"/>
    <w:next w:val="a5"/>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5"/>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5"/>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5"/>
    <w:uiPriority w:val="99"/>
    <w:semiHidden/>
    <w:unhideWhenUsed/>
    <w:rsid w:val="00663B51"/>
  </w:style>
  <w:style w:type="table" w:customStyle="1" w:styleId="1613">
    <w:name w:val="Сетка таблицы16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Стиль нумерованный1921"/>
    <w:rsid w:val="00663B51"/>
  </w:style>
  <w:style w:type="table" w:customStyle="1" w:styleId="2513">
    <w:name w:val="Сетка таблицы25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
    <w:basedOn w:val="a4"/>
    <w:next w:val="ae"/>
    <w:uiPriority w:val="59"/>
    <w:rsid w:val="00663B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тильСН"/>
    <w:uiPriority w:val="99"/>
    <w:rsid w:val="004B54DA"/>
    <w:pPr>
      <w:numPr>
        <w:numId w:val="29"/>
      </w:numPr>
    </w:pPr>
  </w:style>
  <w:style w:type="table" w:customStyle="1" w:styleId="2522">
    <w:name w:val="Сетка таблицы252"/>
    <w:basedOn w:val="a4"/>
    <w:next w:val="ae"/>
    <w:uiPriority w:val="39"/>
    <w:rsid w:val="00DB7A5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
    <w:basedOn w:val="a4"/>
    <w:next w:val="ae"/>
    <w:uiPriority w:val="59"/>
    <w:rsid w:val="00DB7A5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4"/>
    <w:next w:val="ae"/>
    <w:uiPriority w:val="59"/>
    <w:rsid w:val="0043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4"/>
    <w:next w:val="ae"/>
    <w:uiPriority w:val="59"/>
    <w:rsid w:val="00D4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
    <w:basedOn w:val="a4"/>
    <w:next w:val="ae"/>
    <w:rsid w:val="0083351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
    <w:basedOn w:val="a4"/>
    <w:next w:val="ae"/>
    <w:rsid w:val="00505C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4"/>
    <w:next w:val="ae"/>
    <w:uiPriority w:val="59"/>
    <w:rsid w:val="005E5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4"/>
    <w:next w:val="ae"/>
    <w:uiPriority w:val="59"/>
    <w:rsid w:val="00C67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5"/>
    <w:uiPriority w:val="99"/>
    <w:semiHidden/>
    <w:unhideWhenUsed/>
    <w:rsid w:val="00092A18"/>
  </w:style>
  <w:style w:type="table" w:customStyle="1" w:styleId="300">
    <w:name w:val="Сетка таблицы30"/>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4">
    <w:name w:val="Сетка таблицы116"/>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0">
    <w:name w:val="Сетка таблицы57"/>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5"/>
    <w:uiPriority w:val="99"/>
    <w:semiHidden/>
    <w:unhideWhenUsed/>
    <w:rsid w:val="00092A18"/>
  </w:style>
  <w:style w:type="table" w:customStyle="1" w:styleId="940">
    <w:name w:val="Сетка таблицы94"/>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
    <w:name w:val="Сетка таблицы514"/>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5"/>
    <w:uiPriority w:val="99"/>
    <w:semiHidden/>
    <w:unhideWhenUsed/>
    <w:rsid w:val="00092A18"/>
  </w:style>
  <w:style w:type="table" w:customStyle="1" w:styleId="614">
    <w:name w:val="Сетка таблицы614"/>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0">
    <w:name w:val="Сетка таблицы71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5"/>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5">
    <w:name w:val="Нет списка29"/>
    <w:next w:val="a5"/>
    <w:uiPriority w:val="99"/>
    <w:semiHidden/>
    <w:unhideWhenUsed/>
    <w:rsid w:val="00092A18"/>
  </w:style>
  <w:style w:type="table" w:customStyle="1" w:styleId="1232">
    <w:name w:val="Сетка таблицы12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5"/>
    <w:uiPriority w:val="99"/>
    <w:semiHidden/>
    <w:unhideWhenUsed/>
    <w:rsid w:val="00092A18"/>
  </w:style>
  <w:style w:type="table" w:customStyle="1" w:styleId="6230">
    <w:name w:val="Сетка таблицы623"/>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
    <w:name w:val="Сетка таблицы91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5"/>
    <w:uiPriority w:val="99"/>
    <w:semiHidden/>
    <w:unhideWhenUsed/>
    <w:rsid w:val="00092A18"/>
  </w:style>
  <w:style w:type="table" w:customStyle="1" w:styleId="1432">
    <w:name w:val="Сетка таблицы143"/>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2">
    <w:name w:val="Нет списка45"/>
    <w:next w:val="a5"/>
    <w:uiPriority w:val="99"/>
    <w:semiHidden/>
    <w:unhideWhenUsed/>
    <w:rsid w:val="00092A18"/>
  </w:style>
  <w:style w:type="table" w:customStyle="1" w:styleId="1532">
    <w:name w:val="Сетка таблицы15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2">
    <w:name w:val="Сетка таблицы162"/>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5"/>
    <w:uiPriority w:val="99"/>
    <w:semiHidden/>
    <w:unhideWhenUsed/>
    <w:rsid w:val="00092A18"/>
  </w:style>
  <w:style w:type="table" w:customStyle="1" w:styleId="633">
    <w:name w:val="Сетка таблицы633"/>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0">
    <w:name w:val="Сетка таблицы73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831"/>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0">
    <w:name w:val="Сетка таблицы92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5"/>
    <w:semiHidden/>
    <w:rsid w:val="00092A18"/>
  </w:style>
  <w:style w:type="table" w:customStyle="1" w:styleId="2020">
    <w:name w:val="Сетка таблицы202"/>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2">
    <w:name w:val="Сетка таблицы243"/>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092A18"/>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4"/>
    <w:next w:val="ae"/>
    <w:uiPriority w:val="59"/>
    <w:rsid w:val="00092A1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Текстовка"/>
    <w:uiPriority w:val="99"/>
    <w:rsid w:val="00092A18"/>
    <w:pPr>
      <w:suppressAutoHyphens/>
      <w:ind w:firstLine="851"/>
      <w:jc w:val="both"/>
    </w:pPr>
    <w:rPr>
      <w:rFonts w:ascii="Times New Roman" w:eastAsia="Arial" w:hAnsi="Times New Roman"/>
      <w:sz w:val="28"/>
      <w:lang w:eastAsia="ar-SA"/>
    </w:rPr>
  </w:style>
  <w:style w:type="paragraph" w:customStyle="1" w:styleId="a00">
    <w:name w:val="a0"/>
    <w:basedOn w:val="a2"/>
    <w:rsid w:val="0096094A"/>
    <w:pPr>
      <w:spacing w:before="100" w:beforeAutospacing="1" w:after="100" w:afterAutospacing="1"/>
    </w:pPr>
    <w:rPr>
      <w:sz w:val="24"/>
      <w:szCs w:val="24"/>
    </w:rPr>
  </w:style>
  <w:style w:type="character" w:customStyle="1" w:styleId="bold">
    <w:name w:val="bold"/>
    <w:basedOn w:val="a3"/>
    <w:rsid w:val="004A696E"/>
  </w:style>
  <w:style w:type="paragraph" w:customStyle="1" w:styleId="headertext">
    <w:name w:val="headertext"/>
    <w:basedOn w:val="a2"/>
    <w:rsid w:val="008451B2"/>
    <w:pPr>
      <w:spacing w:before="100" w:beforeAutospacing="1" w:after="100" w:afterAutospacing="1"/>
    </w:pPr>
    <w:rPr>
      <w:sz w:val="24"/>
      <w:szCs w:val="24"/>
    </w:rPr>
  </w:style>
  <w:style w:type="paragraph" w:customStyle="1" w:styleId="0101">
    <w:name w:val="0101"/>
    <w:basedOn w:val="a2"/>
    <w:uiPriority w:val="99"/>
    <w:semiHidden/>
    <w:qFormat/>
    <w:rsid w:val="00F418F8"/>
    <w:pPr>
      <w:keepLines/>
      <w:jc w:val="center"/>
    </w:pPr>
    <w:rPr>
      <w:b/>
      <w:caps/>
      <w:szCs w:val="24"/>
    </w:rPr>
  </w:style>
  <w:style w:type="paragraph" w:customStyle="1" w:styleId="2fa">
    <w:name w:val="2"/>
    <w:basedOn w:val="a2"/>
    <w:rsid w:val="00C63C96"/>
    <w:pPr>
      <w:spacing w:before="100" w:beforeAutospacing="1" w:after="100" w:afterAutospacing="1"/>
      <w:jc w:val="left"/>
    </w:pPr>
    <w:rPr>
      <w:sz w:val="24"/>
      <w:szCs w:val="24"/>
    </w:rPr>
  </w:style>
  <w:style w:type="paragraph" w:customStyle="1" w:styleId="3f1">
    <w:name w:val="3_подпись"/>
    <w:basedOn w:val="a2"/>
    <w:uiPriority w:val="99"/>
    <w:semiHidden/>
    <w:qFormat/>
    <w:rsid w:val="00F261B5"/>
    <w:pPr>
      <w:tabs>
        <w:tab w:val="right" w:pos="9639"/>
      </w:tabs>
      <w:jc w:val="left"/>
    </w:pPr>
    <w:rPr>
      <w:szCs w:val="28"/>
    </w:rPr>
  </w:style>
  <w:style w:type="paragraph" w:customStyle="1" w:styleId="1fd">
    <w:name w:val="Знак Знак1"/>
    <w:basedOn w:val="a2"/>
    <w:rsid w:val="00561CB2"/>
    <w:pPr>
      <w:keepLines/>
      <w:spacing w:after="160" w:line="240" w:lineRule="exact"/>
      <w:jc w:val="left"/>
    </w:pPr>
    <w:rPr>
      <w:rFonts w:ascii="Verdana" w:eastAsia="MS Mincho" w:hAnsi="Verdana" w:cs="Franklin Gothic Book"/>
      <w:sz w:val="20"/>
      <w:szCs w:val="20"/>
      <w:lang w:val="en-US" w:eastAsia="en-US"/>
    </w:rPr>
  </w:style>
  <w:style w:type="paragraph" w:customStyle="1" w:styleId="ConsPlusCell">
    <w:name w:val="ConsPlusCell"/>
    <w:uiPriority w:val="99"/>
    <w:rsid w:val="004D5131"/>
    <w:pPr>
      <w:widowControl w:val="0"/>
      <w:autoSpaceDE w:val="0"/>
      <w:autoSpaceDN w:val="0"/>
    </w:pPr>
    <w:rPr>
      <w:rFonts w:ascii="Courier New" w:hAnsi="Courier New" w:cs="Courier New"/>
    </w:rPr>
  </w:style>
  <w:style w:type="paragraph" w:customStyle="1" w:styleId="TableParagraph">
    <w:name w:val="Table Paragraph"/>
    <w:basedOn w:val="a2"/>
    <w:uiPriority w:val="1"/>
    <w:qFormat/>
    <w:rsid w:val="00240F36"/>
    <w:pPr>
      <w:widowControl w:val="0"/>
      <w:jc w:val="left"/>
    </w:pPr>
    <w:rPr>
      <w:rFonts w:ascii="Calibri" w:eastAsia="Calibri" w:hAnsi="Calibri"/>
      <w:sz w:val="22"/>
      <w:lang w:val="en-US" w:eastAsia="en-US"/>
    </w:rPr>
  </w:style>
  <w:style w:type="table" w:customStyle="1" w:styleId="TableNormal2">
    <w:name w:val="Table Normal2"/>
    <w:uiPriority w:val="2"/>
    <w:semiHidden/>
    <w:unhideWhenUsed/>
    <w:qFormat/>
    <w:rsid w:val="00240F36"/>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widowControl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D47D4F"/>
    <w:rPr>
      <w:rFonts w:ascii="Times New Roman" w:hAnsi="Times New Roman" w:cs="Times New Roman" w:hint="default"/>
      <w:sz w:val="22"/>
      <w:szCs w:val="22"/>
    </w:rPr>
  </w:style>
  <w:style w:type="character" w:customStyle="1" w:styleId="FontStyle425">
    <w:name w:val="Font Style425"/>
    <w:uiPriority w:val="99"/>
    <w:rsid w:val="00D47D4F"/>
    <w:rPr>
      <w:rFonts w:ascii="Times New Roman" w:hAnsi="Times New Roman" w:cs="Times New Roman"/>
      <w:sz w:val="22"/>
      <w:szCs w:val="22"/>
    </w:rPr>
  </w:style>
  <w:style w:type="character" w:customStyle="1" w:styleId="afb">
    <w:name w:val="Абзац списка Знак"/>
    <w:link w:val="afa"/>
    <w:rsid w:val="003A3789"/>
    <w:rPr>
      <w:rFonts w:ascii="Times New Roman" w:eastAsia="Times New Roman" w:hAnsi="Times New Roman" w:cs="Times New Roman"/>
      <w:sz w:val="24"/>
    </w:rPr>
  </w:style>
  <w:style w:type="table" w:customStyle="1" w:styleId="381">
    <w:name w:val="Сетка таблицы38"/>
    <w:basedOn w:val="a4"/>
    <w:next w:val="ae"/>
    <w:rsid w:val="00441E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73904"/>
    <w:rPr>
      <w:rFonts w:ascii="Arial" w:hAnsi="Arial" w:cs="Arial"/>
      <w:sz w:val="22"/>
      <w:szCs w:val="22"/>
      <w:lang w:val="ru-RU" w:eastAsia="ru-RU" w:bidi="ar-SA"/>
    </w:rPr>
  </w:style>
  <w:style w:type="character" w:customStyle="1" w:styleId="1fe">
    <w:name w:val="Упомянуть1"/>
    <w:basedOn w:val="a3"/>
    <w:uiPriority w:val="99"/>
    <w:semiHidden/>
    <w:unhideWhenUsed/>
    <w:rsid w:val="00675290"/>
    <w:rPr>
      <w:color w:val="2B579A"/>
      <w:shd w:val="clear" w:color="auto" w:fill="E6E6E6"/>
    </w:rPr>
  </w:style>
  <w:style w:type="character" w:customStyle="1" w:styleId="af7">
    <w:name w:val="Название объекта Знак"/>
    <w:link w:val="af6"/>
    <w:rsid w:val="00D9638B"/>
    <w:rPr>
      <w:rFonts w:ascii="Times New Roman" w:eastAsia="Times New Roman" w:hAnsi="Times New Roman" w:cs="Times New Roman"/>
      <w:b/>
      <w:sz w:val="20"/>
      <w:szCs w:val="20"/>
    </w:rPr>
  </w:style>
  <w:style w:type="paragraph" w:customStyle="1" w:styleId="49">
    <w:name w:val="Обычный4"/>
    <w:rsid w:val="00232965"/>
    <w:pPr>
      <w:snapToGrid w:val="0"/>
    </w:pPr>
    <w:rPr>
      <w:rFonts w:ascii="Times New Roman" w:hAnsi="Times New Roman"/>
      <w:sz w:val="22"/>
    </w:rPr>
  </w:style>
  <w:style w:type="paragraph" w:customStyle="1" w:styleId="218">
    <w:name w:val="Знак Знак Знак2 Знак Знак Знак Знак1"/>
    <w:basedOn w:val="a2"/>
    <w:rsid w:val="00232965"/>
    <w:pPr>
      <w:spacing w:after="160" w:line="240" w:lineRule="exact"/>
    </w:pPr>
    <w:rPr>
      <w:sz w:val="24"/>
      <w:szCs w:val="20"/>
      <w:lang w:val="en-US" w:eastAsia="en-US"/>
    </w:rPr>
  </w:style>
  <w:style w:type="character" w:customStyle="1" w:styleId="UnresolvedMention">
    <w:name w:val="Unresolved Mention"/>
    <w:basedOn w:val="a3"/>
    <w:uiPriority w:val="99"/>
    <w:semiHidden/>
    <w:unhideWhenUsed/>
    <w:rsid w:val="00AD5515"/>
    <w:rPr>
      <w:color w:val="808080"/>
      <w:shd w:val="clear" w:color="auto" w:fill="E6E6E6"/>
    </w:rPr>
  </w:style>
  <w:style w:type="table" w:customStyle="1" w:styleId="TableNormal5">
    <w:name w:val="Table Normal5"/>
    <w:uiPriority w:val="2"/>
    <w:semiHidden/>
    <w:qFormat/>
    <w:rsid w:val="00FB5D10"/>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WW8Num3z0">
    <w:name w:val="WW8Num3z0"/>
    <w:rsid w:val="00797644"/>
    <w:rPr>
      <w:rFonts w:ascii="Times New Roman" w:hAnsi="Times New Roman"/>
    </w:rPr>
  </w:style>
  <w:style w:type="paragraph" w:customStyle="1" w:styleId="ConsPlusNormal1">
    <w:name w:val="ConsPlusNormal"/>
    <w:rsid w:val="00B9146D"/>
    <w:pPr>
      <w:suppressAutoHyphens/>
    </w:pPr>
    <w:rPr>
      <w:rFonts w:ascii="Arial" w:eastAsia="Arial" w:hAnsi="Arial" w:cs="Tahoma"/>
      <w:kern w:val="1"/>
      <w:szCs w:val="24"/>
      <w:lang w:eastAsia="zh-CN" w:bidi="hi-IN"/>
    </w:rPr>
  </w:style>
  <w:style w:type="character" w:customStyle="1" w:styleId="mark">
    <w:name w:val="mark"/>
    <w:basedOn w:val="a3"/>
    <w:rsid w:val="00C80DEE"/>
  </w:style>
  <w:style w:type="character" w:customStyle="1" w:styleId="FontStyle16">
    <w:name w:val="Font Style16"/>
    <w:rsid w:val="002042BF"/>
    <w:rPr>
      <w:rFonts w:ascii="Times New Roman" w:hAnsi="Times New Roman" w:cs="Times New Roman"/>
      <w:sz w:val="22"/>
      <w:szCs w:val="22"/>
    </w:rPr>
  </w:style>
  <w:style w:type="character" w:customStyle="1" w:styleId="affffff0">
    <w:name w:val="Таблица_Заголовок Знак"/>
    <w:basedOn w:val="a3"/>
    <w:link w:val="affffff1"/>
    <w:rsid w:val="003056B1"/>
    <w:rPr>
      <w:b/>
      <w:bCs/>
      <w:sz w:val="22"/>
      <w:szCs w:val="22"/>
    </w:rPr>
  </w:style>
  <w:style w:type="paragraph" w:customStyle="1" w:styleId="affffff1">
    <w:name w:val="Таблица_Заголовок"/>
    <w:basedOn w:val="a2"/>
    <w:link w:val="affffff0"/>
    <w:rsid w:val="003056B1"/>
    <w:pPr>
      <w:jc w:val="center"/>
    </w:pPr>
    <w:rPr>
      <w:rFonts w:ascii="Calibri" w:hAnsi="Calibri"/>
      <w:b/>
      <w:bCs/>
      <w:sz w:val="22"/>
    </w:rPr>
  </w:style>
  <w:style w:type="paragraph" w:customStyle="1" w:styleId="2fb">
    <w:name w:val="Титул 2"/>
    <w:basedOn w:val="a2"/>
    <w:next w:val="a2"/>
    <w:autoRedefine/>
    <w:rsid w:val="003056B1"/>
    <w:pPr>
      <w:jc w:val="center"/>
    </w:pPr>
    <w:rPr>
      <w:sz w:val="32"/>
      <w:szCs w:val="20"/>
    </w:rPr>
  </w:style>
  <w:style w:type="paragraph" w:customStyle="1" w:styleId="affffff2">
    <w:name w:val="Таблица_Текст по центру"/>
    <w:basedOn w:val="a2"/>
    <w:next w:val="a2"/>
    <w:rsid w:val="003056B1"/>
    <w:pPr>
      <w:jc w:val="center"/>
    </w:pPr>
    <w:rPr>
      <w:sz w:val="22"/>
      <w:szCs w:val="20"/>
    </w:rPr>
  </w:style>
  <w:style w:type="paragraph" w:customStyle="1" w:styleId="1ff">
    <w:name w:val="Без интервала1"/>
    <w:link w:val="NoSpacingChar"/>
    <w:rsid w:val="00A437A7"/>
    <w:pPr>
      <w:jc w:val="both"/>
    </w:pPr>
    <w:rPr>
      <w:rFonts w:ascii="Times New Roman" w:hAnsi="Times New Roman"/>
      <w:sz w:val="22"/>
      <w:szCs w:val="22"/>
    </w:rPr>
  </w:style>
  <w:style w:type="character" w:customStyle="1" w:styleId="NoSpacingChar">
    <w:name w:val="No Spacing Char"/>
    <w:link w:val="1ff"/>
    <w:locked/>
    <w:rsid w:val="00A437A7"/>
    <w:rPr>
      <w:rFonts w:ascii="Times New Roman" w:hAnsi="Times New Roman"/>
      <w:sz w:val="22"/>
      <w:szCs w:val="22"/>
    </w:rPr>
  </w:style>
  <w:style w:type="paragraph" w:customStyle="1" w:styleId="Style20">
    <w:name w:val="Style20"/>
    <w:basedOn w:val="a2"/>
    <w:rsid w:val="00C1194B"/>
    <w:pPr>
      <w:widowControl w:val="0"/>
      <w:autoSpaceDE w:val="0"/>
      <w:autoSpaceDN w:val="0"/>
      <w:adjustRightInd w:val="0"/>
      <w:spacing w:line="302" w:lineRule="exact"/>
      <w:jc w:val="right"/>
    </w:pPr>
    <w:rPr>
      <w:rFonts w:eastAsia="Calibri"/>
      <w:sz w:val="24"/>
      <w:szCs w:val="24"/>
    </w:rPr>
  </w:style>
  <w:style w:type="paragraph" w:customStyle="1" w:styleId="1ff0">
    <w:name w:val="Без интервала1"/>
    <w:rsid w:val="00C1194B"/>
    <w:pPr>
      <w:jc w:val="both"/>
    </w:pPr>
    <w:rPr>
      <w:rFonts w:ascii="Times New Roman" w:hAnsi="Times New Roman"/>
      <w:sz w:val="22"/>
      <w:szCs w:val="22"/>
    </w:rPr>
  </w:style>
  <w:style w:type="paragraph" w:customStyle="1" w:styleId="1ff1">
    <w:name w:val="Заголовок оглавления1"/>
    <w:basedOn w:val="1"/>
    <w:next w:val="a2"/>
    <w:uiPriority w:val="39"/>
    <w:unhideWhenUsed/>
    <w:qFormat/>
    <w:rsid w:val="00C1194B"/>
    <w:pPr>
      <w:spacing w:line="276" w:lineRule="auto"/>
      <w:jc w:val="left"/>
      <w:outlineLvl w:val="9"/>
    </w:pPr>
    <w:rPr>
      <w:rFonts w:asciiTheme="majorHAnsi" w:eastAsiaTheme="majorEastAsia" w:hAnsiTheme="majorHAnsi" w:cstheme="majorBidi"/>
      <w:color w:val="2F5496" w:themeColor="accent1" w:themeShade="BF"/>
    </w:rPr>
  </w:style>
  <w:style w:type="paragraph" w:customStyle="1" w:styleId="Style6">
    <w:name w:val="Style6"/>
    <w:basedOn w:val="a2"/>
    <w:uiPriority w:val="99"/>
    <w:rsid w:val="00C1194B"/>
    <w:pPr>
      <w:widowControl w:val="0"/>
      <w:autoSpaceDE w:val="0"/>
      <w:autoSpaceDN w:val="0"/>
      <w:adjustRightInd w:val="0"/>
    </w:pPr>
    <w:rPr>
      <w:sz w:val="24"/>
      <w:szCs w:val="24"/>
    </w:rPr>
  </w:style>
  <w:style w:type="character" w:customStyle="1" w:styleId="FontStyle274">
    <w:name w:val="Font Style274"/>
    <w:rsid w:val="00C1194B"/>
    <w:rPr>
      <w:rFonts w:ascii="Times New Roman" w:hAnsi="Times New Roman" w:cs="Times New Roman"/>
      <w:sz w:val="20"/>
      <w:szCs w:val="20"/>
    </w:rPr>
  </w:style>
  <w:style w:type="paragraph" w:customStyle="1" w:styleId="affffff3">
    <w:name w:val="Текст док"/>
    <w:basedOn w:val="a2"/>
    <w:autoRedefine/>
    <w:rsid w:val="00C1194B"/>
    <w:pPr>
      <w:tabs>
        <w:tab w:val="left" w:pos="7088"/>
      </w:tabs>
      <w:autoSpaceDE w:val="0"/>
      <w:autoSpaceDN w:val="0"/>
      <w:adjustRightInd w:val="0"/>
      <w:jc w:val="center"/>
      <w:outlineLvl w:val="1"/>
    </w:pPr>
    <w:rPr>
      <w:sz w:val="20"/>
      <w:szCs w:val="20"/>
    </w:rPr>
  </w:style>
  <w:style w:type="paragraph" w:customStyle="1" w:styleId="affffff4">
    <w:name w:val="+таб"/>
    <w:basedOn w:val="a2"/>
    <w:link w:val="affffff5"/>
    <w:rsid w:val="00C1194B"/>
    <w:pPr>
      <w:widowControl w:val="0"/>
      <w:jc w:val="center"/>
    </w:pPr>
    <w:rPr>
      <w:rFonts w:ascii="Bookman Old Style" w:eastAsia="Calibri" w:hAnsi="Bookman Old Style"/>
      <w:sz w:val="24"/>
      <w:szCs w:val="20"/>
    </w:rPr>
  </w:style>
  <w:style w:type="character" w:customStyle="1" w:styleId="affffff5">
    <w:name w:val="+таб Знак"/>
    <w:link w:val="affffff4"/>
    <w:locked/>
    <w:rsid w:val="00C1194B"/>
    <w:rPr>
      <w:rFonts w:ascii="Bookman Old Style" w:eastAsia="Calibri" w:hAnsi="Bookman Old Style"/>
      <w:sz w:val="24"/>
    </w:rPr>
  </w:style>
  <w:style w:type="character" w:customStyle="1" w:styleId="binomial">
    <w:name w:val="binomial"/>
    <w:rsid w:val="00C1194B"/>
  </w:style>
  <w:style w:type="character" w:customStyle="1" w:styleId="FontStyle13">
    <w:name w:val="Font Style13"/>
    <w:rsid w:val="00C1194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09B4"/>
    <w:pPr>
      <w:jc w:val="both"/>
    </w:pPr>
    <w:rPr>
      <w:rFonts w:ascii="Times New Roman" w:hAnsi="Times New Roman"/>
      <w:sz w:val="28"/>
      <w:szCs w:val="22"/>
    </w:rPr>
  </w:style>
  <w:style w:type="paragraph" w:styleId="1">
    <w:name w:val="heading 1"/>
    <w:basedOn w:val="a2"/>
    <w:next w:val="a2"/>
    <w:link w:val="11"/>
    <w:uiPriority w:val="9"/>
    <w:qFormat/>
    <w:rsid w:val="00503331"/>
    <w:pPr>
      <w:keepNext/>
      <w:keepLines/>
      <w:numPr>
        <w:numId w:val="2"/>
      </w:numPr>
      <w:spacing w:before="240" w:after="240"/>
      <w:outlineLvl w:val="0"/>
    </w:pPr>
    <w:rPr>
      <w:b/>
      <w:bCs/>
      <w:szCs w:val="28"/>
    </w:rPr>
  </w:style>
  <w:style w:type="paragraph" w:styleId="20">
    <w:name w:val="heading 2"/>
    <w:basedOn w:val="a2"/>
    <w:next w:val="a2"/>
    <w:link w:val="22"/>
    <w:unhideWhenUsed/>
    <w:qFormat/>
    <w:rsid w:val="00503331"/>
    <w:pPr>
      <w:keepNext/>
      <w:keepLines/>
      <w:numPr>
        <w:ilvl w:val="1"/>
        <w:numId w:val="2"/>
      </w:numPr>
      <w:spacing w:before="240" w:after="240"/>
      <w:outlineLvl w:val="1"/>
    </w:pPr>
    <w:rPr>
      <w:b/>
      <w:bCs/>
      <w:szCs w:val="26"/>
    </w:rPr>
  </w:style>
  <w:style w:type="paragraph" w:styleId="31">
    <w:name w:val="heading 3"/>
    <w:basedOn w:val="a2"/>
    <w:next w:val="a2"/>
    <w:link w:val="32"/>
    <w:unhideWhenUsed/>
    <w:qFormat/>
    <w:rsid w:val="00B15931"/>
    <w:pPr>
      <w:keepNext/>
      <w:keepLines/>
      <w:numPr>
        <w:ilvl w:val="2"/>
        <w:numId w:val="2"/>
      </w:numPr>
      <w:spacing w:before="240" w:after="240"/>
      <w:outlineLvl w:val="2"/>
    </w:pPr>
    <w:rPr>
      <w:b/>
      <w:bCs/>
    </w:rPr>
  </w:style>
  <w:style w:type="paragraph" w:styleId="40">
    <w:name w:val="heading 4"/>
    <w:basedOn w:val="a2"/>
    <w:next w:val="a2"/>
    <w:link w:val="41"/>
    <w:unhideWhenUsed/>
    <w:qFormat/>
    <w:rsid w:val="00E74712"/>
    <w:pPr>
      <w:keepNext/>
      <w:keepLines/>
      <w:numPr>
        <w:ilvl w:val="3"/>
        <w:numId w:val="2"/>
      </w:numPr>
      <w:spacing w:before="200"/>
      <w:outlineLvl w:val="3"/>
    </w:pPr>
    <w:rPr>
      <w:rFonts w:ascii="Cambria" w:hAnsi="Cambria"/>
      <w:b/>
      <w:bCs/>
      <w:i/>
      <w:iCs/>
      <w:color w:val="4F81BD"/>
    </w:rPr>
  </w:style>
  <w:style w:type="paragraph" w:styleId="5">
    <w:name w:val="heading 5"/>
    <w:basedOn w:val="a2"/>
    <w:next w:val="a2"/>
    <w:link w:val="50"/>
    <w:unhideWhenUsed/>
    <w:qFormat/>
    <w:rsid w:val="00E74712"/>
    <w:pPr>
      <w:keepNext/>
      <w:keepLines/>
      <w:numPr>
        <w:ilvl w:val="4"/>
        <w:numId w:val="2"/>
      </w:numPr>
      <w:spacing w:before="200"/>
      <w:outlineLvl w:val="4"/>
    </w:pPr>
    <w:rPr>
      <w:rFonts w:ascii="Cambria" w:hAnsi="Cambria"/>
      <w:color w:val="243F60"/>
    </w:rPr>
  </w:style>
  <w:style w:type="paragraph" w:styleId="6">
    <w:name w:val="heading 6"/>
    <w:basedOn w:val="a2"/>
    <w:next w:val="a2"/>
    <w:link w:val="60"/>
    <w:unhideWhenUsed/>
    <w:qFormat/>
    <w:rsid w:val="00E74712"/>
    <w:pPr>
      <w:keepNext/>
      <w:keepLines/>
      <w:numPr>
        <w:ilvl w:val="5"/>
        <w:numId w:val="2"/>
      </w:numPr>
      <w:spacing w:before="200"/>
      <w:outlineLvl w:val="5"/>
    </w:pPr>
    <w:rPr>
      <w:rFonts w:ascii="Cambria" w:hAnsi="Cambria"/>
      <w:i/>
      <w:iCs/>
      <w:color w:val="243F60"/>
    </w:rPr>
  </w:style>
  <w:style w:type="paragraph" w:styleId="7">
    <w:name w:val="heading 7"/>
    <w:basedOn w:val="a2"/>
    <w:next w:val="a2"/>
    <w:link w:val="70"/>
    <w:unhideWhenUsed/>
    <w:qFormat/>
    <w:rsid w:val="00E74712"/>
    <w:pPr>
      <w:keepNext/>
      <w:keepLines/>
      <w:numPr>
        <w:ilvl w:val="6"/>
        <w:numId w:val="2"/>
      </w:numPr>
      <w:spacing w:before="200"/>
      <w:outlineLvl w:val="6"/>
    </w:pPr>
    <w:rPr>
      <w:rFonts w:ascii="Cambria" w:hAnsi="Cambria"/>
      <w:i/>
      <w:iCs/>
      <w:color w:val="404040"/>
    </w:rPr>
  </w:style>
  <w:style w:type="paragraph" w:styleId="8">
    <w:name w:val="heading 8"/>
    <w:basedOn w:val="a2"/>
    <w:next w:val="a2"/>
    <w:link w:val="80"/>
    <w:uiPriority w:val="9"/>
    <w:unhideWhenUsed/>
    <w:qFormat/>
    <w:rsid w:val="00E74712"/>
    <w:pPr>
      <w:keepNext/>
      <w:keepLines/>
      <w:numPr>
        <w:ilvl w:val="7"/>
        <w:numId w:val="2"/>
      </w:numPr>
      <w:spacing w:before="200"/>
      <w:outlineLvl w:val="7"/>
    </w:pPr>
    <w:rPr>
      <w:rFonts w:ascii="Cambria" w:hAnsi="Cambria"/>
      <w:color w:val="404040"/>
      <w:sz w:val="20"/>
      <w:szCs w:val="20"/>
    </w:rPr>
  </w:style>
  <w:style w:type="paragraph" w:styleId="9">
    <w:name w:val="heading 9"/>
    <w:basedOn w:val="a2"/>
    <w:next w:val="a2"/>
    <w:link w:val="90"/>
    <w:uiPriority w:val="9"/>
    <w:unhideWhenUsed/>
    <w:qFormat/>
    <w:rsid w:val="00E74712"/>
    <w:pPr>
      <w:keepNext/>
      <w:keepLines/>
      <w:numPr>
        <w:ilvl w:val="8"/>
        <w:numId w:val="2"/>
      </w:numPr>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qFormat/>
    <w:rsid w:val="00184850"/>
    <w:pPr>
      <w:jc w:val="both"/>
    </w:pPr>
    <w:rPr>
      <w:rFonts w:ascii="Times New Roman" w:hAnsi="Times New Roman"/>
      <w:sz w:val="28"/>
      <w:szCs w:val="22"/>
    </w:rPr>
  </w:style>
  <w:style w:type="character" w:customStyle="1" w:styleId="11">
    <w:name w:val="Заголовок 1 Знак"/>
    <w:basedOn w:val="a3"/>
    <w:link w:val="1"/>
    <w:uiPriority w:val="9"/>
    <w:rsid w:val="00503331"/>
    <w:rPr>
      <w:rFonts w:ascii="Times New Roman" w:hAnsi="Times New Roman"/>
      <w:b/>
      <w:bCs/>
      <w:sz w:val="28"/>
      <w:szCs w:val="28"/>
    </w:rPr>
  </w:style>
  <w:style w:type="character" w:customStyle="1" w:styleId="22">
    <w:name w:val="Заголовок 2 Знак"/>
    <w:basedOn w:val="a3"/>
    <w:link w:val="20"/>
    <w:rsid w:val="00503331"/>
    <w:rPr>
      <w:rFonts w:ascii="Times New Roman" w:hAnsi="Times New Roman"/>
      <w:b/>
      <w:bCs/>
      <w:sz w:val="28"/>
      <w:szCs w:val="26"/>
    </w:rPr>
  </w:style>
  <w:style w:type="paragraph" w:styleId="a8">
    <w:name w:val="TOC Heading"/>
    <w:basedOn w:val="1"/>
    <w:next w:val="a2"/>
    <w:uiPriority w:val="39"/>
    <w:unhideWhenUsed/>
    <w:qFormat/>
    <w:rsid w:val="00E74712"/>
    <w:pPr>
      <w:spacing w:line="276" w:lineRule="auto"/>
      <w:jc w:val="left"/>
      <w:outlineLvl w:val="9"/>
    </w:pPr>
    <w:rPr>
      <w:rFonts w:ascii="Cambria" w:hAnsi="Cambria"/>
      <w:color w:val="365F91"/>
    </w:rPr>
  </w:style>
  <w:style w:type="paragraph" w:styleId="12">
    <w:name w:val="toc 1"/>
    <w:basedOn w:val="a2"/>
    <w:next w:val="a2"/>
    <w:autoRedefine/>
    <w:uiPriority w:val="39"/>
    <w:unhideWhenUsed/>
    <w:qFormat/>
    <w:rsid w:val="00AF39D3"/>
    <w:pPr>
      <w:tabs>
        <w:tab w:val="left" w:pos="440"/>
        <w:tab w:val="right" w:leader="dot" w:pos="9345"/>
      </w:tabs>
      <w:spacing w:after="100"/>
    </w:pPr>
  </w:style>
  <w:style w:type="character" w:styleId="a9">
    <w:name w:val="Hyperlink"/>
    <w:basedOn w:val="a3"/>
    <w:uiPriority w:val="99"/>
    <w:unhideWhenUsed/>
    <w:rsid w:val="00E74712"/>
    <w:rPr>
      <w:color w:val="0000FF"/>
      <w:u w:val="single"/>
    </w:rPr>
  </w:style>
  <w:style w:type="paragraph" w:styleId="aa">
    <w:name w:val="Balloon Text"/>
    <w:basedOn w:val="a2"/>
    <w:link w:val="ab"/>
    <w:uiPriority w:val="99"/>
    <w:unhideWhenUsed/>
    <w:rsid w:val="00E74712"/>
    <w:rPr>
      <w:rFonts w:ascii="Tahoma" w:hAnsi="Tahoma" w:cs="Tahoma"/>
      <w:sz w:val="16"/>
      <w:szCs w:val="16"/>
    </w:rPr>
  </w:style>
  <w:style w:type="character" w:customStyle="1" w:styleId="ab">
    <w:name w:val="Текст выноски Знак"/>
    <w:basedOn w:val="a3"/>
    <w:link w:val="aa"/>
    <w:uiPriority w:val="99"/>
    <w:rsid w:val="00E74712"/>
    <w:rPr>
      <w:rFonts w:ascii="Tahoma" w:hAnsi="Tahoma" w:cs="Tahoma"/>
      <w:sz w:val="16"/>
      <w:szCs w:val="16"/>
    </w:rPr>
  </w:style>
  <w:style w:type="character" w:customStyle="1" w:styleId="32">
    <w:name w:val="Заголовок 3 Знак"/>
    <w:basedOn w:val="a3"/>
    <w:link w:val="31"/>
    <w:rsid w:val="00B15931"/>
    <w:rPr>
      <w:rFonts w:ascii="Times New Roman" w:hAnsi="Times New Roman"/>
      <w:b/>
      <w:bCs/>
      <w:sz w:val="28"/>
      <w:szCs w:val="22"/>
    </w:rPr>
  </w:style>
  <w:style w:type="paragraph" w:styleId="23">
    <w:name w:val="toc 2"/>
    <w:basedOn w:val="a2"/>
    <w:next w:val="a2"/>
    <w:autoRedefine/>
    <w:uiPriority w:val="39"/>
    <w:unhideWhenUsed/>
    <w:rsid w:val="00AF39D3"/>
    <w:pPr>
      <w:spacing w:after="100"/>
      <w:ind w:left="220"/>
    </w:pPr>
  </w:style>
  <w:style w:type="paragraph" w:styleId="33">
    <w:name w:val="toc 3"/>
    <w:basedOn w:val="a2"/>
    <w:next w:val="a2"/>
    <w:autoRedefine/>
    <w:uiPriority w:val="39"/>
    <w:unhideWhenUsed/>
    <w:qFormat/>
    <w:rsid w:val="00AF39D3"/>
    <w:pPr>
      <w:ind w:left="440"/>
    </w:pPr>
  </w:style>
  <w:style w:type="character" w:customStyle="1" w:styleId="41">
    <w:name w:val="Заголовок 4 Знак"/>
    <w:basedOn w:val="a3"/>
    <w:link w:val="40"/>
    <w:rsid w:val="00E74712"/>
    <w:rPr>
      <w:rFonts w:ascii="Cambria" w:hAnsi="Cambria"/>
      <w:b/>
      <w:bCs/>
      <w:i/>
      <w:iCs/>
      <w:color w:val="4F81BD"/>
      <w:sz w:val="28"/>
      <w:szCs w:val="22"/>
    </w:rPr>
  </w:style>
  <w:style w:type="character" w:customStyle="1" w:styleId="50">
    <w:name w:val="Заголовок 5 Знак"/>
    <w:basedOn w:val="a3"/>
    <w:link w:val="5"/>
    <w:rsid w:val="00E74712"/>
    <w:rPr>
      <w:rFonts w:ascii="Cambria" w:hAnsi="Cambria"/>
      <w:color w:val="243F60"/>
      <w:sz w:val="28"/>
      <w:szCs w:val="22"/>
    </w:rPr>
  </w:style>
  <w:style w:type="character" w:customStyle="1" w:styleId="60">
    <w:name w:val="Заголовок 6 Знак"/>
    <w:basedOn w:val="a3"/>
    <w:link w:val="6"/>
    <w:rsid w:val="00E74712"/>
    <w:rPr>
      <w:rFonts w:ascii="Cambria" w:hAnsi="Cambria"/>
      <w:i/>
      <w:iCs/>
      <w:color w:val="243F60"/>
      <w:sz w:val="28"/>
      <w:szCs w:val="22"/>
    </w:rPr>
  </w:style>
  <w:style w:type="character" w:customStyle="1" w:styleId="70">
    <w:name w:val="Заголовок 7 Знак"/>
    <w:basedOn w:val="a3"/>
    <w:link w:val="7"/>
    <w:rsid w:val="00E74712"/>
    <w:rPr>
      <w:rFonts w:ascii="Cambria" w:hAnsi="Cambria"/>
      <w:i/>
      <w:iCs/>
      <w:color w:val="404040"/>
      <w:sz w:val="28"/>
      <w:szCs w:val="22"/>
    </w:rPr>
  </w:style>
  <w:style w:type="character" w:customStyle="1" w:styleId="80">
    <w:name w:val="Заголовок 8 Знак"/>
    <w:basedOn w:val="a3"/>
    <w:link w:val="8"/>
    <w:uiPriority w:val="9"/>
    <w:rsid w:val="00E74712"/>
    <w:rPr>
      <w:rFonts w:ascii="Cambria" w:hAnsi="Cambria"/>
      <w:color w:val="404040"/>
    </w:rPr>
  </w:style>
  <w:style w:type="character" w:customStyle="1" w:styleId="90">
    <w:name w:val="Заголовок 9 Знак"/>
    <w:basedOn w:val="a3"/>
    <w:link w:val="9"/>
    <w:uiPriority w:val="9"/>
    <w:rsid w:val="00E74712"/>
    <w:rPr>
      <w:rFonts w:ascii="Cambria" w:hAnsi="Cambria"/>
      <w:i/>
      <w:iCs/>
      <w:color w:val="404040"/>
    </w:rPr>
  </w:style>
  <w:style w:type="character" w:customStyle="1" w:styleId="a7">
    <w:name w:val="Без интервала Знак"/>
    <w:link w:val="a6"/>
    <w:qFormat/>
    <w:rsid w:val="00184850"/>
    <w:rPr>
      <w:rFonts w:ascii="Times New Roman" w:hAnsi="Times New Roman"/>
      <w:sz w:val="28"/>
      <w:szCs w:val="22"/>
      <w:lang w:bidi="ar-SA"/>
    </w:rPr>
  </w:style>
  <w:style w:type="paragraph" w:styleId="ac">
    <w:name w:val="footer"/>
    <w:basedOn w:val="a2"/>
    <w:link w:val="ad"/>
    <w:uiPriority w:val="99"/>
    <w:rsid w:val="008D4E47"/>
    <w:pPr>
      <w:tabs>
        <w:tab w:val="center" w:pos="4677"/>
        <w:tab w:val="right" w:pos="9355"/>
      </w:tabs>
      <w:suppressAutoHyphens/>
    </w:pPr>
    <w:rPr>
      <w:sz w:val="24"/>
      <w:szCs w:val="24"/>
      <w:lang w:eastAsia="ar-SA"/>
    </w:rPr>
  </w:style>
  <w:style w:type="character" w:customStyle="1" w:styleId="ad">
    <w:name w:val="Нижний колонтитул Знак"/>
    <w:basedOn w:val="a3"/>
    <w:link w:val="ac"/>
    <w:uiPriority w:val="99"/>
    <w:rsid w:val="008D4E47"/>
    <w:rPr>
      <w:rFonts w:ascii="Times New Roman" w:eastAsia="Times New Roman" w:hAnsi="Times New Roman" w:cs="Times New Roman"/>
      <w:sz w:val="24"/>
      <w:szCs w:val="24"/>
      <w:lang w:eastAsia="ar-SA"/>
    </w:rPr>
  </w:style>
  <w:style w:type="table" w:styleId="ae">
    <w:name w:val="Table Grid"/>
    <w:basedOn w:val="a4"/>
    <w:rsid w:val="00BC0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2"/>
    <w:link w:val="af0"/>
    <w:uiPriority w:val="99"/>
    <w:unhideWhenUsed/>
    <w:rsid w:val="00C07E8C"/>
    <w:pPr>
      <w:tabs>
        <w:tab w:val="center" w:pos="4677"/>
        <w:tab w:val="right" w:pos="9355"/>
      </w:tabs>
    </w:pPr>
  </w:style>
  <w:style w:type="character" w:customStyle="1" w:styleId="af0">
    <w:name w:val="Верхний колонтитул Знак"/>
    <w:aliases w:val="ВерхКолонтитул Знак"/>
    <w:basedOn w:val="a3"/>
    <w:link w:val="af"/>
    <w:uiPriority w:val="99"/>
    <w:rsid w:val="00C07E8C"/>
  </w:style>
  <w:style w:type="character" w:styleId="af1">
    <w:name w:val="Emphasis"/>
    <w:basedOn w:val="a3"/>
    <w:qFormat/>
    <w:rsid w:val="008706BF"/>
    <w:rPr>
      <w:i/>
      <w:iCs/>
    </w:rPr>
  </w:style>
  <w:style w:type="table" w:customStyle="1" w:styleId="24">
    <w:name w:val="Сетка таблицы2"/>
    <w:basedOn w:val="a4"/>
    <w:next w:val="ae"/>
    <w:uiPriority w:val="59"/>
    <w:rsid w:val="00205E66"/>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FollowedHyperlink"/>
    <w:basedOn w:val="a3"/>
    <w:uiPriority w:val="99"/>
    <w:unhideWhenUsed/>
    <w:rsid w:val="00FA656D"/>
    <w:rPr>
      <w:color w:val="800080"/>
      <w:u w:val="single"/>
    </w:rPr>
  </w:style>
  <w:style w:type="paragraph" w:styleId="HTML">
    <w:name w:val="HTML Preformatted"/>
    <w:basedOn w:val="a2"/>
    <w:link w:val="HTML0"/>
    <w:uiPriority w:val="99"/>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3415CE"/>
    <w:rPr>
      <w:rFonts w:ascii="Courier New" w:eastAsia="Times New Roman" w:hAnsi="Courier New" w:cs="Courier New"/>
      <w:sz w:val="20"/>
      <w:szCs w:val="20"/>
      <w:lang w:eastAsia="ru-RU"/>
    </w:rPr>
  </w:style>
  <w:style w:type="paragraph" w:styleId="af3">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2"/>
    <w:link w:val="af4"/>
    <w:uiPriority w:val="99"/>
    <w:unhideWhenUsed/>
    <w:rsid w:val="00E46297"/>
    <w:rPr>
      <w:sz w:val="20"/>
      <w:szCs w:val="20"/>
    </w:rPr>
  </w:style>
  <w:style w:type="character" w:customStyle="1" w:styleId="af4">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3"/>
    <w:uiPriority w:val="99"/>
    <w:rsid w:val="00E46297"/>
    <w:rPr>
      <w:sz w:val="20"/>
      <w:szCs w:val="20"/>
    </w:rPr>
  </w:style>
  <w:style w:type="character" w:styleId="af5">
    <w:name w:val="footnote reference"/>
    <w:aliases w:val="Знак сноски 1,Знак сноски-FN,Ciae niinee-FN,Referencia nota al pie"/>
    <w:basedOn w:val="a3"/>
    <w:unhideWhenUsed/>
    <w:rsid w:val="00E46297"/>
    <w:rPr>
      <w:vertAlign w:val="superscript"/>
    </w:rPr>
  </w:style>
  <w:style w:type="paragraph" w:customStyle="1" w:styleId="portlet-title">
    <w:name w:val="portlet-title"/>
    <w:basedOn w:val="a2"/>
    <w:rsid w:val="00A51A76"/>
    <w:pPr>
      <w:spacing w:before="100" w:beforeAutospacing="1" w:after="100" w:afterAutospacing="1"/>
    </w:pPr>
    <w:rPr>
      <w:sz w:val="24"/>
      <w:szCs w:val="24"/>
    </w:rPr>
  </w:style>
  <w:style w:type="table" w:customStyle="1" w:styleId="13">
    <w:name w:val="Сетка таблицы1"/>
    <w:basedOn w:val="a4"/>
    <w:next w:val="ae"/>
    <w:uiPriority w:val="59"/>
    <w:rsid w:val="00D206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e"/>
    <w:rsid w:val="00D206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1F91"/>
    <w:pPr>
      <w:widowControl w:val="0"/>
      <w:autoSpaceDE w:val="0"/>
      <w:autoSpaceDN w:val="0"/>
      <w:adjustRightInd w:val="0"/>
    </w:pPr>
    <w:rPr>
      <w:rFonts w:ascii="Arial" w:hAnsi="Arial" w:cs="Arial"/>
      <w:sz w:val="22"/>
      <w:szCs w:val="22"/>
    </w:rPr>
  </w:style>
  <w:style w:type="paragraph" w:customStyle="1" w:styleId="110">
    <w:name w:val="Знак Знак Знак1 Знак Знак Знак Знак Знак Знак1 Знак Знак Знак Знак"/>
    <w:basedOn w:val="a2"/>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4"/>
    <w:next w:val="ae"/>
    <w:uiPriority w:val="59"/>
    <w:rsid w:val="008D64D6"/>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4"/>
    <w:next w:val="ae"/>
    <w:uiPriority w:val="59"/>
    <w:rsid w:val="00890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2"/>
    <w:next w:val="a2"/>
    <w:link w:val="af7"/>
    <w:qFormat/>
    <w:rsid w:val="00760994"/>
    <w:pPr>
      <w:spacing w:before="120" w:after="120"/>
    </w:pPr>
    <w:rPr>
      <w:b/>
      <w:sz w:val="20"/>
      <w:szCs w:val="20"/>
    </w:rPr>
  </w:style>
  <w:style w:type="table" w:customStyle="1" w:styleId="410">
    <w:name w:val="Сетка таблицы41"/>
    <w:basedOn w:val="a4"/>
    <w:next w:val="ae"/>
    <w:uiPriority w:val="59"/>
    <w:rsid w:val="0013290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4"/>
    <w:next w:val="ae"/>
    <w:uiPriority w:val="59"/>
    <w:rsid w:val="00AB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e"/>
    <w:uiPriority w:val="59"/>
    <w:rsid w:val="00AB5C5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4"/>
    <w:next w:val="ae"/>
    <w:uiPriority w:val="59"/>
    <w:rsid w:val="00AB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e"/>
    <w:uiPriority w:val="59"/>
    <w:rsid w:val="0063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5"/>
    <w:semiHidden/>
    <w:unhideWhenUsed/>
    <w:rsid w:val="00633E61"/>
  </w:style>
  <w:style w:type="table" w:customStyle="1" w:styleId="91">
    <w:name w:val="Сетка таблицы9"/>
    <w:basedOn w:val="a4"/>
    <w:next w:val="ae"/>
    <w:uiPriority w:val="59"/>
    <w:rsid w:val="0063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e"/>
    <w:uiPriority w:val="59"/>
    <w:rsid w:val="00633E6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4"/>
    <w:next w:val="ae"/>
    <w:uiPriority w:val="59"/>
    <w:rsid w:val="00633E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e"/>
    <w:rsid w:val="00633E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4"/>
    <w:next w:val="ae"/>
    <w:uiPriority w:val="59"/>
    <w:rsid w:val="00633E6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4"/>
    <w:next w:val="ae"/>
    <w:uiPriority w:val="59"/>
    <w:rsid w:val="0063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
    <w:name w:val="bookmark"/>
    <w:basedOn w:val="a3"/>
    <w:rsid w:val="00633E61"/>
  </w:style>
  <w:style w:type="paragraph" w:customStyle="1" w:styleId="af8">
    <w:name w:val="Примечание"/>
    <w:basedOn w:val="a2"/>
    <w:rsid w:val="00633E61"/>
    <w:pPr>
      <w:widowControl w:val="0"/>
      <w:shd w:val="clear" w:color="auto" w:fill="FFFFFF"/>
      <w:autoSpaceDE w:val="0"/>
      <w:autoSpaceDN w:val="0"/>
      <w:adjustRightInd w:val="0"/>
      <w:spacing w:before="120" w:after="120"/>
      <w:ind w:firstLine="284"/>
    </w:pPr>
    <w:rPr>
      <w:sz w:val="20"/>
      <w:szCs w:val="20"/>
    </w:rPr>
  </w:style>
  <w:style w:type="paragraph" w:customStyle="1" w:styleId="af9">
    <w:name w:val="таблица"/>
    <w:basedOn w:val="a2"/>
    <w:rsid w:val="00633E61"/>
    <w:pPr>
      <w:widowControl w:val="0"/>
      <w:shd w:val="clear" w:color="auto" w:fill="FFFFFF"/>
      <w:autoSpaceDE w:val="0"/>
      <w:autoSpaceDN w:val="0"/>
      <w:adjustRightInd w:val="0"/>
      <w:spacing w:before="120" w:after="120"/>
      <w:ind w:firstLine="284"/>
    </w:pPr>
    <w:rPr>
      <w:sz w:val="24"/>
      <w:szCs w:val="24"/>
    </w:rPr>
  </w:style>
  <w:style w:type="character" w:customStyle="1" w:styleId="apple-converted-space">
    <w:name w:val="apple-converted-space"/>
    <w:basedOn w:val="a3"/>
    <w:rsid w:val="00633E61"/>
  </w:style>
  <w:style w:type="numbering" w:customStyle="1" w:styleId="112">
    <w:name w:val="Нет списка11"/>
    <w:next w:val="a5"/>
    <w:uiPriority w:val="99"/>
    <w:semiHidden/>
    <w:unhideWhenUsed/>
    <w:rsid w:val="00633E61"/>
  </w:style>
  <w:style w:type="paragraph" w:styleId="afa">
    <w:name w:val="List Paragraph"/>
    <w:basedOn w:val="a2"/>
    <w:link w:val="afb"/>
    <w:qFormat/>
    <w:rsid w:val="00633E61"/>
    <w:pPr>
      <w:spacing w:line="312" w:lineRule="auto"/>
      <w:ind w:left="720" w:firstLine="709"/>
      <w:contextualSpacing/>
    </w:pPr>
    <w:rPr>
      <w:sz w:val="24"/>
      <w:szCs w:val="20"/>
    </w:rPr>
  </w:style>
  <w:style w:type="paragraph" w:customStyle="1" w:styleId="15">
    <w:name w:val="Название1"/>
    <w:basedOn w:val="a2"/>
    <w:next w:val="a2"/>
    <w:uiPriority w:val="10"/>
    <w:qFormat/>
    <w:rsid w:val="00633E61"/>
    <w:pPr>
      <w:pBdr>
        <w:bottom w:val="single" w:sz="8" w:space="4" w:color="4F81BD"/>
      </w:pBdr>
      <w:spacing w:after="300"/>
      <w:contextualSpacing/>
    </w:pPr>
    <w:rPr>
      <w:spacing w:val="5"/>
      <w:kern w:val="28"/>
      <w:szCs w:val="52"/>
    </w:rPr>
  </w:style>
  <w:style w:type="character" w:customStyle="1" w:styleId="afc">
    <w:name w:val="Название Знак"/>
    <w:basedOn w:val="a3"/>
    <w:link w:val="25"/>
    <w:uiPriority w:val="10"/>
    <w:rsid w:val="00633E61"/>
    <w:rPr>
      <w:rFonts w:ascii="Times New Roman" w:eastAsia="Times New Roman" w:hAnsi="Times New Roman" w:cs="Times New Roman"/>
      <w:spacing w:val="5"/>
      <w:kern w:val="28"/>
      <w:sz w:val="28"/>
      <w:szCs w:val="52"/>
    </w:rPr>
  </w:style>
  <w:style w:type="paragraph" w:styleId="afd">
    <w:name w:val="Normal (Web)"/>
    <w:basedOn w:val="a2"/>
    <w:uiPriority w:val="99"/>
    <w:unhideWhenUsed/>
    <w:rsid w:val="00633E61"/>
    <w:pPr>
      <w:spacing w:before="100" w:beforeAutospacing="1" w:after="100" w:afterAutospacing="1"/>
    </w:pPr>
    <w:rPr>
      <w:sz w:val="24"/>
      <w:szCs w:val="24"/>
    </w:rPr>
  </w:style>
  <w:style w:type="table" w:customStyle="1" w:styleId="610">
    <w:name w:val="Сетка таблицы61"/>
    <w:basedOn w:val="a4"/>
    <w:next w:val="ae"/>
    <w:uiPriority w:val="59"/>
    <w:rsid w:val="00633E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Body Text Indent"/>
    <w:aliases w:val="Основной текст с отступом Знак1"/>
    <w:basedOn w:val="a2"/>
    <w:link w:val="aff"/>
    <w:rsid w:val="00633E61"/>
    <w:pPr>
      <w:spacing w:after="120"/>
      <w:ind w:left="283"/>
    </w:pPr>
    <w:rPr>
      <w:szCs w:val="24"/>
    </w:rPr>
  </w:style>
  <w:style w:type="character" w:customStyle="1" w:styleId="aff">
    <w:name w:val="Основной текст с отступом Знак"/>
    <w:aliases w:val="Основной текст с отступом Знак1 Знак2"/>
    <w:basedOn w:val="a3"/>
    <w:link w:val="afe"/>
    <w:rsid w:val="00633E61"/>
    <w:rPr>
      <w:rFonts w:ascii="Times New Roman" w:eastAsia="Times New Roman" w:hAnsi="Times New Roman" w:cs="Times New Roman"/>
      <w:sz w:val="28"/>
      <w:szCs w:val="24"/>
      <w:lang w:eastAsia="ru-RU"/>
    </w:rPr>
  </w:style>
  <w:style w:type="character" w:styleId="aff0">
    <w:name w:val="Strong"/>
    <w:basedOn w:val="a3"/>
    <w:uiPriority w:val="22"/>
    <w:qFormat/>
    <w:rsid w:val="00633E61"/>
    <w:rPr>
      <w:b/>
      <w:bCs/>
    </w:rPr>
  </w:style>
  <w:style w:type="character" w:styleId="aff1">
    <w:name w:val="Placeholder Text"/>
    <w:basedOn w:val="a3"/>
    <w:uiPriority w:val="99"/>
    <w:semiHidden/>
    <w:rsid w:val="00633E61"/>
    <w:rPr>
      <w:color w:val="808080"/>
    </w:rPr>
  </w:style>
  <w:style w:type="paragraph" w:styleId="aff2">
    <w:name w:val="Body Text"/>
    <w:aliases w:val="Основной текст Знак Знак Знак"/>
    <w:basedOn w:val="a2"/>
    <w:link w:val="16"/>
    <w:rsid w:val="00633E61"/>
    <w:pPr>
      <w:spacing w:after="120"/>
    </w:pPr>
    <w:rPr>
      <w:sz w:val="24"/>
      <w:szCs w:val="24"/>
    </w:rPr>
  </w:style>
  <w:style w:type="character" w:customStyle="1" w:styleId="aff3">
    <w:name w:val="Основной текст Знак"/>
    <w:basedOn w:val="a3"/>
    <w:uiPriority w:val="99"/>
    <w:rsid w:val="00633E61"/>
  </w:style>
  <w:style w:type="character" w:customStyle="1" w:styleId="16">
    <w:name w:val="Основной текст Знак1"/>
    <w:aliases w:val="Основной текст Знак Знак Знак Знак"/>
    <w:basedOn w:val="a3"/>
    <w:link w:val="aff2"/>
    <w:rsid w:val="00633E61"/>
    <w:rPr>
      <w:rFonts w:ascii="Times New Roman" w:eastAsia="Times New Roman" w:hAnsi="Times New Roman" w:cs="Times New Roman"/>
      <w:sz w:val="24"/>
      <w:szCs w:val="24"/>
      <w:lang w:eastAsia="ru-RU"/>
    </w:rPr>
  </w:style>
  <w:style w:type="paragraph" w:customStyle="1" w:styleId="311">
    <w:name w:val="31"/>
    <w:basedOn w:val="a2"/>
    <w:rsid w:val="00633E61"/>
    <w:pPr>
      <w:spacing w:after="120"/>
      <w:ind w:left="283"/>
    </w:pPr>
    <w:rPr>
      <w:rFonts w:eastAsia="Calibri"/>
      <w:sz w:val="16"/>
      <w:szCs w:val="16"/>
    </w:rPr>
  </w:style>
  <w:style w:type="paragraph" w:customStyle="1" w:styleId="312">
    <w:name w:val="Основной текст с отступом 31"/>
    <w:basedOn w:val="a2"/>
    <w:rsid w:val="00633E61"/>
    <w:pPr>
      <w:suppressAutoHyphens/>
      <w:spacing w:after="120"/>
      <w:ind w:left="283"/>
    </w:pPr>
    <w:rPr>
      <w:sz w:val="16"/>
      <w:szCs w:val="16"/>
      <w:lang w:eastAsia="ar-SA"/>
    </w:rPr>
  </w:style>
  <w:style w:type="paragraph" w:customStyle="1" w:styleId="25">
    <w:name w:val="Название2"/>
    <w:basedOn w:val="a2"/>
    <w:next w:val="a2"/>
    <w:link w:val="afc"/>
    <w:uiPriority w:val="10"/>
    <w:qFormat/>
    <w:rsid w:val="00633E61"/>
    <w:pPr>
      <w:pBdr>
        <w:bottom w:val="single" w:sz="8" w:space="4" w:color="4F81BD"/>
      </w:pBdr>
      <w:spacing w:after="300"/>
      <w:contextualSpacing/>
    </w:pPr>
    <w:rPr>
      <w:spacing w:val="5"/>
      <w:kern w:val="28"/>
      <w:szCs w:val="52"/>
    </w:rPr>
  </w:style>
  <w:style w:type="character" w:customStyle="1" w:styleId="17">
    <w:name w:val="Название Знак1"/>
    <w:basedOn w:val="a3"/>
    <w:uiPriority w:val="10"/>
    <w:rsid w:val="00633E61"/>
    <w:rPr>
      <w:rFonts w:ascii="Cambria" w:eastAsia="Times New Roman" w:hAnsi="Cambria" w:cs="Times New Roman"/>
      <w:color w:val="17365D"/>
      <w:spacing w:val="5"/>
      <w:kern w:val="28"/>
      <w:sz w:val="52"/>
      <w:szCs w:val="52"/>
    </w:rPr>
  </w:style>
  <w:style w:type="paragraph" w:styleId="44">
    <w:name w:val="toc 4"/>
    <w:basedOn w:val="a2"/>
    <w:next w:val="a2"/>
    <w:autoRedefine/>
    <w:uiPriority w:val="39"/>
    <w:unhideWhenUsed/>
    <w:rsid w:val="00633E61"/>
    <w:pPr>
      <w:spacing w:after="100"/>
      <w:ind w:left="660"/>
    </w:pPr>
  </w:style>
  <w:style w:type="paragraph" w:styleId="52">
    <w:name w:val="toc 5"/>
    <w:basedOn w:val="a2"/>
    <w:next w:val="a2"/>
    <w:autoRedefine/>
    <w:uiPriority w:val="39"/>
    <w:unhideWhenUsed/>
    <w:rsid w:val="00633E61"/>
    <w:pPr>
      <w:spacing w:after="100"/>
      <w:ind w:left="880"/>
    </w:pPr>
  </w:style>
  <w:style w:type="paragraph" w:styleId="62">
    <w:name w:val="toc 6"/>
    <w:basedOn w:val="a2"/>
    <w:next w:val="a2"/>
    <w:autoRedefine/>
    <w:uiPriority w:val="39"/>
    <w:unhideWhenUsed/>
    <w:rsid w:val="00633E61"/>
    <w:pPr>
      <w:spacing w:after="100"/>
      <w:ind w:left="1100"/>
    </w:pPr>
  </w:style>
  <w:style w:type="paragraph" w:styleId="72">
    <w:name w:val="toc 7"/>
    <w:basedOn w:val="a2"/>
    <w:next w:val="a2"/>
    <w:autoRedefine/>
    <w:uiPriority w:val="39"/>
    <w:unhideWhenUsed/>
    <w:rsid w:val="00633E61"/>
    <w:pPr>
      <w:spacing w:after="100"/>
      <w:ind w:left="1320"/>
    </w:pPr>
  </w:style>
  <w:style w:type="paragraph" w:styleId="82">
    <w:name w:val="toc 8"/>
    <w:basedOn w:val="a2"/>
    <w:next w:val="a2"/>
    <w:autoRedefine/>
    <w:uiPriority w:val="39"/>
    <w:unhideWhenUsed/>
    <w:rsid w:val="00633E61"/>
    <w:pPr>
      <w:spacing w:after="100"/>
      <w:ind w:left="1540"/>
    </w:pPr>
  </w:style>
  <w:style w:type="paragraph" w:styleId="92">
    <w:name w:val="toc 9"/>
    <w:basedOn w:val="a2"/>
    <w:next w:val="a2"/>
    <w:autoRedefine/>
    <w:uiPriority w:val="39"/>
    <w:unhideWhenUsed/>
    <w:rsid w:val="00633E61"/>
    <w:pPr>
      <w:spacing w:after="100"/>
      <w:ind w:left="1760"/>
    </w:pPr>
  </w:style>
  <w:style w:type="table" w:customStyle="1" w:styleId="710">
    <w:name w:val="Сетка таблицы71"/>
    <w:basedOn w:val="a4"/>
    <w:next w:val="ae"/>
    <w:uiPriority w:val="59"/>
    <w:rsid w:val="0063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next w:val="ae"/>
    <w:uiPriority w:val="59"/>
    <w:rsid w:val="00633E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
    <w:name w:val="u"/>
    <w:basedOn w:val="a3"/>
    <w:rsid w:val="00633E61"/>
  </w:style>
  <w:style w:type="paragraph" w:customStyle="1" w:styleId="26">
    <w:name w:val="Знак Знак Знак2 Знак Знак Знак Знак"/>
    <w:basedOn w:val="a2"/>
    <w:rsid w:val="00633E61"/>
    <w:pPr>
      <w:spacing w:after="160" w:line="240" w:lineRule="exact"/>
    </w:pPr>
    <w:rPr>
      <w:sz w:val="24"/>
      <w:szCs w:val="20"/>
      <w:lang w:val="en-US"/>
    </w:rPr>
  </w:style>
  <w:style w:type="table" w:customStyle="1" w:styleId="101">
    <w:name w:val="Сетка таблицы10"/>
    <w:basedOn w:val="a4"/>
    <w:next w:val="ae"/>
    <w:uiPriority w:val="59"/>
    <w:rsid w:val="0094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next w:val="ae"/>
    <w:uiPriority w:val="59"/>
    <w:rsid w:val="0094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5"/>
    <w:uiPriority w:val="99"/>
    <w:semiHidden/>
    <w:unhideWhenUsed/>
    <w:rsid w:val="00442B5D"/>
  </w:style>
  <w:style w:type="table" w:customStyle="1" w:styleId="120">
    <w:name w:val="Сетка таблицы12"/>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e"/>
    <w:uiPriority w:val="59"/>
    <w:rsid w:val="00442B5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e"/>
    <w:uiPriority w:val="59"/>
    <w:rsid w:val="00442B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e"/>
    <w:rsid w:val="00442B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e"/>
    <w:uiPriority w:val="59"/>
    <w:rsid w:val="00442B5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uiPriority w:val="99"/>
    <w:semiHidden/>
    <w:unhideWhenUsed/>
    <w:rsid w:val="00442B5D"/>
  </w:style>
  <w:style w:type="table" w:customStyle="1" w:styleId="620">
    <w:name w:val="Сетка таблицы62"/>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5"/>
    <w:uiPriority w:val="99"/>
    <w:semiHidden/>
    <w:unhideWhenUsed/>
    <w:rsid w:val="00442B5D"/>
  </w:style>
  <w:style w:type="table" w:customStyle="1" w:styleId="140">
    <w:name w:val="Сетка таблицы14"/>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5"/>
    <w:uiPriority w:val="99"/>
    <w:semiHidden/>
    <w:unhideWhenUsed/>
    <w:rsid w:val="00442B5D"/>
  </w:style>
  <w:style w:type="table" w:customStyle="1" w:styleId="150">
    <w:name w:val="Сетка таблицы15"/>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e"/>
    <w:uiPriority w:val="59"/>
    <w:rsid w:val="00442B5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4"/>
    <w:next w:val="ae"/>
    <w:uiPriority w:val="39"/>
    <w:rsid w:val="00442B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e"/>
    <w:rsid w:val="00442B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4"/>
    <w:next w:val="ae"/>
    <w:uiPriority w:val="59"/>
    <w:rsid w:val="00442B5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5"/>
    <w:uiPriority w:val="99"/>
    <w:semiHidden/>
    <w:unhideWhenUsed/>
    <w:rsid w:val="00442B5D"/>
  </w:style>
  <w:style w:type="table" w:customStyle="1" w:styleId="63">
    <w:name w:val="Сетка таблицы63"/>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4"/>
    <w:next w:val="ae"/>
    <w:uiPriority w:val="59"/>
    <w:rsid w:val="0001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e"/>
    <w:uiPriority w:val="59"/>
    <w:rsid w:val="0060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4"/>
    <w:next w:val="ae"/>
    <w:uiPriority w:val="59"/>
    <w:rsid w:val="0060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e"/>
    <w:uiPriority w:val="59"/>
    <w:rsid w:val="0060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3"/>
    <w:basedOn w:val="a2"/>
    <w:link w:val="38"/>
    <w:unhideWhenUsed/>
    <w:rsid w:val="002618B1"/>
    <w:pPr>
      <w:spacing w:after="120"/>
    </w:pPr>
    <w:rPr>
      <w:sz w:val="16"/>
      <w:szCs w:val="16"/>
    </w:rPr>
  </w:style>
  <w:style w:type="character" w:customStyle="1" w:styleId="38">
    <w:name w:val="Основной текст 3 Знак"/>
    <w:basedOn w:val="a3"/>
    <w:link w:val="37"/>
    <w:rsid w:val="002618B1"/>
    <w:rPr>
      <w:sz w:val="16"/>
      <w:szCs w:val="16"/>
    </w:rPr>
  </w:style>
  <w:style w:type="numbering" w:customStyle="1" w:styleId="55">
    <w:name w:val="Нет списка5"/>
    <w:next w:val="a5"/>
    <w:semiHidden/>
    <w:rsid w:val="002618B1"/>
  </w:style>
  <w:style w:type="paragraph" w:styleId="29">
    <w:name w:val="Body Text 2"/>
    <w:basedOn w:val="a2"/>
    <w:link w:val="2a"/>
    <w:rsid w:val="002618B1"/>
    <w:pPr>
      <w:spacing w:after="120" w:line="480" w:lineRule="auto"/>
    </w:pPr>
    <w:rPr>
      <w:sz w:val="20"/>
      <w:szCs w:val="20"/>
    </w:rPr>
  </w:style>
  <w:style w:type="character" w:customStyle="1" w:styleId="2a">
    <w:name w:val="Основной текст 2 Знак"/>
    <w:basedOn w:val="a3"/>
    <w:link w:val="29"/>
    <w:rsid w:val="002618B1"/>
    <w:rPr>
      <w:rFonts w:ascii="Times New Roman" w:eastAsia="Times New Roman" w:hAnsi="Times New Roman" w:cs="Times New Roman"/>
      <w:sz w:val="20"/>
      <w:szCs w:val="20"/>
      <w:lang w:eastAsia="ru-RU"/>
    </w:rPr>
  </w:style>
  <w:style w:type="paragraph" w:styleId="2b">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2"/>
    <w:link w:val="2c"/>
    <w:uiPriority w:val="99"/>
    <w:rsid w:val="002618B1"/>
    <w:pPr>
      <w:spacing w:after="120" w:line="480" w:lineRule="auto"/>
      <w:ind w:left="283"/>
    </w:pPr>
    <w:rPr>
      <w:sz w:val="20"/>
      <w:szCs w:val="20"/>
    </w:rPr>
  </w:style>
  <w:style w:type="character" w:customStyle="1" w:styleId="2c">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3"/>
    <w:link w:val="2b"/>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2"/>
    <w:rsid w:val="002618B1"/>
    <w:pPr>
      <w:ind w:left="9356"/>
    </w:pPr>
    <w:rPr>
      <w:sz w:val="20"/>
      <w:szCs w:val="20"/>
    </w:rPr>
  </w:style>
  <w:style w:type="paragraph" w:styleId="aff4">
    <w:name w:val="endnote text"/>
    <w:basedOn w:val="a2"/>
    <w:link w:val="aff5"/>
    <w:rsid w:val="002618B1"/>
    <w:rPr>
      <w:sz w:val="20"/>
      <w:szCs w:val="20"/>
    </w:rPr>
  </w:style>
  <w:style w:type="character" w:customStyle="1" w:styleId="aff5">
    <w:name w:val="Текст концевой сноски Знак"/>
    <w:basedOn w:val="a3"/>
    <w:link w:val="aff4"/>
    <w:rsid w:val="002618B1"/>
    <w:rPr>
      <w:rFonts w:ascii="Times New Roman" w:eastAsia="Times New Roman" w:hAnsi="Times New Roman" w:cs="Times New Roman"/>
      <w:sz w:val="20"/>
      <w:szCs w:val="20"/>
      <w:lang w:eastAsia="ru-RU"/>
    </w:rPr>
  </w:style>
  <w:style w:type="paragraph" w:styleId="39">
    <w:name w:val="Body Text Indent 3"/>
    <w:basedOn w:val="a2"/>
    <w:link w:val="3a"/>
    <w:rsid w:val="002618B1"/>
    <w:pPr>
      <w:ind w:left="9356"/>
    </w:pPr>
    <w:rPr>
      <w:sz w:val="20"/>
      <w:szCs w:val="20"/>
    </w:rPr>
  </w:style>
  <w:style w:type="character" w:customStyle="1" w:styleId="3a">
    <w:name w:val="Основной текст с отступом 3 Знак"/>
    <w:basedOn w:val="a3"/>
    <w:link w:val="39"/>
    <w:rsid w:val="002618B1"/>
    <w:rPr>
      <w:rFonts w:ascii="Times New Roman" w:eastAsia="Times New Roman" w:hAnsi="Times New Roman" w:cs="Times New Roman"/>
      <w:sz w:val="20"/>
      <w:szCs w:val="20"/>
      <w:lang w:eastAsia="ru-RU"/>
    </w:rPr>
  </w:style>
  <w:style w:type="paragraph" w:styleId="aff6">
    <w:name w:val="annotation text"/>
    <w:basedOn w:val="a2"/>
    <w:link w:val="aff7"/>
    <w:semiHidden/>
    <w:rsid w:val="002618B1"/>
    <w:rPr>
      <w:sz w:val="20"/>
      <w:szCs w:val="20"/>
    </w:rPr>
  </w:style>
  <w:style w:type="character" w:customStyle="1" w:styleId="aff7">
    <w:name w:val="Текст примечания Знак"/>
    <w:basedOn w:val="a3"/>
    <w:link w:val="aff6"/>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4"/>
    <w:next w:val="ae"/>
    <w:rsid w:val="002618B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e"/>
    <w:uiPriority w:val="59"/>
    <w:rsid w:val="007C59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4"/>
    <w:next w:val="ae"/>
    <w:uiPriority w:val="59"/>
    <w:rsid w:val="009E68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F566AA"/>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4"/>
    <w:next w:val="ae"/>
    <w:uiPriority w:val="39"/>
    <w:rsid w:val="00B221E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2r">
    <w:name w:val="fn2r"/>
    <w:basedOn w:val="a2"/>
    <w:rsid w:val="00BF4805"/>
    <w:pPr>
      <w:spacing w:before="100" w:beforeAutospacing="1" w:after="100" w:afterAutospacing="1"/>
    </w:pPr>
    <w:rPr>
      <w:sz w:val="24"/>
      <w:szCs w:val="24"/>
    </w:rPr>
  </w:style>
  <w:style w:type="paragraph" w:customStyle="1" w:styleId="1a">
    <w:name w:val="Обычный1"/>
    <w:link w:val="Normal"/>
    <w:rsid w:val="001368E6"/>
    <w:pPr>
      <w:suppressAutoHyphens/>
      <w:spacing w:before="100" w:after="100"/>
    </w:pPr>
    <w:rPr>
      <w:rFonts w:ascii="Times New Roman" w:eastAsia="Arial" w:hAnsi="Times New Roman"/>
      <w:sz w:val="24"/>
      <w:szCs w:val="22"/>
      <w:lang w:eastAsia="ar-SA"/>
    </w:rPr>
  </w:style>
  <w:style w:type="character" w:customStyle="1" w:styleId="Normal">
    <w:name w:val="Normal Знак"/>
    <w:link w:val="1a"/>
    <w:rsid w:val="001368E6"/>
    <w:rPr>
      <w:rFonts w:ascii="Times New Roman" w:eastAsia="Arial" w:hAnsi="Times New Roman"/>
      <w:sz w:val="24"/>
      <w:szCs w:val="22"/>
      <w:lang w:eastAsia="ar-SA" w:bidi="ar-SA"/>
    </w:rPr>
  </w:style>
  <w:style w:type="paragraph" w:customStyle="1" w:styleId="Default">
    <w:name w:val="Default"/>
    <w:rsid w:val="009B7F05"/>
    <w:pPr>
      <w:autoSpaceDE w:val="0"/>
      <w:autoSpaceDN w:val="0"/>
      <w:adjustRightInd w:val="0"/>
    </w:pPr>
    <w:rPr>
      <w:rFonts w:ascii="Times New Roman" w:hAnsi="Times New Roman"/>
      <w:color w:val="000000"/>
      <w:sz w:val="24"/>
      <w:szCs w:val="24"/>
    </w:rPr>
  </w:style>
  <w:style w:type="numbering" w:customStyle="1" w:styleId="103">
    <w:name w:val="Стиль нумерованный103"/>
    <w:rsid w:val="00D3253B"/>
    <w:pPr>
      <w:numPr>
        <w:numId w:val="3"/>
      </w:numPr>
    </w:pPr>
  </w:style>
  <w:style w:type="numbering" w:customStyle="1" w:styleId="64">
    <w:name w:val="Нет списка6"/>
    <w:next w:val="a5"/>
    <w:uiPriority w:val="99"/>
    <w:semiHidden/>
    <w:unhideWhenUsed/>
    <w:rsid w:val="00663B51"/>
  </w:style>
  <w:style w:type="table" w:customStyle="1" w:styleId="260">
    <w:name w:val="Сетка таблицы26"/>
    <w:basedOn w:val="a4"/>
    <w:next w:val="ae"/>
    <w:uiPriority w:val="59"/>
    <w:rsid w:val="00663B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 (???)"/>
    <w:basedOn w:val="a2"/>
    <w:rsid w:val="00663B51"/>
    <w:pPr>
      <w:suppressAutoHyphens/>
      <w:overflowPunct w:val="0"/>
      <w:autoSpaceDE w:val="0"/>
      <w:spacing w:before="45" w:after="280"/>
      <w:textAlignment w:val="baseline"/>
    </w:pPr>
    <w:rPr>
      <w:sz w:val="24"/>
      <w:szCs w:val="20"/>
      <w:lang w:eastAsia="ar-SA"/>
    </w:rPr>
  </w:style>
  <w:style w:type="character" w:customStyle="1" w:styleId="mw-headline">
    <w:name w:val="mw-headline"/>
    <w:basedOn w:val="a3"/>
    <w:rsid w:val="00663B51"/>
  </w:style>
  <w:style w:type="character" w:customStyle="1" w:styleId="FontStyle156">
    <w:name w:val="Font Style156"/>
    <w:basedOn w:val="a3"/>
    <w:rsid w:val="00663B51"/>
    <w:rPr>
      <w:rFonts w:ascii="Times New Roman" w:hAnsi="Times New Roman" w:cs="Times New Roman"/>
      <w:sz w:val="24"/>
      <w:szCs w:val="24"/>
    </w:rPr>
  </w:style>
  <w:style w:type="paragraph" w:customStyle="1" w:styleId="Style9">
    <w:name w:val="Style9"/>
    <w:basedOn w:val="a2"/>
    <w:rsid w:val="00663B51"/>
    <w:pPr>
      <w:widowControl w:val="0"/>
      <w:autoSpaceDE w:val="0"/>
      <w:spacing w:line="448" w:lineRule="exact"/>
      <w:ind w:firstLine="533"/>
    </w:pPr>
    <w:rPr>
      <w:rFonts w:ascii="Arial" w:hAnsi="Arial" w:cs="Arial"/>
      <w:sz w:val="24"/>
      <w:szCs w:val="24"/>
      <w:lang w:eastAsia="ar-SA"/>
    </w:rPr>
  </w:style>
  <w:style w:type="character" w:styleId="aff9">
    <w:name w:val="page number"/>
    <w:basedOn w:val="a3"/>
    <w:rsid w:val="00663B51"/>
  </w:style>
  <w:style w:type="paragraph" w:customStyle="1" w:styleId="ConsPlusNonformat">
    <w:name w:val="ConsPlusNonformat"/>
    <w:uiPriority w:val="99"/>
    <w:rsid w:val="00663B51"/>
    <w:pPr>
      <w:widowControl w:val="0"/>
      <w:autoSpaceDE w:val="0"/>
      <w:autoSpaceDN w:val="0"/>
      <w:adjustRightInd w:val="0"/>
      <w:jc w:val="both"/>
    </w:pPr>
    <w:rPr>
      <w:rFonts w:ascii="Courier New" w:hAnsi="Courier New" w:cs="Courier New"/>
    </w:rPr>
  </w:style>
  <w:style w:type="paragraph" w:customStyle="1" w:styleId="10">
    <w:name w:val="Пункт1"/>
    <w:basedOn w:val="a2"/>
    <w:next w:val="21"/>
    <w:rsid w:val="00663B51"/>
    <w:pPr>
      <w:widowControl w:val="0"/>
      <w:numPr>
        <w:numId w:val="9"/>
      </w:numPr>
      <w:tabs>
        <w:tab w:val="clear" w:pos="1130"/>
        <w:tab w:val="left" w:pos="1134"/>
      </w:tabs>
      <w:autoSpaceDE w:val="0"/>
      <w:autoSpaceDN w:val="0"/>
      <w:adjustRightInd w:val="0"/>
      <w:spacing w:before="240"/>
      <w:ind w:left="0" w:firstLine="720"/>
    </w:pPr>
    <w:rPr>
      <w:b/>
      <w:sz w:val="24"/>
      <w:szCs w:val="20"/>
    </w:rPr>
  </w:style>
  <w:style w:type="paragraph" w:customStyle="1" w:styleId="21">
    <w:name w:val="Пункт2"/>
    <w:basedOn w:val="a2"/>
    <w:rsid w:val="00663B51"/>
    <w:pPr>
      <w:widowControl w:val="0"/>
      <w:numPr>
        <w:ilvl w:val="1"/>
        <w:numId w:val="9"/>
      </w:numPr>
      <w:tabs>
        <w:tab w:val="left" w:pos="426"/>
      </w:tabs>
      <w:autoSpaceDE w:val="0"/>
      <w:autoSpaceDN w:val="0"/>
      <w:adjustRightInd w:val="0"/>
    </w:pPr>
    <w:rPr>
      <w:sz w:val="24"/>
      <w:szCs w:val="20"/>
    </w:rPr>
  </w:style>
  <w:style w:type="paragraph" w:customStyle="1" w:styleId="affa">
    <w:name w:val="Таблица"/>
    <w:basedOn w:val="a2"/>
    <w:link w:val="affb"/>
    <w:rsid w:val="00663B51"/>
    <w:pPr>
      <w:spacing w:before="80" w:after="80"/>
      <w:jc w:val="center"/>
    </w:pPr>
    <w:rPr>
      <w:rFonts w:ascii="Arial" w:hAnsi="Arial"/>
      <w:szCs w:val="20"/>
    </w:rPr>
  </w:style>
  <w:style w:type="paragraph" w:customStyle="1" w:styleId="2d">
    <w:name w:val="заголовок 2"/>
    <w:basedOn w:val="a2"/>
    <w:next w:val="a2"/>
    <w:rsid w:val="00663B51"/>
    <w:pPr>
      <w:keepNext/>
      <w:spacing w:before="240" w:after="120"/>
      <w:jc w:val="center"/>
      <w:outlineLvl w:val="1"/>
    </w:pPr>
    <w:rPr>
      <w:rFonts w:cs="Arial"/>
      <w:b/>
      <w:iCs/>
      <w:szCs w:val="24"/>
    </w:rPr>
  </w:style>
  <w:style w:type="character" w:customStyle="1" w:styleId="affb">
    <w:name w:val="Таблица Знак"/>
    <w:basedOn w:val="a3"/>
    <w:link w:val="affa"/>
    <w:locked/>
    <w:rsid w:val="00663B51"/>
    <w:rPr>
      <w:rFonts w:ascii="Arial" w:eastAsia="Times New Roman" w:hAnsi="Arial" w:cs="Times New Roman"/>
      <w:sz w:val="28"/>
      <w:szCs w:val="20"/>
    </w:rPr>
  </w:style>
  <w:style w:type="paragraph" w:customStyle="1" w:styleId="1b">
    <w:name w:val="Штамп1"/>
    <w:basedOn w:val="a2"/>
    <w:rsid w:val="00663B51"/>
    <w:pPr>
      <w:widowControl w:val="0"/>
      <w:jc w:val="center"/>
    </w:pPr>
    <w:rPr>
      <w:sz w:val="24"/>
      <w:szCs w:val="20"/>
    </w:rPr>
  </w:style>
  <w:style w:type="character" w:styleId="HTML1">
    <w:name w:val="HTML Typewriter"/>
    <w:basedOn w:val="a3"/>
    <w:unhideWhenUsed/>
    <w:rsid w:val="00663B51"/>
    <w:rPr>
      <w:rFonts w:ascii="Courier New" w:eastAsia="Times New Roman" w:hAnsi="Courier New" w:cs="Courier New" w:hint="default"/>
      <w:sz w:val="20"/>
      <w:szCs w:val="20"/>
    </w:rPr>
  </w:style>
  <w:style w:type="paragraph" w:styleId="1c">
    <w:name w:val="index 1"/>
    <w:basedOn w:val="a2"/>
    <w:next w:val="a2"/>
    <w:autoRedefine/>
    <w:unhideWhenUsed/>
    <w:rsid w:val="00663B51"/>
    <w:pPr>
      <w:ind w:left="240" w:hanging="240"/>
    </w:pPr>
    <w:rPr>
      <w:sz w:val="24"/>
      <w:szCs w:val="24"/>
    </w:rPr>
  </w:style>
  <w:style w:type="paragraph" w:styleId="affc">
    <w:name w:val="Normal Indent"/>
    <w:basedOn w:val="a2"/>
    <w:unhideWhenUsed/>
    <w:rsid w:val="00663B51"/>
    <w:pPr>
      <w:ind w:left="720"/>
    </w:pPr>
    <w:rPr>
      <w:sz w:val="20"/>
      <w:szCs w:val="20"/>
    </w:rPr>
  </w:style>
  <w:style w:type="paragraph" w:styleId="affd">
    <w:name w:val="List"/>
    <w:basedOn w:val="a2"/>
    <w:unhideWhenUsed/>
    <w:rsid w:val="00663B51"/>
    <w:pPr>
      <w:ind w:left="283" w:hanging="283"/>
    </w:pPr>
    <w:rPr>
      <w:sz w:val="20"/>
      <w:szCs w:val="20"/>
    </w:rPr>
  </w:style>
  <w:style w:type="paragraph" w:styleId="a">
    <w:name w:val="List Bullet"/>
    <w:basedOn w:val="a2"/>
    <w:autoRedefine/>
    <w:unhideWhenUsed/>
    <w:rsid w:val="00663B51"/>
    <w:pPr>
      <w:numPr>
        <w:numId w:val="10"/>
      </w:numPr>
      <w:tabs>
        <w:tab w:val="clear" w:pos="360"/>
        <w:tab w:val="num" w:pos="0"/>
      </w:tabs>
      <w:spacing w:line="360" w:lineRule="auto"/>
    </w:pPr>
    <w:rPr>
      <w:sz w:val="24"/>
      <w:szCs w:val="20"/>
    </w:rPr>
  </w:style>
  <w:style w:type="paragraph" w:styleId="2e">
    <w:name w:val="List 2"/>
    <w:basedOn w:val="a2"/>
    <w:unhideWhenUsed/>
    <w:rsid w:val="00663B51"/>
    <w:pPr>
      <w:ind w:left="566" w:hanging="283"/>
    </w:pPr>
    <w:rPr>
      <w:sz w:val="32"/>
      <w:szCs w:val="20"/>
    </w:rPr>
  </w:style>
  <w:style w:type="paragraph" w:styleId="3b">
    <w:name w:val="List 3"/>
    <w:basedOn w:val="a2"/>
    <w:unhideWhenUsed/>
    <w:rsid w:val="00663B51"/>
    <w:pPr>
      <w:ind w:left="849" w:hanging="283"/>
    </w:pPr>
    <w:rPr>
      <w:sz w:val="32"/>
      <w:szCs w:val="20"/>
    </w:rPr>
  </w:style>
  <w:style w:type="paragraph" w:styleId="2">
    <w:name w:val="List Bullet 2"/>
    <w:basedOn w:val="a2"/>
    <w:autoRedefine/>
    <w:unhideWhenUsed/>
    <w:rsid w:val="00663B51"/>
    <w:pPr>
      <w:numPr>
        <w:numId w:val="11"/>
      </w:numPr>
      <w:tabs>
        <w:tab w:val="clear" w:pos="643"/>
      </w:tabs>
      <w:spacing w:line="360" w:lineRule="auto"/>
      <w:ind w:left="0" w:firstLine="709"/>
      <w:outlineLvl w:val="0"/>
    </w:pPr>
    <w:rPr>
      <w:sz w:val="24"/>
      <w:szCs w:val="20"/>
    </w:rPr>
  </w:style>
  <w:style w:type="paragraph" w:styleId="3">
    <w:name w:val="List Bullet 3"/>
    <w:basedOn w:val="a2"/>
    <w:autoRedefine/>
    <w:unhideWhenUsed/>
    <w:rsid w:val="00663B51"/>
    <w:pPr>
      <w:numPr>
        <w:numId w:val="12"/>
      </w:numPr>
      <w:tabs>
        <w:tab w:val="clear" w:pos="926"/>
      </w:tabs>
      <w:spacing w:line="360" w:lineRule="auto"/>
      <w:ind w:left="0" w:firstLine="709"/>
    </w:pPr>
    <w:rPr>
      <w:b/>
      <w:bCs/>
      <w:sz w:val="24"/>
      <w:szCs w:val="20"/>
    </w:rPr>
  </w:style>
  <w:style w:type="paragraph" w:styleId="4">
    <w:name w:val="List Bullet 4"/>
    <w:basedOn w:val="a2"/>
    <w:autoRedefine/>
    <w:unhideWhenUsed/>
    <w:rsid w:val="00663B51"/>
    <w:pPr>
      <w:numPr>
        <w:numId w:val="13"/>
      </w:numPr>
      <w:tabs>
        <w:tab w:val="clear" w:pos="1209"/>
        <w:tab w:val="num" w:pos="0"/>
      </w:tabs>
      <w:spacing w:line="360" w:lineRule="auto"/>
      <w:ind w:left="0" w:firstLine="566"/>
    </w:pPr>
    <w:rPr>
      <w:sz w:val="24"/>
      <w:szCs w:val="20"/>
    </w:rPr>
  </w:style>
  <w:style w:type="paragraph" w:styleId="affe">
    <w:name w:val="Signature"/>
    <w:basedOn w:val="a2"/>
    <w:link w:val="afff"/>
    <w:unhideWhenUsed/>
    <w:rsid w:val="00663B51"/>
    <w:pPr>
      <w:ind w:left="4252"/>
    </w:pPr>
    <w:rPr>
      <w:sz w:val="24"/>
      <w:szCs w:val="24"/>
    </w:rPr>
  </w:style>
  <w:style w:type="character" w:customStyle="1" w:styleId="afff">
    <w:name w:val="Подпись Знак"/>
    <w:basedOn w:val="a3"/>
    <w:link w:val="affe"/>
    <w:rsid w:val="00663B51"/>
    <w:rPr>
      <w:rFonts w:ascii="Times New Roman" w:eastAsia="Times New Roman" w:hAnsi="Times New Roman" w:cs="Times New Roman"/>
      <w:sz w:val="24"/>
      <w:szCs w:val="24"/>
    </w:rPr>
  </w:style>
  <w:style w:type="paragraph" w:styleId="afff0">
    <w:name w:val="List Continue"/>
    <w:basedOn w:val="a2"/>
    <w:unhideWhenUsed/>
    <w:rsid w:val="00663B51"/>
    <w:pPr>
      <w:spacing w:after="120"/>
      <w:ind w:left="283"/>
    </w:pPr>
    <w:rPr>
      <w:sz w:val="32"/>
      <w:szCs w:val="20"/>
    </w:rPr>
  </w:style>
  <w:style w:type="paragraph" w:styleId="2f">
    <w:name w:val="List Continue 2"/>
    <w:basedOn w:val="a2"/>
    <w:unhideWhenUsed/>
    <w:rsid w:val="00663B51"/>
    <w:pPr>
      <w:spacing w:after="120"/>
      <w:ind w:left="566"/>
    </w:pPr>
    <w:rPr>
      <w:sz w:val="32"/>
      <w:szCs w:val="20"/>
    </w:rPr>
  </w:style>
  <w:style w:type="paragraph" w:styleId="afff1">
    <w:name w:val="Subtitle"/>
    <w:basedOn w:val="a2"/>
    <w:link w:val="afff2"/>
    <w:qFormat/>
    <w:rsid w:val="00663B51"/>
    <w:pPr>
      <w:spacing w:line="360" w:lineRule="auto"/>
      <w:ind w:firstLine="720"/>
      <w:jc w:val="center"/>
    </w:pPr>
    <w:rPr>
      <w:b/>
      <w:sz w:val="24"/>
      <w:szCs w:val="20"/>
    </w:rPr>
  </w:style>
  <w:style w:type="character" w:customStyle="1" w:styleId="afff2">
    <w:name w:val="Подзаголовок Знак"/>
    <w:basedOn w:val="a3"/>
    <w:link w:val="afff1"/>
    <w:rsid w:val="00663B51"/>
    <w:rPr>
      <w:rFonts w:ascii="Times New Roman" w:eastAsia="Times New Roman" w:hAnsi="Times New Roman" w:cs="Times New Roman"/>
      <w:b/>
      <w:sz w:val="24"/>
      <w:szCs w:val="20"/>
    </w:rPr>
  </w:style>
  <w:style w:type="paragraph" w:styleId="afff3">
    <w:name w:val="Block Text"/>
    <w:basedOn w:val="a2"/>
    <w:unhideWhenUsed/>
    <w:rsid w:val="00663B51"/>
    <w:pPr>
      <w:ind w:left="1134" w:right="1134"/>
      <w:jc w:val="center"/>
    </w:pPr>
    <w:rPr>
      <w:sz w:val="24"/>
      <w:szCs w:val="20"/>
      <w:lang w:val="en-US"/>
    </w:rPr>
  </w:style>
  <w:style w:type="paragraph" w:styleId="afff4">
    <w:name w:val="Document Map"/>
    <w:basedOn w:val="a2"/>
    <w:link w:val="afff5"/>
    <w:unhideWhenUsed/>
    <w:rsid w:val="00663B51"/>
    <w:pPr>
      <w:shd w:val="clear" w:color="auto" w:fill="000080"/>
    </w:pPr>
    <w:rPr>
      <w:rFonts w:ascii="Tahoma" w:hAnsi="Tahoma" w:cs="Tahoma"/>
      <w:sz w:val="20"/>
      <w:szCs w:val="20"/>
    </w:rPr>
  </w:style>
  <w:style w:type="character" w:customStyle="1" w:styleId="afff5">
    <w:name w:val="Схема документа Знак"/>
    <w:basedOn w:val="a3"/>
    <w:link w:val="afff4"/>
    <w:rsid w:val="00663B51"/>
    <w:rPr>
      <w:rFonts w:ascii="Tahoma" w:eastAsia="Times New Roman" w:hAnsi="Tahoma" w:cs="Tahoma"/>
      <w:sz w:val="20"/>
      <w:szCs w:val="20"/>
      <w:shd w:val="clear" w:color="auto" w:fill="000080"/>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2"/>
    <w:link w:val="afff7"/>
    <w:unhideWhenUsed/>
    <w:rsid w:val="00663B51"/>
    <w:rPr>
      <w:rFonts w:ascii="Courier New" w:hAnsi="Courier New" w:cs="Courier New"/>
      <w:sz w:val="20"/>
      <w:szCs w:val="20"/>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3"/>
    <w:link w:val="afff6"/>
    <w:rsid w:val="00663B51"/>
    <w:rPr>
      <w:rFonts w:ascii="Courier New" w:eastAsia="Times New Roman" w:hAnsi="Courier New" w:cs="Courier New"/>
      <w:sz w:val="20"/>
      <w:szCs w:val="20"/>
    </w:rPr>
  </w:style>
  <w:style w:type="paragraph" w:customStyle="1" w:styleId="afff8">
    <w:name w:val="Краткий обратный адрес"/>
    <w:basedOn w:val="a2"/>
    <w:rsid w:val="00663B51"/>
    <w:rPr>
      <w:sz w:val="24"/>
      <w:szCs w:val="24"/>
    </w:rPr>
  </w:style>
  <w:style w:type="paragraph" w:customStyle="1" w:styleId="PP">
    <w:name w:val="Строка PP"/>
    <w:basedOn w:val="affe"/>
    <w:rsid w:val="00663B51"/>
  </w:style>
  <w:style w:type="paragraph" w:customStyle="1" w:styleId="afff9">
    <w:name w:val="Адресат"/>
    <w:basedOn w:val="a2"/>
    <w:rsid w:val="00663B51"/>
    <w:rPr>
      <w:sz w:val="24"/>
      <w:szCs w:val="24"/>
    </w:rPr>
  </w:style>
  <w:style w:type="paragraph" w:customStyle="1" w:styleId="2f0">
    <w:name w:val="Штамп2"/>
    <w:basedOn w:val="20"/>
    <w:rsid w:val="00663B51"/>
    <w:pPr>
      <w:keepLines w:val="0"/>
      <w:numPr>
        <w:ilvl w:val="0"/>
        <w:numId w:val="0"/>
      </w:numPr>
      <w:spacing w:before="0" w:after="0"/>
      <w:ind w:left="34" w:right="34"/>
      <w:outlineLvl w:val="9"/>
    </w:pPr>
    <w:rPr>
      <w:bCs w:val="0"/>
      <w:sz w:val="24"/>
      <w:szCs w:val="20"/>
    </w:rPr>
  </w:style>
  <w:style w:type="paragraph" w:customStyle="1" w:styleId="3c">
    <w:name w:val="Штам3"/>
    <w:basedOn w:val="a2"/>
    <w:rsid w:val="00663B51"/>
    <w:pPr>
      <w:ind w:left="34" w:right="34"/>
      <w:jc w:val="center"/>
    </w:pPr>
    <w:rPr>
      <w:sz w:val="16"/>
      <w:szCs w:val="20"/>
    </w:rPr>
  </w:style>
  <w:style w:type="paragraph" w:customStyle="1" w:styleId="46">
    <w:name w:val="Штам4"/>
    <w:basedOn w:val="a2"/>
    <w:rsid w:val="00663B51"/>
    <w:pPr>
      <w:spacing w:before="120"/>
      <w:ind w:left="-227" w:right="-227"/>
    </w:pPr>
    <w:rPr>
      <w:sz w:val="16"/>
      <w:szCs w:val="20"/>
    </w:rPr>
  </w:style>
  <w:style w:type="paragraph" w:customStyle="1" w:styleId="afffa">
    <w:name w:val="Оновкка"/>
    <w:rsid w:val="00663B51"/>
    <w:pPr>
      <w:ind w:firstLine="709"/>
      <w:jc w:val="both"/>
    </w:pPr>
    <w:rPr>
      <w:rFonts w:ascii="Times New Roman" w:hAnsi="Times New Roman"/>
      <w:sz w:val="24"/>
      <w:szCs w:val="28"/>
    </w:rPr>
  </w:style>
  <w:style w:type="paragraph" w:customStyle="1" w:styleId="211">
    <w:name w:val="Основной текст с отступом 21"/>
    <w:basedOn w:val="a2"/>
    <w:rsid w:val="00663B51"/>
    <w:pPr>
      <w:widowControl w:val="0"/>
      <w:spacing w:line="259" w:lineRule="auto"/>
      <w:ind w:left="160" w:firstLine="700"/>
    </w:pPr>
    <w:rPr>
      <w:szCs w:val="20"/>
    </w:rPr>
  </w:style>
  <w:style w:type="paragraph" w:customStyle="1" w:styleId="212">
    <w:name w:val="Основной текст 21"/>
    <w:basedOn w:val="a2"/>
    <w:rsid w:val="00663B51"/>
    <w:pPr>
      <w:overflowPunct w:val="0"/>
      <w:autoSpaceDE w:val="0"/>
      <w:autoSpaceDN w:val="0"/>
      <w:adjustRightInd w:val="0"/>
    </w:pPr>
    <w:rPr>
      <w:szCs w:val="20"/>
    </w:rPr>
  </w:style>
  <w:style w:type="paragraph" w:customStyle="1" w:styleId="afffb">
    <w:name w:val="Заголовок статьи"/>
    <w:basedOn w:val="a2"/>
    <w:next w:val="a2"/>
    <w:rsid w:val="00663B51"/>
    <w:pPr>
      <w:widowControl w:val="0"/>
      <w:autoSpaceDE w:val="0"/>
      <w:autoSpaceDN w:val="0"/>
      <w:adjustRightInd w:val="0"/>
      <w:ind w:left="1612" w:hanging="892"/>
    </w:pPr>
    <w:rPr>
      <w:rFonts w:ascii="Arial" w:hAnsi="Arial" w:cs="Arial"/>
      <w:sz w:val="20"/>
      <w:szCs w:val="20"/>
    </w:rPr>
  </w:style>
  <w:style w:type="paragraph" w:customStyle="1" w:styleId="2f1">
    <w:name w:val="Заг. уровень 2"/>
    <w:rsid w:val="00663B51"/>
    <w:pPr>
      <w:jc w:val="center"/>
      <w:outlineLvl w:val="1"/>
    </w:pPr>
    <w:rPr>
      <w:rFonts w:ascii="Times New Roman" w:hAnsi="Times New Roman"/>
      <w:b/>
      <w:sz w:val="24"/>
    </w:rPr>
  </w:style>
  <w:style w:type="paragraph" w:customStyle="1" w:styleId="afffc">
    <w:name w:val="Таблицы (моноширинный)"/>
    <w:basedOn w:val="a2"/>
    <w:next w:val="a2"/>
    <w:rsid w:val="00663B51"/>
    <w:pPr>
      <w:autoSpaceDE w:val="0"/>
      <w:autoSpaceDN w:val="0"/>
      <w:adjustRightInd w:val="0"/>
    </w:pPr>
    <w:rPr>
      <w:rFonts w:ascii="Courier New" w:hAnsi="Courier New" w:cs="Courier New"/>
      <w:sz w:val="20"/>
      <w:szCs w:val="20"/>
    </w:rPr>
  </w:style>
  <w:style w:type="paragraph" w:customStyle="1" w:styleId="1d">
    <w:name w:val="Стиль1"/>
    <w:basedOn w:val="a2"/>
    <w:rsid w:val="00663B51"/>
    <w:pPr>
      <w:spacing w:line="360" w:lineRule="auto"/>
      <w:ind w:firstLine="709"/>
      <w:outlineLvl w:val="1"/>
    </w:pPr>
    <w:rPr>
      <w:color w:val="000000"/>
      <w:sz w:val="24"/>
      <w:szCs w:val="24"/>
    </w:rPr>
  </w:style>
  <w:style w:type="paragraph" w:customStyle="1" w:styleId="ConsPlusTitle">
    <w:name w:val="ConsPlusTitle"/>
    <w:rsid w:val="00663B51"/>
    <w:pPr>
      <w:widowControl w:val="0"/>
      <w:autoSpaceDE w:val="0"/>
      <w:autoSpaceDN w:val="0"/>
      <w:adjustRightInd w:val="0"/>
      <w:jc w:val="both"/>
    </w:pPr>
    <w:rPr>
      <w:rFonts w:ascii="Arial" w:hAnsi="Arial" w:cs="Arial"/>
      <w:b/>
      <w:bCs/>
    </w:rPr>
  </w:style>
  <w:style w:type="character" w:customStyle="1" w:styleId="afffd">
    <w:name w:val="Основное Знак"/>
    <w:basedOn w:val="a3"/>
    <w:link w:val="afffe"/>
    <w:locked/>
    <w:rsid w:val="00663B51"/>
    <w:rPr>
      <w:color w:val="000000"/>
      <w:sz w:val="24"/>
      <w:szCs w:val="24"/>
      <w:lang w:val="ru-RU" w:eastAsia="ru-RU" w:bidi="ar-SA"/>
    </w:rPr>
  </w:style>
  <w:style w:type="paragraph" w:customStyle="1" w:styleId="afffe">
    <w:name w:val="Основное"/>
    <w:link w:val="afffd"/>
    <w:autoRedefine/>
    <w:rsid w:val="00663B51"/>
    <w:pPr>
      <w:ind w:firstLine="709"/>
      <w:jc w:val="both"/>
    </w:pPr>
    <w:rPr>
      <w:color w:val="000000"/>
      <w:sz w:val="24"/>
      <w:szCs w:val="24"/>
    </w:rPr>
  </w:style>
  <w:style w:type="character" w:styleId="affff">
    <w:name w:val="endnote reference"/>
    <w:basedOn w:val="a3"/>
    <w:unhideWhenUsed/>
    <w:rsid w:val="00663B51"/>
    <w:rPr>
      <w:vertAlign w:val="superscript"/>
    </w:rPr>
  </w:style>
  <w:style w:type="character" w:customStyle="1" w:styleId="affff0">
    <w:name w:val="Гипертекстовая ссылка"/>
    <w:basedOn w:val="a3"/>
    <w:rsid w:val="00663B51"/>
    <w:rPr>
      <w:color w:val="008000"/>
      <w:sz w:val="20"/>
      <w:szCs w:val="20"/>
      <w:u w:val="single"/>
    </w:rPr>
  </w:style>
  <w:style w:type="character" w:customStyle="1" w:styleId="affff1">
    <w:name w:val="Цветовое выделение"/>
    <w:rsid w:val="00663B51"/>
    <w:rPr>
      <w:b/>
      <w:bCs/>
      <w:color w:val="000080"/>
      <w:sz w:val="20"/>
      <w:szCs w:val="20"/>
    </w:rPr>
  </w:style>
  <w:style w:type="character" w:customStyle="1" w:styleId="postbody">
    <w:name w:val="postbody"/>
    <w:basedOn w:val="a3"/>
    <w:rsid w:val="00663B51"/>
  </w:style>
  <w:style w:type="numbering" w:customStyle="1" w:styleId="affff2">
    <w:name w:val="Стиль нумерованный"/>
    <w:rsid w:val="00663B51"/>
  </w:style>
  <w:style w:type="paragraph" w:customStyle="1" w:styleId="affff3">
    <w:name w:val="Содержимое таблицы"/>
    <w:basedOn w:val="a2"/>
    <w:rsid w:val="00663B51"/>
    <w:pPr>
      <w:suppressLineNumbers/>
      <w:suppressAutoHyphens/>
      <w:overflowPunct w:val="0"/>
      <w:autoSpaceDE w:val="0"/>
      <w:textAlignment w:val="baseline"/>
    </w:pPr>
    <w:rPr>
      <w:szCs w:val="20"/>
      <w:lang w:eastAsia="ar-SA"/>
    </w:rPr>
  </w:style>
  <w:style w:type="paragraph" w:customStyle="1" w:styleId="affff4">
    <w:name w:val="Знак"/>
    <w:basedOn w:val="a2"/>
    <w:rsid w:val="00663B51"/>
    <w:pPr>
      <w:spacing w:line="240" w:lineRule="exact"/>
    </w:pPr>
    <w:rPr>
      <w:sz w:val="24"/>
      <w:szCs w:val="24"/>
      <w:lang w:val="en-US" w:eastAsia="en-US"/>
    </w:rPr>
  </w:style>
  <w:style w:type="paragraph" w:customStyle="1" w:styleId="S">
    <w:name w:val="S_Обычный"/>
    <w:basedOn w:val="a2"/>
    <w:link w:val="S0"/>
    <w:qFormat/>
    <w:rsid w:val="00663B51"/>
    <w:pPr>
      <w:spacing w:line="360" w:lineRule="auto"/>
      <w:ind w:firstLine="709"/>
    </w:pPr>
    <w:rPr>
      <w:sz w:val="24"/>
      <w:szCs w:val="24"/>
    </w:rPr>
  </w:style>
  <w:style w:type="character" w:customStyle="1" w:styleId="S0">
    <w:name w:val="S_Обычный Знак"/>
    <w:basedOn w:val="a3"/>
    <w:link w:val="S"/>
    <w:rsid w:val="00663B51"/>
    <w:rPr>
      <w:rFonts w:ascii="Times New Roman" w:eastAsia="Times New Roman" w:hAnsi="Times New Roman" w:cs="Times New Roman"/>
      <w:sz w:val="24"/>
      <w:szCs w:val="24"/>
    </w:rPr>
  </w:style>
  <w:style w:type="paragraph" w:customStyle="1" w:styleId="3d">
    <w:name w:val="???????? ????? 3"/>
    <w:basedOn w:val="a2"/>
    <w:rsid w:val="00663B51"/>
    <w:pPr>
      <w:widowControl w:val="0"/>
      <w:suppressAutoHyphens/>
      <w:overflowPunct w:val="0"/>
      <w:autoSpaceDE w:val="0"/>
      <w:spacing w:after="120"/>
      <w:textAlignment w:val="baseline"/>
    </w:pPr>
    <w:rPr>
      <w:sz w:val="16"/>
      <w:szCs w:val="20"/>
      <w:lang w:eastAsia="ar-SA"/>
    </w:rPr>
  </w:style>
  <w:style w:type="paragraph" w:customStyle="1" w:styleId="xl24">
    <w:name w:val="xl24"/>
    <w:basedOn w:val="a2"/>
    <w:rsid w:val="00663B51"/>
    <w:pPr>
      <w:suppressAutoHyphens/>
      <w:overflowPunct w:val="0"/>
      <w:autoSpaceDE w:val="0"/>
      <w:spacing w:before="280" w:after="280"/>
      <w:jc w:val="center"/>
      <w:textAlignment w:val="baseline"/>
    </w:pPr>
    <w:rPr>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663B51"/>
    <w:pPr>
      <w:spacing w:after="160" w:line="240" w:lineRule="exact"/>
    </w:pPr>
    <w:rPr>
      <w:rFonts w:ascii="Verdana" w:hAnsi="Verdana"/>
      <w:sz w:val="24"/>
      <w:szCs w:val="24"/>
      <w:lang w:val="en-US" w:eastAsia="en-US"/>
    </w:rPr>
  </w:style>
  <w:style w:type="paragraph" w:customStyle="1" w:styleId="ConsNonformat">
    <w:name w:val="ConsNonformat"/>
    <w:rsid w:val="00663B51"/>
    <w:pPr>
      <w:widowControl w:val="0"/>
      <w:numPr>
        <w:numId w:val="17"/>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3"/>
    <w:semiHidden/>
    <w:rsid w:val="00663B51"/>
  </w:style>
  <w:style w:type="paragraph" w:customStyle="1" w:styleId="affff5">
    <w:name w:val="Для записок"/>
    <w:basedOn w:val="a2"/>
    <w:rsid w:val="00663B51"/>
    <w:pPr>
      <w:spacing w:before="120"/>
      <w:ind w:firstLine="720"/>
    </w:pPr>
    <w:rPr>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663B51"/>
    <w:pPr>
      <w:widowControl w:val="0"/>
      <w:autoSpaceDE w:val="0"/>
      <w:autoSpaceDN w:val="0"/>
      <w:adjustRightInd w:val="0"/>
      <w:jc w:val="both"/>
    </w:pPr>
    <w:rPr>
      <w:rFonts w:ascii="Times New Roman" w:hAnsi="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6">
    <w:name w:val="???????? ????? ????"/>
    <w:basedOn w:val="a3"/>
    <w:rsid w:val="00663B51"/>
    <w:rPr>
      <w:rFonts w:ascii="Arial" w:hAnsi="Arial"/>
      <w:sz w:val="22"/>
      <w:lang w:val="ru-RU"/>
    </w:rPr>
  </w:style>
  <w:style w:type="paragraph" w:customStyle="1" w:styleId="S31">
    <w:name w:val="S_Нумерованный_3.1"/>
    <w:basedOn w:val="a2"/>
    <w:rsid w:val="00663B51"/>
    <w:pPr>
      <w:tabs>
        <w:tab w:val="num" w:pos="1800"/>
      </w:tabs>
      <w:suppressAutoHyphens/>
      <w:spacing w:line="360" w:lineRule="auto"/>
      <w:ind w:left="-14976"/>
    </w:pPr>
    <w:rPr>
      <w:szCs w:val="20"/>
      <w:lang w:eastAsia="ar-SA"/>
    </w:rPr>
  </w:style>
  <w:style w:type="character" w:customStyle="1" w:styleId="2f2">
    <w:name w:val="Основной текст с отступом Знак2"/>
    <w:aliases w:val="Основной текст с отступом Знак1 Знак"/>
    <w:basedOn w:val="a3"/>
    <w:rsid w:val="00663B51"/>
    <w:rPr>
      <w:rFonts w:ascii="Times New Roman" w:eastAsia="Times New Roman" w:hAnsi="Times New Roman" w:cs="Times New Roman"/>
      <w:sz w:val="28"/>
      <w:szCs w:val="20"/>
      <w:lang w:eastAsia="ar-SA"/>
    </w:rPr>
  </w:style>
  <w:style w:type="paragraph" w:customStyle="1" w:styleId="Style4">
    <w:name w:val="Style4"/>
    <w:basedOn w:val="a2"/>
    <w:rsid w:val="00663B51"/>
    <w:pPr>
      <w:widowControl w:val="0"/>
      <w:autoSpaceDE w:val="0"/>
      <w:autoSpaceDN w:val="0"/>
      <w:adjustRightInd w:val="0"/>
      <w:spacing w:line="432" w:lineRule="exact"/>
      <w:ind w:firstLine="178"/>
    </w:pPr>
    <w:rPr>
      <w:sz w:val="24"/>
      <w:szCs w:val="24"/>
    </w:rPr>
  </w:style>
  <w:style w:type="character" w:customStyle="1" w:styleId="FontStyle20">
    <w:name w:val="Font Style20"/>
    <w:basedOn w:val="a3"/>
    <w:rsid w:val="00663B51"/>
    <w:rPr>
      <w:rFonts w:ascii="Times New Roman" w:hAnsi="Times New Roman" w:cs="Times New Roman" w:hint="default"/>
      <w:color w:val="000000"/>
      <w:sz w:val="22"/>
      <w:szCs w:val="22"/>
    </w:rPr>
  </w:style>
  <w:style w:type="paragraph" w:customStyle="1" w:styleId="Style10">
    <w:name w:val="Style10"/>
    <w:basedOn w:val="a2"/>
    <w:rsid w:val="00663B51"/>
    <w:pPr>
      <w:widowControl w:val="0"/>
      <w:autoSpaceDE w:val="0"/>
      <w:autoSpaceDN w:val="0"/>
      <w:adjustRightInd w:val="0"/>
      <w:spacing w:line="442" w:lineRule="exact"/>
    </w:pPr>
    <w:rPr>
      <w:sz w:val="24"/>
      <w:szCs w:val="24"/>
    </w:rPr>
  </w:style>
  <w:style w:type="paragraph" w:customStyle="1" w:styleId="Style11">
    <w:name w:val="Style11"/>
    <w:basedOn w:val="a2"/>
    <w:rsid w:val="00663B51"/>
    <w:pPr>
      <w:widowControl w:val="0"/>
      <w:autoSpaceDE w:val="0"/>
      <w:autoSpaceDN w:val="0"/>
      <w:adjustRightInd w:val="0"/>
      <w:spacing w:line="437" w:lineRule="exact"/>
      <w:ind w:firstLine="355"/>
    </w:pPr>
    <w:rPr>
      <w:sz w:val="24"/>
      <w:szCs w:val="24"/>
    </w:rPr>
  </w:style>
  <w:style w:type="character" w:customStyle="1" w:styleId="FontStyle21">
    <w:name w:val="Font Style21"/>
    <w:basedOn w:val="a3"/>
    <w:rsid w:val="00663B51"/>
    <w:rPr>
      <w:rFonts w:ascii="Sylfaen" w:hAnsi="Sylfaen" w:cs="Sylfaen" w:hint="default"/>
      <w:b/>
      <w:bCs/>
      <w:color w:val="000000"/>
      <w:spacing w:val="-10"/>
      <w:sz w:val="26"/>
      <w:szCs w:val="26"/>
    </w:rPr>
  </w:style>
  <w:style w:type="paragraph" w:customStyle="1" w:styleId="Style7">
    <w:name w:val="Style7"/>
    <w:basedOn w:val="a2"/>
    <w:rsid w:val="00663B51"/>
    <w:pPr>
      <w:widowControl w:val="0"/>
      <w:autoSpaceDE w:val="0"/>
      <w:autoSpaceDN w:val="0"/>
      <w:adjustRightInd w:val="0"/>
      <w:spacing w:line="427" w:lineRule="exact"/>
      <w:ind w:firstLine="710"/>
    </w:pPr>
    <w:rPr>
      <w:sz w:val="24"/>
      <w:szCs w:val="24"/>
    </w:rPr>
  </w:style>
  <w:style w:type="paragraph" w:customStyle="1" w:styleId="Style13">
    <w:name w:val="Style13"/>
    <w:basedOn w:val="a2"/>
    <w:rsid w:val="00663B51"/>
    <w:pPr>
      <w:widowControl w:val="0"/>
      <w:autoSpaceDE w:val="0"/>
      <w:autoSpaceDN w:val="0"/>
      <w:adjustRightInd w:val="0"/>
      <w:spacing w:line="430" w:lineRule="exact"/>
    </w:pPr>
    <w:rPr>
      <w:sz w:val="24"/>
      <w:szCs w:val="24"/>
    </w:rPr>
  </w:style>
  <w:style w:type="paragraph" w:customStyle="1" w:styleId="Style14">
    <w:name w:val="Style14"/>
    <w:basedOn w:val="a2"/>
    <w:rsid w:val="00663B51"/>
    <w:pPr>
      <w:widowControl w:val="0"/>
      <w:autoSpaceDE w:val="0"/>
      <w:autoSpaceDN w:val="0"/>
      <w:adjustRightInd w:val="0"/>
      <w:spacing w:line="427" w:lineRule="exact"/>
      <w:ind w:firstLine="533"/>
    </w:pPr>
    <w:rPr>
      <w:sz w:val="24"/>
      <w:szCs w:val="24"/>
    </w:rPr>
  </w:style>
  <w:style w:type="paragraph" w:customStyle="1" w:styleId="affff7">
    <w:name w:val="основной"/>
    <w:basedOn w:val="aff2"/>
    <w:rsid w:val="00663B51"/>
    <w:pPr>
      <w:widowControl w:val="0"/>
      <w:spacing w:after="80"/>
      <w:ind w:firstLine="720"/>
    </w:pPr>
    <w:rPr>
      <w:szCs w:val="20"/>
    </w:rPr>
  </w:style>
  <w:style w:type="paragraph" w:customStyle="1" w:styleId="122">
    <w:name w:val="абзац 12"/>
    <w:basedOn w:val="a2"/>
    <w:rsid w:val="00663B51"/>
    <w:pPr>
      <w:overflowPunct w:val="0"/>
      <w:autoSpaceDE w:val="0"/>
      <w:autoSpaceDN w:val="0"/>
      <w:adjustRightInd w:val="0"/>
      <w:ind w:firstLine="709"/>
    </w:pPr>
    <w:rPr>
      <w:szCs w:val="20"/>
    </w:rPr>
  </w:style>
  <w:style w:type="paragraph" w:customStyle="1" w:styleId="1f">
    <w:name w:val="Основной текст1"/>
    <w:basedOn w:val="a2"/>
    <w:rsid w:val="00663B51"/>
    <w:rPr>
      <w:sz w:val="24"/>
      <w:szCs w:val="20"/>
    </w:rPr>
  </w:style>
  <w:style w:type="paragraph" w:customStyle="1" w:styleId="FR1">
    <w:name w:val="FR1"/>
    <w:semiHidden/>
    <w:rsid w:val="00663B51"/>
    <w:pPr>
      <w:widowControl w:val="0"/>
      <w:spacing w:before="220" w:line="340" w:lineRule="auto"/>
      <w:jc w:val="both"/>
    </w:pPr>
    <w:rPr>
      <w:rFonts w:ascii="Arial" w:hAnsi="Arial"/>
    </w:rPr>
  </w:style>
  <w:style w:type="character" w:customStyle="1" w:styleId="241">
    <w:name w:val="Знак Знак24"/>
    <w:basedOn w:val="a3"/>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2"/>
    <w:rsid w:val="00663B51"/>
    <w:pPr>
      <w:widowControl w:val="0"/>
      <w:jc w:val="center"/>
    </w:pPr>
    <w:rPr>
      <w:sz w:val="32"/>
      <w:szCs w:val="20"/>
    </w:rPr>
  </w:style>
  <w:style w:type="paragraph" w:customStyle="1" w:styleId="a1">
    <w:name w:val="сп"/>
    <w:basedOn w:val="a2"/>
    <w:rsid w:val="00663B51"/>
    <w:pPr>
      <w:widowControl w:val="0"/>
      <w:numPr>
        <w:numId w:val="19"/>
      </w:numPr>
      <w:tabs>
        <w:tab w:val="clear" w:pos="360"/>
        <w:tab w:val="left" w:pos="680"/>
        <w:tab w:val="num" w:pos="1040"/>
      </w:tabs>
      <w:ind w:left="680"/>
    </w:pPr>
    <w:rPr>
      <w:sz w:val="24"/>
      <w:szCs w:val="20"/>
    </w:rPr>
  </w:style>
  <w:style w:type="paragraph" w:customStyle="1" w:styleId="74">
    <w:name w:val="7"/>
    <w:basedOn w:val="a2"/>
    <w:rsid w:val="00663B51"/>
    <w:pPr>
      <w:spacing w:before="60"/>
      <w:ind w:left="720"/>
    </w:pPr>
    <w:rPr>
      <w:rFonts w:ascii="Times New Roman CYR" w:hAnsi="Times New Roman CYR"/>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3"/>
    <w:rsid w:val="00663B51"/>
    <w:rPr>
      <w:sz w:val="24"/>
      <w:szCs w:val="24"/>
      <w:lang w:val="ru-RU" w:eastAsia="ru-RU" w:bidi="ar-SA"/>
    </w:rPr>
  </w:style>
  <w:style w:type="paragraph" w:customStyle="1" w:styleId="xl32">
    <w:name w:val="xl32"/>
    <w:basedOn w:val="a2"/>
    <w:rsid w:val="00663B51"/>
    <w:pPr>
      <w:widowControl w:val="0"/>
      <w:adjustRightInd w:val="0"/>
      <w:spacing w:before="100" w:beforeAutospacing="1" w:after="100" w:afterAutospacing="1" w:line="360" w:lineRule="atLeast"/>
      <w:textAlignment w:val="baseline"/>
    </w:pPr>
    <w:rPr>
      <w:b/>
      <w:bCs/>
      <w:sz w:val="24"/>
      <w:szCs w:val="24"/>
    </w:rPr>
  </w:style>
  <w:style w:type="paragraph" w:customStyle="1" w:styleId="Report">
    <w:name w:val="Report"/>
    <w:basedOn w:val="a2"/>
    <w:rsid w:val="00663B51"/>
    <w:pPr>
      <w:widowControl w:val="0"/>
      <w:adjustRightInd w:val="0"/>
      <w:spacing w:line="360" w:lineRule="auto"/>
      <w:ind w:firstLine="567"/>
      <w:textAlignment w:val="baseline"/>
    </w:pPr>
    <w:rPr>
      <w:sz w:val="24"/>
      <w:szCs w:val="20"/>
    </w:rPr>
  </w:style>
  <w:style w:type="paragraph" w:customStyle="1" w:styleId="affff8">
    <w:name w:val="МОЕ"/>
    <w:basedOn w:val="a2"/>
    <w:rsid w:val="00663B51"/>
    <w:pPr>
      <w:ind w:firstLine="709"/>
    </w:pPr>
    <w:rPr>
      <w:spacing w:val="10"/>
      <w:szCs w:val="28"/>
    </w:rPr>
  </w:style>
  <w:style w:type="character" w:customStyle="1" w:styleId="apple-style-span">
    <w:name w:val="apple-style-span"/>
    <w:basedOn w:val="a3"/>
    <w:rsid w:val="00663B51"/>
  </w:style>
  <w:style w:type="paragraph" w:customStyle="1" w:styleId="FORMATTEXT0">
    <w:name w:val=".FORMATTEXT"/>
    <w:rsid w:val="00663B51"/>
    <w:pPr>
      <w:widowControl w:val="0"/>
      <w:autoSpaceDE w:val="0"/>
      <w:autoSpaceDN w:val="0"/>
      <w:adjustRightInd w:val="0"/>
      <w:jc w:val="both"/>
    </w:pPr>
    <w:rPr>
      <w:rFonts w:ascii="Times New Roman" w:hAnsi="Times New Roman"/>
      <w:sz w:val="24"/>
      <w:szCs w:val="24"/>
    </w:rPr>
  </w:style>
  <w:style w:type="character" w:styleId="affff9">
    <w:name w:val="annotation reference"/>
    <w:basedOn w:val="a3"/>
    <w:semiHidden/>
    <w:rsid w:val="00663B51"/>
    <w:rPr>
      <w:sz w:val="16"/>
      <w:szCs w:val="16"/>
    </w:rPr>
  </w:style>
  <w:style w:type="paragraph" w:styleId="affffa">
    <w:name w:val="annotation subject"/>
    <w:basedOn w:val="aff6"/>
    <w:next w:val="aff6"/>
    <w:link w:val="affffb"/>
    <w:semiHidden/>
    <w:rsid w:val="00663B51"/>
    <w:pPr>
      <w:suppressAutoHyphens/>
      <w:overflowPunct w:val="0"/>
      <w:autoSpaceDE w:val="0"/>
      <w:textAlignment w:val="baseline"/>
    </w:pPr>
    <w:rPr>
      <w:b/>
      <w:bCs/>
      <w:lang w:eastAsia="ar-SA"/>
    </w:rPr>
  </w:style>
  <w:style w:type="character" w:customStyle="1" w:styleId="affffb">
    <w:name w:val="Тема примечания Знак"/>
    <w:basedOn w:val="aff7"/>
    <w:link w:val="affffa"/>
    <w:semiHidden/>
    <w:rsid w:val="00663B51"/>
    <w:rPr>
      <w:rFonts w:ascii="Times New Roman" w:eastAsia="Times New Roman" w:hAnsi="Times New Roman" w:cs="Times New Roman"/>
      <w:b/>
      <w:bCs/>
      <w:sz w:val="20"/>
      <w:szCs w:val="20"/>
      <w:lang w:eastAsia="ar-SA"/>
    </w:rPr>
  </w:style>
  <w:style w:type="paragraph" w:customStyle="1" w:styleId="xl67">
    <w:name w:val="xl6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rPr>
  </w:style>
  <w:style w:type="paragraph" w:customStyle="1" w:styleId="ConsNormal">
    <w:name w:val="ConsNormal"/>
    <w:rsid w:val="00663B51"/>
    <w:pPr>
      <w:widowControl w:val="0"/>
      <w:autoSpaceDE w:val="0"/>
      <w:autoSpaceDN w:val="0"/>
      <w:adjustRightInd w:val="0"/>
      <w:ind w:right="19772" w:firstLine="720"/>
      <w:jc w:val="both"/>
    </w:pPr>
    <w:rPr>
      <w:rFonts w:ascii="Arial" w:hAnsi="Arial" w:cs="Arial"/>
    </w:rPr>
  </w:style>
  <w:style w:type="character" w:customStyle="1" w:styleId="2f3">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3"/>
    <w:rsid w:val="00663B51"/>
    <w:rPr>
      <w:sz w:val="24"/>
      <w:szCs w:val="24"/>
      <w:lang w:val="ru-RU" w:eastAsia="ru-RU" w:bidi="ar-SA"/>
    </w:rPr>
  </w:style>
  <w:style w:type="paragraph" w:customStyle="1" w:styleId="2f4">
    <w:name w:val="Обычный2"/>
    <w:rsid w:val="00663B51"/>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2"/>
    <w:rsid w:val="00663B51"/>
    <w:pPr>
      <w:widowControl w:val="0"/>
      <w:spacing w:line="259" w:lineRule="auto"/>
      <w:ind w:left="160" w:firstLine="700"/>
    </w:pPr>
    <w:rPr>
      <w:szCs w:val="20"/>
    </w:rPr>
  </w:style>
  <w:style w:type="paragraph" w:customStyle="1" w:styleId="214">
    <w:name w:val="Название21"/>
    <w:basedOn w:val="a2"/>
    <w:rsid w:val="00663B51"/>
    <w:pPr>
      <w:jc w:val="center"/>
    </w:pPr>
    <w:rPr>
      <w:b/>
      <w:sz w:val="24"/>
      <w:szCs w:val="20"/>
      <w:lang w:eastAsia="ar-SA"/>
    </w:rPr>
  </w:style>
  <w:style w:type="paragraph" w:customStyle="1" w:styleId="231">
    <w:name w:val="Основной текст 23"/>
    <w:basedOn w:val="2f4"/>
    <w:rsid w:val="00663B51"/>
    <w:rPr>
      <w:rFonts w:ascii="Times New Roman" w:hAnsi="Times New Roman"/>
      <w:sz w:val="22"/>
      <w:lang w:val="ru-RU"/>
    </w:rPr>
  </w:style>
  <w:style w:type="paragraph" w:customStyle="1" w:styleId="2f5">
    <w:name w:val="Основной текст2"/>
    <w:basedOn w:val="a2"/>
    <w:rsid w:val="00663B51"/>
    <w:rPr>
      <w:sz w:val="24"/>
      <w:szCs w:val="20"/>
    </w:rPr>
  </w:style>
  <w:style w:type="paragraph" w:customStyle="1" w:styleId="322">
    <w:name w:val="Основной текст 32"/>
    <w:basedOn w:val="a2"/>
    <w:rsid w:val="00663B51"/>
    <w:pPr>
      <w:widowControl w:val="0"/>
      <w:jc w:val="center"/>
    </w:pPr>
    <w:rPr>
      <w:sz w:val="32"/>
      <w:szCs w:val="20"/>
    </w:rPr>
  </w:style>
  <w:style w:type="paragraph" w:customStyle="1" w:styleId="affffc">
    <w:name w:val="Основной"/>
    <w:basedOn w:val="afe"/>
    <w:rsid w:val="00663B51"/>
    <w:pPr>
      <w:spacing w:after="0"/>
      <w:ind w:left="0" w:firstLine="680"/>
    </w:pPr>
  </w:style>
  <w:style w:type="paragraph" w:customStyle="1" w:styleId="1f1">
    <w:name w:val="Знак1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142">
    <w:name w:val="Нет списка14"/>
    <w:next w:val="a5"/>
    <w:uiPriority w:val="99"/>
    <w:semiHidden/>
    <w:unhideWhenUsed/>
    <w:rsid w:val="00663B51"/>
  </w:style>
  <w:style w:type="character" w:customStyle="1" w:styleId="115">
    <w:name w:val="Основной текст с отступом Знак1 Знак1"/>
    <w:basedOn w:val="a3"/>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6">
    <w:name w:val="Нет списка21"/>
    <w:next w:val="a5"/>
    <w:uiPriority w:val="99"/>
    <w:semiHidden/>
    <w:unhideWhenUsed/>
    <w:rsid w:val="00663B51"/>
  </w:style>
  <w:style w:type="numbering" w:customStyle="1" w:styleId="2f6">
    <w:name w:val="Стиль нумерованный2"/>
    <w:rsid w:val="00663B51"/>
  </w:style>
  <w:style w:type="paragraph" w:customStyle="1" w:styleId="western">
    <w:name w:val="western"/>
    <w:basedOn w:val="a2"/>
    <w:rsid w:val="00663B51"/>
    <w:pPr>
      <w:spacing w:before="100" w:beforeAutospacing="1" w:after="100" w:afterAutospacing="1"/>
    </w:pPr>
    <w:rPr>
      <w:sz w:val="24"/>
      <w:szCs w:val="24"/>
    </w:rPr>
  </w:style>
  <w:style w:type="paragraph" w:customStyle="1" w:styleId="txt">
    <w:name w:val="txt"/>
    <w:basedOn w:val="a2"/>
    <w:rsid w:val="00663B51"/>
    <w:pPr>
      <w:spacing w:before="100" w:beforeAutospacing="1" w:after="100" w:afterAutospacing="1"/>
    </w:pPr>
    <w:rPr>
      <w:rFonts w:ascii="Verdana" w:hAnsi="Verdana"/>
      <w:color w:val="000000"/>
      <w:sz w:val="17"/>
      <w:szCs w:val="17"/>
    </w:rPr>
  </w:style>
  <w:style w:type="numbering" w:customStyle="1" w:styleId="314">
    <w:name w:val="Нет списка31"/>
    <w:next w:val="a5"/>
    <w:uiPriority w:val="99"/>
    <w:semiHidden/>
    <w:unhideWhenUsed/>
    <w:rsid w:val="00663B51"/>
  </w:style>
  <w:style w:type="paragraph" w:customStyle="1" w:styleId="1f3">
    <w:name w:val="1"/>
    <w:basedOn w:val="a2"/>
    <w:rsid w:val="00663B51"/>
    <w:pPr>
      <w:widowControl w:val="0"/>
      <w:adjustRightInd w:val="0"/>
      <w:spacing w:after="160" w:line="240" w:lineRule="exact"/>
      <w:jc w:val="right"/>
    </w:pPr>
    <w:rPr>
      <w:sz w:val="20"/>
      <w:szCs w:val="20"/>
      <w:lang w:val="en-GB" w:eastAsia="en-US"/>
    </w:rPr>
  </w:style>
  <w:style w:type="paragraph" w:customStyle="1" w:styleId="affffd">
    <w:name w:val="Стиль главы"/>
    <w:basedOn w:val="a2"/>
    <w:rsid w:val="00663B51"/>
    <w:pPr>
      <w:keepNext/>
      <w:spacing w:before="240" w:after="60"/>
      <w:jc w:val="center"/>
      <w:outlineLvl w:val="0"/>
    </w:pPr>
    <w:rPr>
      <w:rFonts w:ascii="Arial" w:hAnsi="Arial" w:cs="Arial"/>
      <w:b/>
      <w:kern w:val="28"/>
      <w:sz w:val="24"/>
      <w:szCs w:val="32"/>
    </w:rPr>
  </w:style>
  <w:style w:type="paragraph" w:customStyle="1" w:styleId="affffe">
    <w:name w:val="Стиль пункта схемы Знак Знак Знак Знак Знак Знак"/>
    <w:basedOn w:val="a2"/>
    <w:link w:val="afffff"/>
    <w:rsid w:val="00663B51"/>
    <w:pPr>
      <w:autoSpaceDE w:val="0"/>
      <w:autoSpaceDN w:val="0"/>
      <w:adjustRightInd w:val="0"/>
      <w:spacing w:line="360" w:lineRule="auto"/>
      <w:ind w:firstLine="680"/>
    </w:pPr>
    <w:rPr>
      <w:szCs w:val="28"/>
    </w:rPr>
  </w:style>
  <w:style w:type="character" w:customStyle="1" w:styleId="afffff">
    <w:name w:val="Стиль пункта схемы Знак Знак Знак Знак Знак Знак Знак"/>
    <w:link w:val="affffe"/>
    <w:rsid w:val="00663B51"/>
    <w:rPr>
      <w:rFonts w:ascii="Times New Roman" w:eastAsia="Times New Roman" w:hAnsi="Times New Roman" w:cs="Times New Roman"/>
      <w:sz w:val="28"/>
      <w:szCs w:val="28"/>
    </w:rPr>
  </w:style>
  <w:style w:type="paragraph" w:customStyle="1" w:styleId="afffff0">
    <w:name w:val="Стиль заключения Знак"/>
    <w:basedOn w:val="a2"/>
    <w:link w:val="afffff1"/>
    <w:rsid w:val="00663B51"/>
    <w:pPr>
      <w:spacing w:line="360" w:lineRule="auto"/>
      <w:ind w:firstLine="720"/>
    </w:pPr>
    <w:rPr>
      <w:szCs w:val="28"/>
    </w:rPr>
  </w:style>
  <w:style w:type="character" w:customStyle="1" w:styleId="afffff1">
    <w:name w:val="Стиль заключения Знак Знак"/>
    <w:link w:val="afffff0"/>
    <w:rsid w:val="00663B51"/>
    <w:rPr>
      <w:rFonts w:ascii="Times New Roman" w:eastAsia="Times New Roman" w:hAnsi="Times New Roman" w:cs="Times New Roman"/>
      <w:sz w:val="28"/>
      <w:szCs w:val="28"/>
    </w:rPr>
  </w:style>
  <w:style w:type="paragraph" w:customStyle="1" w:styleId="afffff2">
    <w:name w:val="Стиль порядка Знак"/>
    <w:basedOn w:val="a2"/>
    <w:link w:val="afffff3"/>
    <w:rsid w:val="00663B51"/>
    <w:pPr>
      <w:tabs>
        <w:tab w:val="left" w:pos="1080"/>
        <w:tab w:val="left" w:pos="1260"/>
      </w:tabs>
      <w:spacing w:line="360" w:lineRule="auto"/>
      <w:ind w:firstLine="720"/>
    </w:pPr>
    <w:rPr>
      <w:szCs w:val="28"/>
    </w:rPr>
  </w:style>
  <w:style w:type="character" w:customStyle="1" w:styleId="afffff3">
    <w:name w:val="Стиль порядка Знак Знак"/>
    <w:link w:val="afffff2"/>
    <w:rsid w:val="00663B51"/>
    <w:rPr>
      <w:rFonts w:ascii="Times New Roman" w:eastAsia="Times New Roman" w:hAnsi="Times New Roman" w:cs="Times New Roman"/>
      <w:sz w:val="28"/>
      <w:szCs w:val="28"/>
    </w:rPr>
  </w:style>
  <w:style w:type="paragraph" w:customStyle="1" w:styleId="afffff4">
    <w:name w:val="Стиль пункта схемы Знак Знак Знак Знак"/>
    <w:basedOn w:val="a2"/>
    <w:rsid w:val="00663B51"/>
    <w:pPr>
      <w:autoSpaceDE w:val="0"/>
      <w:autoSpaceDN w:val="0"/>
      <w:adjustRightInd w:val="0"/>
      <w:spacing w:line="360" w:lineRule="auto"/>
      <w:ind w:firstLine="680"/>
    </w:pPr>
    <w:rPr>
      <w:szCs w:val="28"/>
    </w:rPr>
  </w:style>
  <w:style w:type="paragraph" w:customStyle="1" w:styleId="afffff5">
    <w:name w:val="Стиль пункта схемы Знак"/>
    <w:basedOn w:val="a2"/>
    <w:link w:val="afffff6"/>
    <w:rsid w:val="00663B51"/>
    <w:pPr>
      <w:autoSpaceDE w:val="0"/>
      <w:autoSpaceDN w:val="0"/>
      <w:adjustRightInd w:val="0"/>
      <w:spacing w:line="360" w:lineRule="auto"/>
      <w:ind w:firstLine="680"/>
    </w:pPr>
    <w:rPr>
      <w:szCs w:val="28"/>
    </w:rPr>
  </w:style>
  <w:style w:type="character" w:customStyle="1" w:styleId="afffff6">
    <w:name w:val="Стиль пункта схемы Знак Знак"/>
    <w:link w:val="afffff5"/>
    <w:rsid w:val="00663B51"/>
    <w:rPr>
      <w:rFonts w:ascii="Times New Roman" w:eastAsia="Times New Roman" w:hAnsi="Times New Roman" w:cs="Times New Roman"/>
      <w:sz w:val="28"/>
      <w:szCs w:val="28"/>
    </w:rPr>
  </w:style>
  <w:style w:type="paragraph" w:customStyle="1" w:styleId="afffff7">
    <w:name w:val="Стиль пункта схемы"/>
    <w:basedOn w:val="a2"/>
    <w:rsid w:val="00663B51"/>
    <w:pPr>
      <w:autoSpaceDE w:val="0"/>
      <w:autoSpaceDN w:val="0"/>
      <w:adjustRightInd w:val="0"/>
      <w:spacing w:line="360" w:lineRule="auto"/>
      <w:ind w:firstLine="680"/>
    </w:pPr>
    <w:rPr>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4">
    <w:name w:val="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7">
    <w:name w:val="1 Знак Знак Знак1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5">
    <w:name w:val="1 Знак Знак Знак Знак Знак Знак"/>
    <w:basedOn w:val="a2"/>
    <w:rsid w:val="00663B51"/>
    <w:pPr>
      <w:spacing w:after="160" w:line="240" w:lineRule="exact"/>
    </w:pPr>
    <w:rPr>
      <w:rFonts w:ascii="Verdana" w:hAnsi="Verdana"/>
      <w:sz w:val="20"/>
      <w:szCs w:val="20"/>
      <w:lang w:val="en-US" w:eastAsia="en-US"/>
    </w:rPr>
  </w:style>
  <w:style w:type="paragraph" w:customStyle="1" w:styleId="Text">
    <w:name w:val="Text"/>
    <w:basedOn w:val="a2"/>
    <w:link w:val="Text0"/>
    <w:rsid w:val="00663B51"/>
    <w:pPr>
      <w:overflowPunct w:val="0"/>
      <w:autoSpaceDE w:val="0"/>
      <w:autoSpaceDN w:val="0"/>
      <w:adjustRightInd w:val="0"/>
      <w:spacing w:before="220"/>
      <w:textAlignment w:val="baseline"/>
    </w:pPr>
    <w:rPr>
      <w:sz w:val="24"/>
      <w:szCs w:val="24"/>
      <w:lang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8">
    <w:name w:val="Стиль пункта схемы Знак Знак Знак"/>
    <w:rsid w:val="00663B51"/>
    <w:rPr>
      <w:sz w:val="28"/>
      <w:szCs w:val="28"/>
      <w:lang w:val="ru-RU" w:eastAsia="ru-RU" w:bidi="ar-SA"/>
    </w:rPr>
  </w:style>
  <w:style w:type="paragraph" w:customStyle="1" w:styleId="118">
    <w:name w:val="1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textn">
    <w:name w:val="textn"/>
    <w:basedOn w:val="a2"/>
    <w:rsid w:val="00663B51"/>
    <w:pPr>
      <w:spacing w:before="100" w:beforeAutospacing="1" w:after="100" w:afterAutospacing="1"/>
    </w:pPr>
    <w:rPr>
      <w:sz w:val="24"/>
      <w:szCs w:val="24"/>
    </w:rPr>
  </w:style>
  <w:style w:type="paragraph" w:customStyle="1" w:styleId="119">
    <w:name w:val="Знак1 Знак Знак Знак Знак Знак Знак Знак Знак 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xl22">
    <w:name w:val="xl22"/>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3">
    <w:name w:val="xl2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
    <w:name w:val="xl25"/>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6">
    <w:name w:val="xl26"/>
    <w:basedOn w:val="a2"/>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sz w:val="24"/>
      <w:szCs w:val="24"/>
    </w:rPr>
  </w:style>
  <w:style w:type="paragraph" w:customStyle="1" w:styleId="xl27">
    <w:name w:val="xl2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2"/>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9">
    <w:name w:val="xl29"/>
    <w:basedOn w:val="a2"/>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2"/>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663B51"/>
    <w:rPr>
      <w:rFonts w:ascii="Times New Roman" w:hAnsi="Times New Roman"/>
      <w:sz w:val="24"/>
    </w:rPr>
  </w:style>
  <w:style w:type="table" w:customStyle="1" w:styleId="550">
    <w:name w:val="Сетка таблицы55"/>
    <w:basedOn w:val="a4"/>
    <w:next w:val="ae"/>
    <w:uiPriority w:val="39"/>
    <w:rsid w:val="00663B51"/>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Верхний колонтитул1"/>
    <w:basedOn w:val="a2"/>
    <w:rsid w:val="00663B51"/>
    <w:pPr>
      <w:widowControl w:val="0"/>
      <w:tabs>
        <w:tab w:val="center" w:pos="4153"/>
        <w:tab w:val="right" w:pos="8306"/>
      </w:tabs>
    </w:pPr>
    <w:rPr>
      <w:rFonts w:ascii="TimesDL" w:hAnsi="TimesDL"/>
      <w:szCs w:val="20"/>
    </w:rPr>
  </w:style>
  <w:style w:type="paragraph" w:customStyle="1" w:styleId="xl38">
    <w:name w:val="xl38"/>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7">
    <w:name w:val="Нижний колонтитул1"/>
    <w:basedOn w:val="a2"/>
    <w:rsid w:val="00663B51"/>
    <w:pPr>
      <w:widowControl w:val="0"/>
      <w:tabs>
        <w:tab w:val="center" w:pos="4153"/>
        <w:tab w:val="right" w:pos="8306"/>
      </w:tabs>
    </w:pPr>
    <w:rPr>
      <w:rFonts w:ascii="TimesDL" w:hAnsi="TimesDL"/>
      <w:szCs w:val="20"/>
    </w:rPr>
  </w:style>
  <w:style w:type="paragraph" w:customStyle="1" w:styleId="56">
    <w:name w:val="Стиль5"/>
    <w:basedOn w:val="3f"/>
    <w:rsid w:val="00663B51"/>
    <w:pPr>
      <w:tabs>
        <w:tab w:val="left" w:pos="8931"/>
      </w:tabs>
      <w:ind w:left="2694" w:right="901" w:firstLine="0"/>
    </w:pPr>
  </w:style>
  <w:style w:type="paragraph" w:customStyle="1" w:styleId="3f">
    <w:name w:val="Стиль3"/>
    <w:basedOn w:val="a2"/>
    <w:rsid w:val="00663B51"/>
    <w:pPr>
      <w:widowControl w:val="0"/>
      <w:spacing w:line="360" w:lineRule="auto"/>
      <w:ind w:firstLine="709"/>
    </w:pPr>
    <w:rPr>
      <w:rFonts w:ascii="TimesDL" w:hAnsi="TimesDL"/>
      <w:szCs w:val="20"/>
    </w:rPr>
  </w:style>
  <w:style w:type="paragraph" w:customStyle="1" w:styleId="Kursiv14Kurs">
    <w:name w:val="Центр.курс..Kursiv.14.Kurs"/>
    <w:basedOn w:val="a2"/>
    <w:rsid w:val="00663B51"/>
    <w:pPr>
      <w:widowControl w:val="0"/>
      <w:spacing w:line="360" w:lineRule="auto"/>
      <w:ind w:firstLine="851"/>
      <w:jc w:val="center"/>
    </w:pPr>
    <w:rPr>
      <w:rFonts w:ascii="KursivC" w:hAnsi="KursivC"/>
      <w:b/>
      <w:szCs w:val="20"/>
    </w:rPr>
  </w:style>
  <w:style w:type="paragraph" w:customStyle="1" w:styleId="Kurs-16">
    <w:name w:val="Kurs-16"/>
    <w:basedOn w:val="Kursiv14Kurs"/>
    <w:rsid w:val="00663B51"/>
    <w:rPr>
      <w:sz w:val="32"/>
    </w:rPr>
  </w:style>
  <w:style w:type="paragraph" w:customStyle="1" w:styleId="afffff9">
    <w:name w:val="отступ"/>
    <w:basedOn w:val="a2"/>
    <w:rsid w:val="00663B51"/>
    <w:pPr>
      <w:widowControl w:val="0"/>
      <w:spacing w:line="360" w:lineRule="auto"/>
      <w:ind w:firstLine="851"/>
      <w:jc w:val="center"/>
    </w:pPr>
    <w:rPr>
      <w:rFonts w:ascii="TimesDL" w:hAnsi="TimesDL"/>
      <w:b/>
      <w:i/>
      <w:sz w:val="24"/>
      <w:szCs w:val="20"/>
    </w:rPr>
  </w:style>
  <w:style w:type="paragraph" w:customStyle="1" w:styleId="xl31">
    <w:name w:val="xl3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2"/>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2"/>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2"/>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2"/>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2"/>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2"/>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2"/>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a">
    <w:name w:val="Стиль"/>
    <w:rsid w:val="00663B51"/>
    <w:pPr>
      <w:spacing w:before="40" w:after="40"/>
      <w:ind w:firstLine="113"/>
    </w:pPr>
    <w:rPr>
      <w:rFonts w:ascii="Times New Roman" w:hAnsi="Times New Roman"/>
      <w:sz w:val="24"/>
    </w:rPr>
  </w:style>
  <w:style w:type="paragraph" w:customStyle="1" w:styleId="1f8">
    <w:name w:val="Номер страницы1"/>
    <w:basedOn w:val="a2"/>
    <w:next w:val="a2"/>
    <w:rsid w:val="00663B51"/>
    <w:rPr>
      <w:rFonts w:ascii="Utopia" w:hAnsi="Utopia"/>
      <w:sz w:val="20"/>
      <w:szCs w:val="20"/>
    </w:rPr>
  </w:style>
  <w:style w:type="paragraph" w:customStyle="1" w:styleId="Iniiaiieoaeno21">
    <w:name w:val="Iniiaiie oaeno 21"/>
    <w:basedOn w:val="a2"/>
    <w:rsid w:val="00663B51"/>
    <w:pPr>
      <w:widowControl w:val="0"/>
      <w:tabs>
        <w:tab w:val="right" w:pos="9356"/>
      </w:tabs>
      <w:overflowPunct w:val="0"/>
      <w:autoSpaceDE w:val="0"/>
      <w:autoSpaceDN w:val="0"/>
      <w:adjustRightInd w:val="0"/>
      <w:ind w:right="46" w:firstLine="567"/>
      <w:textAlignment w:val="baseline"/>
    </w:pPr>
    <w:rPr>
      <w:rFonts w:ascii="NTHelvetica/Cyrillic" w:hAnsi="NTHelvetica/Cyrillic"/>
      <w:sz w:val="30"/>
      <w:szCs w:val="30"/>
    </w:rPr>
  </w:style>
  <w:style w:type="paragraph" w:customStyle="1" w:styleId="1f9">
    <w:name w:val="Цитата1"/>
    <w:basedOn w:val="a2"/>
    <w:rsid w:val="00663B51"/>
    <w:pPr>
      <w:overflowPunct w:val="0"/>
      <w:autoSpaceDE w:val="0"/>
      <w:autoSpaceDN w:val="0"/>
      <w:adjustRightInd w:val="0"/>
      <w:spacing w:line="360" w:lineRule="auto"/>
      <w:ind w:left="-426" w:right="-908"/>
      <w:textAlignment w:val="baseline"/>
    </w:pPr>
    <w:rPr>
      <w:szCs w:val="20"/>
    </w:rPr>
  </w:style>
  <w:style w:type="paragraph" w:customStyle="1" w:styleId="xl48">
    <w:name w:val="xl48"/>
    <w:basedOn w:val="a2"/>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a">
    <w:name w:val="Название объекта1"/>
    <w:next w:val="a2"/>
    <w:rsid w:val="00663B51"/>
    <w:pPr>
      <w:suppressAutoHyphens/>
      <w:spacing w:before="240" w:after="60"/>
    </w:pPr>
    <w:rPr>
      <w:rFonts w:ascii="Times New Roman" w:hAnsi="Times New Roman"/>
      <w:sz w:val="26"/>
      <w:lang w:eastAsia="ar-SA"/>
    </w:rPr>
  </w:style>
  <w:style w:type="paragraph" w:customStyle="1" w:styleId="Normal10-022">
    <w:name w:val="Стиль Normal + 10 пт полужирный По центру Слева:  -02 см Справ...2"/>
    <w:basedOn w:val="a2"/>
    <w:rsid w:val="00663B51"/>
    <w:pPr>
      <w:snapToGrid w:val="0"/>
      <w:ind w:left="-113" w:right="-113"/>
      <w:jc w:val="center"/>
    </w:pPr>
    <w:rPr>
      <w:b/>
      <w:bCs/>
      <w:sz w:val="20"/>
      <w:szCs w:val="20"/>
    </w:rPr>
  </w:style>
  <w:style w:type="paragraph" w:customStyle="1" w:styleId="12701">
    <w:name w:val="Стиль Слева:  127 см Первая строка:  0 см1"/>
    <w:basedOn w:val="a2"/>
    <w:rsid w:val="00663B51"/>
    <w:pPr>
      <w:widowControl w:val="0"/>
      <w:autoSpaceDE w:val="0"/>
      <w:autoSpaceDN w:val="0"/>
      <w:adjustRightInd w:val="0"/>
      <w:spacing w:before="120"/>
      <w:ind w:left="720"/>
    </w:pPr>
    <w:rPr>
      <w:sz w:val="26"/>
      <w:szCs w:val="20"/>
    </w:rPr>
  </w:style>
  <w:style w:type="paragraph" w:customStyle="1" w:styleId="Normal10">
    <w:name w:val="Стиль Normal + 10 пт полужирный"/>
    <w:basedOn w:val="3e"/>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e"/>
    <w:rsid w:val="00663B51"/>
    <w:pPr>
      <w:ind w:left="-113" w:right="-113"/>
      <w:jc w:val="center"/>
    </w:pPr>
    <w:rPr>
      <w:b/>
      <w:bCs/>
      <w:sz w:val="20"/>
    </w:rPr>
  </w:style>
  <w:style w:type="paragraph" w:customStyle="1" w:styleId="afffffb">
    <w:name w:val="Основнй текст"/>
    <w:basedOn w:val="a2"/>
    <w:rsid w:val="00663B51"/>
    <w:pPr>
      <w:spacing w:line="360" w:lineRule="auto"/>
      <w:ind w:firstLine="709"/>
    </w:pPr>
    <w:rPr>
      <w:sz w:val="24"/>
      <w:szCs w:val="24"/>
    </w:rPr>
  </w:style>
  <w:style w:type="paragraph" w:customStyle="1" w:styleId="1270">
    <w:name w:val="Стиль Слева:  127 см Первая строка:  0 см"/>
    <w:basedOn w:val="a2"/>
    <w:rsid w:val="00663B51"/>
    <w:pPr>
      <w:widowControl w:val="0"/>
      <w:autoSpaceDE w:val="0"/>
      <w:autoSpaceDN w:val="0"/>
      <w:adjustRightInd w:val="0"/>
      <w:spacing w:before="120"/>
      <w:ind w:left="720"/>
    </w:pPr>
    <w:rPr>
      <w:sz w:val="26"/>
      <w:szCs w:val="20"/>
    </w:rPr>
  </w:style>
  <w:style w:type="paragraph" w:customStyle="1" w:styleId="131256">
    <w:name w:val="Стиль 13 пт По ширине Слева:  125 см Перед:  6 пт"/>
    <w:basedOn w:val="a2"/>
    <w:rsid w:val="00663B51"/>
    <w:pPr>
      <w:widowControl w:val="0"/>
      <w:autoSpaceDE w:val="0"/>
      <w:autoSpaceDN w:val="0"/>
      <w:adjustRightInd w:val="0"/>
      <w:spacing w:before="120"/>
      <w:ind w:firstLine="709"/>
    </w:pPr>
    <w:rPr>
      <w:sz w:val="26"/>
      <w:szCs w:val="20"/>
    </w:rPr>
  </w:style>
  <w:style w:type="paragraph" w:customStyle="1" w:styleId="11a">
    <w:name w:val="1 Знак Знак Знак1 Знак Знак Знак"/>
    <w:basedOn w:val="a2"/>
    <w:rsid w:val="00663B51"/>
    <w:pPr>
      <w:spacing w:after="160" w:line="240" w:lineRule="exact"/>
    </w:pPr>
    <w:rPr>
      <w:rFonts w:ascii="Verdana" w:hAnsi="Verdana"/>
      <w:sz w:val="20"/>
      <w:szCs w:val="20"/>
      <w:lang w:val="en-US" w:eastAsia="en-US"/>
    </w:rPr>
  </w:style>
  <w:style w:type="paragraph" w:customStyle="1" w:styleId="OAENOAIEEAAA">
    <w:name w:val="OAENO AIEEAAA"/>
    <w:basedOn w:val="a2"/>
    <w:rsid w:val="00663B51"/>
    <w:pPr>
      <w:spacing w:line="360" w:lineRule="auto"/>
      <w:ind w:firstLine="709"/>
    </w:pPr>
    <w:rPr>
      <w:szCs w:val="20"/>
    </w:rPr>
  </w:style>
  <w:style w:type="paragraph" w:customStyle="1" w:styleId="1fb">
    <w:name w:val="1 Знак Знак Знак"/>
    <w:basedOn w:val="a2"/>
    <w:rsid w:val="00663B51"/>
    <w:pPr>
      <w:spacing w:after="160" w:line="240" w:lineRule="exact"/>
    </w:pPr>
    <w:rPr>
      <w:rFonts w:ascii="Verdana" w:hAnsi="Verdana"/>
      <w:sz w:val="20"/>
      <w:szCs w:val="20"/>
      <w:lang w:val="en-US" w:eastAsia="en-US"/>
    </w:rPr>
  </w:style>
  <w:style w:type="paragraph" w:customStyle="1" w:styleId="2f8">
    <w:name w:val="Знак Знак Знак2"/>
    <w:basedOn w:val="a2"/>
    <w:rsid w:val="00663B51"/>
    <w:rPr>
      <w:rFonts w:ascii="Verdana" w:hAnsi="Verdana" w:cs="Verdana"/>
      <w:sz w:val="20"/>
      <w:szCs w:val="20"/>
      <w:lang w:val="en-US" w:eastAsia="en-US"/>
    </w:rPr>
  </w:style>
  <w:style w:type="paragraph" w:customStyle="1" w:styleId="OTCHET00">
    <w:name w:val="OTCHET_00"/>
    <w:basedOn w:val="2f9"/>
    <w:rsid w:val="00663B51"/>
    <w:pPr>
      <w:tabs>
        <w:tab w:val="clear" w:pos="720"/>
        <w:tab w:val="left" w:pos="709"/>
        <w:tab w:val="left" w:pos="3402"/>
      </w:tabs>
      <w:spacing w:line="360" w:lineRule="auto"/>
      <w:ind w:left="0" w:firstLine="0"/>
    </w:pPr>
    <w:rPr>
      <w:sz w:val="24"/>
    </w:rPr>
  </w:style>
  <w:style w:type="paragraph" w:styleId="2f9">
    <w:name w:val="List Number 2"/>
    <w:basedOn w:val="a2"/>
    <w:rsid w:val="00663B51"/>
    <w:pPr>
      <w:tabs>
        <w:tab w:val="num" w:pos="720"/>
      </w:tabs>
      <w:ind w:left="720" w:hanging="360"/>
    </w:pPr>
    <w:rPr>
      <w:szCs w:val="20"/>
    </w:rPr>
  </w:style>
  <w:style w:type="paragraph" w:customStyle="1" w:styleId="11b">
    <w:name w:val="Знак Знак1 Знак1 Знак Знак"/>
    <w:basedOn w:val="a2"/>
    <w:rsid w:val="00663B51"/>
    <w:pPr>
      <w:widowControl w:val="0"/>
      <w:adjustRightInd w:val="0"/>
      <w:spacing w:after="160" w:line="240" w:lineRule="exact"/>
      <w:jc w:val="right"/>
    </w:pPr>
    <w:rPr>
      <w:sz w:val="20"/>
      <w:szCs w:val="20"/>
      <w:lang w:val="en-GB" w:eastAsia="en-US"/>
    </w:rPr>
  </w:style>
  <w:style w:type="paragraph" w:customStyle="1" w:styleId="afffffc">
    <w:name w:val="Основа"/>
    <w:basedOn w:val="a2"/>
    <w:rsid w:val="00663B51"/>
    <w:pPr>
      <w:spacing w:before="120"/>
      <w:ind w:firstLine="720"/>
    </w:pPr>
    <w:rPr>
      <w:sz w:val="24"/>
      <w:szCs w:val="20"/>
    </w:rPr>
  </w:style>
  <w:style w:type="paragraph" w:customStyle="1" w:styleId="afffffd">
    <w:name w:val="Знак Знак Знак Знак Знак Знак Знак Знак Знак Знак Знак Знак"/>
    <w:basedOn w:val="a2"/>
    <w:link w:val="afffffe"/>
    <w:rsid w:val="00663B51"/>
    <w:pPr>
      <w:spacing w:after="160" w:line="240" w:lineRule="exact"/>
    </w:pPr>
    <w:rPr>
      <w:rFonts w:ascii="Verdana" w:hAnsi="Verdana"/>
      <w:sz w:val="20"/>
      <w:szCs w:val="20"/>
      <w:lang w:val="en-US" w:eastAsia="en-US"/>
    </w:rPr>
  </w:style>
  <w:style w:type="character" w:customStyle="1" w:styleId="afffffe">
    <w:name w:val="Знак Знак Знак Знак Знак Знак Знак Знак Знак Знак Знак Знак Знак"/>
    <w:link w:val="afffffd"/>
    <w:rsid w:val="00663B51"/>
    <w:rPr>
      <w:rFonts w:ascii="Verdana" w:eastAsia="Times New Roman" w:hAnsi="Verdana" w:cs="Times New Roman"/>
      <w:sz w:val="20"/>
      <w:szCs w:val="20"/>
      <w:lang w:val="en-US" w:eastAsia="en-US"/>
    </w:rPr>
  </w:style>
  <w:style w:type="paragraph" w:customStyle="1" w:styleId="11c">
    <w:name w:val="1 Знак Знак Знак Знак Знак Знак Знак Знак Знак1 Знак"/>
    <w:aliases w:val="Основной шрифт абзаца2"/>
    <w:basedOn w:val="a2"/>
    <w:rsid w:val="00663B51"/>
    <w:pPr>
      <w:spacing w:after="160" w:line="240" w:lineRule="exact"/>
    </w:pPr>
    <w:rPr>
      <w:rFonts w:ascii="Verdana" w:hAnsi="Verdana"/>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c">
    <w:name w:val="Знак1"/>
    <w:basedOn w:val="a2"/>
    <w:rsid w:val="00663B51"/>
    <w:rPr>
      <w:rFonts w:ascii="Verdana" w:hAnsi="Verdana" w:cs="Verdana"/>
      <w:sz w:val="20"/>
      <w:szCs w:val="20"/>
      <w:lang w:val="en-US" w:eastAsia="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3f0">
    <w:name w:val="Стиль нумерованный3"/>
    <w:rsid w:val="00663B51"/>
  </w:style>
  <w:style w:type="numbering" w:customStyle="1" w:styleId="11f">
    <w:name w:val="Стиль нумерованный11"/>
    <w:rsid w:val="00663B51"/>
  </w:style>
  <w:style w:type="numbering" w:customStyle="1" w:styleId="217">
    <w:name w:val="Стиль нумерованный21"/>
    <w:rsid w:val="00663B51"/>
  </w:style>
  <w:style w:type="table" w:customStyle="1" w:styleId="511">
    <w:name w:val="Сетка таблицы5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5"/>
    <w:uiPriority w:val="99"/>
    <w:semiHidden/>
    <w:unhideWhenUsed/>
    <w:rsid w:val="00663B51"/>
  </w:style>
  <w:style w:type="numbering" w:customStyle="1" w:styleId="1111">
    <w:name w:val="Нет списка1111"/>
    <w:next w:val="a5"/>
    <w:uiPriority w:val="99"/>
    <w:semiHidden/>
    <w:unhideWhenUsed/>
    <w:rsid w:val="00663B51"/>
  </w:style>
  <w:style w:type="numbering" w:customStyle="1" w:styleId="412">
    <w:name w:val="Нет списка41"/>
    <w:next w:val="a5"/>
    <w:uiPriority w:val="99"/>
    <w:semiHidden/>
    <w:unhideWhenUsed/>
    <w:rsid w:val="00663B51"/>
  </w:style>
  <w:style w:type="numbering" w:customStyle="1" w:styleId="1210">
    <w:name w:val="Нет списка121"/>
    <w:next w:val="a5"/>
    <w:uiPriority w:val="99"/>
    <w:semiHidden/>
    <w:unhideWhenUsed/>
    <w:rsid w:val="00663B51"/>
  </w:style>
  <w:style w:type="numbering" w:customStyle="1" w:styleId="1120">
    <w:name w:val="Нет списка112"/>
    <w:next w:val="a5"/>
    <w:uiPriority w:val="99"/>
    <w:semiHidden/>
    <w:unhideWhenUsed/>
    <w:rsid w:val="00663B51"/>
  </w:style>
  <w:style w:type="numbering" w:customStyle="1" w:styleId="2110">
    <w:name w:val="Нет списка211"/>
    <w:next w:val="a5"/>
    <w:uiPriority w:val="99"/>
    <w:semiHidden/>
    <w:unhideWhenUsed/>
    <w:rsid w:val="00663B51"/>
  </w:style>
  <w:style w:type="numbering" w:customStyle="1" w:styleId="3110">
    <w:name w:val="Нет списка311"/>
    <w:next w:val="a5"/>
    <w:uiPriority w:val="99"/>
    <w:semiHidden/>
    <w:unhideWhenUsed/>
    <w:rsid w:val="00663B51"/>
  </w:style>
  <w:style w:type="numbering" w:customStyle="1" w:styleId="512">
    <w:name w:val="Нет списка51"/>
    <w:next w:val="a5"/>
    <w:uiPriority w:val="99"/>
    <w:semiHidden/>
    <w:unhideWhenUsed/>
    <w:rsid w:val="00663B51"/>
  </w:style>
  <w:style w:type="numbering" w:customStyle="1" w:styleId="1310">
    <w:name w:val="Нет списка131"/>
    <w:next w:val="a5"/>
    <w:uiPriority w:val="99"/>
    <w:semiHidden/>
    <w:unhideWhenUsed/>
    <w:rsid w:val="00663B51"/>
  </w:style>
  <w:style w:type="table" w:customStyle="1" w:styleId="740">
    <w:name w:val="Сетка таблицы74"/>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Стиль нумерованный4"/>
    <w:rsid w:val="00663B51"/>
  </w:style>
  <w:style w:type="numbering" w:customStyle="1" w:styleId="1130">
    <w:name w:val="Нет списка113"/>
    <w:next w:val="a5"/>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5"/>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5"/>
    <w:uiPriority w:val="99"/>
    <w:semiHidden/>
    <w:unhideWhenUsed/>
    <w:rsid w:val="00663B51"/>
  </w:style>
  <w:style w:type="table" w:customStyle="1" w:styleId="611">
    <w:name w:val="Сетка таблицы6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5"/>
    <w:uiPriority w:val="99"/>
    <w:semiHidden/>
    <w:unhideWhenUsed/>
    <w:rsid w:val="00663B51"/>
  </w:style>
  <w:style w:type="numbering" w:customStyle="1" w:styleId="1410">
    <w:name w:val="Нет списка141"/>
    <w:next w:val="a5"/>
    <w:uiPriority w:val="99"/>
    <w:semiHidden/>
    <w:unhideWhenUsed/>
    <w:rsid w:val="00663B51"/>
  </w:style>
  <w:style w:type="table" w:customStyle="1" w:styleId="850">
    <w:name w:val="Сетка таблицы85"/>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Стиль нумерованный5"/>
    <w:rsid w:val="00663B51"/>
  </w:style>
  <w:style w:type="numbering" w:customStyle="1" w:styleId="1140">
    <w:name w:val="Нет списка114"/>
    <w:next w:val="a5"/>
    <w:uiPriority w:val="99"/>
    <w:semiHidden/>
    <w:unhideWhenUsed/>
    <w:rsid w:val="00663B51"/>
  </w:style>
  <w:style w:type="table" w:customStyle="1" w:styleId="1211">
    <w:name w:val="Сетка таблицы12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 нумерованный13"/>
    <w:rsid w:val="00663B51"/>
  </w:style>
  <w:style w:type="table" w:customStyle="1" w:styleId="2210">
    <w:name w:val="Сетка таблицы22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5"/>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5"/>
    <w:uiPriority w:val="99"/>
    <w:semiHidden/>
    <w:unhideWhenUsed/>
    <w:rsid w:val="00663B51"/>
  </w:style>
  <w:style w:type="table" w:customStyle="1" w:styleId="521">
    <w:name w:val="Сетка таблицы52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5"/>
    <w:uiPriority w:val="99"/>
    <w:semiHidden/>
    <w:unhideWhenUsed/>
    <w:rsid w:val="00663B51"/>
  </w:style>
  <w:style w:type="numbering" w:customStyle="1" w:styleId="152">
    <w:name w:val="Нет списка15"/>
    <w:next w:val="a5"/>
    <w:uiPriority w:val="99"/>
    <w:semiHidden/>
    <w:unhideWhenUsed/>
    <w:rsid w:val="00663B51"/>
  </w:style>
  <w:style w:type="table" w:customStyle="1" w:styleId="93">
    <w:name w:val="Сетка таблицы93"/>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Стиль нумерованный6"/>
    <w:rsid w:val="00663B51"/>
  </w:style>
  <w:style w:type="numbering" w:customStyle="1" w:styleId="1150">
    <w:name w:val="Нет списка115"/>
    <w:next w:val="a5"/>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5"/>
    <w:uiPriority w:val="99"/>
    <w:semiHidden/>
    <w:unhideWhenUsed/>
    <w:rsid w:val="00663B51"/>
  </w:style>
  <w:style w:type="numbering" w:customStyle="1" w:styleId="243">
    <w:name w:val="Стиль нумерованный24"/>
    <w:rsid w:val="00663B51"/>
  </w:style>
  <w:style w:type="numbering" w:customStyle="1" w:styleId="341">
    <w:name w:val="Нет списка34"/>
    <w:next w:val="a5"/>
    <w:uiPriority w:val="99"/>
    <w:semiHidden/>
    <w:unhideWhenUsed/>
    <w:rsid w:val="00663B51"/>
  </w:style>
  <w:style w:type="table" w:customStyle="1" w:styleId="531">
    <w:name w:val="Сетка таблицы53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5"/>
    <w:uiPriority w:val="99"/>
    <w:semiHidden/>
    <w:unhideWhenUsed/>
    <w:rsid w:val="00663B51"/>
  </w:style>
  <w:style w:type="table" w:customStyle="1" w:styleId="711">
    <w:name w:val="Сетка таблицы71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Стиль нумерованный31"/>
    <w:rsid w:val="00663B51"/>
  </w:style>
  <w:style w:type="numbering" w:customStyle="1" w:styleId="12110">
    <w:name w:val="Нет списка1211"/>
    <w:next w:val="a5"/>
    <w:uiPriority w:val="99"/>
    <w:semiHidden/>
    <w:unhideWhenUsed/>
    <w:rsid w:val="00663B51"/>
  </w:style>
  <w:style w:type="table" w:customStyle="1" w:styleId="1112">
    <w:name w:val="Сетка таблицы11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 нумерованный111"/>
    <w:rsid w:val="00663B51"/>
  </w:style>
  <w:style w:type="numbering" w:customStyle="1" w:styleId="21110">
    <w:name w:val="Нет списка2111"/>
    <w:next w:val="a5"/>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5"/>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0">
    <w:name w:val="Стиль нумерованный10"/>
    <w:rsid w:val="00663B51"/>
    <w:pPr>
      <w:numPr>
        <w:numId w:val="14"/>
      </w:numPr>
    </w:pPr>
  </w:style>
  <w:style w:type="numbering" w:customStyle="1" w:styleId="180">
    <w:name w:val="Стиль нумерованный18"/>
    <w:rsid w:val="00663B51"/>
  </w:style>
  <w:style w:type="numbering" w:customStyle="1" w:styleId="28">
    <w:name w:val="Стиль нумерованный28"/>
    <w:rsid w:val="00663B51"/>
    <w:pPr>
      <w:numPr>
        <w:numId w:val="20"/>
      </w:numPr>
    </w:pPr>
  </w:style>
  <w:style w:type="numbering" w:customStyle="1" w:styleId="87">
    <w:name w:val="Нет списка8"/>
    <w:next w:val="a5"/>
    <w:uiPriority w:val="99"/>
    <w:semiHidden/>
    <w:unhideWhenUsed/>
    <w:rsid w:val="00663B51"/>
  </w:style>
  <w:style w:type="numbering" w:customStyle="1" w:styleId="162">
    <w:name w:val="Нет списка16"/>
    <w:next w:val="a5"/>
    <w:uiPriority w:val="99"/>
    <w:semiHidden/>
    <w:unhideWhenUsed/>
    <w:rsid w:val="00663B51"/>
  </w:style>
  <w:style w:type="table" w:customStyle="1" w:styleId="1010">
    <w:name w:val="Сетка таблицы10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663B51"/>
    <w:pPr>
      <w:numPr>
        <w:numId w:val="13"/>
      </w:numPr>
    </w:pPr>
  </w:style>
  <w:style w:type="numbering" w:customStyle="1" w:styleId="1160">
    <w:name w:val="Нет списка116"/>
    <w:next w:val="a5"/>
    <w:uiPriority w:val="99"/>
    <w:semiHidden/>
    <w:unhideWhenUsed/>
    <w:rsid w:val="00663B51"/>
  </w:style>
  <w:style w:type="table" w:customStyle="1" w:styleId="1420">
    <w:name w:val="Сетка таблицы14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Стиль нумерованный110"/>
    <w:rsid w:val="00663B51"/>
  </w:style>
  <w:style w:type="table" w:customStyle="1" w:styleId="2410">
    <w:name w:val="Сетка таблицы24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5"/>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5"/>
    <w:uiPriority w:val="99"/>
    <w:semiHidden/>
    <w:unhideWhenUsed/>
    <w:rsid w:val="00663B51"/>
  </w:style>
  <w:style w:type="table" w:customStyle="1" w:styleId="541">
    <w:name w:val="Сетка таблицы54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5"/>
    <w:uiPriority w:val="99"/>
    <w:semiHidden/>
    <w:unhideWhenUsed/>
    <w:rsid w:val="00663B51"/>
  </w:style>
  <w:style w:type="numbering" w:customStyle="1" w:styleId="172">
    <w:name w:val="Нет списка17"/>
    <w:next w:val="a5"/>
    <w:uiPriority w:val="99"/>
    <w:semiHidden/>
    <w:unhideWhenUsed/>
    <w:rsid w:val="00663B51"/>
  </w:style>
  <w:style w:type="numbering" w:customStyle="1" w:styleId="1170">
    <w:name w:val="Нет списка117"/>
    <w:next w:val="a5"/>
    <w:uiPriority w:val="99"/>
    <w:semiHidden/>
    <w:unhideWhenUsed/>
    <w:rsid w:val="00663B51"/>
  </w:style>
  <w:style w:type="numbering" w:customStyle="1" w:styleId="11111">
    <w:name w:val="Нет списка11111"/>
    <w:next w:val="a5"/>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5"/>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5"/>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5"/>
    <w:uiPriority w:val="99"/>
    <w:semiHidden/>
    <w:unhideWhenUsed/>
    <w:rsid w:val="00663B51"/>
  </w:style>
  <w:style w:type="numbering" w:customStyle="1" w:styleId="422">
    <w:name w:val="Нет списка42"/>
    <w:next w:val="a5"/>
    <w:uiPriority w:val="99"/>
    <w:semiHidden/>
    <w:unhideWhenUsed/>
    <w:rsid w:val="00663B51"/>
  </w:style>
  <w:style w:type="numbering" w:customStyle="1" w:styleId="1220">
    <w:name w:val="Нет списка122"/>
    <w:next w:val="a5"/>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5"/>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5"/>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5"/>
    <w:uiPriority w:val="99"/>
    <w:semiHidden/>
    <w:unhideWhenUsed/>
    <w:rsid w:val="00663B51"/>
  </w:style>
  <w:style w:type="numbering" w:customStyle="1" w:styleId="5110">
    <w:name w:val="Нет списка511"/>
    <w:next w:val="a5"/>
    <w:uiPriority w:val="99"/>
    <w:semiHidden/>
    <w:unhideWhenUsed/>
    <w:rsid w:val="00663B51"/>
  </w:style>
  <w:style w:type="numbering" w:customStyle="1" w:styleId="1311">
    <w:name w:val="Нет списка1311"/>
    <w:next w:val="a5"/>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5"/>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5"/>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5"/>
    <w:uiPriority w:val="99"/>
    <w:semiHidden/>
    <w:unhideWhenUsed/>
    <w:rsid w:val="00663B51"/>
  </w:style>
  <w:style w:type="numbering" w:customStyle="1" w:styleId="6110">
    <w:name w:val="Нет списка611"/>
    <w:next w:val="a5"/>
    <w:uiPriority w:val="99"/>
    <w:semiHidden/>
    <w:unhideWhenUsed/>
    <w:rsid w:val="00663B51"/>
  </w:style>
  <w:style w:type="numbering" w:customStyle="1" w:styleId="1411">
    <w:name w:val="Нет списка1411"/>
    <w:next w:val="a5"/>
    <w:uiPriority w:val="99"/>
    <w:semiHidden/>
    <w:unhideWhenUsed/>
    <w:rsid w:val="00663B51"/>
  </w:style>
  <w:style w:type="numbering" w:customStyle="1" w:styleId="513">
    <w:name w:val="Стиль нумерованный51"/>
    <w:rsid w:val="00663B51"/>
  </w:style>
  <w:style w:type="numbering" w:customStyle="1" w:styleId="1141">
    <w:name w:val="Нет списка1141"/>
    <w:next w:val="a5"/>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5"/>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5"/>
    <w:uiPriority w:val="99"/>
    <w:semiHidden/>
    <w:unhideWhenUsed/>
    <w:rsid w:val="00663B51"/>
  </w:style>
  <w:style w:type="numbering" w:customStyle="1" w:styleId="712">
    <w:name w:val="Нет списка71"/>
    <w:next w:val="a5"/>
    <w:uiPriority w:val="99"/>
    <w:semiHidden/>
    <w:unhideWhenUsed/>
    <w:rsid w:val="00663B51"/>
  </w:style>
  <w:style w:type="numbering" w:customStyle="1" w:styleId="1510">
    <w:name w:val="Нет списка151"/>
    <w:next w:val="a5"/>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5"/>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5"/>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5"/>
    <w:uiPriority w:val="99"/>
    <w:semiHidden/>
    <w:unhideWhenUsed/>
    <w:rsid w:val="00663B51"/>
  </w:style>
  <w:style w:type="numbering" w:customStyle="1" w:styleId="41110">
    <w:name w:val="Нет списка4111"/>
    <w:next w:val="a5"/>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5"/>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5"/>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5"/>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5"/>
    <w:uiPriority w:val="99"/>
    <w:semiHidden/>
    <w:unhideWhenUsed/>
    <w:rsid w:val="00663B51"/>
  </w:style>
  <w:style w:type="numbering" w:customStyle="1" w:styleId="1611">
    <w:name w:val="Нет списка161"/>
    <w:next w:val="a5"/>
    <w:uiPriority w:val="99"/>
    <w:semiHidden/>
    <w:unhideWhenUsed/>
    <w:rsid w:val="00663B51"/>
  </w:style>
  <w:style w:type="numbering" w:customStyle="1" w:styleId="191">
    <w:name w:val="Стиль нумерованный191"/>
    <w:rsid w:val="00663B51"/>
  </w:style>
  <w:style w:type="numbering" w:customStyle="1" w:styleId="1161">
    <w:name w:val="Нет списка1161"/>
    <w:next w:val="a5"/>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5"/>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5"/>
    <w:uiPriority w:val="99"/>
    <w:semiHidden/>
    <w:unhideWhenUsed/>
    <w:rsid w:val="00663B51"/>
  </w:style>
  <w:style w:type="numbering" w:customStyle="1" w:styleId="104">
    <w:name w:val="Нет списка10"/>
    <w:next w:val="a5"/>
    <w:uiPriority w:val="99"/>
    <w:semiHidden/>
    <w:unhideWhenUsed/>
    <w:rsid w:val="00663B51"/>
  </w:style>
  <w:style w:type="numbering" w:customStyle="1" w:styleId="184">
    <w:name w:val="Нет списка18"/>
    <w:next w:val="a5"/>
    <w:uiPriority w:val="99"/>
    <w:semiHidden/>
    <w:unhideWhenUsed/>
    <w:rsid w:val="00663B51"/>
  </w:style>
  <w:style w:type="numbering" w:customStyle="1" w:styleId="1180">
    <w:name w:val="Нет списка118"/>
    <w:next w:val="a5"/>
    <w:uiPriority w:val="99"/>
    <w:semiHidden/>
    <w:unhideWhenUsed/>
    <w:rsid w:val="00663B51"/>
  </w:style>
  <w:style w:type="numbering" w:customStyle="1" w:styleId="30">
    <w:name w:val="Стиль нумерованный30"/>
    <w:rsid w:val="00663B51"/>
    <w:pPr>
      <w:numPr>
        <w:numId w:val="21"/>
      </w:numPr>
    </w:pPr>
  </w:style>
  <w:style w:type="numbering" w:customStyle="1" w:styleId="11120">
    <w:name w:val="Нет списка1112"/>
    <w:next w:val="a5"/>
    <w:uiPriority w:val="99"/>
    <w:semiHidden/>
    <w:unhideWhenUsed/>
    <w:rsid w:val="00663B51"/>
  </w:style>
  <w:style w:type="table" w:customStyle="1" w:styleId="1711">
    <w:name w:val="Сетка таблицы17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 нумерованный114"/>
    <w:rsid w:val="00663B51"/>
    <w:pPr>
      <w:numPr>
        <w:numId w:val="22"/>
      </w:numPr>
    </w:pPr>
  </w:style>
  <w:style w:type="table" w:customStyle="1" w:styleId="352">
    <w:name w:val="Сетка таблицы35"/>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5"/>
    <w:uiPriority w:val="99"/>
    <w:semiHidden/>
    <w:unhideWhenUsed/>
    <w:rsid w:val="00663B51"/>
  </w:style>
  <w:style w:type="numbering" w:customStyle="1" w:styleId="213">
    <w:name w:val="Стиль нумерованный213"/>
    <w:rsid w:val="00663B51"/>
    <w:pPr>
      <w:numPr>
        <w:numId w:val="23"/>
      </w:numPr>
    </w:pPr>
  </w:style>
  <w:style w:type="numbering" w:customStyle="1" w:styleId="370">
    <w:name w:val="Нет списка37"/>
    <w:next w:val="a5"/>
    <w:uiPriority w:val="99"/>
    <w:semiHidden/>
    <w:unhideWhenUsed/>
    <w:rsid w:val="00663B51"/>
  </w:style>
  <w:style w:type="table" w:customStyle="1" w:styleId="551">
    <w:name w:val="Сетка таблицы55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5"/>
    <w:uiPriority w:val="99"/>
    <w:semiHidden/>
    <w:unhideWhenUsed/>
    <w:rsid w:val="00663B51"/>
  </w:style>
  <w:style w:type="numbering" w:customStyle="1" w:styleId="1230">
    <w:name w:val="Нет списка123"/>
    <w:next w:val="a5"/>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5"/>
    <w:uiPriority w:val="99"/>
    <w:semiHidden/>
    <w:unhideWhenUsed/>
    <w:rsid w:val="00663B51"/>
  </w:style>
  <w:style w:type="numbering" w:customStyle="1" w:styleId="1152">
    <w:name w:val="Стиль нумерованный115"/>
    <w:rsid w:val="00663B51"/>
  </w:style>
  <w:style w:type="numbering" w:customStyle="1" w:styleId="2130">
    <w:name w:val="Нет списка213"/>
    <w:next w:val="a5"/>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5"/>
    <w:uiPriority w:val="99"/>
    <w:semiHidden/>
    <w:unhideWhenUsed/>
    <w:rsid w:val="00663B51"/>
  </w:style>
  <w:style w:type="numbering" w:customStyle="1" w:styleId="522">
    <w:name w:val="Нет списка52"/>
    <w:next w:val="a5"/>
    <w:uiPriority w:val="99"/>
    <w:semiHidden/>
    <w:unhideWhenUsed/>
    <w:rsid w:val="00663B51"/>
  </w:style>
  <w:style w:type="numbering" w:customStyle="1" w:styleId="1320">
    <w:name w:val="Нет списка132"/>
    <w:next w:val="a5"/>
    <w:uiPriority w:val="99"/>
    <w:semiHidden/>
    <w:unhideWhenUsed/>
    <w:rsid w:val="00663B51"/>
  </w:style>
  <w:style w:type="table" w:customStyle="1" w:styleId="721">
    <w:name w:val="Сетка таблицы72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Стиль нумерованный42"/>
    <w:rsid w:val="00663B51"/>
  </w:style>
  <w:style w:type="numbering" w:customStyle="1" w:styleId="1132">
    <w:name w:val="Нет списка1132"/>
    <w:next w:val="a5"/>
    <w:uiPriority w:val="99"/>
    <w:semiHidden/>
    <w:unhideWhenUsed/>
    <w:rsid w:val="00663B51"/>
  </w:style>
  <w:style w:type="table" w:customStyle="1" w:styleId="1123">
    <w:name w:val="Сетка таблицы11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Стиль нумерованный122"/>
    <w:rsid w:val="00663B51"/>
  </w:style>
  <w:style w:type="table" w:customStyle="1" w:styleId="2122">
    <w:name w:val="Сетка таблицы2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5"/>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5"/>
    <w:uiPriority w:val="99"/>
    <w:semiHidden/>
    <w:unhideWhenUsed/>
    <w:rsid w:val="00663B51"/>
  </w:style>
  <w:style w:type="table" w:customStyle="1" w:styleId="5120">
    <w:name w:val="Сетка таблицы5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5"/>
    <w:uiPriority w:val="99"/>
    <w:semiHidden/>
    <w:unhideWhenUsed/>
    <w:rsid w:val="00663B51"/>
  </w:style>
  <w:style w:type="numbering" w:customStyle="1" w:styleId="1421">
    <w:name w:val="Нет списка142"/>
    <w:next w:val="a5"/>
    <w:uiPriority w:val="99"/>
    <w:semiHidden/>
    <w:unhideWhenUsed/>
    <w:rsid w:val="00663B51"/>
  </w:style>
  <w:style w:type="table" w:customStyle="1" w:styleId="8110">
    <w:name w:val="Сетка таблицы81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Стиль нумерованный52"/>
    <w:rsid w:val="00663B51"/>
  </w:style>
  <w:style w:type="numbering" w:customStyle="1" w:styleId="1142">
    <w:name w:val="Нет списка1142"/>
    <w:next w:val="a5"/>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5"/>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5"/>
    <w:uiPriority w:val="99"/>
    <w:semiHidden/>
    <w:unhideWhenUsed/>
    <w:rsid w:val="00663B51"/>
  </w:style>
  <w:style w:type="numbering" w:customStyle="1" w:styleId="722">
    <w:name w:val="Нет списка72"/>
    <w:next w:val="a5"/>
    <w:uiPriority w:val="99"/>
    <w:semiHidden/>
    <w:unhideWhenUsed/>
    <w:rsid w:val="00663B51"/>
  </w:style>
  <w:style w:type="numbering" w:customStyle="1" w:styleId="1520">
    <w:name w:val="Нет списка152"/>
    <w:next w:val="a5"/>
    <w:uiPriority w:val="99"/>
    <w:semiHidden/>
    <w:unhideWhenUsed/>
    <w:rsid w:val="00663B51"/>
  </w:style>
  <w:style w:type="table" w:customStyle="1" w:styleId="9110">
    <w:name w:val="Сетка таблицы91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Стиль нумерованный62"/>
    <w:rsid w:val="00663B51"/>
  </w:style>
  <w:style w:type="numbering" w:customStyle="1" w:styleId="11520">
    <w:name w:val="Нет списка1152"/>
    <w:next w:val="a5"/>
    <w:uiPriority w:val="99"/>
    <w:semiHidden/>
    <w:unhideWhenUsed/>
    <w:rsid w:val="00663B51"/>
  </w:style>
  <w:style w:type="table" w:customStyle="1" w:styleId="1313">
    <w:name w:val="Сетка таблицы13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Стиль нумерованный142"/>
    <w:rsid w:val="00663B51"/>
  </w:style>
  <w:style w:type="numbering" w:customStyle="1" w:styleId="2420">
    <w:name w:val="Нет списка242"/>
    <w:next w:val="a5"/>
    <w:uiPriority w:val="99"/>
    <w:semiHidden/>
    <w:unhideWhenUsed/>
    <w:rsid w:val="00663B51"/>
  </w:style>
  <w:style w:type="numbering" w:customStyle="1" w:styleId="2421">
    <w:name w:val="Стиль нумерованный242"/>
    <w:rsid w:val="00663B51"/>
  </w:style>
  <w:style w:type="numbering" w:customStyle="1" w:styleId="342">
    <w:name w:val="Нет списка342"/>
    <w:next w:val="a5"/>
    <w:uiPriority w:val="99"/>
    <w:semiHidden/>
    <w:unhideWhenUsed/>
    <w:rsid w:val="00663B51"/>
  </w:style>
  <w:style w:type="numbering" w:customStyle="1" w:styleId="4121">
    <w:name w:val="Нет списка412"/>
    <w:next w:val="a5"/>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5"/>
    <w:uiPriority w:val="99"/>
    <w:semiHidden/>
    <w:unhideWhenUsed/>
    <w:rsid w:val="00663B51"/>
  </w:style>
  <w:style w:type="table" w:customStyle="1" w:styleId="11112">
    <w:name w:val="Сетка таблицы111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Стиль нумерованный1112"/>
    <w:rsid w:val="00663B51"/>
  </w:style>
  <w:style w:type="table" w:customStyle="1" w:styleId="21113">
    <w:name w:val="Сетка таблицы21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Сетка таблицы411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5"/>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5"/>
    <w:uiPriority w:val="99"/>
    <w:semiHidden/>
    <w:unhideWhenUsed/>
    <w:rsid w:val="00663B51"/>
  </w:style>
  <w:style w:type="table" w:customStyle="1" w:styleId="5111">
    <w:name w:val="Сетка таблицы51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25"/>
      </w:numPr>
    </w:pPr>
  </w:style>
  <w:style w:type="numbering" w:customStyle="1" w:styleId="182">
    <w:name w:val="Стиль нумерованный182"/>
    <w:rsid w:val="00663B51"/>
    <w:pPr>
      <w:numPr>
        <w:numId w:val="28"/>
      </w:numPr>
    </w:pPr>
  </w:style>
  <w:style w:type="numbering" w:customStyle="1" w:styleId="282">
    <w:name w:val="Стиль нумерованный282"/>
    <w:rsid w:val="00663B51"/>
    <w:pPr>
      <w:numPr>
        <w:numId w:val="16"/>
      </w:numPr>
    </w:pPr>
  </w:style>
  <w:style w:type="numbering" w:customStyle="1" w:styleId="822">
    <w:name w:val="Нет списка82"/>
    <w:next w:val="a5"/>
    <w:uiPriority w:val="99"/>
    <w:semiHidden/>
    <w:unhideWhenUsed/>
    <w:rsid w:val="00663B51"/>
  </w:style>
  <w:style w:type="numbering" w:customStyle="1" w:styleId="1621">
    <w:name w:val="Нет списка162"/>
    <w:next w:val="a5"/>
    <w:uiPriority w:val="99"/>
    <w:semiHidden/>
    <w:unhideWhenUsed/>
    <w:rsid w:val="00663B51"/>
  </w:style>
  <w:style w:type="numbering" w:customStyle="1" w:styleId="192">
    <w:name w:val="Стиль нумерованный192"/>
    <w:rsid w:val="00663B51"/>
    <w:pPr>
      <w:numPr>
        <w:numId w:val="24"/>
      </w:numPr>
    </w:pPr>
  </w:style>
  <w:style w:type="numbering" w:customStyle="1" w:styleId="1162">
    <w:name w:val="Нет списка1162"/>
    <w:next w:val="a5"/>
    <w:uiPriority w:val="99"/>
    <w:semiHidden/>
    <w:unhideWhenUsed/>
    <w:rsid w:val="00663B51"/>
  </w:style>
  <w:style w:type="table" w:customStyle="1" w:styleId="14110">
    <w:name w:val="Сетка таблицы141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 нумерованный1102"/>
    <w:rsid w:val="00663B51"/>
    <w:pPr>
      <w:numPr>
        <w:numId w:val="26"/>
      </w:numPr>
    </w:pPr>
  </w:style>
  <w:style w:type="numbering" w:customStyle="1" w:styleId="2521">
    <w:name w:val="Нет списка252"/>
    <w:next w:val="a5"/>
    <w:uiPriority w:val="99"/>
    <w:semiHidden/>
    <w:unhideWhenUsed/>
    <w:rsid w:val="00663B51"/>
  </w:style>
  <w:style w:type="numbering" w:customStyle="1" w:styleId="292">
    <w:name w:val="Стиль нумерованный292"/>
    <w:rsid w:val="00663B51"/>
    <w:pPr>
      <w:numPr>
        <w:numId w:val="27"/>
      </w:numPr>
    </w:pPr>
  </w:style>
  <w:style w:type="numbering" w:customStyle="1" w:styleId="3520">
    <w:name w:val="Нет списка352"/>
    <w:next w:val="a5"/>
    <w:uiPriority w:val="99"/>
    <w:semiHidden/>
    <w:unhideWhenUsed/>
    <w:rsid w:val="00663B51"/>
  </w:style>
  <w:style w:type="table" w:customStyle="1" w:styleId="641">
    <w:name w:val="Сетка таблицы64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5"/>
    <w:uiPriority w:val="99"/>
    <w:semiHidden/>
    <w:unhideWhenUsed/>
    <w:rsid w:val="00663B51"/>
  </w:style>
  <w:style w:type="numbering" w:customStyle="1" w:styleId="1712">
    <w:name w:val="Нет списка171"/>
    <w:next w:val="a5"/>
    <w:uiPriority w:val="99"/>
    <w:semiHidden/>
    <w:unhideWhenUsed/>
    <w:rsid w:val="00663B51"/>
  </w:style>
  <w:style w:type="numbering" w:customStyle="1" w:styleId="1171">
    <w:name w:val="Нет списка1171"/>
    <w:next w:val="a5"/>
    <w:uiPriority w:val="99"/>
    <w:semiHidden/>
    <w:unhideWhenUsed/>
    <w:rsid w:val="00663B51"/>
  </w:style>
  <w:style w:type="numbering" w:customStyle="1" w:styleId="111120">
    <w:name w:val="Нет списка11112"/>
    <w:next w:val="a5"/>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5"/>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5"/>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5"/>
    <w:uiPriority w:val="99"/>
    <w:semiHidden/>
    <w:unhideWhenUsed/>
    <w:rsid w:val="00663B51"/>
  </w:style>
  <w:style w:type="numbering" w:customStyle="1" w:styleId="4210">
    <w:name w:val="Нет списка421"/>
    <w:next w:val="a5"/>
    <w:uiPriority w:val="99"/>
    <w:semiHidden/>
    <w:unhideWhenUsed/>
    <w:rsid w:val="00663B51"/>
  </w:style>
  <w:style w:type="numbering" w:customStyle="1" w:styleId="12210">
    <w:name w:val="Нет списка1221"/>
    <w:next w:val="a5"/>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5"/>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5"/>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5"/>
    <w:uiPriority w:val="99"/>
    <w:semiHidden/>
    <w:unhideWhenUsed/>
    <w:rsid w:val="00663B51"/>
  </w:style>
  <w:style w:type="numbering" w:customStyle="1" w:styleId="51110">
    <w:name w:val="Нет списка5111"/>
    <w:next w:val="a5"/>
    <w:uiPriority w:val="99"/>
    <w:semiHidden/>
    <w:unhideWhenUsed/>
    <w:rsid w:val="00663B51"/>
  </w:style>
  <w:style w:type="numbering" w:customStyle="1" w:styleId="13111">
    <w:name w:val="Нет списка13111"/>
    <w:next w:val="a5"/>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5"/>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5"/>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5"/>
    <w:uiPriority w:val="99"/>
    <w:semiHidden/>
    <w:unhideWhenUsed/>
    <w:rsid w:val="00663B51"/>
  </w:style>
  <w:style w:type="numbering" w:customStyle="1" w:styleId="61110">
    <w:name w:val="Нет списка6111"/>
    <w:next w:val="a5"/>
    <w:uiPriority w:val="99"/>
    <w:semiHidden/>
    <w:unhideWhenUsed/>
    <w:rsid w:val="00663B51"/>
  </w:style>
  <w:style w:type="numbering" w:customStyle="1" w:styleId="14111">
    <w:name w:val="Нет списка14111"/>
    <w:next w:val="a5"/>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5"/>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5"/>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5"/>
    <w:uiPriority w:val="99"/>
    <w:semiHidden/>
    <w:unhideWhenUsed/>
    <w:rsid w:val="00663B51"/>
  </w:style>
  <w:style w:type="numbering" w:customStyle="1" w:styleId="7110">
    <w:name w:val="Нет списка711"/>
    <w:next w:val="a5"/>
    <w:uiPriority w:val="99"/>
    <w:semiHidden/>
    <w:unhideWhenUsed/>
    <w:rsid w:val="00663B51"/>
  </w:style>
  <w:style w:type="numbering" w:customStyle="1" w:styleId="15110">
    <w:name w:val="Нет списка1511"/>
    <w:next w:val="a5"/>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5"/>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5"/>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5"/>
    <w:uiPriority w:val="99"/>
    <w:semiHidden/>
    <w:unhideWhenUsed/>
    <w:rsid w:val="00663B51"/>
  </w:style>
  <w:style w:type="numbering" w:customStyle="1" w:styleId="411110">
    <w:name w:val="Нет списка41111"/>
    <w:next w:val="a5"/>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5"/>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5"/>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5"/>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5"/>
    <w:uiPriority w:val="99"/>
    <w:semiHidden/>
    <w:unhideWhenUsed/>
    <w:rsid w:val="00663B51"/>
  </w:style>
  <w:style w:type="numbering" w:customStyle="1" w:styleId="16111">
    <w:name w:val="Нет списка1611"/>
    <w:next w:val="a5"/>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5"/>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5"/>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5"/>
    <w:uiPriority w:val="99"/>
    <w:semiHidden/>
    <w:unhideWhenUsed/>
    <w:rsid w:val="00663B51"/>
  </w:style>
  <w:style w:type="paragraph" w:customStyle="1" w:styleId="xl68">
    <w:name w:val="xl68"/>
    <w:basedOn w:val="a2"/>
    <w:rsid w:val="00663B51"/>
    <w:pPr>
      <w:spacing w:before="100" w:beforeAutospacing="1" w:after="100" w:afterAutospacing="1"/>
      <w:jc w:val="center"/>
      <w:textAlignment w:val="center"/>
    </w:pPr>
    <w:rPr>
      <w:sz w:val="20"/>
      <w:szCs w:val="20"/>
    </w:rPr>
  </w:style>
  <w:style w:type="paragraph" w:customStyle="1" w:styleId="xl69">
    <w:name w:val="xl6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2"/>
    <w:rsid w:val="00663B51"/>
    <w:pPr>
      <w:spacing w:before="100" w:beforeAutospacing="1" w:after="100" w:afterAutospacing="1"/>
      <w:textAlignment w:val="center"/>
    </w:pPr>
    <w:rPr>
      <w:sz w:val="20"/>
      <w:szCs w:val="20"/>
    </w:rPr>
  </w:style>
  <w:style w:type="paragraph" w:customStyle="1" w:styleId="xl74">
    <w:name w:val="xl74"/>
    <w:basedOn w:val="a2"/>
    <w:rsid w:val="00663B51"/>
    <w:pPr>
      <w:spacing w:before="100" w:beforeAutospacing="1" w:after="100" w:afterAutospacing="1"/>
    </w:pPr>
    <w:rPr>
      <w:sz w:val="20"/>
      <w:szCs w:val="20"/>
    </w:rPr>
  </w:style>
  <w:style w:type="paragraph" w:customStyle="1" w:styleId="xl75">
    <w:name w:val="xl75"/>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2"/>
    <w:rsid w:val="00663B51"/>
    <w:pPr>
      <w:spacing w:before="100" w:beforeAutospacing="1" w:after="100" w:afterAutospacing="1"/>
    </w:pPr>
    <w:rPr>
      <w:b/>
      <w:bCs/>
      <w:sz w:val="20"/>
      <w:szCs w:val="20"/>
    </w:rPr>
  </w:style>
  <w:style w:type="paragraph" w:customStyle="1" w:styleId="xl79">
    <w:name w:val="xl7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2"/>
    <w:rsid w:val="00663B5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2"/>
    <w:rsid w:val="00663B5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2"/>
    <w:rsid w:val="00663B51"/>
    <w:pPr>
      <w:spacing w:before="100" w:beforeAutospacing="1" w:after="100" w:afterAutospacing="1"/>
      <w:jc w:val="center"/>
      <w:textAlignment w:val="center"/>
    </w:pPr>
    <w:rPr>
      <w:b/>
      <w:bCs/>
      <w:sz w:val="20"/>
      <w:szCs w:val="20"/>
    </w:rPr>
  </w:style>
  <w:style w:type="paragraph" w:customStyle="1" w:styleId="xl91">
    <w:name w:val="xl9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table" w:customStyle="1" w:styleId="1810">
    <w:name w:val="Сетка таблицы18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
    <w:next w:val="a5"/>
    <w:uiPriority w:val="99"/>
    <w:semiHidden/>
    <w:unhideWhenUsed/>
    <w:rsid w:val="00663B51"/>
  </w:style>
  <w:style w:type="numbering" w:customStyle="1" w:styleId="1104">
    <w:name w:val="Нет списка110"/>
    <w:next w:val="a5"/>
    <w:uiPriority w:val="99"/>
    <w:semiHidden/>
    <w:unhideWhenUsed/>
    <w:rsid w:val="00663B51"/>
  </w:style>
  <w:style w:type="numbering" w:customStyle="1" w:styleId="1190">
    <w:name w:val="Нет списка119"/>
    <w:next w:val="a5"/>
    <w:uiPriority w:val="99"/>
    <w:semiHidden/>
    <w:unhideWhenUsed/>
    <w:rsid w:val="00663B51"/>
  </w:style>
  <w:style w:type="table" w:customStyle="1" w:styleId="1910">
    <w:name w:val="Сетка таблицы19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иль нумерованный34"/>
    <w:rsid w:val="00663B51"/>
    <w:pPr>
      <w:numPr>
        <w:numId w:val="15"/>
      </w:numPr>
    </w:pPr>
  </w:style>
  <w:style w:type="numbering" w:customStyle="1" w:styleId="11130">
    <w:name w:val="Нет списка1113"/>
    <w:next w:val="a5"/>
    <w:uiPriority w:val="99"/>
    <w:semiHidden/>
    <w:unhideWhenUsed/>
    <w:rsid w:val="00663B51"/>
  </w:style>
  <w:style w:type="table" w:customStyle="1" w:styleId="1105">
    <w:name w:val="Сетка таблицы110"/>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Стиль нумерованный116"/>
    <w:rsid w:val="00663B51"/>
    <w:pPr>
      <w:numPr>
        <w:numId w:val="17"/>
      </w:numPr>
    </w:pPr>
  </w:style>
  <w:style w:type="table" w:customStyle="1" w:styleId="2612">
    <w:name w:val="Сетка таблицы26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5"/>
    <w:uiPriority w:val="99"/>
    <w:semiHidden/>
    <w:unhideWhenUsed/>
    <w:rsid w:val="00663B51"/>
  </w:style>
  <w:style w:type="numbering" w:customStyle="1" w:styleId="215">
    <w:name w:val="Стиль нумерованный215"/>
    <w:rsid w:val="00663B51"/>
    <w:pPr>
      <w:numPr>
        <w:numId w:val="18"/>
      </w:numPr>
    </w:pPr>
  </w:style>
  <w:style w:type="numbering" w:customStyle="1" w:styleId="380">
    <w:name w:val="Нет списка38"/>
    <w:next w:val="a5"/>
    <w:uiPriority w:val="99"/>
    <w:semiHidden/>
    <w:unhideWhenUsed/>
    <w:rsid w:val="00663B51"/>
  </w:style>
  <w:style w:type="table" w:customStyle="1" w:styleId="560">
    <w:name w:val="Сетка таблицы56"/>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
    <w:next w:val="a5"/>
    <w:uiPriority w:val="99"/>
    <w:semiHidden/>
    <w:unhideWhenUsed/>
    <w:rsid w:val="00663B51"/>
  </w:style>
  <w:style w:type="numbering" w:customStyle="1" w:styleId="124">
    <w:name w:val="Нет списка124"/>
    <w:next w:val="a5"/>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5"/>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5"/>
    <w:uiPriority w:val="99"/>
    <w:semiHidden/>
    <w:unhideWhenUsed/>
    <w:rsid w:val="00663B51"/>
  </w:style>
  <w:style w:type="numbering" w:customStyle="1" w:styleId="2160">
    <w:name w:val="Стиль нумерованный216"/>
    <w:rsid w:val="00663B51"/>
  </w:style>
  <w:style w:type="numbering" w:customStyle="1" w:styleId="3140">
    <w:name w:val="Нет списка314"/>
    <w:next w:val="a5"/>
    <w:uiPriority w:val="99"/>
    <w:semiHidden/>
    <w:unhideWhenUsed/>
    <w:rsid w:val="00663B51"/>
  </w:style>
  <w:style w:type="numbering" w:customStyle="1" w:styleId="530">
    <w:name w:val="Нет списка53"/>
    <w:next w:val="a5"/>
    <w:uiPriority w:val="99"/>
    <w:semiHidden/>
    <w:unhideWhenUsed/>
    <w:rsid w:val="00663B51"/>
  </w:style>
  <w:style w:type="numbering" w:customStyle="1" w:styleId="133">
    <w:name w:val="Нет списка133"/>
    <w:next w:val="a5"/>
    <w:uiPriority w:val="99"/>
    <w:semiHidden/>
    <w:unhideWhenUsed/>
    <w:rsid w:val="00663B51"/>
  </w:style>
  <w:style w:type="table" w:customStyle="1" w:styleId="731">
    <w:name w:val="Сетка таблицы73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Стиль нумерованный43"/>
    <w:rsid w:val="00663B51"/>
  </w:style>
  <w:style w:type="numbering" w:customStyle="1" w:styleId="1133">
    <w:name w:val="Нет списка1133"/>
    <w:next w:val="a5"/>
    <w:uiPriority w:val="99"/>
    <w:semiHidden/>
    <w:unhideWhenUsed/>
    <w:rsid w:val="00663B51"/>
  </w:style>
  <w:style w:type="table" w:customStyle="1" w:styleId="1134">
    <w:name w:val="Сетка таблицы113"/>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 нумерованный123"/>
    <w:rsid w:val="00663B51"/>
  </w:style>
  <w:style w:type="table" w:customStyle="1" w:styleId="2131">
    <w:name w:val="Сетка таблицы213"/>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Сетка таблицы413"/>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0">
    <w:name w:val="Нет списка223"/>
    <w:next w:val="a5"/>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5"/>
    <w:uiPriority w:val="99"/>
    <w:semiHidden/>
    <w:unhideWhenUsed/>
    <w:rsid w:val="00663B51"/>
  </w:style>
  <w:style w:type="table" w:customStyle="1" w:styleId="5130">
    <w:name w:val="Сетка таблицы513"/>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5"/>
    <w:uiPriority w:val="99"/>
    <w:semiHidden/>
    <w:unhideWhenUsed/>
    <w:rsid w:val="00663B51"/>
  </w:style>
  <w:style w:type="numbering" w:customStyle="1" w:styleId="1430">
    <w:name w:val="Нет списка143"/>
    <w:next w:val="a5"/>
    <w:uiPriority w:val="99"/>
    <w:semiHidden/>
    <w:unhideWhenUsed/>
    <w:rsid w:val="00663B51"/>
  </w:style>
  <w:style w:type="table" w:customStyle="1" w:styleId="8210">
    <w:name w:val="Сетка таблицы82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Стиль нумерованный53"/>
    <w:rsid w:val="00663B51"/>
  </w:style>
  <w:style w:type="numbering" w:customStyle="1" w:styleId="1143">
    <w:name w:val="Нет списка1143"/>
    <w:next w:val="a5"/>
    <w:uiPriority w:val="99"/>
    <w:semiHidden/>
    <w:unhideWhenUsed/>
    <w:rsid w:val="00663B51"/>
  </w:style>
  <w:style w:type="table" w:customStyle="1" w:styleId="1222">
    <w:name w:val="Сетка таблицы12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Стиль нумерованный133"/>
    <w:rsid w:val="00663B51"/>
  </w:style>
  <w:style w:type="table" w:customStyle="1" w:styleId="2222">
    <w:name w:val="Сетка таблицы22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5"/>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5"/>
    <w:uiPriority w:val="99"/>
    <w:semiHidden/>
    <w:unhideWhenUsed/>
    <w:rsid w:val="00663B51"/>
  </w:style>
  <w:style w:type="table" w:customStyle="1" w:styleId="5220">
    <w:name w:val="Сетка таблицы52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5"/>
    <w:uiPriority w:val="99"/>
    <w:semiHidden/>
    <w:unhideWhenUsed/>
    <w:rsid w:val="00663B51"/>
  </w:style>
  <w:style w:type="numbering" w:customStyle="1" w:styleId="1530">
    <w:name w:val="Нет списка153"/>
    <w:next w:val="a5"/>
    <w:uiPriority w:val="99"/>
    <w:semiHidden/>
    <w:unhideWhenUsed/>
    <w:rsid w:val="00663B51"/>
  </w:style>
  <w:style w:type="table" w:customStyle="1" w:styleId="9210">
    <w:name w:val="Сетка таблицы92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Стиль нумерованный63"/>
    <w:rsid w:val="00663B51"/>
  </w:style>
  <w:style w:type="numbering" w:customStyle="1" w:styleId="1153">
    <w:name w:val="Нет списка1153"/>
    <w:next w:val="a5"/>
    <w:uiPriority w:val="99"/>
    <w:semiHidden/>
    <w:unhideWhenUsed/>
    <w:rsid w:val="00663B51"/>
  </w:style>
  <w:style w:type="table" w:customStyle="1" w:styleId="1322">
    <w:name w:val="Сетка таблицы13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Стиль нумерованный143"/>
    <w:rsid w:val="00663B51"/>
  </w:style>
  <w:style w:type="table" w:customStyle="1" w:styleId="2322">
    <w:name w:val="Сетка таблицы23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Сетка таблицы43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0">
    <w:name w:val="Нет списка243"/>
    <w:next w:val="a5"/>
    <w:uiPriority w:val="99"/>
    <w:semiHidden/>
    <w:unhideWhenUsed/>
    <w:rsid w:val="00663B51"/>
  </w:style>
  <w:style w:type="numbering" w:customStyle="1" w:styleId="2431">
    <w:name w:val="Стиль нумерованный243"/>
    <w:rsid w:val="00663B51"/>
  </w:style>
  <w:style w:type="numbering" w:customStyle="1" w:styleId="343">
    <w:name w:val="Нет списка343"/>
    <w:next w:val="a5"/>
    <w:uiPriority w:val="99"/>
    <w:semiHidden/>
    <w:unhideWhenUsed/>
    <w:rsid w:val="00663B51"/>
  </w:style>
  <w:style w:type="table" w:customStyle="1" w:styleId="5320">
    <w:name w:val="Сетка таблицы53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5"/>
    <w:uiPriority w:val="99"/>
    <w:semiHidden/>
    <w:unhideWhenUsed/>
    <w:rsid w:val="00663B51"/>
  </w:style>
  <w:style w:type="table" w:customStyle="1" w:styleId="7120">
    <w:name w:val="Сетка таблицы712"/>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Стиль нумерованный313"/>
    <w:rsid w:val="00663B51"/>
  </w:style>
  <w:style w:type="numbering" w:customStyle="1" w:styleId="1213">
    <w:name w:val="Нет списка1213"/>
    <w:next w:val="a5"/>
    <w:uiPriority w:val="99"/>
    <w:semiHidden/>
    <w:unhideWhenUsed/>
    <w:rsid w:val="00663B51"/>
  </w:style>
  <w:style w:type="table" w:customStyle="1" w:styleId="11122">
    <w:name w:val="Сетка таблицы111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Стиль нумерованный1113"/>
    <w:rsid w:val="00663B51"/>
  </w:style>
  <w:style w:type="table" w:customStyle="1" w:styleId="21122">
    <w:name w:val="Сетка таблицы21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0">
    <w:name w:val="Сетка таблицы411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5"/>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5"/>
    <w:uiPriority w:val="99"/>
    <w:semiHidden/>
    <w:unhideWhenUsed/>
    <w:rsid w:val="00663B51"/>
  </w:style>
  <w:style w:type="table" w:customStyle="1" w:styleId="51120">
    <w:name w:val="Сетка таблицы51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pPr>
      <w:numPr>
        <w:numId w:val="1"/>
      </w:numPr>
    </w:pPr>
  </w:style>
  <w:style w:type="numbering" w:customStyle="1" w:styleId="183">
    <w:name w:val="Стиль нумерованный183"/>
    <w:rsid w:val="00663B51"/>
    <w:pPr>
      <w:numPr>
        <w:numId w:val="8"/>
      </w:numPr>
    </w:pPr>
  </w:style>
  <w:style w:type="numbering" w:customStyle="1" w:styleId="283">
    <w:name w:val="Стиль нумерованный283"/>
    <w:rsid w:val="00663B51"/>
    <w:pPr>
      <w:numPr>
        <w:numId w:val="9"/>
      </w:numPr>
    </w:pPr>
  </w:style>
  <w:style w:type="numbering" w:customStyle="1" w:styleId="831">
    <w:name w:val="Нет списка83"/>
    <w:next w:val="a5"/>
    <w:uiPriority w:val="99"/>
    <w:semiHidden/>
    <w:unhideWhenUsed/>
    <w:rsid w:val="00663B51"/>
  </w:style>
  <w:style w:type="numbering" w:customStyle="1" w:styleId="1630">
    <w:name w:val="Нет списка163"/>
    <w:next w:val="a5"/>
    <w:uiPriority w:val="99"/>
    <w:semiHidden/>
    <w:unhideWhenUsed/>
    <w:rsid w:val="00663B51"/>
  </w:style>
  <w:style w:type="table" w:customStyle="1" w:styleId="1020">
    <w:name w:val="Сетка таблицы102"/>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Стиль нумерованный193"/>
    <w:rsid w:val="00663B51"/>
    <w:pPr>
      <w:numPr>
        <w:numId w:val="5"/>
      </w:numPr>
    </w:pPr>
  </w:style>
  <w:style w:type="numbering" w:customStyle="1" w:styleId="1163">
    <w:name w:val="Нет списка1163"/>
    <w:next w:val="a5"/>
    <w:uiPriority w:val="99"/>
    <w:semiHidden/>
    <w:unhideWhenUsed/>
    <w:rsid w:val="00663B51"/>
  </w:style>
  <w:style w:type="numbering" w:customStyle="1" w:styleId="1103">
    <w:name w:val="Стиль нумерованный1103"/>
    <w:rsid w:val="00663B51"/>
    <w:pPr>
      <w:numPr>
        <w:numId w:val="6"/>
      </w:numPr>
    </w:pPr>
  </w:style>
  <w:style w:type="table" w:customStyle="1" w:styleId="2422">
    <w:name w:val="Сетка таблицы24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0">
    <w:name w:val="Сетка таблицы44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5"/>
    <w:uiPriority w:val="99"/>
    <w:semiHidden/>
    <w:unhideWhenUsed/>
    <w:rsid w:val="00663B51"/>
  </w:style>
  <w:style w:type="numbering" w:customStyle="1" w:styleId="293">
    <w:name w:val="Стиль нумерованный293"/>
    <w:rsid w:val="00663B51"/>
    <w:pPr>
      <w:numPr>
        <w:numId w:val="7"/>
      </w:numPr>
    </w:pPr>
  </w:style>
  <w:style w:type="numbering" w:customStyle="1" w:styleId="3530">
    <w:name w:val="Нет списка353"/>
    <w:next w:val="a5"/>
    <w:uiPriority w:val="99"/>
    <w:semiHidden/>
    <w:unhideWhenUsed/>
    <w:rsid w:val="00663B51"/>
  </w:style>
  <w:style w:type="table" w:customStyle="1" w:styleId="542">
    <w:name w:val="Сетка таблицы54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5"/>
    <w:uiPriority w:val="99"/>
    <w:semiHidden/>
    <w:unhideWhenUsed/>
    <w:rsid w:val="00663B51"/>
  </w:style>
  <w:style w:type="numbering" w:customStyle="1" w:styleId="1721">
    <w:name w:val="Нет списка172"/>
    <w:next w:val="a5"/>
    <w:uiPriority w:val="99"/>
    <w:semiHidden/>
    <w:unhideWhenUsed/>
    <w:rsid w:val="00663B51"/>
  </w:style>
  <w:style w:type="numbering" w:customStyle="1" w:styleId="11720">
    <w:name w:val="Нет списка1172"/>
    <w:next w:val="a5"/>
    <w:uiPriority w:val="99"/>
    <w:semiHidden/>
    <w:unhideWhenUsed/>
    <w:rsid w:val="00663B51"/>
  </w:style>
  <w:style w:type="numbering" w:customStyle="1" w:styleId="11113">
    <w:name w:val="Нет списка11113"/>
    <w:next w:val="a5"/>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5"/>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5"/>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5"/>
    <w:uiPriority w:val="99"/>
    <w:semiHidden/>
    <w:unhideWhenUsed/>
    <w:rsid w:val="00663B51"/>
  </w:style>
  <w:style w:type="numbering" w:customStyle="1" w:styleId="4221">
    <w:name w:val="Нет списка422"/>
    <w:next w:val="a5"/>
    <w:uiPriority w:val="99"/>
    <w:semiHidden/>
    <w:unhideWhenUsed/>
    <w:rsid w:val="00663B51"/>
  </w:style>
  <w:style w:type="numbering" w:customStyle="1" w:styleId="12220">
    <w:name w:val="Нет списка1222"/>
    <w:next w:val="a5"/>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5"/>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5"/>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5"/>
    <w:uiPriority w:val="99"/>
    <w:semiHidden/>
    <w:unhideWhenUsed/>
    <w:rsid w:val="00663B51"/>
  </w:style>
  <w:style w:type="numbering" w:customStyle="1" w:styleId="5121">
    <w:name w:val="Нет списка512"/>
    <w:next w:val="a5"/>
    <w:uiPriority w:val="99"/>
    <w:semiHidden/>
    <w:unhideWhenUsed/>
    <w:rsid w:val="00663B51"/>
  </w:style>
  <w:style w:type="numbering" w:customStyle="1" w:styleId="13120">
    <w:name w:val="Нет списка1312"/>
    <w:next w:val="a5"/>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5"/>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5"/>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5"/>
    <w:uiPriority w:val="99"/>
    <w:semiHidden/>
    <w:unhideWhenUsed/>
    <w:rsid w:val="00663B51"/>
  </w:style>
  <w:style w:type="numbering" w:customStyle="1" w:styleId="6121">
    <w:name w:val="Нет списка612"/>
    <w:next w:val="a5"/>
    <w:uiPriority w:val="99"/>
    <w:semiHidden/>
    <w:unhideWhenUsed/>
    <w:rsid w:val="00663B51"/>
  </w:style>
  <w:style w:type="numbering" w:customStyle="1" w:styleId="14120">
    <w:name w:val="Нет списка1412"/>
    <w:next w:val="a5"/>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5"/>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5"/>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5"/>
    <w:uiPriority w:val="99"/>
    <w:semiHidden/>
    <w:unhideWhenUsed/>
    <w:rsid w:val="00663B51"/>
  </w:style>
  <w:style w:type="numbering" w:customStyle="1" w:styleId="7121">
    <w:name w:val="Нет списка712"/>
    <w:next w:val="a5"/>
    <w:uiPriority w:val="99"/>
    <w:semiHidden/>
    <w:unhideWhenUsed/>
    <w:rsid w:val="00663B51"/>
  </w:style>
  <w:style w:type="numbering" w:customStyle="1" w:styleId="1512">
    <w:name w:val="Нет списка1512"/>
    <w:next w:val="a5"/>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5"/>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5"/>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5"/>
    <w:uiPriority w:val="99"/>
    <w:semiHidden/>
    <w:unhideWhenUsed/>
    <w:rsid w:val="00663B51"/>
  </w:style>
  <w:style w:type="numbering" w:customStyle="1" w:styleId="41121">
    <w:name w:val="Нет списка4112"/>
    <w:next w:val="a5"/>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5"/>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5"/>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5"/>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5"/>
    <w:uiPriority w:val="99"/>
    <w:semiHidden/>
    <w:unhideWhenUsed/>
    <w:rsid w:val="00663B51"/>
  </w:style>
  <w:style w:type="numbering" w:customStyle="1" w:styleId="16120">
    <w:name w:val="Нет списка1612"/>
    <w:next w:val="a5"/>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5"/>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5"/>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5"/>
    <w:uiPriority w:val="99"/>
    <w:semiHidden/>
    <w:unhideWhenUsed/>
    <w:rsid w:val="00663B51"/>
  </w:style>
  <w:style w:type="table" w:customStyle="1" w:styleId="1613">
    <w:name w:val="Сетка таблицы16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Стиль нумерованный1921"/>
    <w:rsid w:val="00663B51"/>
  </w:style>
  <w:style w:type="table" w:customStyle="1" w:styleId="2513">
    <w:name w:val="Сетка таблицы25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
    <w:basedOn w:val="a4"/>
    <w:next w:val="ae"/>
    <w:uiPriority w:val="59"/>
    <w:rsid w:val="00663B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тильСН"/>
    <w:uiPriority w:val="99"/>
    <w:rsid w:val="004B54DA"/>
    <w:pPr>
      <w:numPr>
        <w:numId w:val="29"/>
      </w:numPr>
    </w:pPr>
  </w:style>
  <w:style w:type="table" w:customStyle="1" w:styleId="2522">
    <w:name w:val="Сетка таблицы252"/>
    <w:basedOn w:val="a4"/>
    <w:next w:val="ae"/>
    <w:uiPriority w:val="39"/>
    <w:rsid w:val="00DB7A5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
    <w:basedOn w:val="a4"/>
    <w:next w:val="ae"/>
    <w:uiPriority w:val="59"/>
    <w:rsid w:val="00DB7A5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4"/>
    <w:next w:val="ae"/>
    <w:uiPriority w:val="59"/>
    <w:rsid w:val="0043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4"/>
    <w:next w:val="ae"/>
    <w:uiPriority w:val="59"/>
    <w:rsid w:val="00D4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
    <w:basedOn w:val="a4"/>
    <w:next w:val="ae"/>
    <w:rsid w:val="0083351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
    <w:basedOn w:val="a4"/>
    <w:next w:val="ae"/>
    <w:rsid w:val="00505C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4"/>
    <w:next w:val="ae"/>
    <w:uiPriority w:val="59"/>
    <w:rsid w:val="005E5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4"/>
    <w:next w:val="ae"/>
    <w:uiPriority w:val="59"/>
    <w:rsid w:val="00C67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5"/>
    <w:uiPriority w:val="99"/>
    <w:semiHidden/>
    <w:unhideWhenUsed/>
    <w:rsid w:val="00092A18"/>
  </w:style>
  <w:style w:type="table" w:customStyle="1" w:styleId="300">
    <w:name w:val="Сетка таблицы30"/>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4">
    <w:name w:val="Сетка таблицы116"/>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0">
    <w:name w:val="Сетка таблицы57"/>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5"/>
    <w:uiPriority w:val="99"/>
    <w:semiHidden/>
    <w:unhideWhenUsed/>
    <w:rsid w:val="00092A18"/>
  </w:style>
  <w:style w:type="table" w:customStyle="1" w:styleId="940">
    <w:name w:val="Сетка таблицы94"/>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
    <w:name w:val="Сетка таблицы514"/>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5"/>
    <w:uiPriority w:val="99"/>
    <w:semiHidden/>
    <w:unhideWhenUsed/>
    <w:rsid w:val="00092A18"/>
  </w:style>
  <w:style w:type="table" w:customStyle="1" w:styleId="614">
    <w:name w:val="Сетка таблицы614"/>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0">
    <w:name w:val="Сетка таблицы71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5"/>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5">
    <w:name w:val="Нет списка29"/>
    <w:next w:val="a5"/>
    <w:uiPriority w:val="99"/>
    <w:semiHidden/>
    <w:unhideWhenUsed/>
    <w:rsid w:val="00092A18"/>
  </w:style>
  <w:style w:type="table" w:customStyle="1" w:styleId="1232">
    <w:name w:val="Сетка таблицы12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5"/>
    <w:uiPriority w:val="99"/>
    <w:semiHidden/>
    <w:unhideWhenUsed/>
    <w:rsid w:val="00092A18"/>
  </w:style>
  <w:style w:type="table" w:customStyle="1" w:styleId="6230">
    <w:name w:val="Сетка таблицы623"/>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
    <w:name w:val="Сетка таблицы91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5"/>
    <w:uiPriority w:val="99"/>
    <w:semiHidden/>
    <w:unhideWhenUsed/>
    <w:rsid w:val="00092A18"/>
  </w:style>
  <w:style w:type="table" w:customStyle="1" w:styleId="1432">
    <w:name w:val="Сетка таблицы143"/>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2">
    <w:name w:val="Нет списка45"/>
    <w:next w:val="a5"/>
    <w:uiPriority w:val="99"/>
    <w:semiHidden/>
    <w:unhideWhenUsed/>
    <w:rsid w:val="00092A18"/>
  </w:style>
  <w:style w:type="table" w:customStyle="1" w:styleId="1532">
    <w:name w:val="Сетка таблицы15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2">
    <w:name w:val="Сетка таблицы162"/>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5"/>
    <w:uiPriority w:val="99"/>
    <w:semiHidden/>
    <w:unhideWhenUsed/>
    <w:rsid w:val="00092A18"/>
  </w:style>
  <w:style w:type="table" w:customStyle="1" w:styleId="633">
    <w:name w:val="Сетка таблицы633"/>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0">
    <w:name w:val="Сетка таблицы73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831"/>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0">
    <w:name w:val="Сетка таблицы92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5"/>
    <w:semiHidden/>
    <w:rsid w:val="00092A18"/>
  </w:style>
  <w:style w:type="table" w:customStyle="1" w:styleId="2020">
    <w:name w:val="Сетка таблицы202"/>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2">
    <w:name w:val="Сетка таблицы243"/>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092A18"/>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4"/>
    <w:next w:val="ae"/>
    <w:uiPriority w:val="59"/>
    <w:rsid w:val="00092A1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Текстовка"/>
    <w:uiPriority w:val="99"/>
    <w:rsid w:val="00092A18"/>
    <w:pPr>
      <w:suppressAutoHyphens/>
      <w:ind w:firstLine="851"/>
      <w:jc w:val="both"/>
    </w:pPr>
    <w:rPr>
      <w:rFonts w:ascii="Times New Roman" w:eastAsia="Arial" w:hAnsi="Times New Roman"/>
      <w:sz w:val="28"/>
      <w:lang w:eastAsia="ar-SA"/>
    </w:rPr>
  </w:style>
  <w:style w:type="paragraph" w:customStyle="1" w:styleId="a00">
    <w:name w:val="a0"/>
    <w:basedOn w:val="a2"/>
    <w:rsid w:val="0096094A"/>
    <w:pPr>
      <w:spacing w:before="100" w:beforeAutospacing="1" w:after="100" w:afterAutospacing="1"/>
    </w:pPr>
    <w:rPr>
      <w:sz w:val="24"/>
      <w:szCs w:val="24"/>
    </w:rPr>
  </w:style>
  <w:style w:type="character" w:customStyle="1" w:styleId="bold">
    <w:name w:val="bold"/>
    <w:basedOn w:val="a3"/>
    <w:rsid w:val="004A696E"/>
  </w:style>
  <w:style w:type="paragraph" w:customStyle="1" w:styleId="headertext">
    <w:name w:val="headertext"/>
    <w:basedOn w:val="a2"/>
    <w:rsid w:val="008451B2"/>
    <w:pPr>
      <w:spacing w:before="100" w:beforeAutospacing="1" w:after="100" w:afterAutospacing="1"/>
    </w:pPr>
    <w:rPr>
      <w:sz w:val="24"/>
      <w:szCs w:val="24"/>
    </w:rPr>
  </w:style>
  <w:style w:type="paragraph" w:customStyle="1" w:styleId="0101">
    <w:name w:val="0101"/>
    <w:basedOn w:val="a2"/>
    <w:uiPriority w:val="99"/>
    <w:semiHidden/>
    <w:qFormat/>
    <w:rsid w:val="00F418F8"/>
    <w:pPr>
      <w:keepLines/>
      <w:jc w:val="center"/>
    </w:pPr>
    <w:rPr>
      <w:b/>
      <w:caps/>
      <w:szCs w:val="24"/>
    </w:rPr>
  </w:style>
  <w:style w:type="paragraph" w:customStyle="1" w:styleId="2fa">
    <w:name w:val="2"/>
    <w:basedOn w:val="a2"/>
    <w:rsid w:val="00C63C96"/>
    <w:pPr>
      <w:spacing w:before="100" w:beforeAutospacing="1" w:after="100" w:afterAutospacing="1"/>
      <w:jc w:val="left"/>
    </w:pPr>
    <w:rPr>
      <w:sz w:val="24"/>
      <w:szCs w:val="24"/>
    </w:rPr>
  </w:style>
  <w:style w:type="paragraph" w:customStyle="1" w:styleId="3f1">
    <w:name w:val="3_подпись"/>
    <w:basedOn w:val="a2"/>
    <w:uiPriority w:val="99"/>
    <w:semiHidden/>
    <w:qFormat/>
    <w:rsid w:val="00F261B5"/>
    <w:pPr>
      <w:tabs>
        <w:tab w:val="right" w:pos="9639"/>
      </w:tabs>
      <w:jc w:val="left"/>
    </w:pPr>
    <w:rPr>
      <w:szCs w:val="28"/>
    </w:rPr>
  </w:style>
  <w:style w:type="paragraph" w:customStyle="1" w:styleId="1fd">
    <w:name w:val="Знак Знак1"/>
    <w:basedOn w:val="a2"/>
    <w:rsid w:val="00561CB2"/>
    <w:pPr>
      <w:keepLines/>
      <w:spacing w:after="160" w:line="240" w:lineRule="exact"/>
      <w:jc w:val="left"/>
    </w:pPr>
    <w:rPr>
      <w:rFonts w:ascii="Verdana" w:eastAsia="MS Mincho" w:hAnsi="Verdana" w:cs="Franklin Gothic Book"/>
      <w:sz w:val="20"/>
      <w:szCs w:val="20"/>
      <w:lang w:val="en-US" w:eastAsia="en-US"/>
    </w:rPr>
  </w:style>
  <w:style w:type="paragraph" w:customStyle="1" w:styleId="ConsPlusCell">
    <w:name w:val="ConsPlusCell"/>
    <w:uiPriority w:val="99"/>
    <w:rsid w:val="004D5131"/>
    <w:pPr>
      <w:widowControl w:val="0"/>
      <w:autoSpaceDE w:val="0"/>
      <w:autoSpaceDN w:val="0"/>
    </w:pPr>
    <w:rPr>
      <w:rFonts w:ascii="Courier New" w:hAnsi="Courier New" w:cs="Courier New"/>
    </w:rPr>
  </w:style>
  <w:style w:type="paragraph" w:customStyle="1" w:styleId="TableParagraph">
    <w:name w:val="Table Paragraph"/>
    <w:basedOn w:val="a2"/>
    <w:uiPriority w:val="1"/>
    <w:qFormat/>
    <w:rsid w:val="00240F36"/>
    <w:pPr>
      <w:widowControl w:val="0"/>
      <w:jc w:val="left"/>
    </w:pPr>
    <w:rPr>
      <w:rFonts w:ascii="Calibri" w:eastAsia="Calibri" w:hAnsi="Calibri"/>
      <w:sz w:val="22"/>
      <w:lang w:val="en-US" w:eastAsia="en-US"/>
    </w:rPr>
  </w:style>
  <w:style w:type="table" w:customStyle="1" w:styleId="TableNormal2">
    <w:name w:val="Table Normal2"/>
    <w:uiPriority w:val="2"/>
    <w:semiHidden/>
    <w:unhideWhenUsed/>
    <w:qFormat/>
    <w:rsid w:val="00240F36"/>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widowControl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D47D4F"/>
    <w:rPr>
      <w:rFonts w:ascii="Times New Roman" w:hAnsi="Times New Roman" w:cs="Times New Roman" w:hint="default"/>
      <w:sz w:val="22"/>
      <w:szCs w:val="22"/>
    </w:rPr>
  </w:style>
  <w:style w:type="character" w:customStyle="1" w:styleId="FontStyle425">
    <w:name w:val="Font Style425"/>
    <w:uiPriority w:val="99"/>
    <w:rsid w:val="00D47D4F"/>
    <w:rPr>
      <w:rFonts w:ascii="Times New Roman" w:hAnsi="Times New Roman" w:cs="Times New Roman"/>
      <w:sz w:val="22"/>
      <w:szCs w:val="22"/>
    </w:rPr>
  </w:style>
  <w:style w:type="character" w:customStyle="1" w:styleId="afb">
    <w:name w:val="Абзац списка Знак"/>
    <w:link w:val="afa"/>
    <w:rsid w:val="003A3789"/>
    <w:rPr>
      <w:rFonts w:ascii="Times New Roman" w:eastAsia="Times New Roman" w:hAnsi="Times New Roman" w:cs="Times New Roman"/>
      <w:sz w:val="24"/>
    </w:rPr>
  </w:style>
  <w:style w:type="table" w:customStyle="1" w:styleId="381">
    <w:name w:val="Сетка таблицы38"/>
    <w:basedOn w:val="a4"/>
    <w:next w:val="ae"/>
    <w:rsid w:val="00441E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73904"/>
    <w:rPr>
      <w:rFonts w:ascii="Arial" w:hAnsi="Arial" w:cs="Arial"/>
      <w:sz w:val="22"/>
      <w:szCs w:val="22"/>
      <w:lang w:val="ru-RU" w:eastAsia="ru-RU" w:bidi="ar-SA"/>
    </w:rPr>
  </w:style>
  <w:style w:type="character" w:customStyle="1" w:styleId="1fe">
    <w:name w:val="Упомянуть1"/>
    <w:basedOn w:val="a3"/>
    <w:uiPriority w:val="99"/>
    <w:semiHidden/>
    <w:unhideWhenUsed/>
    <w:rsid w:val="00675290"/>
    <w:rPr>
      <w:color w:val="2B579A"/>
      <w:shd w:val="clear" w:color="auto" w:fill="E6E6E6"/>
    </w:rPr>
  </w:style>
  <w:style w:type="character" w:customStyle="1" w:styleId="af7">
    <w:name w:val="Название объекта Знак"/>
    <w:link w:val="af6"/>
    <w:rsid w:val="00D9638B"/>
    <w:rPr>
      <w:rFonts w:ascii="Times New Roman" w:eastAsia="Times New Roman" w:hAnsi="Times New Roman" w:cs="Times New Roman"/>
      <w:b/>
      <w:sz w:val="20"/>
      <w:szCs w:val="20"/>
    </w:rPr>
  </w:style>
  <w:style w:type="paragraph" w:customStyle="1" w:styleId="49">
    <w:name w:val="Обычный4"/>
    <w:rsid w:val="00232965"/>
    <w:pPr>
      <w:snapToGrid w:val="0"/>
    </w:pPr>
    <w:rPr>
      <w:rFonts w:ascii="Times New Roman" w:hAnsi="Times New Roman"/>
      <w:sz w:val="22"/>
    </w:rPr>
  </w:style>
  <w:style w:type="paragraph" w:customStyle="1" w:styleId="218">
    <w:name w:val="Знак Знак Знак2 Знак Знак Знак Знак1"/>
    <w:basedOn w:val="a2"/>
    <w:rsid w:val="00232965"/>
    <w:pPr>
      <w:spacing w:after="160" w:line="240" w:lineRule="exact"/>
    </w:pPr>
    <w:rPr>
      <w:sz w:val="24"/>
      <w:szCs w:val="20"/>
      <w:lang w:val="en-US" w:eastAsia="en-US"/>
    </w:rPr>
  </w:style>
  <w:style w:type="character" w:customStyle="1" w:styleId="UnresolvedMention">
    <w:name w:val="Unresolved Mention"/>
    <w:basedOn w:val="a3"/>
    <w:uiPriority w:val="99"/>
    <w:semiHidden/>
    <w:unhideWhenUsed/>
    <w:rsid w:val="00AD5515"/>
    <w:rPr>
      <w:color w:val="808080"/>
      <w:shd w:val="clear" w:color="auto" w:fill="E6E6E6"/>
    </w:rPr>
  </w:style>
  <w:style w:type="table" w:customStyle="1" w:styleId="TableNormal5">
    <w:name w:val="Table Normal5"/>
    <w:uiPriority w:val="2"/>
    <w:semiHidden/>
    <w:qFormat/>
    <w:rsid w:val="00FB5D10"/>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WW8Num3z0">
    <w:name w:val="WW8Num3z0"/>
    <w:rsid w:val="00797644"/>
    <w:rPr>
      <w:rFonts w:ascii="Times New Roman" w:hAnsi="Times New Roman"/>
    </w:rPr>
  </w:style>
  <w:style w:type="paragraph" w:customStyle="1" w:styleId="ConsPlusNormal1">
    <w:name w:val="ConsPlusNormal"/>
    <w:rsid w:val="00B9146D"/>
    <w:pPr>
      <w:suppressAutoHyphens/>
    </w:pPr>
    <w:rPr>
      <w:rFonts w:ascii="Arial" w:eastAsia="Arial" w:hAnsi="Arial" w:cs="Tahoma"/>
      <w:kern w:val="1"/>
      <w:szCs w:val="24"/>
      <w:lang w:eastAsia="zh-CN" w:bidi="hi-IN"/>
    </w:rPr>
  </w:style>
  <w:style w:type="character" w:customStyle="1" w:styleId="mark">
    <w:name w:val="mark"/>
    <w:basedOn w:val="a3"/>
    <w:rsid w:val="00C80DEE"/>
  </w:style>
  <w:style w:type="character" w:customStyle="1" w:styleId="FontStyle16">
    <w:name w:val="Font Style16"/>
    <w:rsid w:val="002042BF"/>
    <w:rPr>
      <w:rFonts w:ascii="Times New Roman" w:hAnsi="Times New Roman" w:cs="Times New Roman"/>
      <w:sz w:val="22"/>
      <w:szCs w:val="22"/>
    </w:rPr>
  </w:style>
  <w:style w:type="character" w:customStyle="1" w:styleId="affffff0">
    <w:name w:val="Таблица_Заголовок Знак"/>
    <w:basedOn w:val="a3"/>
    <w:link w:val="affffff1"/>
    <w:rsid w:val="003056B1"/>
    <w:rPr>
      <w:b/>
      <w:bCs/>
      <w:sz w:val="22"/>
      <w:szCs w:val="22"/>
    </w:rPr>
  </w:style>
  <w:style w:type="paragraph" w:customStyle="1" w:styleId="affffff1">
    <w:name w:val="Таблица_Заголовок"/>
    <w:basedOn w:val="a2"/>
    <w:link w:val="affffff0"/>
    <w:rsid w:val="003056B1"/>
    <w:pPr>
      <w:jc w:val="center"/>
    </w:pPr>
    <w:rPr>
      <w:rFonts w:ascii="Calibri" w:hAnsi="Calibri"/>
      <w:b/>
      <w:bCs/>
      <w:sz w:val="22"/>
    </w:rPr>
  </w:style>
  <w:style w:type="paragraph" w:customStyle="1" w:styleId="2fb">
    <w:name w:val="Титул 2"/>
    <w:basedOn w:val="a2"/>
    <w:next w:val="a2"/>
    <w:autoRedefine/>
    <w:rsid w:val="003056B1"/>
    <w:pPr>
      <w:jc w:val="center"/>
    </w:pPr>
    <w:rPr>
      <w:sz w:val="32"/>
      <w:szCs w:val="20"/>
    </w:rPr>
  </w:style>
  <w:style w:type="paragraph" w:customStyle="1" w:styleId="affffff2">
    <w:name w:val="Таблица_Текст по центру"/>
    <w:basedOn w:val="a2"/>
    <w:next w:val="a2"/>
    <w:rsid w:val="003056B1"/>
    <w:pPr>
      <w:jc w:val="center"/>
    </w:pPr>
    <w:rPr>
      <w:sz w:val="22"/>
      <w:szCs w:val="20"/>
    </w:rPr>
  </w:style>
  <w:style w:type="paragraph" w:customStyle="1" w:styleId="1ff">
    <w:name w:val="Без интервала1"/>
    <w:link w:val="NoSpacingChar"/>
    <w:rsid w:val="00A437A7"/>
    <w:pPr>
      <w:jc w:val="both"/>
    </w:pPr>
    <w:rPr>
      <w:rFonts w:ascii="Times New Roman" w:hAnsi="Times New Roman"/>
      <w:sz w:val="22"/>
      <w:szCs w:val="22"/>
    </w:rPr>
  </w:style>
  <w:style w:type="character" w:customStyle="1" w:styleId="NoSpacingChar">
    <w:name w:val="No Spacing Char"/>
    <w:link w:val="1ff"/>
    <w:locked/>
    <w:rsid w:val="00A437A7"/>
    <w:rPr>
      <w:rFonts w:ascii="Times New Roman" w:hAnsi="Times New Roman"/>
      <w:sz w:val="22"/>
      <w:szCs w:val="22"/>
    </w:rPr>
  </w:style>
  <w:style w:type="paragraph" w:customStyle="1" w:styleId="Style20">
    <w:name w:val="Style20"/>
    <w:basedOn w:val="a2"/>
    <w:rsid w:val="00C1194B"/>
    <w:pPr>
      <w:widowControl w:val="0"/>
      <w:autoSpaceDE w:val="0"/>
      <w:autoSpaceDN w:val="0"/>
      <w:adjustRightInd w:val="0"/>
      <w:spacing w:line="302" w:lineRule="exact"/>
      <w:jc w:val="right"/>
    </w:pPr>
    <w:rPr>
      <w:rFonts w:eastAsia="Calibri"/>
      <w:sz w:val="24"/>
      <w:szCs w:val="24"/>
    </w:rPr>
  </w:style>
  <w:style w:type="paragraph" w:customStyle="1" w:styleId="1ff0">
    <w:name w:val="Без интервала1"/>
    <w:rsid w:val="00C1194B"/>
    <w:pPr>
      <w:jc w:val="both"/>
    </w:pPr>
    <w:rPr>
      <w:rFonts w:ascii="Times New Roman" w:hAnsi="Times New Roman"/>
      <w:sz w:val="22"/>
      <w:szCs w:val="22"/>
    </w:rPr>
  </w:style>
  <w:style w:type="paragraph" w:customStyle="1" w:styleId="1ff1">
    <w:name w:val="Заголовок оглавления1"/>
    <w:basedOn w:val="1"/>
    <w:next w:val="a2"/>
    <w:uiPriority w:val="39"/>
    <w:unhideWhenUsed/>
    <w:qFormat/>
    <w:rsid w:val="00C1194B"/>
    <w:pPr>
      <w:spacing w:line="276" w:lineRule="auto"/>
      <w:jc w:val="left"/>
      <w:outlineLvl w:val="9"/>
    </w:pPr>
    <w:rPr>
      <w:rFonts w:asciiTheme="majorHAnsi" w:eastAsiaTheme="majorEastAsia" w:hAnsiTheme="majorHAnsi" w:cstheme="majorBidi"/>
      <w:color w:val="2F5496" w:themeColor="accent1" w:themeShade="BF"/>
    </w:rPr>
  </w:style>
  <w:style w:type="paragraph" w:customStyle="1" w:styleId="Style6">
    <w:name w:val="Style6"/>
    <w:basedOn w:val="a2"/>
    <w:uiPriority w:val="99"/>
    <w:rsid w:val="00C1194B"/>
    <w:pPr>
      <w:widowControl w:val="0"/>
      <w:autoSpaceDE w:val="0"/>
      <w:autoSpaceDN w:val="0"/>
      <w:adjustRightInd w:val="0"/>
    </w:pPr>
    <w:rPr>
      <w:sz w:val="24"/>
      <w:szCs w:val="24"/>
    </w:rPr>
  </w:style>
  <w:style w:type="character" w:customStyle="1" w:styleId="FontStyle274">
    <w:name w:val="Font Style274"/>
    <w:rsid w:val="00C1194B"/>
    <w:rPr>
      <w:rFonts w:ascii="Times New Roman" w:hAnsi="Times New Roman" w:cs="Times New Roman"/>
      <w:sz w:val="20"/>
      <w:szCs w:val="20"/>
    </w:rPr>
  </w:style>
  <w:style w:type="paragraph" w:customStyle="1" w:styleId="affffff3">
    <w:name w:val="Текст док"/>
    <w:basedOn w:val="a2"/>
    <w:autoRedefine/>
    <w:rsid w:val="00C1194B"/>
    <w:pPr>
      <w:tabs>
        <w:tab w:val="left" w:pos="7088"/>
      </w:tabs>
      <w:autoSpaceDE w:val="0"/>
      <w:autoSpaceDN w:val="0"/>
      <w:adjustRightInd w:val="0"/>
      <w:jc w:val="center"/>
      <w:outlineLvl w:val="1"/>
    </w:pPr>
    <w:rPr>
      <w:sz w:val="20"/>
      <w:szCs w:val="20"/>
    </w:rPr>
  </w:style>
  <w:style w:type="paragraph" w:customStyle="1" w:styleId="affffff4">
    <w:name w:val="+таб"/>
    <w:basedOn w:val="a2"/>
    <w:link w:val="affffff5"/>
    <w:rsid w:val="00C1194B"/>
    <w:pPr>
      <w:widowControl w:val="0"/>
      <w:jc w:val="center"/>
    </w:pPr>
    <w:rPr>
      <w:rFonts w:ascii="Bookman Old Style" w:eastAsia="Calibri" w:hAnsi="Bookman Old Style"/>
      <w:sz w:val="24"/>
      <w:szCs w:val="20"/>
    </w:rPr>
  </w:style>
  <w:style w:type="character" w:customStyle="1" w:styleId="affffff5">
    <w:name w:val="+таб Знак"/>
    <w:link w:val="affffff4"/>
    <w:locked/>
    <w:rsid w:val="00C1194B"/>
    <w:rPr>
      <w:rFonts w:ascii="Bookman Old Style" w:eastAsia="Calibri" w:hAnsi="Bookman Old Style"/>
      <w:sz w:val="24"/>
    </w:rPr>
  </w:style>
  <w:style w:type="character" w:customStyle="1" w:styleId="binomial">
    <w:name w:val="binomial"/>
    <w:rsid w:val="00C1194B"/>
  </w:style>
  <w:style w:type="character" w:customStyle="1" w:styleId="FontStyle13">
    <w:name w:val="Font Style13"/>
    <w:rsid w:val="00C119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03">
      <w:bodyDiv w:val="1"/>
      <w:marLeft w:val="0"/>
      <w:marRight w:val="0"/>
      <w:marTop w:val="0"/>
      <w:marBottom w:val="0"/>
      <w:divBdr>
        <w:top w:val="none" w:sz="0" w:space="0" w:color="auto"/>
        <w:left w:val="none" w:sz="0" w:space="0" w:color="auto"/>
        <w:bottom w:val="none" w:sz="0" w:space="0" w:color="auto"/>
        <w:right w:val="none" w:sz="0" w:space="0" w:color="auto"/>
      </w:divBdr>
    </w:div>
    <w:div w:id="16127963">
      <w:bodyDiv w:val="1"/>
      <w:marLeft w:val="0"/>
      <w:marRight w:val="0"/>
      <w:marTop w:val="0"/>
      <w:marBottom w:val="0"/>
      <w:divBdr>
        <w:top w:val="none" w:sz="0" w:space="0" w:color="auto"/>
        <w:left w:val="none" w:sz="0" w:space="0" w:color="auto"/>
        <w:bottom w:val="none" w:sz="0" w:space="0" w:color="auto"/>
        <w:right w:val="none" w:sz="0" w:space="0" w:color="auto"/>
      </w:divBdr>
    </w:div>
    <w:div w:id="27611925">
      <w:bodyDiv w:val="1"/>
      <w:marLeft w:val="0"/>
      <w:marRight w:val="0"/>
      <w:marTop w:val="0"/>
      <w:marBottom w:val="0"/>
      <w:divBdr>
        <w:top w:val="none" w:sz="0" w:space="0" w:color="auto"/>
        <w:left w:val="none" w:sz="0" w:space="0" w:color="auto"/>
        <w:bottom w:val="none" w:sz="0" w:space="0" w:color="auto"/>
        <w:right w:val="none" w:sz="0" w:space="0" w:color="auto"/>
      </w:divBdr>
    </w:div>
    <w:div w:id="34937627">
      <w:bodyDiv w:val="1"/>
      <w:marLeft w:val="0"/>
      <w:marRight w:val="0"/>
      <w:marTop w:val="0"/>
      <w:marBottom w:val="0"/>
      <w:divBdr>
        <w:top w:val="none" w:sz="0" w:space="0" w:color="auto"/>
        <w:left w:val="none" w:sz="0" w:space="0" w:color="auto"/>
        <w:bottom w:val="none" w:sz="0" w:space="0" w:color="auto"/>
        <w:right w:val="none" w:sz="0" w:space="0" w:color="auto"/>
      </w:divBdr>
    </w:div>
    <w:div w:id="36048503">
      <w:bodyDiv w:val="1"/>
      <w:marLeft w:val="0"/>
      <w:marRight w:val="0"/>
      <w:marTop w:val="0"/>
      <w:marBottom w:val="0"/>
      <w:divBdr>
        <w:top w:val="none" w:sz="0" w:space="0" w:color="auto"/>
        <w:left w:val="none" w:sz="0" w:space="0" w:color="auto"/>
        <w:bottom w:val="none" w:sz="0" w:space="0" w:color="auto"/>
        <w:right w:val="none" w:sz="0" w:space="0" w:color="auto"/>
      </w:divBdr>
    </w:div>
    <w:div w:id="42024406">
      <w:bodyDiv w:val="1"/>
      <w:marLeft w:val="0"/>
      <w:marRight w:val="0"/>
      <w:marTop w:val="0"/>
      <w:marBottom w:val="0"/>
      <w:divBdr>
        <w:top w:val="none" w:sz="0" w:space="0" w:color="auto"/>
        <w:left w:val="none" w:sz="0" w:space="0" w:color="auto"/>
        <w:bottom w:val="none" w:sz="0" w:space="0" w:color="auto"/>
        <w:right w:val="none" w:sz="0" w:space="0" w:color="auto"/>
      </w:divBdr>
    </w:div>
    <w:div w:id="43724831">
      <w:bodyDiv w:val="1"/>
      <w:marLeft w:val="0"/>
      <w:marRight w:val="0"/>
      <w:marTop w:val="0"/>
      <w:marBottom w:val="0"/>
      <w:divBdr>
        <w:top w:val="none" w:sz="0" w:space="0" w:color="auto"/>
        <w:left w:val="none" w:sz="0" w:space="0" w:color="auto"/>
        <w:bottom w:val="none" w:sz="0" w:space="0" w:color="auto"/>
        <w:right w:val="none" w:sz="0" w:space="0" w:color="auto"/>
      </w:divBdr>
    </w:div>
    <w:div w:id="44528468">
      <w:bodyDiv w:val="1"/>
      <w:marLeft w:val="0"/>
      <w:marRight w:val="0"/>
      <w:marTop w:val="0"/>
      <w:marBottom w:val="0"/>
      <w:divBdr>
        <w:top w:val="none" w:sz="0" w:space="0" w:color="auto"/>
        <w:left w:val="none" w:sz="0" w:space="0" w:color="auto"/>
        <w:bottom w:val="none" w:sz="0" w:space="0" w:color="auto"/>
        <w:right w:val="none" w:sz="0" w:space="0" w:color="auto"/>
      </w:divBdr>
    </w:div>
    <w:div w:id="59258188">
      <w:bodyDiv w:val="1"/>
      <w:marLeft w:val="0"/>
      <w:marRight w:val="0"/>
      <w:marTop w:val="0"/>
      <w:marBottom w:val="0"/>
      <w:divBdr>
        <w:top w:val="none" w:sz="0" w:space="0" w:color="auto"/>
        <w:left w:val="none" w:sz="0" w:space="0" w:color="auto"/>
        <w:bottom w:val="none" w:sz="0" w:space="0" w:color="auto"/>
        <w:right w:val="none" w:sz="0" w:space="0" w:color="auto"/>
      </w:divBdr>
      <w:divsChild>
        <w:div w:id="1217737467">
          <w:marLeft w:val="0"/>
          <w:marRight w:val="0"/>
          <w:marTop w:val="0"/>
          <w:marBottom w:val="0"/>
          <w:divBdr>
            <w:top w:val="none" w:sz="0" w:space="0" w:color="auto"/>
            <w:left w:val="none" w:sz="0" w:space="0" w:color="auto"/>
            <w:bottom w:val="none" w:sz="0" w:space="0" w:color="auto"/>
            <w:right w:val="none" w:sz="0" w:space="0" w:color="auto"/>
          </w:divBdr>
        </w:div>
        <w:div w:id="1451775612">
          <w:marLeft w:val="0"/>
          <w:marRight w:val="0"/>
          <w:marTop w:val="0"/>
          <w:marBottom w:val="0"/>
          <w:divBdr>
            <w:top w:val="none" w:sz="0" w:space="0" w:color="auto"/>
            <w:left w:val="none" w:sz="0" w:space="0" w:color="auto"/>
            <w:bottom w:val="none" w:sz="0" w:space="0" w:color="auto"/>
            <w:right w:val="none" w:sz="0" w:space="0" w:color="auto"/>
          </w:divBdr>
        </w:div>
      </w:divsChild>
    </w:div>
    <w:div w:id="71318637">
      <w:bodyDiv w:val="1"/>
      <w:marLeft w:val="0"/>
      <w:marRight w:val="0"/>
      <w:marTop w:val="0"/>
      <w:marBottom w:val="0"/>
      <w:divBdr>
        <w:top w:val="none" w:sz="0" w:space="0" w:color="auto"/>
        <w:left w:val="none" w:sz="0" w:space="0" w:color="auto"/>
        <w:bottom w:val="none" w:sz="0" w:space="0" w:color="auto"/>
        <w:right w:val="none" w:sz="0" w:space="0" w:color="auto"/>
      </w:divBdr>
    </w:div>
    <w:div w:id="100227162">
      <w:bodyDiv w:val="1"/>
      <w:marLeft w:val="0"/>
      <w:marRight w:val="0"/>
      <w:marTop w:val="0"/>
      <w:marBottom w:val="0"/>
      <w:divBdr>
        <w:top w:val="none" w:sz="0" w:space="0" w:color="auto"/>
        <w:left w:val="none" w:sz="0" w:space="0" w:color="auto"/>
        <w:bottom w:val="none" w:sz="0" w:space="0" w:color="auto"/>
        <w:right w:val="none" w:sz="0" w:space="0" w:color="auto"/>
      </w:divBdr>
    </w:div>
    <w:div w:id="106824442">
      <w:bodyDiv w:val="1"/>
      <w:marLeft w:val="0"/>
      <w:marRight w:val="0"/>
      <w:marTop w:val="0"/>
      <w:marBottom w:val="0"/>
      <w:divBdr>
        <w:top w:val="none" w:sz="0" w:space="0" w:color="auto"/>
        <w:left w:val="none" w:sz="0" w:space="0" w:color="auto"/>
        <w:bottom w:val="none" w:sz="0" w:space="0" w:color="auto"/>
        <w:right w:val="none" w:sz="0" w:space="0" w:color="auto"/>
      </w:divBdr>
      <w:divsChild>
        <w:div w:id="949816227">
          <w:marLeft w:val="0"/>
          <w:marRight w:val="0"/>
          <w:marTop w:val="0"/>
          <w:marBottom w:val="0"/>
          <w:divBdr>
            <w:top w:val="none" w:sz="0" w:space="0" w:color="auto"/>
            <w:left w:val="none" w:sz="0" w:space="0" w:color="auto"/>
            <w:bottom w:val="none" w:sz="0" w:space="0" w:color="auto"/>
            <w:right w:val="none" w:sz="0" w:space="0" w:color="auto"/>
          </w:divBdr>
          <w:divsChild>
            <w:div w:id="153956102">
              <w:marLeft w:val="0"/>
              <w:marRight w:val="0"/>
              <w:marTop w:val="0"/>
              <w:marBottom w:val="75"/>
              <w:divBdr>
                <w:top w:val="none" w:sz="0" w:space="0" w:color="auto"/>
                <w:left w:val="none" w:sz="0" w:space="0" w:color="auto"/>
                <w:bottom w:val="none" w:sz="0" w:space="0" w:color="auto"/>
                <w:right w:val="none" w:sz="0" w:space="0" w:color="auto"/>
              </w:divBdr>
            </w:div>
            <w:div w:id="376047412">
              <w:marLeft w:val="0"/>
              <w:marRight w:val="0"/>
              <w:marTop w:val="0"/>
              <w:marBottom w:val="75"/>
              <w:divBdr>
                <w:top w:val="none" w:sz="0" w:space="0" w:color="auto"/>
                <w:left w:val="none" w:sz="0" w:space="0" w:color="auto"/>
                <w:bottom w:val="none" w:sz="0" w:space="0" w:color="auto"/>
                <w:right w:val="none" w:sz="0" w:space="0" w:color="auto"/>
              </w:divBdr>
            </w:div>
            <w:div w:id="600722839">
              <w:marLeft w:val="0"/>
              <w:marRight w:val="0"/>
              <w:marTop w:val="0"/>
              <w:marBottom w:val="75"/>
              <w:divBdr>
                <w:top w:val="none" w:sz="0" w:space="0" w:color="auto"/>
                <w:left w:val="none" w:sz="0" w:space="0" w:color="auto"/>
                <w:bottom w:val="none" w:sz="0" w:space="0" w:color="auto"/>
                <w:right w:val="none" w:sz="0" w:space="0" w:color="auto"/>
              </w:divBdr>
            </w:div>
            <w:div w:id="1192957477">
              <w:marLeft w:val="0"/>
              <w:marRight w:val="0"/>
              <w:marTop w:val="0"/>
              <w:marBottom w:val="75"/>
              <w:divBdr>
                <w:top w:val="none" w:sz="0" w:space="0" w:color="auto"/>
                <w:left w:val="none" w:sz="0" w:space="0" w:color="auto"/>
                <w:bottom w:val="none" w:sz="0" w:space="0" w:color="auto"/>
                <w:right w:val="none" w:sz="0" w:space="0" w:color="auto"/>
              </w:divBdr>
            </w:div>
            <w:div w:id="1521504816">
              <w:marLeft w:val="0"/>
              <w:marRight w:val="0"/>
              <w:marTop w:val="0"/>
              <w:marBottom w:val="75"/>
              <w:divBdr>
                <w:top w:val="none" w:sz="0" w:space="0" w:color="auto"/>
                <w:left w:val="none" w:sz="0" w:space="0" w:color="auto"/>
                <w:bottom w:val="none" w:sz="0" w:space="0" w:color="auto"/>
                <w:right w:val="none" w:sz="0" w:space="0" w:color="auto"/>
              </w:divBdr>
            </w:div>
            <w:div w:id="1899634051">
              <w:marLeft w:val="0"/>
              <w:marRight w:val="0"/>
              <w:marTop w:val="0"/>
              <w:marBottom w:val="75"/>
              <w:divBdr>
                <w:top w:val="none" w:sz="0" w:space="0" w:color="auto"/>
                <w:left w:val="none" w:sz="0" w:space="0" w:color="auto"/>
                <w:bottom w:val="none" w:sz="0" w:space="0" w:color="auto"/>
                <w:right w:val="none" w:sz="0" w:space="0" w:color="auto"/>
              </w:divBdr>
            </w:div>
          </w:divsChild>
        </w:div>
        <w:div w:id="1304235392">
          <w:marLeft w:val="0"/>
          <w:marRight w:val="0"/>
          <w:marTop w:val="0"/>
          <w:marBottom w:val="0"/>
          <w:divBdr>
            <w:top w:val="none" w:sz="0" w:space="0" w:color="auto"/>
            <w:left w:val="none" w:sz="0" w:space="0" w:color="auto"/>
            <w:bottom w:val="none" w:sz="0" w:space="0" w:color="auto"/>
            <w:right w:val="none" w:sz="0" w:space="0" w:color="auto"/>
          </w:divBdr>
          <w:divsChild>
            <w:div w:id="1089544286">
              <w:marLeft w:val="0"/>
              <w:marRight w:val="0"/>
              <w:marTop w:val="0"/>
              <w:marBottom w:val="75"/>
              <w:divBdr>
                <w:top w:val="none" w:sz="0" w:space="0" w:color="auto"/>
                <w:left w:val="none" w:sz="0" w:space="0" w:color="auto"/>
                <w:bottom w:val="none" w:sz="0" w:space="0" w:color="auto"/>
                <w:right w:val="none" w:sz="0" w:space="0" w:color="auto"/>
              </w:divBdr>
            </w:div>
            <w:div w:id="2014262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753852">
      <w:bodyDiv w:val="1"/>
      <w:marLeft w:val="0"/>
      <w:marRight w:val="0"/>
      <w:marTop w:val="0"/>
      <w:marBottom w:val="0"/>
      <w:divBdr>
        <w:top w:val="none" w:sz="0" w:space="0" w:color="auto"/>
        <w:left w:val="none" w:sz="0" w:space="0" w:color="auto"/>
        <w:bottom w:val="none" w:sz="0" w:space="0" w:color="auto"/>
        <w:right w:val="none" w:sz="0" w:space="0" w:color="auto"/>
      </w:divBdr>
    </w:div>
    <w:div w:id="116681479">
      <w:bodyDiv w:val="1"/>
      <w:marLeft w:val="0"/>
      <w:marRight w:val="0"/>
      <w:marTop w:val="0"/>
      <w:marBottom w:val="0"/>
      <w:divBdr>
        <w:top w:val="none" w:sz="0" w:space="0" w:color="auto"/>
        <w:left w:val="none" w:sz="0" w:space="0" w:color="auto"/>
        <w:bottom w:val="none" w:sz="0" w:space="0" w:color="auto"/>
        <w:right w:val="none" w:sz="0" w:space="0" w:color="auto"/>
      </w:divBdr>
    </w:div>
    <w:div w:id="136461072">
      <w:bodyDiv w:val="1"/>
      <w:marLeft w:val="0"/>
      <w:marRight w:val="0"/>
      <w:marTop w:val="0"/>
      <w:marBottom w:val="0"/>
      <w:divBdr>
        <w:top w:val="none" w:sz="0" w:space="0" w:color="auto"/>
        <w:left w:val="none" w:sz="0" w:space="0" w:color="auto"/>
        <w:bottom w:val="none" w:sz="0" w:space="0" w:color="auto"/>
        <w:right w:val="none" w:sz="0" w:space="0" w:color="auto"/>
      </w:divBdr>
    </w:div>
    <w:div w:id="151072026">
      <w:bodyDiv w:val="1"/>
      <w:marLeft w:val="0"/>
      <w:marRight w:val="0"/>
      <w:marTop w:val="0"/>
      <w:marBottom w:val="0"/>
      <w:divBdr>
        <w:top w:val="none" w:sz="0" w:space="0" w:color="auto"/>
        <w:left w:val="none" w:sz="0" w:space="0" w:color="auto"/>
        <w:bottom w:val="none" w:sz="0" w:space="0" w:color="auto"/>
        <w:right w:val="none" w:sz="0" w:space="0" w:color="auto"/>
      </w:divBdr>
    </w:div>
    <w:div w:id="170073708">
      <w:bodyDiv w:val="1"/>
      <w:marLeft w:val="0"/>
      <w:marRight w:val="0"/>
      <w:marTop w:val="0"/>
      <w:marBottom w:val="0"/>
      <w:divBdr>
        <w:top w:val="none" w:sz="0" w:space="0" w:color="auto"/>
        <w:left w:val="none" w:sz="0" w:space="0" w:color="auto"/>
        <w:bottom w:val="none" w:sz="0" w:space="0" w:color="auto"/>
        <w:right w:val="none" w:sz="0" w:space="0" w:color="auto"/>
      </w:divBdr>
    </w:div>
    <w:div w:id="179707350">
      <w:bodyDiv w:val="1"/>
      <w:marLeft w:val="0"/>
      <w:marRight w:val="0"/>
      <w:marTop w:val="0"/>
      <w:marBottom w:val="0"/>
      <w:divBdr>
        <w:top w:val="none" w:sz="0" w:space="0" w:color="auto"/>
        <w:left w:val="none" w:sz="0" w:space="0" w:color="auto"/>
        <w:bottom w:val="none" w:sz="0" w:space="0" w:color="auto"/>
        <w:right w:val="none" w:sz="0" w:space="0" w:color="auto"/>
      </w:divBdr>
    </w:div>
    <w:div w:id="179976192">
      <w:bodyDiv w:val="1"/>
      <w:marLeft w:val="0"/>
      <w:marRight w:val="0"/>
      <w:marTop w:val="0"/>
      <w:marBottom w:val="0"/>
      <w:divBdr>
        <w:top w:val="none" w:sz="0" w:space="0" w:color="auto"/>
        <w:left w:val="none" w:sz="0" w:space="0" w:color="auto"/>
        <w:bottom w:val="none" w:sz="0" w:space="0" w:color="auto"/>
        <w:right w:val="none" w:sz="0" w:space="0" w:color="auto"/>
      </w:divBdr>
    </w:div>
    <w:div w:id="181214574">
      <w:bodyDiv w:val="1"/>
      <w:marLeft w:val="0"/>
      <w:marRight w:val="0"/>
      <w:marTop w:val="0"/>
      <w:marBottom w:val="0"/>
      <w:divBdr>
        <w:top w:val="none" w:sz="0" w:space="0" w:color="auto"/>
        <w:left w:val="none" w:sz="0" w:space="0" w:color="auto"/>
        <w:bottom w:val="none" w:sz="0" w:space="0" w:color="auto"/>
        <w:right w:val="none" w:sz="0" w:space="0" w:color="auto"/>
      </w:divBdr>
    </w:div>
    <w:div w:id="184488321">
      <w:bodyDiv w:val="1"/>
      <w:marLeft w:val="0"/>
      <w:marRight w:val="0"/>
      <w:marTop w:val="0"/>
      <w:marBottom w:val="0"/>
      <w:divBdr>
        <w:top w:val="none" w:sz="0" w:space="0" w:color="auto"/>
        <w:left w:val="none" w:sz="0" w:space="0" w:color="auto"/>
        <w:bottom w:val="none" w:sz="0" w:space="0" w:color="auto"/>
        <w:right w:val="none" w:sz="0" w:space="0" w:color="auto"/>
      </w:divBdr>
    </w:div>
    <w:div w:id="204800251">
      <w:bodyDiv w:val="1"/>
      <w:marLeft w:val="0"/>
      <w:marRight w:val="0"/>
      <w:marTop w:val="0"/>
      <w:marBottom w:val="0"/>
      <w:divBdr>
        <w:top w:val="none" w:sz="0" w:space="0" w:color="auto"/>
        <w:left w:val="none" w:sz="0" w:space="0" w:color="auto"/>
        <w:bottom w:val="none" w:sz="0" w:space="0" w:color="auto"/>
        <w:right w:val="none" w:sz="0" w:space="0" w:color="auto"/>
      </w:divBdr>
    </w:div>
    <w:div w:id="212041394">
      <w:bodyDiv w:val="1"/>
      <w:marLeft w:val="0"/>
      <w:marRight w:val="0"/>
      <w:marTop w:val="0"/>
      <w:marBottom w:val="0"/>
      <w:divBdr>
        <w:top w:val="none" w:sz="0" w:space="0" w:color="auto"/>
        <w:left w:val="none" w:sz="0" w:space="0" w:color="auto"/>
        <w:bottom w:val="none" w:sz="0" w:space="0" w:color="auto"/>
        <w:right w:val="none" w:sz="0" w:space="0" w:color="auto"/>
      </w:divBdr>
    </w:div>
    <w:div w:id="232352339">
      <w:bodyDiv w:val="1"/>
      <w:marLeft w:val="0"/>
      <w:marRight w:val="0"/>
      <w:marTop w:val="0"/>
      <w:marBottom w:val="0"/>
      <w:divBdr>
        <w:top w:val="none" w:sz="0" w:space="0" w:color="auto"/>
        <w:left w:val="none" w:sz="0" w:space="0" w:color="auto"/>
        <w:bottom w:val="none" w:sz="0" w:space="0" w:color="auto"/>
        <w:right w:val="none" w:sz="0" w:space="0" w:color="auto"/>
      </w:divBdr>
      <w:divsChild>
        <w:div w:id="556556158">
          <w:marLeft w:val="0"/>
          <w:marRight w:val="0"/>
          <w:marTop w:val="0"/>
          <w:marBottom w:val="0"/>
          <w:divBdr>
            <w:top w:val="none" w:sz="0" w:space="0" w:color="auto"/>
            <w:left w:val="none" w:sz="0" w:space="0" w:color="auto"/>
            <w:bottom w:val="none" w:sz="0" w:space="0" w:color="auto"/>
            <w:right w:val="none" w:sz="0" w:space="0" w:color="auto"/>
          </w:divBdr>
          <w:divsChild>
            <w:div w:id="217253153">
              <w:marLeft w:val="0"/>
              <w:marRight w:val="0"/>
              <w:marTop w:val="0"/>
              <w:marBottom w:val="0"/>
              <w:divBdr>
                <w:top w:val="none" w:sz="0" w:space="0" w:color="auto"/>
                <w:left w:val="none" w:sz="0" w:space="0" w:color="auto"/>
                <w:bottom w:val="none" w:sz="0" w:space="0" w:color="auto"/>
                <w:right w:val="none" w:sz="0" w:space="0" w:color="auto"/>
              </w:divBdr>
              <w:divsChild>
                <w:div w:id="1757555572">
                  <w:marLeft w:val="0"/>
                  <w:marRight w:val="0"/>
                  <w:marTop w:val="0"/>
                  <w:marBottom w:val="0"/>
                  <w:divBdr>
                    <w:top w:val="none" w:sz="0" w:space="0" w:color="auto"/>
                    <w:left w:val="none" w:sz="0" w:space="0" w:color="auto"/>
                    <w:bottom w:val="none" w:sz="0" w:space="0" w:color="auto"/>
                    <w:right w:val="none" w:sz="0" w:space="0" w:color="auto"/>
                  </w:divBdr>
                </w:div>
              </w:divsChild>
            </w:div>
            <w:div w:id="572160287">
              <w:marLeft w:val="0"/>
              <w:marRight w:val="0"/>
              <w:marTop w:val="0"/>
              <w:marBottom w:val="0"/>
              <w:divBdr>
                <w:top w:val="none" w:sz="0" w:space="0" w:color="auto"/>
                <w:left w:val="none" w:sz="0" w:space="0" w:color="auto"/>
                <w:bottom w:val="none" w:sz="0" w:space="0" w:color="auto"/>
                <w:right w:val="none" w:sz="0" w:space="0" w:color="auto"/>
              </w:divBdr>
              <w:divsChild>
                <w:div w:id="1230732908">
                  <w:marLeft w:val="0"/>
                  <w:marRight w:val="0"/>
                  <w:marTop w:val="0"/>
                  <w:marBottom w:val="0"/>
                  <w:divBdr>
                    <w:top w:val="none" w:sz="0" w:space="0" w:color="auto"/>
                    <w:left w:val="none" w:sz="0" w:space="0" w:color="auto"/>
                    <w:bottom w:val="none" w:sz="0" w:space="0" w:color="auto"/>
                    <w:right w:val="none" w:sz="0" w:space="0" w:color="auto"/>
                  </w:divBdr>
                </w:div>
              </w:divsChild>
            </w:div>
            <w:div w:id="1421411555">
              <w:marLeft w:val="0"/>
              <w:marRight w:val="0"/>
              <w:marTop w:val="0"/>
              <w:marBottom w:val="0"/>
              <w:divBdr>
                <w:top w:val="none" w:sz="0" w:space="0" w:color="auto"/>
                <w:left w:val="none" w:sz="0" w:space="0" w:color="auto"/>
                <w:bottom w:val="none" w:sz="0" w:space="0" w:color="auto"/>
                <w:right w:val="none" w:sz="0" w:space="0" w:color="auto"/>
              </w:divBdr>
              <w:divsChild>
                <w:div w:id="2090885966">
                  <w:marLeft w:val="0"/>
                  <w:marRight w:val="0"/>
                  <w:marTop w:val="0"/>
                  <w:marBottom w:val="0"/>
                  <w:divBdr>
                    <w:top w:val="none" w:sz="0" w:space="0" w:color="auto"/>
                    <w:left w:val="none" w:sz="0" w:space="0" w:color="auto"/>
                    <w:bottom w:val="none" w:sz="0" w:space="0" w:color="auto"/>
                    <w:right w:val="none" w:sz="0" w:space="0" w:color="auto"/>
                  </w:divBdr>
                </w:div>
              </w:divsChild>
            </w:div>
            <w:div w:id="1445462764">
              <w:marLeft w:val="0"/>
              <w:marRight w:val="0"/>
              <w:marTop w:val="0"/>
              <w:marBottom w:val="0"/>
              <w:divBdr>
                <w:top w:val="none" w:sz="0" w:space="0" w:color="auto"/>
                <w:left w:val="none" w:sz="0" w:space="0" w:color="auto"/>
                <w:bottom w:val="none" w:sz="0" w:space="0" w:color="auto"/>
                <w:right w:val="none" w:sz="0" w:space="0" w:color="auto"/>
              </w:divBdr>
              <w:divsChild>
                <w:div w:id="955793274">
                  <w:marLeft w:val="0"/>
                  <w:marRight w:val="0"/>
                  <w:marTop w:val="0"/>
                  <w:marBottom w:val="0"/>
                  <w:divBdr>
                    <w:top w:val="none" w:sz="0" w:space="0" w:color="auto"/>
                    <w:left w:val="none" w:sz="0" w:space="0" w:color="auto"/>
                    <w:bottom w:val="none" w:sz="0" w:space="0" w:color="auto"/>
                    <w:right w:val="none" w:sz="0" w:space="0" w:color="auto"/>
                  </w:divBdr>
                </w:div>
              </w:divsChild>
            </w:div>
            <w:div w:id="1730835510">
              <w:marLeft w:val="0"/>
              <w:marRight w:val="0"/>
              <w:marTop w:val="0"/>
              <w:marBottom w:val="0"/>
              <w:divBdr>
                <w:top w:val="none" w:sz="0" w:space="0" w:color="auto"/>
                <w:left w:val="none" w:sz="0" w:space="0" w:color="auto"/>
                <w:bottom w:val="none" w:sz="0" w:space="0" w:color="auto"/>
                <w:right w:val="none" w:sz="0" w:space="0" w:color="auto"/>
              </w:divBdr>
              <w:divsChild>
                <w:div w:id="3486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48656">
          <w:marLeft w:val="0"/>
          <w:marRight w:val="0"/>
          <w:marTop w:val="0"/>
          <w:marBottom w:val="0"/>
          <w:divBdr>
            <w:top w:val="none" w:sz="0" w:space="0" w:color="auto"/>
            <w:left w:val="none" w:sz="0" w:space="0" w:color="auto"/>
            <w:bottom w:val="none" w:sz="0" w:space="0" w:color="auto"/>
            <w:right w:val="none" w:sz="0" w:space="0" w:color="auto"/>
          </w:divBdr>
        </w:div>
      </w:divsChild>
    </w:div>
    <w:div w:id="235213932">
      <w:bodyDiv w:val="1"/>
      <w:marLeft w:val="0"/>
      <w:marRight w:val="0"/>
      <w:marTop w:val="0"/>
      <w:marBottom w:val="0"/>
      <w:divBdr>
        <w:top w:val="none" w:sz="0" w:space="0" w:color="auto"/>
        <w:left w:val="none" w:sz="0" w:space="0" w:color="auto"/>
        <w:bottom w:val="none" w:sz="0" w:space="0" w:color="auto"/>
        <w:right w:val="none" w:sz="0" w:space="0" w:color="auto"/>
      </w:divBdr>
    </w:div>
    <w:div w:id="240994663">
      <w:bodyDiv w:val="1"/>
      <w:marLeft w:val="0"/>
      <w:marRight w:val="0"/>
      <w:marTop w:val="0"/>
      <w:marBottom w:val="0"/>
      <w:divBdr>
        <w:top w:val="none" w:sz="0" w:space="0" w:color="auto"/>
        <w:left w:val="none" w:sz="0" w:space="0" w:color="auto"/>
        <w:bottom w:val="none" w:sz="0" w:space="0" w:color="auto"/>
        <w:right w:val="none" w:sz="0" w:space="0" w:color="auto"/>
      </w:divBdr>
    </w:div>
    <w:div w:id="252864979">
      <w:bodyDiv w:val="1"/>
      <w:marLeft w:val="0"/>
      <w:marRight w:val="0"/>
      <w:marTop w:val="0"/>
      <w:marBottom w:val="0"/>
      <w:divBdr>
        <w:top w:val="none" w:sz="0" w:space="0" w:color="auto"/>
        <w:left w:val="none" w:sz="0" w:space="0" w:color="auto"/>
        <w:bottom w:val="none" w:sz="0" w:space="0" w:color="auto"/>
        <w:right w:val="none" w:sz="0" w:space="0" w:color="auto"/>
      </w:divBdr>
    </w:div>
    <w:div w:id="272134567">
      <w:bodyDiv w:val="1"/>
      <w:marLeft w:val="0"/>
      <w:marRight w:val="0"/>
      <w:marTop w:val="0"/>
      <w:marBottom w:val="0"/>
      <w:divBdr>
        <w:top w:val="none" w:sz="0" w:space="0" w:color="auto"/>
        <w:left w:val="none" w:sz="0" w:space="0" w:color="auto"/>
        <w:bottom w:val="none" w:sz="0" w:space="0" w:color="auto"/>
        <w:right w:val="none" w:sz="0" w:space="0" w:color="auto"/>
      </w:divBdr>
    </w:div>
    <w:div w:id="291636396">
      <w:bodyDiv w:val="1"/>
      <w:marLeft w:val="0"/>
      <w:marRight w:val="0"/>
      <w:marTop w:val="0"/>
      <w:marBottom w:val="0"/>
      <w:divBdr>
        <w:top w:val="none" w:sz="0" w:space="0" w:color="auto"/>
        <w:left w:val="none" w:sz="0" w:space="0" w:color="auto"/>
        <w:bottom w:val="none" w:sz="0" w:space="0" w:color="auto"/>
        <w:right w:val="none" w:sz="0" w:space="0" w:color="auto"/>
      </w:divBdr>
    </w:div>
    <w:div w:id="304243079">
      <w:bodyDiv w:val="1"/>
      <w:marLeft w:val="0"/>
      <w:marRight w:val="0"/>
      <w:marTop w:val="0"/>
      <w:marBottom w:val="0"/>
      <w:divBdr>
        <w:top w:val="none" w:sz="0" w:space="0" w:color="auto"/>
        <w:left w:val="none" w:sz="0" w:space="0" w:color="auto"/>
        <w:bottom w:val="none" w:sz="0" w:space="0" w:color="auto"/>
        <w:right w:val="none" w:sz="0" w:space="0" w:color="auto"/>
      </w:divBdr>
      <w:divsChild>
        <w:div w:id="305284493">
          <w:marLeft w:val="0"/>
          <w:marRight w:val="0"/>
          <w:marTop w:val="0"/>
          <w:marBottom w:val="0"/>
          <w:divBdr>
            <w:top w:val="none" w:sz="0" w:space="0" w:color="auto"/>
            <w:left w:val="none" w:sz="0" w:space="0" w:color="auto"/>
            <w:bottom w:val="none" w:sz="0" w:space="0" w:color="auto"/>
            <w:right w:val="none" w:sz="0" w:space="0" w:color="auto"/>
          </w:divBdr>
        </w:div>
        <w:div w:id="1352802413">
          <w:marLeft w:val="0"/>
          <w:marRight w:val="0"/>
          <w:marTop w:val="0"/>
          <w:marBottom w:val="0"/>
          <w:divBdr>
            <w:top w:val="none" w:sz="0" w:space="0" w:color="auto"/>
            <w:left w:val="none" w:sz="0" w:space="0" w:color="auto"/>
            <w:bottom w:val="none" w:sz="0" w:space="0" w:color="auto"/>
            <w:right w:val="none" w:sz="0" w:space="0" w:color="auto"/>
          </w:divBdr>
        </w:div>
        <w:div w:id="1490172949">
          <w:marLeft w:val="0"/>
          <w:marRight w:val="0"/>
          <w:marTop w:val="0"/>
          <w:marBottom w:val="0"/>
          <w:divBdr>
            <w:top w:val="none" w:sz="0" w:space="0" w:color="auto"/>
            <w:left w:val="none" w:sz="0" w:space="0" w:color="auto"/>
            <w:bottom w:val="none" w:sz="0" w:space="0" w:color="auto"/>
            <w:right w:val="none" w:sz="0" w:space="0" w:color="auto"/>
          </w:divBdr>
        </w:div>
      </w:divsChild>
    </w:div>
    <w:div w:id="305665944">
      <w:bodyDiv w:val="1"/>
      <w:marLeft w:val="0"/>
      <w:marRight w:val="0"/>
      <w:marTop w:val="0"/>
      <w:marBottom w:val="0"/>
      <w:divBdr>
        <w:top w:val="none" w:sz="0" w:space="0" w:color="auto"/>
        <w:left w:val="none" w:sz="0" w:space="0" w:color="auto"/>
        <w:bottom w:val="none" w:sz="0" w:space="0" w:color="auto"/>
        <w:right w:val="none" w:sz="0" w:space="0" w:color="auto"/>
      </w:divBdr>
    </w:div>
    <w:div w:id="310016885">
      <w:bodyDiv w:val="1"/>
      <w:marLeft w:val="0"/>
      <w:marRight w:val="0"/>
      <w:marTop w:val="0"/>
      <w:marBottom w:val="0"/>
      <w:divBdr>
        <w:top w:val="none" w:sz="0" w:space="0" w:color="auto"/>
        <w:left w:val="none" w:sz="0" w:space="0" w:color="auto"/>
        <w:bottom w:val="none" w:sz="0" w:space="0" w:color="auto"/>
        <w:right w:val="none" w:sz="0" w:space="0" w:color="auto"/>
      </w:divBdr>
    </w:div>
    <w:div w:id="328560081">
      <w:bodyDiv w:val="1"/>
      <w:marLeft w:val="0"/>
      <w:marRight w:val="0"/>
      <w:marTop w:val="0"/>
      <w:marBottom w:val="0"/>
      <w:divBdr>
        <w:top w:val="none" w:sz="0" w:space="0" w:color="auto"/>
        <w:left w:val="none" w:sz="0" w:space="0" w:color="auto"/>
        <w:bottom w:val="none" w:sz="0" w:space="0" w:color="auto"/>
        <w:right w:val="none" w:sz="0" w:space="0" w:color="auto"/>
      </w:divBdr>
    </w:div>
    <w:div w:id="353504028">
      <w:bodyDiv w:val="1"/>
      <w:marLeft w:val="0"/>
      <w:marRight w:val="0"/>
      <w:marTop w:val="0"/>
      <w:marBottom w:val="0"/>
      <w:divBdr>
        <w:top w:val="none" w:sz="0" w:space="0" w:color="auto"/>
        <w:left w:val="none" w:sz="0" w:space="0" w:color="auto"/>
        <w:bottom w:val="none" w:sz="0" w:space="0" w:color="auto"/>
        <w:right w:val="none" w:sz="0" w:space="0" w:color="auto"/>
      </w:divBdr>
    </w:div>
    <w:div w:id="355277173">
      <w:bodyDiv w:val="1"/>
      <w:marLeft w:val="0"/>
      <w:marRight w:val="0"/>
      <w:marTop w:val="0"/>
      <w:marBottom w:val="0"/>
      <w:divBdr>
        <w:top w:val="none" w:sz="0" w:space="0" w:color="auto"/>
        <w:left w:val="none" w:sz="0" w:space="0" w:color="auto"/>
        <w:bottom w:val="none" w:sz="0" w:space="0" w:color="auto"/>
        <w:right w:val="none" w:sz="0" w:space="0" w:color="auto"/>
      </w:divBdr>
    </w:div>
    <w:div w:id="383602441">
      <w:bodyDiv w:val="1"/>
      <w:marLeft w:val="0"/>
      <w:marRight w:val="0"/>
      <w:marTop w:val="0"/>
      <w:marBottom w:val="0"/>
      <w:divBdr>
        <w:top w:val="none" w:sz="0" w:space="0" w:color="auto"/>
        <w:left w:val="none" w:sz="0" w:space="0" w:color="auto"/>
        <w:bottom w:val="none" w:sz="0" w:space="0" w:color="auto"/>
        <w:right w:val="none" w:sz="0" w:space="0" w:color="auto"/>
      </w:divBdr>
    </w:div>
    <w:div w:id="423454274">
      <w:bodyDiv w:val="1"/>
      <w:marLeft w:val="0"/>
      <w:marRight w:val="0"/>
      <w:marTop w:val="0"/>
      <w:marBottom w:val="0"/>
      <w:divBdr>
        <w:top w:val="none" w:sz="0" w:space="0" w:color="auto"/>
        <w:left w:val="none" w:sz="0" w:space="0" w:color="auto"/>
        <w:bottom w:val="none" w:sz="0" w:space="0" w:color="auto"/>
        <w:right w:val="none" w:sz="0" w:space="0" w:color="auto"/>
      </w:divBdr>
    </w:div>
    <w:div w:id="425732843">
      <w:bodyDiv w:val="1"/>
      <w:marLeft w:val="0"/>
      <w:marRight w:val="0"/>
      <w:marTop w:val="0"/>
      <w:marBottom w:val="0"/>
      <w:divBdr>
        <w:top w:val="none" w:sz="0" w:space="0" w:color="auto"/>
        <w:left w:val="none" w:sz="0" w:space="0" w:color="auto"/>
        <w:bottom w:val="none" w:sz="0" w:space="0" w:color="auto"/>
        <w:right w:val="none" w:sz="0" w:space="0" w:color="auto"/>
      </w:divBdr>
    </w:div>
    <w:div w:id="446972868">
      <w:bodyDiv w:val="1"/>
      <w:marLeft w:val="0"/>
      <w:marRight w:val="0"/>
      <w:marTop w:val="0"/>
      <w:marBottom w:val="0"/>
      <w:divBdr>
        <w:top w:val="none" w:sz="0" w:space="0" w:color="auto"/>
        <w:left w:val="none" w:sz="0" w:space="0" w:color="auto"/>
        <w:bottom w:val="none" w:sz="0" w:space="0" w:color="auto"/>
        <w:right w:val="none" w:sz="0" w:space="0" w:color="auto"/>
      </w:divBdr>
    </w:div>
    <w:div w:id="462970753">
      <w:bodyDiv w:val="1"/>
      <w:marLeft w:val="0"/>
      <w:marRight w:val="0"/>
      <w:marTop w:val="0"/>
      <w:marBottom w:val="0"/>
      <w:divBdr>
        <w:top w:val="none" w:sz="0" w:space="0" w:color="auto"/>
        <w:left w:val="none" w:sz="0" w:space="0" w:color="auto"/>
        <w:bottom w:val="none" w:sz="0" w:space="0" w:color="auto"/>
        <w:right w:val="none" w:sz="0" w:space="0" w:color="auto"/>
      </w:divBdr>
    </w:div>
    <w:div w:id="488138823">
      <w:bodyDiv w:val="1"/>
      <w:marLeft w:val="0"/>
      <w:marRight w:val="0"/>
      <w:marTop w:val="0"/>
      <w:marBottom w:val="0"/>
      <w:divBdr>
        <w:top w:val="none" w:sz="0" w:space="0" w:color="auto"/>
        <w:left w:val="none" w:sz="0" w:space="0" w:color="auto"/>
        <w:bottom w:val="none" w:sz="0" w:space="0" w:color="auto"/>
        <w:right w:val="none" w:sz="0" w:space="0" w:color="auto"/>
      </w:divBdr>
    </w:div>
    <w:div w:id="491877283">
      <w:bodyDiv w:val="1"/>
      <w:marLeft w:val="0"/>
      <w:marRight w:val="0"/>
      <w:marTop w:val="0"/>
      <w:marBottom w:val="0"/>
      <w:divBdr>
        <w:top w:val="none" w:sz="0" w:space="0" w:color="auto"/>
        <w:left w:val="none" w:sz="0" w:space="0" w:color="auto"/>
        <w:bottom w:val="none" w:sz="0" w:space="0" w:color="auto"/>
        <w:right w:val="none" w:sz="0" w:space="0" w:color="auto"/>
      </w:divBdr>
    </w:div>
    <w:div w:id="495221578">
      <w:bodyDiv w:val="1"/>
      <w:marLeft w:val="0"/>
      <w:marRight w:val="0"/>
      <w:marTop w:val="0"/>
      <w:marBottom w:val="0"/>
      <w:divBdr>
        <w:top w:val="none" w:sz="0" w:space="0" w:color="auto"/>
        <w:left w:val="none" w:sz="0" w:space="0" w:color="auto"/>
        <w:bottom w:val="none" w:sz="0" w:space="0" w:color="auto"/>
        <w:right w:val="none" w:sz="0" w:space="0" w:color="auto"/>
      </w:divBdr>
      <w:divsChild>
        <w:div w:id="953827433">
          <w:marLeft w:val="0"/>
          <w:marRight w:val="0"/>
          <w:marTop w:val="0"/>
          <w:marBottom w:val="0"/>
          <w:divBdr>
            <w:top w:val="none" w:sz="0" w:space="0" w:color="auto"/>
            <w:left w:val="none" w:sz="0" w:space="0" w:color="auto"/>
            <w:bottom w:val="none" w:sz="0" w:space="0" w:color="auto"/>
            <w:right w:val="none" w:sz="0" w:space="0" w:color="auto"/>
          </w:divBdr>
        </w:div>
        <w:div w:id="1083457535">
          <w:marLeft w:val="0"/>
          <w:marRight w:val="0"/>
          <w:marTop w:val="0"/>
          <w:marBottom w:val="0"/>
          <w:divBdr>
            <w:top w:val="none" w:sz="0" w:space="0" w:color="auto"/>
            <w:left w:val="none" w:sz="0" w:space="0" w:color="auto"/>
            <w:bottom w:val="none" w:sz="0" w:space="0" w:color="auto"/>
            <w:right w:val="none" w:sz="0" w:space="0" w:color="auto"/>
          </w:divBdr>
        </w:div>
      </w:divsChild>
    </w:div>
    <w:div w:id="505440485">
      <w:bodyDiv w:val="1"/>
      <w:marLeft w:val="0"/>
      <w:marRight w:val="0"/>
      <w:marTop w:val="0"/>
      <w:marBottom w:val="0"/>
      <w:divBdr>
        <w:top w:val="none" w:sz="0" w:space="0" w:color="auto"/>
        <w:left w:val="none" w:sz="0" w:space="0" w:color="auto"/>
        <w:bottom w:val="none" w:sz="0" w:space="0" w:color="auto"/>
        <w:right w:val="none" w:sz="0" w:space="0" w:color="auto"/>
      </w:divBdr>
    </w:div>
    <w:div w:id="505824422">
      <w:bodyDiv w:val="1"/>
      <w:marLeft w:val="0"/>
      <w:marRight w:val="0"/>
      <w:marTop w:val="0"/>
      <w:marBottom w:val="0"/>
      <w:divBdr>
        <w:top w:val="none" w:sz="0" w:space="0" w:color="auto"/>
        <w:left w:val="none" w:sz="0" w:space="0" w:color="auto"/>
        <w:bottom w:val="none" w:sz="0" w:space="0" w:color="auto"/>
        <w:right w:val="none" w:sz="0" w:space="0" w:color="auto"/>
      </w:divBdr>
    </w:div>
    <w:div w:id="509292690">
      <w:bodyDiv w:val="1"/>
      <w:marLeft w:val="0"/>
      <w:marRight w:val="0"/>
      <w:marTop w:val="0"/>
      <w:marBottom w:val="0"/>
      <w:divBdr>
        <w:top w:val="none" w:sz="0" w:space="0" w:color="auto"/>
        <w:left w:val="none" w:sz="0" w:space="0" w:color="auto"/>
        <w:bottom w:val="none" w:sz="0" w:space="0" w:color="auto"/>
        <w:right w:val="none" w:sz="0" w:space="0" w:color="auto"/>
      </w:divBdr>
    </w:div>
    <w:div w:id="519199510">
      <w:bodyDiv w:val="1"/>
      <w:marLeft w:val="0"/>
      <w:marRight w:val="0"/>
      <w:marTop w:val="0"/>
      <w:marBottom w:val="0"/>
      <w:divBdr>
        <w:top w:val="none" w:sz="0" w:space="0" w:color="auto"/>
        <w:left w:val="none" w:sz="0" w:space="0" w:color="auto"/>
        <w:bottom w:val="none" w:sz="0" w:space="0" w:color="auto"/>
        <w:right w:val="none" w:sz="0" w:space="0" w:color="auto"/>
      </w:divBdr>
    </w:div>
    <w:div w:id="530263493">
      <w:bodyDiv w:val="1"/>
      <w:marLeft w:val="0"/>
      <w:marRight w:val="0"/>
      <w:marTop w:val="0"/>
      <w:marBottom w:val="0"/>
      <w:divBdr>
        <w:top w:val="none" w:sz="0" w:space="0" w:color="auto"/>
        <w:left w:val="none" w:sz="0" w:space="0" w:color="auto"/>
        <w:bottom w:val="none" w:sz="0" w:space="0" w:color="auto"/>
        <w:right w:val="none" w:sz="0" w:space="0" w:color="auto"/>
      </w:divBdr>
    </w:div>
    <w:div w:id="535629827">
      <w:bodyDiv w:val="1"/>
      <w:marLeft w:val="0"/>
      <w:marRight w:val="0"/>
      <w:marTop w:val="0"/>
      <w:marBottom w:val="0"/>
      <w:divBdr>
        <w:top w:val="none" w:sz="0" w:space="0" w:color="auto"/>
        <w:left w:val="none" w:sz="0" w:space="0" w:color="auto"/>
        <w:bottom w:val="none" w:sz="0" w:space="0" w:color="auto"/>
        <w:right w:val="none" w:sz="0" w:space="0" w:color="auto"/>
      </w:divBdr>
    </w:div>
    <w:div w:id="547255952">
      <w:bodyDiv w:val="1"/>
      <w:marLeft w:val="0"/>
      <w:marRight w:val="0"/>
      <w:marTop w:val="0"/>
      <w:marBottom w:val="0"/>
      <w:divBdr>
        <w:top w:val="none" w:sz="0" w:space="0" w:color="auto"/>
        <w:left w:val="none" w:sz="0" w:space="0" w:color="auto"/>
        <w:bottom w:val="none" w:sz="0" w:space="0" w:color="auto"/>
        <w:right w:val="none" w:sz="0" w:space="0" w:color="auto"/>
      </w:divBdr>
    </w:div>
    <w:div w:id="550851009">
      <w:bodyDiv w:val="1"/>
      <w:marLeft w:val="0"/>
      <w:marRight w:val="0"/>
      <w:marTop w:val="0"/>
      <w:marBottom w:val="0"/>
      <w:divBdr>
        <w:top w:val="none" w:sz="0" w:space="0" w:color="auto"/>
        <w:left w:val="none" w:sz="0" w:space="0" w:color="auto"/>
        <w:bottom w:val="none" w:sz="0" w:space="0" w:color="auto"/>
        <w:right w:val="none" w:sz="0" w:space="0" w:color="auto"/>
      </w:divBdr>
    </w:div>
    <w:div w:id="558713410">
      <w:bodyDiv w:val="1"/>
      <w:marLeft w:val="0"/>
      <w:marRight w:val="0"/>
      <w:marTop w:val="0"/>
      <w:marBottom w:val="0"/>
      <w:divBdr>
        <w:top w:val="none" w:sz="0" w:space="0" w:color="auto"/>
        <w:left w:val="none" w:sz="0" w:space="0" w:color="auto"/>
        <w:bottom w:val="none" w:sz="0" w:space="0" w:color="auto"/>
        <w:right w:val="none" w:sz="0" w:space="0" w:color="auto"/>
      </w:divBdr>
    </w:div>
    <w:div w:id="567040263">
      <w:bodyDiv w:val="1"/>
      <w:marLeft w:val="0"/>
      <w:marRight w:val="0"/>
      <w:marTop w:val="0"/>
      <w:marBottom w:val="0"/>
      <w:divBdr>
        <w:top w:val="none" w:sz="0" w:space="0" w:color="auto"/>
        <w:left w:val="none" w:sz="0" w:space="0" w:color="auto"/>
        <w:bottom w:val="none" w:sz="0" w:space="0" w:color="auto"/>
        <w:right w:val="none" w:sz="0" w:space="0" w:color="auto"/>
      </w:divBdr>
    </w:div>
    <w:div w:id="600113245">
      <w:bodyDiv w:val="1"/>
      <w:marLeft w:val="0"/>
      <w:marRight w:val="0"/>
      <w:marTop w:val="0"/>
      <w:marBottom w:val="0"/>
      <w:divBdr>
        <w:top w:val="none" w:sz="0" w:space="0" w:color="auto"/>
        <w:left w:val="none" w:sz="0" w:space="0" w:color="auto"/>
        <w:bottom w:val="none" w:sz="0" w:space="0" w:color="auto"/>
        <w:right w:val="none" w:sz="0" w:space="0" w:color="auto"/>
      </w:divBdr>
    </w:div>
    <w:div w:id="607810842">
      <w:bodyDiv w:val="1"/>
      <w:marLeft w:val="0"/>
      <w:marRight w:val="0"/>
      <w:marTop w:val="0"/>
      <w:marBottom w:val="0"/>
      <w:divBdr>
        <w:top w:val="none" w:sz="0" w:space="0" w:color="auto"/>
        <w:left w:val="none" w:sz="0" w:space="0" w:color="auto"/>
        <w:bottom w:val="none" w:sz="0" w:space="0" w:color="auto"/>
        <w:right w:val="none" w:sz="0" w:space="0" w:color="auto"/>
      </w:divBdr>
    </w:div>
    <w:div w:id="613024931">
      <w:bodyDiv w:val="1"/>
      <w:marLeft w:val="0"/>
      <w:marRight w:val="0"/>
      <w:marTop w:val="0"/>
      <w:marBottom w:val="0"/>
      <w:divBdr>
        <w:top w:val="none" w:sz="0" w:space="0" w:color="auto"/>
        <w:left w:val="none" w:sz="0" w:space="0" w:color="auto"/>
        <w:bottom w:val="none" w:sz="0" w:space="0" w:color="auto"/>
        <w:right w:val="none" w:sz="0" w:space="0" w:color="auto"/>
      </w:divBdr>
    </w:div>
    <w:div w:id="646856359">
      <w:bodyDiv w:val="1"/>
      <w:marLeft w:val="0"/>
      <w:marRight w:val="0"/>
      <w:marTop w:val="0"/>
      <w:marBottom w:val="0"/>
      <w:divBdr>
        <w:top w:val="none" w:sz="0" w:space="0" w:color="auto"/>
        <w:left w:val="none" w:sz="0" w:space="0" w:color="auto"/>
        <w:bottom w:val="none" w:sz="0" w:space="0" w:color="auto"/>
        <w:right w:val="none" w:sz="0" w:space="0" w:color="auto"/>
      </w:divBdr>
    </w:div>
    <w:div w:id="655304231">
      <w:bodyDiv w:val="1"/>
      <w:marLeft w:val="0"/>
      <w:marRight w:val="0"/>
      <w:marTop w:val="0"/>
      <w:marBottom w:val="0"/>
      <w:divBdr>
        <w:top w:val="none" w:sz="0" w:space="0" w:color="auto"/>
        <w:left w:val="none" w:sz="0" w:space="0" w:color="auto"/>
        <w:bottom w:val="none" w:sz="0" w:space="0" w:color="auto"/>
        <w:right w:val="none" w:sz="0" w:space="0" w:color="auto"/>
      </w:divBdr>
      <w:divsChild>
        <w:div w:id="32851403">
          <w:marLeft w:val="0"/>
          <w:marRight w:val="30"/>
          <w:marTop w:val="0"/>
          <w:marBottom w:val="0"/>
          <w:divBdr>
            <w:top w:val="single" w:sz="6" w:space="0" w:color="F5F6F6"/>
            <w:left w:val="single" w:sz="6" w:space="18" w:color="F5F6F6"/>
            <w:bottom w:val="single" w:sz="6" w:space="0" w:color="F5F6F6"/>
            <w:right w:val="single" w:sz="6" w:space="4" w:color="F5F6F6"/>
          </w:divBdr>
        </w:div>
        <w:div w:id="275988181">
          <w:marLeft w:val="0"/>
          <w:marRight w:val="30"/>
          <w:marTop w:val="45"/>
          <w:marBottom w:val="0"/>
          <w:divBdr>
            <w:top w:val="none" w:sz="0" w:space="0" w:color="auto"/>
            <w:left w:val="none" w:sz="0" w:space="0" w:color="auto"/>
            <w:bottom w:val="none" w:sz="0" w:space="0" w:color="auto"/>
            <w:right w:val="none" w:sz="0" w:space="0" w:color="auto"/>
          </w:divBdr>
        </w:div>
        <w:div w:id="1781486408">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 w:id="656225207">
      <w:bodyDiv w:val="1"/>
      <w:marLeft w:val="0"/>
      <w:marRight w:val="0"/>
      <w:marTop w:val="0"/>
      <w:marBottom w:val="0"/>
      <w:divBdr>
        <w:top w:val="none" w:sz="0" w:space="0" w:color="auto"/>
        <w:left w:val="none" w:sz="0" w:space="0" w:color="auto"/>
        <w:bottom w:val="none" w:sz="0" w:space="0" w:color="auto"/>
        <w:right w:val="none" w:sz="0" w:space="0" w:color="auto"/>
      </w:divBdr>
    </w:div>
    <w:div w:id="679283497">
      <w:bodyDiv w:val="1"/>
      <w:marLeft w:val="0"/>
      <w:marRight w:val="0"/>
      <w:marTop w:val="0"/>
      <w:marBottom w:val="0"/>
      <w:divBdr>
        <w:top w:val="none" w:sz="0" w:space="0" w:color="auto"/>
        <w:left w:val="none" w:sz="0" w:space="0" w:color="auto"/>
        <w:bottom w:val="none" w:sz="0" w:space="0" w:color="auto"/>
        <w:right w:val="none" w:sz="0" w:space="0" w:color="auto"/>
      </w:divBdr>
    </w:div>
    <w:div w:id="679819784">
      <w:bodyDiv w:val="1"/>
      <w:marLeft w:val="0"/>
      <w:marRight w:val="0"/>
      <w:marTop w:val="0"/>
      <w:marBottom w:val="0"/>
      <w:divBdr>
        <w:top w:val="none" w:sz="0" w:space="0" w:color="auto"/>
        <w:left w:val="none" w:sz="0" w:space="0" w:color="auto"/>
        <w:bottom w:val="none" w:sz="0" w:space="0" w:color="auto"/>
        <w:right w:val="none" w:sz="0" w:space="0" w:color="auto"/>
      </w:divBdr>
    </w:div>
    <w:div w:id="679968502">
      <w:bodyDiv w:val="1"/>
      <w:marLeft w:val="0"/>
      <w:marRight w:val="0"/>
      <w:marTop w:val="0"/>
      <w:marBottom w:val="0"/>
      <w:divBdr>
        <w:top w:val="none" w:sz="0" w:space="0" w:color="auto"/>
        <w:left w:val="none" w:sz="0" w:space="0" w:color="auto"/>
        <w:bottom w:val="none" w:sz="0" w:space="0" w:color="auto"/>
        <w:right w:val="none" w:sz="0" w:space="0" w:color="auto"/>
      </w:divBdr>
    </w:div>
    <w:div w:id="682708548">
      <w:bodyDiv w:val="1"/>
      <w:marLeft w:val="0"/>
      <w:marRight w:val="0"/>
      <w:marTop w:val="0"/>
      <w:marBottom w:val="0"/>
      <w:divBdr>
        <w:top w:val="none" w:sz="0" w:space="0" w:color="auto"/>
        <w:left w:val="none" w:sz="0" w:space="0" w:color="auto"/>
        <w:bottom w:val="none" w:sz="0" w:space="0" w:color="auto"/>
        <w:right w:val="none" w:sz="0" w:space="0" w:color="auto"/>
      </w:divBdr>
    </w:div>
    <w:div w:id="689180203">
      <w:bodyDiv w:val="1"/>
      <w:marLeft w:val="0"/>
      <w:marRight w:val="0"/>
      <w:marTop w:val="0"/>
      <w:marBottom w:val="0"/>
      <w:divBdr>
        <w:top w:val="none" w:sz="0" w:space="0" w:color="auto"/>
        <w:left w:val="none" w:sz="0" w:space="0" w:color="auto"/>
        <w:bottom w:val="none" w:sz="0" w:space="0" w:color="auto"/>
        <w:right w:val="none" w:sz="0" w:space="0" w:color="auto"/>
      </w:divBdr>
    </w:div>
    <w:div w:id="692918883">
      <w:bodyDiv w:val="1"/>
      <w:marLeft w:val="0"/>
      <w:marRight w:val="0"/>
      <w:marTop w:val="0"/>
      <w:marBottom w:val="0"/>
      <w:divBdr>
        <w:top w:val="none" w:sz="0" w:space="0" w:color="auto"/>
        <w:left w:val="none" w:sz="0" w:space="0" w:color="auto"/>
        <w:bottom w:val="none" w:sz="0" w:space="0" w:color="auto"/>
        <w:right w:val="none" w:sz="0" w:space="0" w:color="auto"/>
      </w:divBdr>
    </w:div>
    <w:div w:id="716973869">
      <w:bodyDiv w:val="1"/>
      <w:marLeft w:val="0"/>
      <w:marRight w:val="0"/>
      <w:marTop w:val="0"/>
      <w:marBottom w:val="0"/>
      <w:divBdr>
        <w:top w:val="none" w:sz="0" w:space="0" w:color="auto"/>
        <w:left w:val="none" w:sz="0" w:space="0" w:color="auto"/>
        <w:bottom w:val="none" w:sz="0" w:space="0" w:color="auto"/>
        <w:right w:val="none" w:sz="0" w:space="0" w:color="auto"/>
      </w:divBdr>
    </w:div>
    <w:div w:id="727068670">
      <w:bodyDiv w:val="1"/>
      <w:marLeft w:val="0"/>
      <w:marRight w:val="0"/>
      <w:marTop w:val="0"/>
      <w:marBottom w:val="0"/>
      <w:divBdr>
        <w:top w:val="none" w:sz="0" w:space="0" w:color="auto"/>
        <w:left w:val="none" w:sz="0" w:space="0" w:color="auto"/>
        <w:bottom w:val="none" w:sz="0" w:space="0" w:color="auto"/>
        <w:right w:val="none" w:sz="0" w:space="0" w:color="auto"/>
      </w:divBdr>
    </w:div>
    <w:div w:id="741105898">
      <w:bodyDiv w:val="1"/>
      <w:marLeft w:val="0"/>
      <w:marRight w:val="0"/>
      <w:marTop w:val="0"/>
      <w:marBottom w:val="0"/>
      <w:divBdr>
        <w:top w:val="none" w:sz="0" w:space="0" w:color="auto"/>
        <w:left w:val="none" w:sz="0" w:space="0" w:color="auto"/>
        <w:bottom w:val="none" w:sz="0" w:space="0" w:color="auto"/>
        <w:right w:val="none" w:sz="0" w:space="0" w:color="auto"/>
      </w:divBdr>
    </w:div>
    <w:div w:id="748694614">
      <w:bodyDiv w:val="1"/>
      <w:marLeft w:val="0"/>
      <w:marRight w:val="0"/>
      <w:marTop w:val="0"/>
      <w:marBottom w:val="0"/>
      <w:divBdr>
        <w:top w:val="none" w:sz="0" w:space="0" w:color="auto"/>
        <w:left w:val="none" w:sz="0" w:space="0" w:color="auto"/>
        <w:bottom w:val="none" w:sz="0" w:space="0" w:color="auto"/>
        <w:right w:val="none" w:sz="0" w:space="0" w:color="auto"/>
      </w:divBdr>
    </w:div>
    <w:div w:id="750350871">
      <w:bodyDiv w:val="1"/>
      <w:marLeft w:val="0"/>
      <w:marRight w:val="0"/>
      <w:marTop w:val="0"/>
      <w:marBottom w:val="0"/>
      <w:divBdr>
        <w:top w:val="none" w:sz="0" w:space="0" w:color="auto"/>
        <w:left w:val="none" w:sz="0" w:space="0" w:color="auto"/>
        <w:bottom w:val="none" w:sz="0" w:space="0" w:color="auto"/>
        <w:right w:val="none" w:sz="0" w:space="0" w:color="auto"/>
      </w:divBdr>
    </w:div>
    <w:div w:id="752554074">
      <w:bodyDiv w:val="1"/>
      <w:marLeft w:val="0"/>
      <w:marRight w:val="0"/>
      <w:marTop w:val="0"/>
      <w:marBottom w:val="0"/>
      <w:divBdr>
        <w:top w:val="none" w:sz="0" w:space="0" w:color="auto"/>
        <w:left w:val="none" w:sz="0" w:space="0" w:color="auto"/>
        <w:bottom w:val="none" w:sz="0" w:space="0" w:color="auto"/>
        <w:right w:val="none" w:sz="0" w:space="0" w:color="auto"/>
      </w:divBdr>
    </w:div>
    <w:div w:id="759915515">
      <w:bodyDiv w:val="1"/>
      <w:marLeft w:val="0"/>
      <w:marRight w:val="0"/>
      <w:marTop w:val="0"/>
      <w:marBottom w:val="0"/>
      <w:divBdr>
        <w:top w:val="none" w:sz="0" w:space="0" w:color="auto"/>
        <w:left w:val="none" w:sz="0" w:space="0" w:color="auto"/>
        <w:bottom w:val="none" w:sz="0" w:space="0" w:color="auto"/>
        <w:right w:val="none" w:sz="0" w:space="0" w:color="auto"/>
      </w:divBdr>
    </w:div>
    <w:div w:id="766467299">
      <w:bodyDiv w:val="1"/>
      <w:marLeft w:val="0"/>
      <w:marRight w:val="0"/>
      <w:marTop w:val="0"/>
      <w:marBottom w:val="0"/>
      <w:divBdr>
        <w:top w:val="none" w:sz="0" w:space="0" w:color="auto"/>
        <w:left w:val="none" w:sz="0" w:space="0" w:color="auto"/>
        <w:bottom w:val="none" w:sz="0" w:space="0" w:color="auto"/>
        <w:right w:val="none" w:sz="0" w:space="0" w:color="auto"/>
      </w:divBdr>
    </w:div>
    <w:div w:id="768699374">
      <w:bodyDiv w:val="1"/>
      <w:marLeft w:val="0"/>
      <w:marRight w:val="0"/>
      <w:marTop w:val="0"/>
      <w:marBottom w:val="0"/>
      <w:divBdr>
        <w:top w:val="none" w:sz="0" w:space="0" w:color="auto"/>
        <w:left w:val="none" w:sz="0" w:space="0" w:color="auto"/>
        <w:bottom w:val="none" w:sz="0" w:space="0" w:color="auto"/>
        <w:right w:val="none" w:sz="0" w:space="0" w:color="auto"/>
      </w:divBdr>
    </w:div>
    <w:div w:id="783306126">
      <w:bodyDiv w:val="1"/>
      <w:marLeft w:val="0"/>
      <w:marRight w:val="0"/>
      <w:marTop w:val="0"/>
      <w:marBottom w:val="0"/>
      <w:divBdr>
        <w:top w:val="none" w:sz="0" w:space="0" w:color="auto"/>
        <w:left w:val="none" w:sz="0" w:space="0" w:color="auto"/>
        <w:bottom w:val="none" w:sz="0" w:space="0" w:color="auto"/>
        <w:right w:val="none" w:sz="0" w:space="0" w:color="auto"/>
      </w:divBdr>
    </w:div>
    <w:div w:id="788935661">
      <w:bodyDiv w:val="1"/>
      <w:marLeft w:val="0"/>
      <w:marRight w:val="0"/>
      <w:marTop w:val="0"/>
      <w:marBottom w:val="0"/>
      <w:divBdr>
        <w:top w:val="none" w:sz="0" w:space="0" w:color="auto"/>
        <w:left w:val="none" w:sz="0" w:space="0" w:color="auto"/>
        <w:bottom w:val="none" w:sz="0" w:space="0" w:color="auto"/>
        <w:right w:val="none" w:sz="0" w:space="0" w:color="auto"/>
      </w:divBdr>
    </w:div>
    <w:div w:id="816531031">
      <w:bodyDiv w:val="1"/>
      <w:marLeft w:val="0"/>
      <w:marRight w:val="0"/>
      <w:marTop w:val="0"/>
      <w:marBottom w:val="0"/>
      <w:divBdr>
        <w:top w:val="none" w:sz="0" w:space="0" w:color="auto"/>
        <w:left w:val="none" w:sz="0" w:space="0" w:color="auto"/>
        <w:bottom w:val="none" w:sz="0" w:space="0" w:color="auto"/>
        <w:right w:val="none" w:sz="0" w:space="0" w:color="auto"/>
      </w:divBdr>
    </w:div>
    <w:div w:id="823665657">
      <w:bodyDiv w:val="1"/>
      <w:marLeft w:val="0"/>
      <w:marRight w:val="0"/>
      <w:marTop w:val="0"/>
      <w:marBottom w:val="0"/>
      <w:divBdr>
        <w:top w:val="none" w:sz="0" w:space="0" w:color="auto"/>
        <w:left w:val="none" w:sz="0" w:space="0" w:color="auto"/>
        <w:bottom w:val="none" w:sz="0" w:space="0" w:color="auto"/>
        <w:right w:val="none" w:sz="0" w:space="0" w:color="auto"/>
      </w:divBdr>
    </w:div>
    <w:div w:id="826243669">
      <w:bodyDiv w:val="1"/>
      <w:marLeft w:val="0"/>
      <w:marRight w:val="0"/>
      <w:marTop w:val="0"/>
      <w:marBottom w:val="0"/>
      <w:divBdr>
        <w:top w:val="none" w:sz="0" w:space="0" w:color="auto"/>
        <w:left w:val="none" w:sz="0" w:space="0" w:color="auto"/>
        <w:bottom w:val="none" w:sz="0" w:space="0" w:color="auto"/>
        <w:right w:val="none" w:sz="0" w:space="0" w:color="auto"/>
      </w:divBdr>
    </w:div>
    <w:div w:id="831681820">
      <w:bodyDiv w:val="1"/>
      <w:marLeft w:val="0"/>
      <w:marRight w:val="0"/>
      <w:marTop w:val="0"/>
      <w:marBottom w:val="0"/>
      <w:divBdr>
        <w:top w:val="none" w:sz="0" w:space="0" w:color="auto"/>
        <w:left w:val="none" w:sz="0" w:space="0" w:color="auto"/>
        <w:bottom w:val="none" w:sz="0" w:space="0" w:color="auto"/>
        <w:right w:val="none" w:sz="0" w:space="0" w:color="auto"/>
      </w:divBdr>
    </w:div>
    <w:div w:id="836992159">
      <w:bodyDiv w:val="1"/>
      <w:marLeft w:val="0"/>
      <w:marRight w:val="0"/>
      <w:marTop w:val="0"/>
      <w:marBottom w:val="0"/>
      <w:divBdr>
        <w:top w:val="none" w:sz="0" w:space="0" w:color="auto"/>
        <w:left w:val="none" w:sz="0" w:space="0" w:color="auto"/>
        <w:bottom w:val="none" w:sz="0" w:space="0" w:color="auto"/>
        <w:right w:val="none" w:sz="0" w:space="0" w:color="auto"/>
      </w:divBdr>
    </w:div>
    <w:div w:id="840314882">
      <w:bodyDiv w:val="1"/>
      <w:marLeft w:val="0"/>
      <w:marRight w:val="0"/>
      <w:marTop w:val="0"/>
      <w:marBottom w:val="0"/>
      <w:divBdr>
        <w:top w:val="none" w:sz="0" w:space="0" w:color="auto"/>
        <w:left w:val="none" w:sz="0" w:space="0" w:color="auto"/>
        <w:bottom w:val="none" w:sz="0" w:space="0" w:color="auto"/>
        <w:right w:val="none" w:sz="0" w:space="0" w:color="auto"/>
      </w:divBdr>
    </w:div>
    <w:div w:id="844634992">
      <w:bodyDiv w:val="1"/>
      <w:marLeft w:val="0"/>
      <w:marRight w:val="0"/>
      <w:marTop w:val="0"/>
      <w:marBottom w:val="0"/>
      <w:divBdr>
        <w:top w:val="none" w:sz="0" w:space="0" w:color="auto"/>
        <w:left w:val="none" w:sz="0" w:space="0" w:color="auto"/>
        <w:bottom w:val="none" w:sz="0" w:space="0" w:color="auto"/>
        <w:right w:val="none" w:sz="0" w:space="0" w:color="auto"/>
      </w:divBdr>
    </w:div>
    <w:div w:id="870269039">
      <w:bodyDiv w:val="1"/>
      <w:marLeft w:val="0"/>
      <w:marRight w:val="0"/>
      <w:marTop w:val="0"/>
      <w:marBottom w:val="0"/>
      <w:divBdr>
        <w:top w:val="none" w:sz="0" w:space="0" w:color="auto"/>
        <w:left w:val="none" w:sz="0" w:space="0" w:color="auto"/>
        <w:bottom w:val="none" w:sz="0" w:space="0" w:color="auto"/>
        <w:right w:val="none" w:sz="0" w:space="0" w:color="auto"/>
      </w:divBdr>
    </w:div>
    <w:div w:id="876426298">
      <w:bodyDiv w:val="1"/>
      <w:marLeft w:val="0"/>
      <w:marRight w:val="0"/>
      <w:marTop w:val="0"/>
      <w:marBottom w:val="0"/>
      <w:divBdr>
        <w:top w:val="none" w:sz="0" w:space="0" w:color="auto"/>
        <w:left w:val="none" w:sz="0" w:space="0" w:color="auto"/>
        <w:bottom w:val="none" w:sz="0" w:space="0" w:color="auto"/>
        <w:right w:val="none" w:sz="0" w:space="0" w:color="auto"/>
      </w:divBdr>
    </w:div>
    <w:div w:id="901983817">
      <w:bodyDiv w:val="1"/>
      <w:marLeft w:val="0"/>
      <w:marRight w:val="0"/>
      <w:marTop w:val="0"/>
      <w:marBottom w:val="0"/>
      <w:divBdr>
        <w:top w:val="none" w:sz="0" w:space="0" w:color="auto"/>
        <w:left w:val="none" w:sz="0" w:space="0" w:color="auto"/>
        <w:bottom w:val="none" w:sz="0" w:space="0" w:color="auto"/>
        <w:right w:val="none" w:sz="0" w:space="0" w:color="auto"/>
      </w:divBdr>
    </w:div>
    <w:div w:id="927078633">
      <w:bodyDiv w:val="1"/>
      <w:marLeft w:val="0"/>
      <w:marRight w:val="0"/>
      <w:marTop w:val="0"/>
      <w:marBottom w:val="0"/>
      <w:divBdr>
        <w:top w:val="none" w:sz="0" w:space="0" w:color="auto"/>
        <w:left w:val="none" w:sz="0" w:space="0" w:color="auto"/>
        <w:bottom w:val="none" w:sz="0" w:space="0" w:color="auto"/>
        <w:right w:val="none" w:sz="0" w:space="0" w:color="auto"/>
      </w:divBdr>
    </w:div>
    <w:div w:id="954823257">
      <w:bodyDiv w:val="1"/>
      <w:marLeft w:val="0"/>
      <w:marRight w:val="0"/>
      <w:marTop w:val="0"/>
      <w:marBottom w:val="0"/>
      <w:divBdr>
        <w:top w:val="none" w:sz="0" w:space="0" w:color="auto"/>
        <w:left w:val="none" w:sz="0" w:space="0" w:color="auto"/>
        <w:bottom w:val="none" w:sz="0" w:space="0" w:color="auto"/>
        <w:right w:val="none" w:sz="0" w:space="0" w:color="auto"/>
      </w:divBdr>
    </w:div>
    <w:div w:id="961763794">
      <w:bodyDiv w:val="1"/>
      <w:marLeft w:val="0"/>
      <w:marRight w:val="0"/>
      <w:marTop w:val="0"/>
      <w:marBottom w:val="0"/>
      <w:divBdr>
        <w:top w:val="none" w:sz="0" w:space="0" w:color="auto"/>
        <w:left w:val="none" w:sz="0" w:space="0" w:color="auto"/>
        <w:bottom w:val="none" w:sz="0" w:space="0" w:color="auto"/>
        <w:right w:val="none" w:sz="0" w:space="0" w:color="auto"/>
      </w:divBdr>
    </w:div>
    <w:div w:id="977029225">
      <w:bodyDiv w:val="1"/>
      <w:marLeft w:val="0"/>
      <w:marRight w:val="0"/>
      <w:marTop w:val="0"/>
      <w:marBottom w:val="0"/>
      <w:divBdr>
        <w:top w:val="none" w:sz="0" w:space="0" w:color="auto"/>
        <w:left w:val="none" w:sz="0" w:space="0" w:color="auto"/>
        <w:bottom w:val="none" w:sz="0" w:space="0" w:color="auto"/>
        <w:right w:val="none" w:sz="0" w:space="0" w:color="auto"/>
      </w:divBdr>
    </w:div>
    <w:div w:id="991101586">
      <w:bodyDiv w:val="1"/>
      <w:marLeft w:val="0"/>
      <w:marRight w:val="0"/>
      <w:marTop w:val="0"/>
      <w:marBottom w:val="0"/>
      <w:divBdr>
        <w:top w:val="none" w:sz="0" w:space="0" w:color="auto"/>
        <w:left w:val="none" w:sz="0" w:space="0" w:color="auto"/>
        <w:bottom w:val="none" w:sz="0" w:space="0" w:color="auto"/>
        <w:right w:val="none" w:sz="0" w:space="0" w:color="auto"/>
      </w:divBdr>
    </w:div>
    <w:div w:id="1001198193">
      <w:bodyDiv w:val="1"/>
      <w:marLeft w:val="0"/>
      <w:marRight w:val="0"/>
      <w:marTop w:val="0"/>
      <w:marBottom w:val="0"/>
      <w:divBdr>
        <w:top w:val="none" w:sz="0" w:space="0" w:color="auto"/>
        <w:left w:val="none" w:sz="0" w:space="0" w:color="auto"/>
        <w:bottom w:val="none" w:sz="0" w:space="0" w:color="auto"/>
        <w:right w:val="none" w:sz="0" w:space="0" w:color="auto"/>
      </w:divBdr>
    </w:div>
    <w:div w:id="1001351110">
      <w:bodyDiv w:val="1"/>
      <w:marLeft w:val="0"/>
      <w:marRight w:val="0"/>
      <w:marTop w:val="0"/>
      <w:marBottom w:val="0"/>
      <w:divBdr>
        <w:top w:val="none" w:sz="0" w:space="0" w:color="auto"/>
        <w:left w:val="none" w:sz="0" w:space="0" w:color="auto"/>
        <w:bottom w:val="none" w:sz="0" w:space="0" w:color="auto"/>
        <w:right w:val="none" w:sz="0" w:space="0" w:color="auto"/>
      </w:divBdr>
    </w:div>
    <w:div w:id="1056851207">
      <w:bodyDiv w:val="1"/>
      <w:marLeft w:val="0"/>
      <w:marRight w:val="0"/>
      <w:marTop w:val="0"/>
      <w:marBottom w:val="0"/>
      <w:divBdr>
        <w:top w:val="none" w:sz="0" w:space="0" w:color="auto"/>
        <w:left w:val="none" w:sz="0" w:space="0" w:color="auto"/>
        <w:bottom w:val="none" w:sz="0" w:space="0" w:color="auto"/>
        <w:right w:val="none" w:sz="0" w:space="0" w:color="auto"/>
      </w:divBdr>
    </w:div>
    <w:div w:id="1056854351">
      <w:bodyDiv w:val="1"/>
      <w:marLeft w:val="0"/>
      <w:marRight w:val="0"/>
      <w:marTop w:val="0"/>
      <w:marBottom w:val="0"/>
      <w:divBdr>
        <w:top w:val="none" w:sz="0" w:space="0" w:color="auto"/>
        <w:left w:val="none" w:sz="0" w:space="0" w:color="auto"/>
        <w:bottom w:val="none" w:sz="0" w:space="0" w:color="auto"/>
        <w:right w:val="none" w:sz="0" w:space="0" w:color="auto"/>
      </w:divBdr>
    </w:div>
    <w:div w:id="1069767831">
      <w:bodyDiv w:val="1"/>
      <w:marLeft w:val="0"/>
      <w:marRight w:val="0"/>
      <w:marTop w:val="0"/>
      <w:marBottom w:val="0"/>
      <w:divBdr>
        <w:top w:val="none" w:sz="0" w:space="0" w:color="auto"/>
        <w:left w:val="none" w:sz="0" w:space="0" w:color="auto"/>
        <w:bottom w:val="none" w:sz="0" w:space="0" w:color="auto"/>
        <w:right w:val="none" w:sz="0" w:space="0" w:color="auto"/>
      </w:divBdr>
    </w:div>
    <w:div w:id="1078477817">
      <w:bodyDiv w:val="1"/>
      <w:marLeft w:val="0"/>
      <w:marRight w:val="0"/>
      <w:marTop w:val="0"/>
      <w:marBottom w:val="0"/>
      <w:divBdr>
        <w:top w:val="none" w:sz="0" w:space="0" w:color="auto"/>
        <w:left w:val="none" w:sz="0" w:space="0" w:color="auto"/>
        <w:bottom w:val="none" w:sz="0" w:space="0" w:color="auto"/>
        <w:right w:val="none" w:sz="0" w:space="0" w:color="auto"/>
      </w:divBdr>
    </w:div>
    <w:div w:id="1085689436">
      <w:bodyDiv w:val="1"/>
      <w:marLeft w:val="0"/>
      <w:marRight w:val="0"/>
      <w:marTop w:val="0"/>
      <w:marBottom w:val="0"/>
      <w:divBdr>
        <w:top w:val="none" w:sz="0" w:space="0" w:color="auto"/>
        <w:left w:val="none" w:sz="0" w:space="0" w:color="auto"/>
        <w:bottom w:val="none" w:sz="0" w:space="0" w:color="auto"/>
        <w:right w:val="none" w:sz="0" w:space="0" w:color="auto"/>
      </w:divBdr>
    </w:div>
    <w:div w:id="1097796017">
      <w:bodyDiv w:val="1"/>
      <w:marLeft w:val="0"/>
      <w:marRight w:val="0"/>
      <w:marTop w:val="0"/>
      <w:marBottom w:val="0"/>
      <w:divBdr>
        <w:top w:val="none" w:sz="0" w:space="0" w:color="auto"/>
        <w:left w:val="none" w:sz="0" w:space="0" w:color="auto"/>
        <w:bottom w:val="none" w:sz="0" w:space="0" w:color="auto"/>
        <w:right w:val="none" w:sz="0" w:space="0" w:color="auto"/>
      </w:divBdr>
    </w:div>
    <w:div w:id="1102916637">
      <w:bodyDiv w:val="1"/>
      <w:marLeft w:val="0"/>
      <w:marRight w:val="0"/>
      <w:marTop w:val="0"/>
      <w:marBottom w:val="0"/>
      <w:divBdr>
        <w:top w:val="none" w:sz="0" w:space="0" w:color="auto"/>
        <w:left w:val="none" w:sz="0" w:space="0" w:color="auto"/>
        <w:bottom w:val="none" w:sz="0" w:space="0" w:color="auto"/>
        <w:right w:val="none" w:sz="0" w:space="0" w:color="auto"/>
      </w:divBdr>
    </w:div>
    <w:div w:id="1104155040">
      <w:bodyDiv w:val="1"/>
      <w:marLeft w:val="0"/>
      <w:marRight w:val="0"/>
      <w:marTop w:val="0"/>
      <w:marBottom w:val="0"/>
      <w:divBdr>
        <w:top w:val="none" w:sz="0" w:space="0" w:color="auto"/>
        <w:left w:val="none" w:sz="0" w:space="0" w:color="auto"/>
        <w:bottom w:val="none" w:sz="0" w:space="0" w:color="auto"/>
        <w:right w:val="none" w:sz="0" w:space="0" w:color="auto"/>
      </w:divBdr>
    </w:div>
    <w:div w:id="1105076640">
      <w:bodyDiv w:val="1"/>
      <w:marLeft w:val="0"/>
      <w:marRight w:val="0"/>
      <w:marTop w:val="0"/>
      <w:marBottom w:val="0"/>
      <w:divBdr>
        <w:top w:val="none" w:sz="0" w:space="0" w:color="auto"/>
        <w:left w:val="none" w:sz="0" w:space="0" w:color="auto"/>
        <w:bottom w:val="none" w:sz="0" w:space="0" w:color="auto"/>
        <w:right w:val="none" w:sz="0" w:space="0" w:color="auto"/>
      </w:divBdr>
    </w:div>
    <w:div w:id="1112941302">
      <w:bodyDiv w:val="1"/>
      <w:marLeft w:val="0"/>
      <w:marRight w:val="0"/>
      <w:marTop w:val="0"/>
      <w:marBottom w:val="0"/>
      <w:divBdr>
        <w:top w:val="none" w:sz="0" w:space="0" w:color="auto"/>
        <w:left w:val="none" w:sz="0" w:space="0" w:color="auto"/>
        <w:bottom w:val="none" w:sz="0" w:space="0" w:color="auto"/>
        <w:right w:val="none" w:sz="0" w:space="0" w:color="auto"/>
      </w:divBdr>
    </w:div>
    <w:div w:id="1114985722">
      <w:bodyDiv w:val="1"/>
      <w:marLeft w:val="0"/>
      <w:marRight w:val="0"/>
      <w:marTop w:val="0"/>
      <w:marBottom w:val="0"/>
      <w:divBdr>
        <w:top w:val="none" w:sz="0" w:space="0" w:color="auto"/>
        <w:left w:val="none" w:sz="0" w:space="0" w:color="auto"/>
        <w:bottom w:val="none" w:sz="0" w:space="0" w:color="auto"/>
        <w:right w:val="none" w:sz="0" w:space="0" w:color="auto"/>
      </w:divBdr>
    </w:div>
    <w:div w:id="1120075798">
      <w:bodyDiv w:val="1"/>
      <w:marLeft w:val="0"/>
      <w:marRight w:val="0"/>
      <w:marTop w:val="0"/>
      <w:marBottom w:val="0"/>
      <w:divBdr>
        <w:top w:val="none" w:sz="0" w:space="0" w:color="auto"/>
        <w:left w:val="none" w:sz="0" w:space="0" w:color="auto"/>
        <w:bottom w:val="none" w:sz="0" w:space="0" w:color="auto"/>
        <w:right w:val="none" w:sz="0" w:space="0" w:color="auto"/>
      </w:divBdr>
    </w:div>
    <w:div w:id="1124889783">
      <w:bodyDiv w:val="1"/>
      <w:marLeft w:val="0"/>
      <w:marRight w:val="0"/>
      <w:marTop w:val="0"/>
      <w:marBottom w:val="0"/>
      <w:divBdr>
        <w:top w:val="none" w:sz="0" w:space="0" w:color="auto"/>
        <w:left w:val="none" w:sz="0" w:space="0" w:color="auto"/>
        <w:bottom w:val="none" w:sz="0" w:space="0" w:color="auto"/>
        <w:right w:val="none" w:sz="0" w:space="0" w:color="auto"/>
      </w:divBdr>
    </w:div>
    <w:div w:id="1177425244">
      <w:bodyDiv w:val="1"/>
      <w:marLeft w:val="0"/>
      <w:marRight w:val="0"/>
      <w:marTop w:val="0"/>
      <w:marBottom w:val="0"/>
      <w:divBdr>
        <w:top w:val="none" w:sz="0" w:space="0" w:color="auto"/>
        <w:left w:val="none" w:sz="0" w:space="0" w:color="auto"/>
        <w:bottom w:val="none" w:sz="0" w:space="0" w:color="auto"/>
        <w:right w:val="none" w:sz="0" w:space="0" w:color="auto"/>
      </w:divBdr>
    </w:div>
    <w:div w:id="1191456973">
      <w:bodyDiv w:val="1"/>
      <w:marLeft w:val="0"/>
      <w:marRight w:val="0"/>
      <w:marTop w:val="0"/>
      <w:marBottom w:val="0"/>
      <w:divBdr>
        <w:top w:val="none" w:sz="0" w:space="0" w:color="auto"/>
        <w:left w:val="none" w:sz="0" w:space="0" w:color="auto"/>
        <w:bottom w:val="none" w:sz="0" w:space="0" w:color="auto"/>
        <w:right w:val="none" w:sz="0" w:space="0" w:color="auto"/>
      </w:divBdr>
    </w:div>
    <w:div w:id="1193617600">
      <w:bodyDiv w:val="1"/>
      <w:marLeft w:val="0"/>
      <w:marRight w:val="0"/>
      <w:marTop w:val="0"/>
      <w:marBottom w:val="0"/>
      <w:divBdr>
        <w:top w:val="none" w:sz="0" w:space="0" w:color="auto"/>
        <w:left w:val="none" w:sz="0" w:space="0" w:color="auto"/>
        <w:bottom w:val="none" w:sz="0" w:space="0" w:color="auto"/>
        <w:right w:val="none" w:sz="0" w:space="0" w:color="auto"/>
      </w:divBdr>
    </w:div>
    <w:div w:id="1193880272">
      <w:bodyDiv w:val="1"/>
      <w:marLeft w:val="0"/>
      <w:marRight w:val="0"/>
      <w:marTop w:val="0"/>
      <w:marBottom w:val="0"/>
      <w:divBdr>
        <w:top w:val="none" w:sz="0" w:space="0" w:color="auto"/>
        <w:left w:val="none" w:sz="0" w:space="0" w:color="auto"/>
        <w:bottom w:val="none" w:sz="0" w:space="0" w:color="auto"/>
        <w:right w:val="none" w:sz="0" w:space="0" w:color="auto"/>
      </w:divBdr>
    </w:div>
    <w:div w:id="1201012874">
      <w:bodyDiv w:val="1"/>
      <w:marLeft w:val="0"/>
      <w:marRight w:val="0"/>
      <w:marTop w:val="0"/>
      <w:marBottom w:val="0"/>
      <w:divBdr>
        <w:top w:val="none" w:sz="0" w:space="0" w:color="auto"/>
        <w:left w:val="none" w:sz="0" w:space="0" w:color="auto"/>
        <w:bottom w:val="none" w:sz="0" w:space="0" w:color="auto"/>
        <w:right w:val="none" w:sz="0" w:space="0" w:color="auto"/>
      </w:divBdr>
    </w:div>
    <w:div w:id="1244686888">
      <w:bodyDiv w:val="1"/>
      <w:marLeft w:val="0"/>
      <w:marRight w:val="0"/>
      <w:marTop w:val="0"/>
      <w:marBottom w:val="0"/>
      <w:divBdr>
        <w:top w:val="none" w:sz="0" w:space="0" w:color="auto"/>
        <w:left w:val="none" w:sz="0" w:space="0" w:color="auto"/>
        <w:bottom w:val="none" w:sz="0" w:space="0" w:color="auto"/>
        <w:right w:val="none" w:sz="0" w:space="0" w:color="auto"/>
      </w:divBdr>
    </w:div>
    <w:div w:id="1257860117">
      <w:bodyDiv w:val="1"/>
      <w:marLeft w:val="0"/>
      <w:marRight w:val="0"/>
      <w:marTop w:val="0"/>
      <w:marBottom w:val="0"/>
      <w:divBdr>
        <w:top w:val="none" w:sz="0" w:space="0" w:color="auto"/>
        <w:left w:val="none" w:sz="0" w:space="0" w:color="auto"/>
        <w:bottom w:val="none" w:sz="0" w:space="0" w:color="auto"/>
        <w:right w:val="none" w:sz="0" w:space="0" w:color="auto"/>
      </w:divBdr>
    </w:div>
    <w:div w:id="1271015467">
      <w:bodyDiv w:val="1"/>
      <w:marLeft w:val="0"/>
      <w:marRight w:val="0"/>
      <w:marTop w:val="0"/>
      <w:marBottom w:val="0"/>
      <w:divBdr>
        <w:top w:val="none" w:sz="0" w:space="0" w:color="auto"/>
        <w:left w:val="none" w:sz="0" w:space="0" w:color="auto"/>
        <w:bottom w:val="none" w:sz="0" w:space="0" w:color="auto"/>
        <w:right w:val="none" w:sz="0" w:space="0" w:color="auto"/>
      </w:divBdr>
    </w:div>
    <w:div w:id="1276014244">
      <w:bodyDiv w:val="1"/>
      <w:marLeft w:val="0"/>
      <w:marRight w:val="0"/>
      <w:marTop w:val="0"/>
      <w:marBottom w:val="0"/>
      <w:divBdr>
        <w:top w:val="none" w:sz="0" w:space="0" w:color="auto"/>
        <w:left w:val="none" w:sz="0" w:space="0" w:color="auto"/>
        <w:bottom w:val="none" w:sz="0" w:space="0" w:color="auto"/>
        <w:right w:val="none" w:sz="0" w:space="0" w:color="auto"/>
      </w:divBdr>
    </w:div>
    <w:div w:id="1277371654">
      <w:bodyDiv w:val="1"/>
      <w:marLeft w:val="0"/>
      <w:marRight w:val="0"/>
      <w:marTop w:val="0"/>
      <w:marBottom w:val="0"/>
      <w:divBdr>
        <w:top w:val="none" w:sz="0" w:space="0" w:color="auto"/>
        <w:left w:val="none" w:sz="0" w:space="0" w:color="auto"/>
        <w:bottom w:val="none" w:sz="0" w:space="0" w:color="auto"/>
        <w:right w:val="none" w:sz="0" w:space="0" w:color="auto"/>
      </w:divBdr>
    </w:div>
    <w:div w:id="1285038750">
      <w:bodyDiv w:val="1"/>
      <w:marLeft w:val="0"/>
      <w:marRight w:val="0"/>
      <w:marTop w:val="0"/>
      <w:marBottom w:val="0"/>
      <w:divBdr>
        <w:top w:val="none" w:sz="0" w:space="0" w:color="auto"/>
        <w:left w:val="none" w:sz="0" w:space="0" w:color="auto"/>
        <w:bottom w:val="none" w:sz="0" w:space="0" w:color="auto"/>
        <w:right w:val="none" w:sz="0" w:space="0" w:color="auto"/>
      </w:divBdr>
    </w:div>
    <w:div w:id="1297444780">
      <w:bodyDiv w:val="1"/>
      <w:marLeft w:val="0"/>
      <w:marRight w:val="0"/>
      <w:marTop w:val="0"/>
      <w:marBottom w:val="0"/>
      <w:divBdr>
        <w:top w:val="none" w:sz="0" w:space="0" w:color="auto"/>
        <w:left w:val="none" w:sz="0" w:space="0" w:color="auto"/>
        <w:bottom w:val="none" w:sz="0" w:space="0" w:color="auto"/>
        <w:right w:val="none" w:sz="0" w:space="0" w:color="auto"/>
      </w:divBdr>
    </w:div>
    <w:div w:id="1330208213">
      <w:bodyDiv w:val="1"/>
      <w:marLeft w:val="0"/>
      <w:marRight w:val="0"/>
      <w:marTop w:val="0"/>
      <w:marBottom w:val="0"/>
      <w:divBdr>
        <w:top w:val="none" w:sz="0" w:space="0" w:color="auto"/>
        <w:left w:val="none" w:sz="0" w:space="0" w:color="auto"/>
        <w:bottom w:val="none" w:sz="0" w:space="0" w:color="auto"/>
        <w:right w:val="none" w:sz="0" w:space="0" w:color="auto"/>
      </w:divBdr>
    </w:div>
    <w:div w:id="1337921049">
      <w:bodyDiv w:val="1"/>
      <w:marLeft w:val="0"/>
      <w:marRight w:val="0"/>
      <w:marTop w:val="0"/>
      <w:marBottom w:val="0"/>
      <w:divBdr>
        <w:top w:val="none" w:sz="0" w:space="0" w:color="auto"/>
        <w:left w:val="none" w:sz="0" w:space="0" w:color="auto"/>
        <w:bottom w:val="none" w:sz="0" w:space="0" w:color="auto"/>
        <w:right w:val="none" w:sz="0" w:space="0" w:color="auto"/>
      </w:divBdr>
    </w:div>
    <w:div w:id="1341345938">
      <w:bodyDiv w:val="1"/>
      <w:marLeft w:val="0"/>
      <w:marRight w:val="0"/>
      <w:marTop w:val="0"/>
      <w:marBottom w:val="0"/>
      <w:divBdr>
        <w:top w:val="none" w:sz="0" w:space="0" w:color="auto"/>
        <w:left w:val="none" w:sz="0" w:space="0" w:color="auto"/>
        <w:bottom w:val="none" w:sz="0" w:space="0" w:color="auto"/>
        <w:right w:val="none" w:sz="0" w:space="0" w:color="auto"/>
      </w:divBdr>
    </w:div>
    <w:div w:id="1356887420">
      <w:bodyDiv w:val="1"/>
      <w:marLeft w:val="0"/>
      <w:marRight w:val="0"/>
      <w:marTop w:val="0"/>
      <w:marBottom w:val="0"/>
      <w:divBdr>
        <w:top w:val="none" w:sz="0" w:space="0" w:color="auto"/>
        <w:left w:val="none" w:sz="0" w:space="0" w:color="auto"/>
        <w:bottom w:val="none" w:sz="0" w:space="0" w:color="auto"/>
        <w:right w:val="none" w:sz="0" w:space="0" w:color="auto"/>
      </w:divBdr>
    </w:div>
    <w:div w:id="1359161038">
      <w:bodyDiv w:val="1"/>
      <w:marLeft w:val="0"/>
      <w:marRight w:val="0"/>
      <w:marTop w:val="0"/>
      <w:marBottom w:val="0"/>
      <w:divBdr>
        <w:top w:val="none" w:sz="0" w:space="0" w:color="auto"/>
        <w:left w:val="none" w:sz="0" w:space="0" w:color="auto"/>
        <w:bottom w:val="none" w:sz="0" w:space="0" w:color="auto"/>
        <w:right w:val="none" w:sz="0" w:space="0" w:color="auto"/>
      </w:divBdr>
      <w:divsChild>
        <w:div w:id="909384965">
          <w:marLeft w:val="0"/>
          <w:marRight w:val="0"/>
          <w:marTop w:val="0"/>
          <w:marBottom w:val="0"/>
          <w:divBdr>
            <w:top w:val="none" w:sz="0" w:space="0" w:color="auto"/>
            <w:left w:val="none" w:sz="0" w:space="0" w:color="auto"/>
            <w:bottom w:val="none" w:sz="0" w:space="0" w:color="auto"/>
            <w:right w:val="none" w:sz="0" w:space="0" w:color="auto"/>
          </w:divBdr>
        </w:div>
        <w:div w:id="1508405154">
          <w:marLeft w:val="0"/>
          <w:marRight w:val="0"/>
          <w:marTop w:val="0"/>
          <w:marBottom w:val="0"/>
          <w:divBdr>
            <w:top w:val="none" w:sz="0" w:space="0" w:color="auto"/>
            <w:left w:val="none" w:sz="0" w:space="0" w:color="auto"/>
            <w:bottom w:val="none" w:sz="0" w:space="0" w:color="auto"/>
            <w:right w:val="none" w:sz="0" w:space="0" w:color="auto"/>
          </w:divBdr>
        </w:div>
      </w:divsChild>
    </w:div>
    <w:div w:id="1365866337">
      <w:bodyDiv w:val="1"/>
      <w:marLeft w:val="0"/>
      <w:marRight w:val="0"/>
      <w:marTop w:val="0"/>
      <w:marBottom w:val="0"/>
      <w:divBdr>
        <w:top w:val="none" w:sz="0" w:space="0" w:color="auto"/>
        <w:left w:val="none" w:sz="0" w:space="0" w:color="auto"/>
        <w:bottom w:val="none" w:sz="0" w:space="0" w:color="auto"/>
        <w:right w:val="none" w:sz="0" w:space="0" w:color="auto"/>
      </w:divBdr>
    </w:div>
    <w:div w:id="1370183938">
      <w:bodyDiv w:val="1"/>
      <w:marLeft w:val="0"/>
      <w:marRight w:val="0"/>
      <w:marTop w:val="0"/>
      <w:marBottom w:val="0"/>
      <w:divBdr>
        <w:top w:val="none" w:sz="0" w:space="0" w:color="auto"/>
        <w:left w:val="none" w:sz="0" w:space="0" w:color="auto"/>
        <w:bottom w:val="none" w:sz="0" w:space="0" w:color="auto"/>
        <w:right w:val="none" w:sz="0" w:space="0" w:color="auto"/>
      </w:divBdr>
    </w:div>
    <w:div w:id="1377316337">
      <w:bodyDiv w:val="1"/>
      <w:marLeft w:val="0"/>
      <w:marRight w:val="0"/>
      <w:marTop w:val="0"/>
      <w:marBottom w:val="0"/>
      <w:divBdr>
        <w:top w:val="none" w:sz="0" w:space="0" w:color="auto"/>
        <w:left w:val="none" w:sz="0" w:space="0" w:color="auto"/>
        <w:bottom w:val="none" w:sz="0" w:space="0" w:color="auto"/>
        <w:right w:val="none" w:sz="0" w:space="0" w:color="auto"/>
      </w:divBdr>
    </w:div>
    <w:div w:id="1384986068">
      <w:bodyDiv w:val="1"/>
      <w:marLeft w:val="0"/>
      <w:marRight w:val="0"/>
      <w:marTop w:val="0"/>
      <w:marBottom w:val="0"/>
      <w:divBdr>
        <w:top w:val="none" w:sz="0" w:space="0" w:color="auto"/>
        <w:left w:val="none" w:sz="0" w:space="0" w:color="auto"/>
        <w:bottom w:val="none" w:sz="0" w:space="0" w:color="auto"/>
        <w:right w:val="none" w:sz="0" w:space="0" w:color="auto"/>
      </w:divBdr>
    </w:div>
    <w:div w:id="1397245105">
      <w:bodyDiv w:val="1"/>
      <w:marLeft w:val="0"/>
      <w:marRight w:val="0"/>
      <w:marTop w:val="0"/>
      <w:marBottom w:val="0"/>
      <w:divBdr>
        <w:top w:val="none" w:sz="0" w:space="0" w:color="auto"/>
        <w:left w:val="none" w:sz="0" w:space="0" w:color="auto"/>
        <w:bottom w:val="none" w:sz="0" w:space="0" w:color="auto"/>
        <w:right w:val="none" w:sz="0" w:space="0" w:color="auto"/>
      </w:divBdr>
    </w:div>
    <w:div w:id="1438872290">
      <w:bodyDiv w:val="1"/>
      <w:marLeft w:val="0"/>
      <w:marRight w:val="0"/>
      <w:marTop w:val="0"/>
      <w:marBottom w:val="0"/>
      <w:divBdr>
        <w:top w:val="none" w:sz="0" w:space="0" w:color="auto"/>
        <w:left w:val="none" w:sz="0" w:space="0" w:color="auto"/>
        <w:bottom w:val="none" w:sz="0" w:space="0" w:color="auto"/>
        <w:right w:val="none" w:sz="0" w:space="0" w:color="auto"/>
      </w:divBdr>
    </w:div>
    <w:div w:id="1455176840">
      <w:bodyDiv w:val="1"/>
      <w:marLeft w:val="0"/>
      <w:marRight w:val="0"/>
      <w:marTop w:val="0"/>
      <w:marBottom w:val="0"/>
      <w:divBdr>
        <w:top w:val="none" w:sz="0" w:space="0" w:color="auto"/>
        <w:left w:val="none" w:sz="0" w:space="0" w:color="auto"/>
        <w:bottom w:val="none" w:sz="0" w:space="0" w:color="auto"/>
        <w:right w:val="none" w:sz="0" w:space="0" w:color="auto"/>
      </w:divBdr>
    </w:div>
    <w:div w:id="1470130912">
      <w:bodyDiv w:val="1"/>
      <w:marLeft w:val="0"/>
      <w:marRight w:val="0"/>
      <w:marTop w:val="0"/>
      <w:marBottom w:val="0"/>
      <w:divBdr>
        <w:top w:val="none" w:sz="0" w:space="0" w:color="auto"/>
        <w:left w:val="none" w:sz="0" w:space="0" w:color="auto"/>
        <w:bottom w:val="none" w:sz="0" w:space="0" w:color="auto"/>
        <w:right w:val="none" w:sz="0" w:space="0" w:color="auto"/>
      </w:divBdr>
    </w:div>
    <w:div w:id="1488009413">
      <w:bodyDiv w:val="1"/>
      <w:marLeft w:val="0"/>
      <w:marRight w:val="0"/>
      <w:marTop w:val="0"/>
      <w:marBottom w:val="0"/>
      <w:divBdr>
        <w:top w:val="none" w:sz="0" w:space="0" w:color="auto"/>
        <w:left w:val="none" w:sz="0" w:space="0" w:color="auto"/>
        <w:bottom w:val="none" w:sz="0" w:space="0" w:color="auto"/>
        <w:right w:val="none" w:sz="0" w:space="0" w:color="auto"/>
      </w:divBdr>
    </w:div>
    <w:div w:id="1493326515">
      <w:bodyDiv w:val="1"/>
      <w:marLeft w:val="0"/>
      <w:marRight w:val="0"/>
      <w:marTop w:val="0"/>
      <w:marBottom w:val="0"/>
      <w:divBdr>
        <w:top w:val="none" w:sz="0" w:space="0" w:color="auto"/>
        <w:left w:val="none" w:sz="0" w:space="0" w:color="auto"/>
        <w:bottom w:val="none" w:sz="0" w:space="0" w:color="auto"/>
        <w:right w:val="none" w:sz="0" w:space="0" w:color="auto"/>
      </w:divBdr>
    </w:div>
    <w:div w:id="1493522133">
      <w:bodyDiv w:val="1"/>
      <w:marLeft w:val="0"/>
      <w:marRight w:val="0"/>
      <w:marTop w:val="0"/>
      <w:marBottom w:val="0"/>
      <w:divBdr>
        <w:top w:val="none" w:sz="0" w:space="0" w:color="auto"/>
        <w:left w:val="none" w:sz="0" w:space="0" w:color="auto"/>
        <w:bottom w:val="none" w:sz="0" w:space="0" w:color="auto"/>
        <w:right w:val="none" w:sz="0" w:space="0" w:color="auto"/>
      </w:divBdr>
    </w:div>
    <w:div w:id="1497109966">
      <w:bodyDiv w:val="1"/>
      <w:marLeft w:val="0"/>
      <w:marRight w:val="0"/>
      <w:marTop w:val="0"/>
      <w:marBottom w:val="0"/>
      <w:divBdr>
        <w:top w:val="none" w:sz="0" w:space="0" w:color="auto"/>
        <w:left w:val="none" w:sz="0" w:space="0" w:color="auto"/>
        <w:bottom w:val="none" w:sz="0" w:space="0" w:color="auto"/>
        <w:right w:val="none" w:sz="0" w:space="0" w:color="auto"/>
      </w:divBdr>
    </w:div>
    <w:div w:id="1505507888">
      <w:bodyDiv w:val="1"/>
      <w:marLeft w:val="0"/>
      <w:marRight w:val="0"/>
      <w:marTop w:val="0"/>
      <w:marBottom w:val="0"/>
      <w:divBdr>
        <w:top w:val="none" w:sz="0" w:space="0" w:color="auto"/>
        <w:left w:val="none" w:sz="0" w:space="0" w:color="auto"/>
        <w:bottom w:val="none" w:sz="0" w:space="0" w:color="auto"/>
        <w:right w:val="none" w:sz="0" w:space="0" w:color="auto"/>
      </w:divBdr>
      <w:divsChild>
        <w:div w:id="991517434">
          <w:marLeft w:val="0"/>
          <w:marRight w:val="0"/>
          <w:marTop w:val="0"/>
          <w:marBottom w:val="225"/>
          <w:divBdr>
            <w:top w:val="none" w:sz="0" w:space="0" w:color="auto"/>
            <w:left w:val="none" w:sz="0" w:space="0" w:color="auto"/>
            <w:bottom w:val="none" w:sz="0" w:space="0" w:color="auto"/>
            <w:right w:val="none" w:sz="0" w:space="0" w:color="auto"/>
          </w:divBdr>
          <w:divsChild>
            <w:div w:id="1242105921">
              <w:marLeft w:val="225"/>
              <w:marRight w:val="0"/>
              <w:marTop w:val="300"/>
              <w:marBottom w:val="300"/>
              <w:divBdr>
                <w:top w:val="none" w:sz="0" w:space="0" w:color="auto"/>
                <w:left w:val="none" w:sz="0" w:space="0" w:color="auto"/>
                <w:bottom w:val="none" w:sz="0" w:space="0" w:color="auto"/>
                <w:right w:val="none" w:sz="0" w:space="0" w:color="auto"/>
              </w:divBdr>
            </w:div>
            <w:div w:id="1356226415">
              <w:marLeft w:val="225"/>
              <w:marRight w:val="0"/>
              <w:marTop w:val="300"/>
              <w:marBottom w:val="300"/>
              <w:divBdr>
                <w:top w:val="none" w:sz="0" w:space="0" w:color="auto"/>
                <w:left w:val="none" w:sz="0" w:space="0" w:color="auto"/>
                <w:bottom w:val="none" w:sz="0" w:space="0" w:color="auto"/>
                <w:right w:val="none" w:sz="0" w:space="0" w:color="auto"/>
              </w:divBdr>
              <w:divsChild>
                <w:div w:id="189152796">
                  <w:marLeft w:val="570"/>
                  <w:marRight w:val="0"/>
                  <w:marTop w:val="420"/>
                  <w:marBottom w:val="0"/>
                  <w:divBdr>
                    <w:top w:val="none" w:sz="0" w:space="0" w:color="auto"/>
                    <w:left w:val="none" w:sz="0" w:space="0" w:color="auto"/>
                    <w:bottom w:val="none" w:sz="0" w:space="0" w:color="auto"/>
                    <w:right w:val="none" w:sz="0" w:space="0" w:color="auto"/>
                  </w:divBdr>
                  <w:divsChild>
                    <w:div w:id="980619549">
                      <w:marLeft w:val="0"/>
                      <w:marRight w:val="0"/>
                      <w:marTop w:val="0"/>
                      <w:marBottom w:val="0"/>
                      <w:divBdr>
                        <w:top w:val="none" w:sz="0" w:space="0" w:color="auto"/>
                        <w:left w:val="none" w:sz="0" w:space="0" w:color="auto"/>
                        <w:bottom w:val="none" w:sz="0" w:space="0" w:color="auto"/>
                        <w:right w:val="none" w:sz="0" w:space="0" w:color="auto"/>
                      </w:divBdr>
                    </w:div>
                    <w:div w:id="1227111002">
                      <w:marLeft w:val="0"/>
                      <w:marRight w:val="0"/>
                      <w:marTop w:val="0"/>
                      <w:marBottom w:val="0"/>
                      <w:divBdr>
                        <w:top w:val="none" w:sz="0" w:space="0" w:color="auto"/>
                        <w:left w:val="none" w:sz="0" w:space="0" w:color="auto"/>
                        <w:bottom w:val="none" w:sz="0" w:space="0" w:color="auto"/>
                        <w:right w:val="none" w:sz="0" w:space="0" w:color="auto"/>
                      </w:divBdr>
                    </w:div>
                    <w:div w:id="2050179375">
                      <w:marLeft w:val="0"/>
                      <w:marRight w:val="0"/>
                      <w:marTop w:val="0"/>
                      <w:marBottom w:val="30"/>
                      <w:divBdr>
                        <w:top w:val="none" w:sz="0" w:space="0" w:color="auto"/>
                        <w:left w:val="none" w:sz="0" w:space="0" w:color="auto"/>
                        <w:bottom w:val="none" w:sz="0" w:space="0" w:color="auto"/>
                        <w:right w:val="none" w:sz="0" w:space="0" w:color="auto"/>
                      </w:divBdr>
                    </w:div>
                  </w:divsChild>
                </w:div>
                <w:div w:id="1348025220">
                  <w:marLeft w:val="0"/>
                  <w:marRight w:val="0"/>
                  <w:marTop w:val="0"/>
                  <w:marBottom w:val="0"/>
                  <w:divBdr>
                    <w:top w:val="none" w:sz="0" w:space="0" w:color="auto"/>
                    <w:left w:val="none" w:sz="0" w:space="0" w:color="auto"/>
                    <w:bottom w:val="none" w:sz="0" w:space="0" w:color="auto"/>
                    <w:right w:val="none" w:sz="0" w:space="0" w:color="auto"/>
                  </w:divBdr>
                  <w:divsChild>
                    <w:div w:id="1610509372">
                      <w:marLeft w:val="225"/>
                      <w:marRight w:val="0"/>
                      <w:marTop w:val="825"/>
                      <w:marBottom w:val="0"/>
                      <w:divBdr>
                        <w:top w:val="none" w:sz="0" w:space="0" w:color="auto"/>
                        <w:left w:val="none" w:sz="0" w:space="0" w:color="auto"/>
                        <w:bottom w:val="none" w:sz="0" w:space="0" w:color="auto"/>
                        <w:right w:val="none" w:sz="0" w:space="0" w:color="auto"/>
                      </w:divBdr>
                    </w:div>
                  </w:divsChild>
                </w:div>
                <w:div w:id="1354921027">
                  <w:marLeft w:val="0"/>
                  <w:marRight w:val="0"/>
                  <w:marTop w:val="0"/>
                  <w:marBottom w:val="0"/>
                  <w:divBdr>
                    <w:top w:val="none" w:sz="0" w:space="0" w:color="auto"/>
                    <w:left w:val="none" w:sz="0" w:space="0" w:color="auto"/>
                    <w:bottom w:val="none" w:sz="0" w:space="0" w:color="auto"/>
                    <w:right w:val="none" w:sz="0" w:space="0" w:color="auto"/>
                  </w:divBdr>
                </w:div>
                <w:div w:id="1367752028">
                  <w:marLeft w:val="0"/>
                  <w:marRight w:val="0"/>
                  <w:marTop w:val="0"/>
                  <w:marBottom w:val="0"/>
                  <w:divBdr>
                    <w:top w:val="none" w:sz="0" w:space="0" w:color="auto"/>
                    <w:left w:val="none" w:sz="0" w:space="0" w:color="auto"/>
                    <w:bottom w:val="none" w:sz="0" w:space="0" w:color="auto"/>
                    <w:right w:val="none" w:sz="0" w:space="0" w:color="auto"/>
                  </w:divBdr>
                </w:div>
              </w:divsChild>
            </w:div>
            <w:div w:id="2041085856">
              <w:marLeft w:val="0"/>
              <w:marRight w:val="0"/>
              <w:marTop w:val="0"/>
              <w:marBottom w:val="0"/>
              <w:divBdr>
                <w:top w:val="none" w:sz="0" w:space="0" w:color="auto"/>
                <w:left w:val="none" w:sz="0" w:space="0" w:color="auto"/>
                <w:bottom w:val="none" w:sz="0" w:space="0" w:color="auto"/>
                <w:right w:val="none" w:sz="0" w:space="0" w:color="auto"/>
              </w:divBdr>
            </w:div>
          </w:divsChild>
        </w:div>
        <w:div w:id="1130829295">
          <w:marLeft w:val="0"/>
          <w:marRight w:val="225"/>
          <w:marTop w:val="0"/>
          <w:marBottom w:val="0"/>
          <w:divBdr>
            <w:top w:val="none" w:sz="0" w:space="0" w:color="auto"/>
            <w:left w:val="none" w:sz="0" w:space="0" w:color="auto"/>
            <w:bottom w:val="none" w:sz="0" w:space="0" w:color="auto"/>
            <w:right w:val="none" w:sz="0" w:space="0" w:color="auto"/>
          </w:divBdr>
          <w:divsChild>
            <w:div w:id="1950309397">
              <w:marLeft w:val="0"/>
              <w:marRight w:val="0"/>
              <w:marTop w:val="150"/>
              <w:marBottom w:val="300"/>
              <w:divBdr>
                <w:top w:val="none" w:sz="0" w:space="0" w:color="auto"/>
                <w:left w:val="none" w:sz="0" w:space="0" w:color="auto"/>
                <w:bottom w:val="none" w:sz="0" w:space="0" w:color="auto"/>
                <w:right w:val="none" w:sz="0" w:space="0" w:color="auto"/>
              </w:divBdr>
            </w:div>
          </w:divsChild>
        </w:div>
        <w:div w:id="1964382535">
          <w:marLeft w:val="3975"/>
          <w:marRight w:val="3900"/>
          <w:marTop w:val="0"/>
          <w:marBottom w:val="300"/>
          <w:divBdr>
            <w:top w:val="none" w:sz="0" w:space="0" w:color="auto"/>
            <w:left w:val="none" w:sz="0" w:space="0" w:color="auto"/>
            <w:bottom w:val="none" w:sz="0" w:space="0" w:color="auto"/>
            <w:right w:val="none" w:sz="0" w:space="0" w:color="auto"/>
          </w:divBdr>
          <w:divsChild>
            <w:div w:id="1437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1190">
      <w:bodyDiv w:val="1"/>
      <w:marLeft w:val="0"/>
      <w:marRight w:val="0"/>
      <w:marTop w:val="0"/>
      <w:marBottom w:val="0"/>
      <w:divBdr>
        <w:top w:val="none" w:sz="0" w:space="0" w:color="auto"/>
        <w:left w:val="none" w:sz="0" w:space="0" w:color="auto"/>
        <w:bottom w:val="none" w:sz="0" w:space="0" w:color="auto"/>
        <w:right w:val="none" w:sz="0" w:space="0" w:color="auto"/>
      </w:divBdr>
    </w:div>
    <w:div w:id="1516919849">
      <w:bodyDiv w:val="1"/>
      <w:marLeft w:val="0"/>
      <w:marRight w:val="0"/>
      <w:marTop w:val="0"/>
      <w:marBottom w:val="0"/>
      <w:divBdr>
        <w:top w:val="none" w:sz="0" w:space="0" w:color="auto"/>
        <w:left w:val="none" w:sz="0" w:space="0" w:color="auto"/>
        <w:bottom w:val="none" w:sz="0" w:space="0" w:color="auto"/>
        <w:right w:val="none" w:sz="0" w:space="0" w:color="auto"/>
      </w:divBdr>
    </w:div>
    <w:div w:id="1525436401">
      <w:bodyDiv w:val="1"/>
      <w:marLeft w:val="0"/>
      <w:marRight w:val="0"/>
      <w:marTop w:val="0"/>
      <w:marBottom w:val="0"/>
      <w:divBdr>
        <w:top w:val="none" w:sz="0" w:space="0" w:color="auto"/>
        <w:left w:val="none" w:sz="0" w:space="0" w:color="auto"/>
        <w:bottom w:val="none" w:sz="0" w:space="0" w:color="auto"/>
        <w:right w:val="none" w:sz="0" w:space="0" w:color="auto"/>
      </w:divBdr>
    </w:div>
    <w:div w:id="1529872461">
      <w:bodyDiv w:val="1"/>
      <w:marLeft w:val="0"/>
      <w:marRight w:val="0"/>
      <w:marTop w:val="0"/>
      <w:marBottom w:val="0"/>
      <w:divBdr>
        <w:top w:val="none" w:sz="0" w:space="0" w:color="auto"/>
        <w:left w:val="none" w:sz="0" w:space="0" w:color="auto"/>
        <w:bottom w:val="none" w:sz="0" w:space="0" w:color="auto"/>
        <w:right w:val="none" w:sz="0" w:space="0" w:color="auto"/>
      </w:divBdr>
    </w:div>
    <w:div w:id="1547450438">
      <w:bodyDiv w:val="1"/>
      <w:marLeft w:val="0"/>
      <w:marRight w:val="0"/>
      <w:marTop w:val="0"/>
      <w:marBottom w:val="0"/>
      <w:divBdr>
        <w:top w:val="none" w:sz="0" w:space="0" w:color="auto"/>
        <w:left w:val="none" w:sz="0" w:space="0" w:color="auto"/>
        <w:bottom w:val="none" w:sz="0" w:space="0" w:color="auto"/>
        <w:right w:val="none" w:sz="0" w:space="0" w:color="auto"/>
      </w:divBdr>
    </w:div>
    <w:div w:id="1553808352">
      <w:bodyDiv w:val="1"/>
      <w:marLeft w:val="0"/>
      <w:marRight w:val="0"/>
      <w:marTop w:val="0"/>
      <w:marBottom w:val="0"/>
      <w:divBdr>
        <w:top w:val="none" w:sz="0" w:space="0" w:color="auto"/>
        <w:left w:val="none" w:sz="0" w:space="0" w:color="auto"/>
        <w:bottom w:val="none" w:sz="0" w:space="0" w:color="auto"/>
        <w:right w:val="none" w:sz="0" w:space="0" w:color="auto"/>
      </w:divBdr>
    </w:div>
    <w:div w:id="1568539807">
      <w:bodyDiv w:val="1"/>
      <w:marLeft w:val="0"/>
      <w:marRight w:val="0"/>
      <w:marTop w:val="0"/>
      <w:marBottom w:val="0"/>
      <w:divBdr>
        <w:top w:val="none" w:sz="0" w:space="0" w:color="auto"/>
        <w:left w:val="none" w:sz="0" w:space="0" w:color="auto"/>
        <w:bottom w:val="none" w:sz="0" w:space="0" w:color="auto"/>
        <w:right w:val="none" w:sz="0" w:space="0" w:color="auto"/>
      </w:divBdr>
    </w:div>
    <w:div w:id="1569993157">
      <w:bodyDiv w:val="1"/>
      <w:marLeft w:val="0"/>
      <w:marRight w:val="0"/>
      <w:marTop w:val="0"/>
      <w:marBottom w:val="0"/>
      <w:divBdr>
        <w:top w:val="none" w:sz="0" w:space="0" w:color="auto"/>
        <w:left w:val="none" w:sz="0" w:space="0" w:color="auto"/>
        <w:bottom w:val="none" w:sz="0" w:space="0" w:color="auto"/>
        <w:right w:val="none" w:sz="0" w:space="0" w:color="auto"/>
      </w:divBdr>
    </w:div>
    <w:div w:id="1582523766">
      <w:bodyDiv w:val="1"/>
      <w:marLeft w:val="0"/>
      <w:marRight w:val="0"/>
      <w:marTop w:val="0"/>
      <w:marBottom w:val="0"/>
      <w:divBdr>
        <w:top w:val="none" w:sz="0" w:space="0" w:color="auto"/>
        <w:left w:val="none" w:sz="0" w:space="0" w:color="auto"/>
        <w:bottom w:val="none" w:sz="0" w:space="0" w:color="auto"/>
        <w:right w:val="none" w:sz="0" w:space="0" w:color="auto"/>
      </w:divBdr>
    </w:div>
    <w:div w:id="1589193906">
      <w:bodyDiv w:val="1"/>
      <w:marLeft w:val="0"/>
      <w:marRight w:val="0"/>
      <w:marTop w:val="0"/>
      <w:marBottom w:val="0"/>
      <w:divBdr>
        <w:top w:val="none" w:sz="0" w:space="0" w:color="auto"/>
        <w:left w:val="none" w:sz="0" w:space="0" w:color="auto"/>
        <w:bottom w:val="none" w:sz="0" w:space="0" w:color="auto"/>
        <w:right w:val="none" w:sz="0" w:space="0" w:color="auto"/>
      </w:divBdr>
    </w:div>
    <w:div w:id="1594701457">
      <w:bodyDiv w:val="1"/>
      <w:marLeft w:val="0"/>
      <w:marRight w:val="0"/>
      <w:marTop w:val="0"/>
      <w:marBottom w:val="0"/>
      <w:divBdr>
        <w:top w:val="none" w:sz="0" w:space="0" w:color="auto"/>
        <w:left w:val="none" w:sz="0" w:space="0" w:color="auto"/>
        <w:bottom w:val="none" w:sz="0" w:space="0" w:color="auto"/>
        <w:right w:val="none" w:sz="0" w:space="0" w:color="auto"/>
      </w:divBdr>
    </w:div>
    <w:div w:id="1614559224">
      <w:bodyDiv w:val="1"/>
      <w:marLeft w:val="0"/>
      <w:marRight w:val="0"/>
      <w:marTop w:val="0"/>
      <w:marBottom w:val="0"/>
      <w:divBdr>
        <w:top w:val="none" w:sz="0" w:space="0" w:color="auto"/>
        <w:left w:val="none" w:sz="0" w:space="0" w:color="auto"/>
        <w:bottom w:val="none" w:sz="0" w:space="0" w:color="auto"/>
        <w:right w:val="none" w:sz="0" w:space="0" w:color="auto"/>
      </w:divBdr>
    </w:div>
    <w:div w:id="1632400759">
      <w:bodyDiv w:val="1"/>
      <w:marLeft w:val="0"/>
      <w:marRight w:val="0"/>
      <w:marTop w:val="0"/>
      <w:marBottom w:val="0"/>
      <w:divBdr>
        <w:top w:val="none" w:sz="0" w:space="0" w:color="auto"/>
        <w:left w:val="none" w:sz="0" w:space="0" w:color="auto"/>
        <w:bottom w:val="none" w:sz="0" w:space="0" w:color="auto"/>
        <w:right w:val="none" w:sz="0" w:space="0" w:color="auto"/>
      </w:divBdr>
    </w:div>
    <w:div w:id="1638492950">
      <w:bodyDiv w:val="1"/>
      <w:marLeft w:val="0"/>
      <w:marRight w:val="0"/>
      <w:marTop w:val="0"/>
      <w:marBottom w:val="0"/>
      <w:divBdr>
        <w:top w:val="none" w:sz="0" w:space="0" w:color="auto"/>
        <w:left w:val="none" w:sz="0" w:space="0" w:color="auto"/>
        <w:bottom w:val="none" w:sz="0" w:space="0" w:color="auto"/>
        <w:right w:val="none" w:sz="0" w:space="0" w:color="auto"/>
      </w:divBdr>
    </w:div>
    <w:div w:id="1648240645">
      <w:bodyDiv w:val="1"/>
      <w:marLeft w:val="0"/>
      <w:marRight w:val="0"/>
      <w:marTop w:val="0"/>
      <w:marBottom w:val="0"/>
      <w:divBdr>
        <w:top w:val="none" w:sz="0" w:space="0" w:color="auto"/>
        <w:left w:val="none" w:sz="0" w:space="0" w:color="auto"/>
        <w:bottom w:val="none" w:sz="0" w:space="0" w:color="auto"/>
        <w:right w:val="none" w:sz="0" w:space="0" w:color="auto"/>
      </w:divBdr>
    </w:div>
    <w:div w:id="1650131435">
      <w:bodyDiv w:val="1"/>
      <w:marLeft w:val="0"/>
      <w:marRight w:val="0"/>
      <w:marTop w:val="0"/>
      <w:marBottom w:val="0"/>
      <w:divBdr>
        <w:top w:val="none" w:sz="0" w:space="0" w:color="auto"/>
        <w:left w:val="none" w:sz="0" w:space="0" w:color="auto"/>
        <w:bottom w:val="none" w:sz="0" w:space="0" w:color="auto"/>
        <w:right w:val="none" w:sz="0" w:space="0" w:color="auto"/>
      </w:divBdr>
    </w:div>
    <w:div w:id="1650132455">
      <w:bodyDiv w:val="1"/>
      <w:marLeft w:val="0"/>
      <w:marRight w:val="0"/>
      <w:marTop w:val="0"/>
      <w:marBottom w:val="0"/>
      <w:divBdr>
        <w:top w:val="none" w:sz="0" w:space="0" w:color="auto"/>
        <w:left w:val="none" w:sz="0" w:space="0" w:color="auto"/>
        <w:bottom w:val="none" w:sz="0" w:space="0" w:color="auto"/>
        <w:right w:val="none" w:sz="0" w:space="0" w:color="auto"/>
      </w:divBdr>
    </w:div>
    <w:div w:id="1674409863">
      <w:bodyDiv w:val="1"/>
      <w:marLeft w:val="0"/>
      <w:marRight w:val="0"/>
      <w:marTop w:val="0"/>
      <w:marBottom w:val="0"/>
      <w:divBdr>
        <w:top w:val="none" w:sz="0" w:space="0" w:color="auto"/>
        <w:left w:val="none" w:sz="0" w:space="0" w:color="auto"/>
        <w:bottom w:val="none" w:sz="0" w:space="0" w:color="auto"/>
        <w:right w:val="none" w:sz="0" w:space="0" w:color="auto"/>
      </w:divBdr>
    </w:div>
    <w:div w:id="1697391251">
      <w:bodyDiv w:val="1"/>
      <w:marLeft w:val="0"/>
      <w:marRight w:val="0"/>
      <w:marTop w:val="0"/>
      <w:marBottom w:val="0"/>
      <w:divBdr>
        <w:top w:val="none" w:sz="0" w:space="0" w:color="auto"/>
        <w:left w:val="none" w:sz="0" w:space="0" w:color="auto"/>
        <w:bottom w:val="none" w:sz="0" w:space="0" w:color="auto"/>
        <w:right w:val="none" w:sz="0" w:space="0" w:color="auto"/>
      </w:divBdr>
    </w:div>
    <w:div w:id="1702589163">
      <w:bodyDiv w:val="1"/>
      <w:marLeft w:val="0"/>
      <w:marRight w:val="0"/>
      <w:marTop w:val="0"/>
      <w:marBottom w:val="0"/>
      <w:divBdr>
        <w:top w:val="none" w:sz="0" w:space="0" w:color="auto"/>
        <w:left w:val="none" w:sz="0" w:space="0" w:color="auto"/>
        <w:bottom w:val="none" w:sz="0" w:space="0" w:color="auto"/>
        <w:right w:val="none" w:sz="0" w:space="0" w:color="auto"/>
      </w:divBdr>
    </w:div>
    <w:div w:id="1706252413">
      <w:bodyDiv w:val="1"/>
      <w:marLeft w:val="0"/>
      <w:marRight w:val="0"/>
      <w:marTop w:val="0"/>
      <w:marBottom w:val="0"/>
      <w:divBdr>
        <w:top w:val="none" w:sz="0" w:space="0" w:color="auto"/>
        <w:left w:val="none" w:sz="0" w:space="0" w:color="auto"/>
        <w:bottom w:val="none" w:sz="0" w:space="0" w:color="auto"/>
        <w:right w:val="none" w:sz="0" w:space="0" w:color="auto"/>
      </w:divBdr>
    </w:div>
    <w:div w:id="1710715163">
      <w:bodyDiv w:val="1"/>
      <w:marLeft w:val="0"/>
      <w:marRight w:val="0"/>
      <w:marTop w:val="0"/>
      <w:marBottom w:val="0"/>
      <w:divBdr>
        <w:top w:val="none" w:sz="0" w:space="0" w:color="auto"/>
        <w:left w:val="none" w:sz="0" w:space="0" w:color="auto"/>
        <w:bottom w:val="none" w:sz="0" w:space="0" w:color="auto"/>
        <w:right w:val="none" w:sz="0" w:space="0" w:color="auto"/>
      </w:divBdr>
    </w:div>
    <w:div w:id="1743022347">
      <w:bodyDiv w:val="1"/>
      <w:marLeft w:val="0"/>
      <w:marRight w:val="0"/>
      <w:marTop w:val="0"/>
      <w:marBottom w:val="0"/>
      <w:divBdr>
        <w:top w:val="none" w:sz="0" w:space="0" w:color="auto"/>
        <w:left w:val="none" w:sz="0" w:space="0" w:color="auto"/>
        <w:bottom w:val="none" w:sz="0" w:space="0" w:color="auto"/>
        <w:right w:val="none" w:sz="0" w:space="0" w:color="auto"/>
      </w:divBdr>
    </w:div>
    <w:div w:id="1744914157">
      <w:bodyDiv w:val="1"/>
      <w:marLeft w:val="0"/>
      <w:marRight w:val="0"/>
      <w:marTop w:val="0"/>
      <w:marBottom w:val="0"/>
      <w:divBdr>
        <w:top w:val="none" w:sz="0" w:space="0" w:color="auto"/>
        <w:left w:val="none" w:sz="0" w:space="0" w:color="auto"/>
        <w:bottom w:val="none" w:sz="0" w:space="0" w:color="auto"/>
        <w:right w:val="none" w:sz="0" w:space="0" w:color="auto"/>
      </w:divBdr>
    </w:div>
    <w:div w:id="1749185041">
      <w:bodyDiv w:val="1"/>
      <w:marLeft w:val="0"/>
      <w:marRight w:val="0"/>
      <w:marTop w:val="0"/>
      <w:marBottom w:val="0"/>
      <w:divBdr>
        <w:top w:val="none" w:sz="0" w:space="0" w:color="auto"/>
        <w:left w:val="none" w:sz="0" w:space="0" w:color="auto"/>
        <w:bottom w:val="none" w:sz="0" w:space="0" w:color="auto"/>
        <w:right w:val="none" w:sz="0" w:space="0" w:color="auto"/>
      </w:divBdr>
    </w:div>
    <w:div w:id="1753619691">
      <w:bodyDiv w:val="1"/>
      <w:marLeft w:val="0"/>
      <w:marRight w:val="0"/>
      <w:marTop w:val="0"/>
      <w:marBottom w:val="0"/>
      <w:divBdr>
        <w:top w:val="none" w:sz="0" w:space="0" w:color="auto"/>
        <w:left w:val="none" w:sz="0" w:space="0" w:color="auto"/>
        <w:bottom w:val="none" w:sz="0" w:space="0" w:color="auto"/>
        <w:right w:val="none" w:sz="0" w:space="0" w:color="auto"/>
      </w:divBdr>
    </w:div>
    <w:div w:id="1766657519">
      <w:bodyDiv w:val="1"/>
      <w:marLeft w:val="0"/>
      <w:marRight w:val="0"/>
      <w:marTop w:val="0"/>
      <w:marBottom w:val="0"/>
      <w:divBdr>
        <w:top w:val="none" w:sz="0" w:space="0" w:color="auto"/>
        <w:left w:val="none" w:sz="0" w:space="0" w:color="auto"/>
        <w:bottom w:val="none" w:sz="0" w:space="0" w:color="auto"/>
        <w:right w:val="none" w:sz="0" w:space="0" w:color="auto"/>
      </w:divBdr>
    </w:div>
    <w:div w:id="1777167929">
      <w:bodyDiv w:val="1"/>
      <w:marLeft w:val="0"/>
      <w:marRight w:val="0"/>
      <w:marTop w:val="0"/>
      <w:marBottom w:val="0"/>
      <w:divBdr>
        <w:top w:val="none" w:sz="0" w:space="0" w:color="auto"/>
        <w:left w:val="none" w:sz="0" w:space="0" w:color="auto"/>
        <w:bottom w:val="none" w:sz="0" w:space="0" w:color="auto"/>
        <w:right w:val="none" w:sz="0" w:space="0" w:color="auto"/>
      </w:divBdr>
    </w:div>
    <w:div w:id="1785419854">
      <w:bodyDiv w:val="1"/>
      <w:marLeft w:val="0"/>
      <w:marRight w:val="0"/>
      <w:marTop w:val="0"/>
      <w:marBottom w:val="0"/>
      <w:divBdr>
        <w:top w:val="none" w:sz="0" w:space="0" w:color="auto"/>
        <w:left w:val="none" w:sz="0" w:space="0" w:color="auto"/>
        <w:bottom w:val="none" w:sz="0" w:space="0" w:color="auto"/>
        <w:right w:val="none" w:sz="0" w:space="0" w:color="auto"/>
      </w:divBdr>
    </w:div>
    <w:div w:id="1794247951">
      <w:bodyDiv w:val="1"/>
      <w:marLeft w:val="0"/>
      <w:marRight w:val="0"/>
      <w:marTop w:val="0"/>
      <w:marBottom w:val="0"/>
      <w:divBdr>
        <w:top w:val="none" w:sz="0" w:space="0" w:color="auto"/>
        <w:left w:val="none" w:sz="0" w:space="0" w:color="auto"/>
        <w:bottom w:val="none" w:sz="0" w:space="0" w:color="auto"/>
        <w:right w:val="none" w:sz="0" w:space="0" w:color="auto"/>
      </w:divBdr>
    </w:div>
    <w:div w:id="1802796795">
      <w:bodyDiv w:val="1"/>
      <w:marLeft w:val="0"/>
      <w:marRight w:val="0"/>
      <w:marTop w:val="0"/>
      <w:marBottom w:val="0"/>
      <w:divBdr>
        <w:top w:val="none" w:sz="0" w:space="0" w:color="auto"/>
        <w:left w:val="none" w:sz="0" w:space="0" w:color="auto"/>
        <w:bottom w:val="none" w:sz="0" w:space="0" w:color="auto"/>
        <w:right w:val="none" w:sz="0" w:space="0" w:color="auto"/>
      </w:divBdr>
    </w:div>
    <w:div w:id="1803502783">
      <w:bodyDiv w:val="1"/>
      <w:marLeft w:val="0"/>
      <w:marRight w:val="0"/>
      <w:marTop w:val="0"/>
      <w:marBottom w:val="0"/>
      <w:divBdr>
        <w:top w:val="none" w:sz="0" w:space="0" w:color="auto"/>
        <w:left w:val="none" w:sz="0" w:space="0" w:color="auto"/>
        <w:bottom w:val="none" w:sz="0" w:space="0" w:color="auto"/>
        <w:right w:val="none" w:sz="0" w:space="0" w:color="auto"/>
      </w:divBdr>
    </w:div>
    <w:div w:id="1811360163">
      <w:bodyDiv w:val="1"/>
      <w:marLeft w:val="0"/>
      <w:marRight w:val="0"/>
      <w:marTop w:val="0"/>
      <w:marBottom w:val="0"/>
      <w:divBdr>
        <w:top w:val="none" w:sz="0" w:space="0" w:color="auto"/>
        <w:left w:val="none" w:sz="0" w:space="0" w:color="auto"/>
        <w:bottom w:val="none" w:sz="0" w:space="0" w:color="auto"/>
        <w:right w:val="none" w:sz="0" w:space="0" w:color="auto"/>
      </w:divBdr>
    </w:div>
    <w:div w:id="1820071704">
      <w:bodyDiv w:val="1"/>
      <w:marLeft w:val="0"/>
      <w:marRight w:val="0"/>
      <w:marTop w:val="0"/>
      <w:marBottom w:val="0"/>
      <w:divBdr>
        <w:top w:val="none" w:sz="0" w:space="0" w:color="auto"/>
        <w:left w:val="none" w:sz="0" w:space="0" w:color="auto"/>
        <w:bottom w:val="none" w:sz="0" w:space="0" w:color="auto"/>
        <w:right w:val="none" w:sz="0" w:space="0" w:color="auto"/>
      </w:divBdr>
    </w:div>
    <w:div w:id="1820727352">
      <w:bodyDiv w:val="1"/>
      <w:marLeft w:val="0"/>
      <w:marRight w:val="0"/>
      <w:marTop w:val="0"/>
      <w:marBottom w:val="0"/>
      <w:divBdr>
        <w:top w:val="none" w:sz="0" w:space="0" w:color="auto"/>
        <w:left w:val="none" w:sz="0" w:space="0" w:color="auto"/>
        <w:bottom w:val="none" w:sz="0" w:space="0" w:color="auto"/>
        <w:right w:val="none" w:sz="0" w:space="0" w:color="auto"/>
      </w:divBdr>
    </w:div>
    <w:div w:id="1827209230">
      <w:bodyDiv w:val="1"/>
      <w:marLeft w:val="0"/>
      <w:marRight w:val="0"/>
      <w:marTop w:val="0"/>
      <w:marBottom w:val="0"/>
      <w:divBdr>
        <w:top w:val="none" w:sz="0" w:space="0" w:color="auto"/>
        <w:left w:val="none" w:sz="0" w:space="0" w:color="auto"/>
        <w:bottom w:val="none" w:sz="0" w:space="0" w:color="auto"/>
        <w:right w:val="none" w:sz="0" w:space="0" w:color="auto"/>
      </w:divBdr>
    </w:div>
    <w:div w:id="1828401096">
      <w:bodyDiv w:val="1"/>
      <w:marLeft w:val="0"/>
      <w:marRight w:val="0"/>
      <w:marTop w:val="0"/>
      <w:marBottom w:val="0"/>
      <w:divBdr>
        <w:top w:val="none" w:sz="0" w:space="0" w:color="auto"/>
        <w:left w:val="none" w:sz="0" w:space="0" w:color="auto"/>
        <w:bottom w:val="none" w:sz="0" w:space="0" w:color="auto"/>
        <w:right w:val="none" w:sz="0" w:space="0" w:color="auto"/>
      </w:divBdr>
    </w:div>
    <w:div w:id="1829440158">
      <w:bodyDiv w:val="1"/>
      <w:marLeft w:val="0"/>
      <w:marRight w:val="0"/>
      <w:marTop w:val="0"/>
      <w:marBottom w:val="0"/>
      <w:divBdr>
        <w:top w:val="none" w:sz="0" w:space="0" w:color="auto"/>
        <w:left w:val="none" w:sz="0" w:space="0" w:color="auto"/>
        <w:bottom w:val="none" w:sz="0" w:space="0" w:color="auto"/>
        <w:right w:val="none" w:sz="0" w:space="0" w:color="auto"/>
      </w:divBdr>
    </w:div>
    <w:div w:id="1844854283">
      <w:bodyDiv w:val="1"/>
      <w:marLeft w:val="0"/>
      <w:marRight w:val="0"/>
      <w:marTop w:val="0"/>
      <w:marBottom w:val="0"/>
      <w:divBdr>
        <w:top w:val="none" w:sz="0" w:space="0" w:color="auto"/>
        <w:left w:val="none" w:sz="0" w:space="0" w:color="auto"/>
        <w:bottom w:val="none" w:sz="0" w:space="0" w:color="auto"/>
        <w:right w:val="none" w:sz="0" w:space="0" w:color="auto"/>
      </w:divBdr>
    </w:div>
    <w:div w:id="1846246939">
      <w:bodyDiv w:val="1"/>
      <w:marLeft w:val="0"/>
      <w:marRight w:val="0"/>
      <w:marTop w:val="0"/>
      <w:marBottom w:val="0"/>
      <w:divBdr>
        <w:top w:val="none" w:sz="0" w:space="0" w:color="auto"/>
        <w:left w:val="none" w:sz="0" w:space="0" w:color="auto"/>
        <w:bottom w:val="none" w:sz="0" w:space="0" w:color="auto"/>
        <w:right w:val="none" w:sz="0" w:space="0" w:color="auto"/>
      </w:divBdr>
    </w:div>
    <w:div w:id="1849635097">
      <w:bodyDiv w:val="1"/>
      <w:marLeft w:val="0"/>
      <w:marRight w:val="0"/>
      <w:marTop w:val="0"/>
      <w:marBottom w:val="0"/>
      <w:divBdr>
        <w:top w:val="none" w:sz="0" w:space="0" w:color="auto"/>
        <w:left w:val="none" w:sz="0" w:space="0" w:color="auto"/>
        <w:bottom w:val="none" w:sz="0" w:space="0" w:color="auto"/>
        <w:right w:val="none" w:sz="0" w:space="0" w:color="auto"/>
      </w:divBdr>
    </w:div>
    <w:div w:id="1852990214">
      <w:bodyDiv w:val="1"/>
      <w:marLeft w:val="0"/>
      <w:marRight w:val="0"/>
      <w:marTop w:val="0"/>
      <w:marBottom w:val="0"/>
      <w:divBdr>
        <w:top w:val="none" w:sz="0" w:space="0" w:color="auto"/>
        <w:left w:val="none" w:sz="0" w:space="0" w:color="auto"/>
        <w:bottom w:val="none" w:sz="0" w:space="0" w:color="auto"/>
        <w:right w:val="none" w:sz="0" w:space="0" w:color="auto"/>
      </w:divBdr>
    </w:div>
    <w:div w:id="1859615254">
      <w:bodyDiv w:val="1"/>
      <w:marLeft w:val="0"/>
      <w:marRight w:val="0"/>
      <w:marTop w:val="0"/>
      <w:marBottom w:val="0"/>
      <w:divBdr>
        <w:top w:val="none" w:sz="0" w:space="0" w:color="auto"/>
        <w:left w:val="none" w:sz="0" w:space="0" w:color="auto"/>
        <w:bottom w:val="none" w:sz="0" w:space="0" w:color="auto"/>
        <w:right w:val="none" w:sz="0" w:space="0" w:color="auto"/>
      </w:divBdr>
    </w:div>
    <w:div w:id="1865707058">
      <w:bodyDiv w:val="1"/>
      <w:marLeft w:val="0"/>
      <w:marRight w:val="0"/>
      <w:marTop w:val="0"/>
      <w:marBottom w:val="0"/>
      <w:divBdr>
        <w:top w:val="none" w:sz="0" w:space="0" w:color="auto"/>
        <w:left w:val="none" w:sz="0" w:space="0" w:color="auto"/>
        <w:bottom w:val="none" w:sz="0" w:space="0" w:color="auto"/>
        <w:right w:val="none" w:sz="0" w:space="0" w:color="auto"/>
      </w:divBdr>
    </w:div>
    <w:div w:id="1868105277">
      <w:bodyDiv w:val="1"/>
      <w:marLeft w:val="0"/>
      <w:marRight w:val="0"/>
      <w:marTop w:val="0"/>
      <w:marBottom w:val="0"/>
      <w:divBdr>
        <w:top w:val="none" w:sz="0" w:space="0" w:color="auto"/>
        <w:left w:val="none" w:sz="0" w:space="0" w:color="auto"/>
        <w:bottom w:val="none" w:sz="0" w:space="0" w:color="auto"/>
        <w:right w:val="none" w:sz="0" w:space="0" w:color="auto"/>
      </w:divBdr>
    </w:div>
    <w:div w:id="1874685864">
      <w:bodyDiv w:val="1"/>
      <w:marLeft w:val="0"/>
      <w:marRight w:val="0"/>
      <w:marTop w:val="0"/>
      <w:marBottom w:val="0"/>
      <w:divBdr>
        <w:top w:val="none" w:sz="0" w:space="0" w:color="auto"/>
        <w:left w:val="none" w:sz="0" w:space="0" w:color="auto"/>
        <w:bottom w:val="none" w:sz="0" w:space="0" w:color="auto"/>
        <w:right w:val="none" w:sz="0" w:space="0" w:color="auto"/>
      </w:divBdr>
    </w:div>
    <w:div w:id="1876690864">
      <w:bodyDiv w:val="1"/>
      <w:marLeft w:val="0"/>
      <w:marRight w:val="0"/>
      <w:marTop w:val="0"/>
      <w:marBottom w:val="0"/>
      <w:divBdr>
        <w:top w:val="none" w:sz="0" w:space="0" w:color="auto"/>
        <w:left w:val="none" w:sz="0" w:space="0" w:color="auto"/>
        <w:bottom w:val="none" w:sz="0" w:space="0" w:color="auto"/>
        <w:right w:val="none" w:sz="0" w:space="0" w:color="auto"/>
      </w:divBdr>
    </w:div>
    <w:div w:id="1879929302">
      <w:bodyDiv w:val="1"/>
      <w:marLeft w:val="0"/>
      <w:marRight w:val="0"/>
      <w:marTop w:val="0"/>
      <w:marBottom w:val="0"/>
      <w:divBdr>
        <w:top w:val="none" w:sz="0" w:space="0" w:color="auto"/>
        <w:left w:val="none" w:sz="0" w:space="0" w:color="auto"/>
        <w:bottom w:val="none" w:sz="0" w:space="0" w:color="auto"/>
        <w:right w:val="none" w:sz="0" w:space="0" w:color="auto"/>
      </w:divBdr>
    </w:div>
    <w:div w:id="1904296312">
      <w:bodyDiv w:val="1"/>
      <w:marLeft w:val="0"/>
      <w:marRight w:val="0"/>
      <w:marTop w:val="0"/>
      <w:marBottom w:val="0"/>
      <w:divBdr>
        <w:top w:val="none" w:sz="0" w:space="0" w:color="auto"/>
        <w:left w:val="none" w:sz="0" w:space="0" w:color="auto"/>
        <w:bottom w:val="none" w:sz="0" w:space="0" w:color="auto"/>
        <w:right w:val="none" w:sz="0" w:space="0" w:color="auto"/>
      </w:divBdr>
    </w:div>
    <w:div w:id="1907179126">
      <w:bodyDiv w:val="1"/>
      <w:marLeft w:val="0"/>
      <w:marRight w:val="0"/>
      <w:marTop w:val="0"/>
      <w:marBottom w:val="0"/>
      <w:divBdr>
        <w:top w:val="none" w:sz="0" w:space="0" w:color="auto"/>
        <w:left w:val="none" w:sz="0" w:space="0" w:color="auto"/>
        <w:bottom w:val="none" w:sz="0" w:space="0" w:color="auto"/>
        <w:right w:val="none" w:sz="0" w:space="0" w:color="auto"/>
      </w:divBdr>
    </w:div>
    <w:div w:id="1917593628">
      <w:bodyDiv w:val="1"/>
      <w:marLeft w:val="0"/>
      <w:marRight w:val="0"/>
      <w:marTop w:val="0"/>
      <w:marBottom w:val="0"/>
      <w:divBdr>
        <w:top w:val="none" w:sz="0" w:space="0" w:color="auto"/>
        <w:left w:val="none" w:sz="0" w:space="0" w:color="auto"/>
        <w:bottom w:val="none" w:sz="0" w:space="0" w:color="auto"/>
        <w:right w:val="none" w:sz="0" w:space="0" w:color="auto"/>
      </w:divBdr>
    </w:div>
    <w:div w:id="1924561182">
      <w:bodyDiv w:val="1"/>
      <w:marLeft w:val="0"/>
      <w:marRight w:val="0"/>
      <w:marTop w:val="0"/>
      <w:marBottom w:val="0"/>
      <w:divBdr>
        <w:top w:val="none" w:sz="0" w:space="0" w:color="auto"/>
        <w:left w:val="none" w:sz="0" w:space="0" w:color="auto"/>
        <w:bottom w:val="none" w:sz="0" w:space="0" w:color="auto"/>
        <w:right w:val="none" w:sz="0" w:space="0" w:color="auto"/>
      </w:divBdr>
    </w:div>
    <w:div w:id="1928348033">
      <w:bodyDiv w:val="1"/>
      <w:marLeft w:val="0"/>
      <w:marRight w:val="0"/>
      <w:marTop w:val="0"/>
      <w:marBottom w:val="0"/>
      <w:divBdr>
        <w:top w:val="none" w:sz="0" w:space="0" w:color="auto"/>
        <w:left w:val="none" w:sz="0" w:space="0" w:color="auto"/>
        <w:bottom w:val="none" w:sz="0" w:space="0" w:color="auto"/>
        <w:right w:val="none" w:sz="0" w:space="0" w:color="auto"/>
      </w:divBdr>
      <w:divsChild>
        <w:div w:id="971247473">
          <w:marLeft w:val="0"/>
          <w:marRight w:val="0"/>
          <w:marTop w:val="0"/>
          <w:marBottom w:val="0"/>
          <w:divBdr>
            <w:top w:val="none" w:sz="0" w:space="0" w:color="auto"/>
            <w:left w:val="none" w:sz="0" w:space="0" w:color="auto"/>
            <w:bottom w:val="none" w:sz="0" w:space="0" w:color="auto"/>
            <w:right w:val="none" w:sz="0" w:space="0" w:color="auto"/>
          </w:divBdr>
          <w:divsChild>
            <w:div w:id="4887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110">
      <w:bodyDiv w:val="1"/>
      <w:marLeft w:val="0"/>
      <w:marRight w:val="0"/>
      <w:marTop w:val="0"/>
      <w:marBottom w:val="0"/>
      <w:divBdr>
        <w:top w:val="none" w:sz="0" w:space="0" w:color="auto"/>
        <w:left w:val="none" w:sz="0" w:space="0" w:color="auto"/>
        <w:bottom w:val="none" w:sz="0" w:space="0" w:color="auto"/>
        <w:right w:val="none" w:sz="0" w:space="0" w:color="auto"/>
      </w:divBdr>
    </w:div>
    <w:div w:id="1946109870">
      <w:bodyDiv w:val="1"/>
      <w:marLeft w:val="0"/>
      <w:marRight w:val="0"/>
      <w:marTop w:val="0"/>
      <w:marBottom w:val="0"/>
      <w:divBdr>
        <w:top w:val="none" w:sz="0" w:space="0" w:color="auto"/>
        <w:left w:val="none" w:sz="0" w:space="0" w:color="auto"/>
        <w:bottom w:val="none" w:sz="0" w:space="0" w:color="auto"/>
        <w:right w:val="none" w:sz="0" w:space="0" w:color="auto"/>
      </w:divBdr>
    </w:div>
    <w:div w:id="1953049408">
      <w:bodyDiv w:val="1"/>
      <w:marLeft w:val="0"/>
      <w:marRight w:val="0"/>
      <w:marTop w:val="0"/>
      <w:marBottom w:val="0"/>
      <w:divBdr>
        <w:top w:val="none" w:sz="0" w:space="0" w:color="auto"/>
        <w:left w:val="none" w:sz="0" w:space="0" w:color="auto"/>
        <w:bottom w:val="none" w:sz="0" w:space="0" w:color="auto"/>
        <w:right w:val="none" w:sz="0" w:space="0" w:color="auto"/>
      </w:divBdr>
    </w:div>
    <w:div w:id="1957056250">
      <w:bodyDiv w:val="1"/>
      <w:marLeft w:val="0"/>
      <w:marRight w:val="0"/>
      <w:marTop w:val="0"/>
      <w:marBottom w:val="0"/>
      <w:divBdr>
        <w:top w:val="none" w:sz="0" w:space="0" w:color="auto"/>
        <w:left w:val="none" w:sz="0" w:space="0" w:color="auto"/>
        <w:bottom w:val="none" w:sz="0" w:space="0" w:color="auto"/>
        <w:right w:val="none" w:sz="0" w:space="0" w:color="auto"/>
      </w:divBdr>
    </w:div>
    <w:div w:id="1966571470">
      <w:bodyDiv w:val="1"/>
      <w:marLeft w:val="0"/>
      <w:marRight w:val="0"/>
      <w:marTop w:val="0"/>
      <w:marBottom w:val="0"/>
      <w:divBdr>
        <w:top w:val="none" w:sz="0" w:space="0" w:color="auto"/>
        <w:left w:val="none" w:sz="0" w:space="0" w:color="auto"/>
        <w:bottom w:val="none" w:sz="0" w:space="0" w:color="auto"/>
        <w:right w:val="none" w:sz="0" w:space="0" w:color="auto"/>
      </w:divBdr>
    </w:div>
    <w:div w:id="1982610773">
      <w:bodyDiv w:val="1"/>
      <w:marLeft w:val="0"/>
      <w:marRight w:val="0"/>
      <w:marTop w:val="0"/>
      <w:marBottom w:val="0"/>
      <w:divBdr>
        <w:top w:val="none" w:sz="0" w:space="0" w:color="auto"/>
        <w:left w:val="none" w:sz="0" w:space="0" w:color="auto"/>
        <w:bottom w:val="none" w:sz="0" w:space="0" w:color="auto"/>
        <w:right w:val="none" w:sz="0" w:space="0" w:color="auto"/>
      </w:divBdr>
      <w:divsChild>
        <w:div w:id="60638087">
          <w:marLeft w:val="0"/>
          <w:marRight w:val="0"/>
          <w:marTop w:val="0"/>
          <w:marBottom w:val="0"/>
          <w:divBdr>
            <w:top w:val="none" w:sz="0" w:space="0" w:color="auto"/>
            <w:left w:val="none" w:sz="0" w:space="0" w:color="auto"/>
            <w:bottom w:val="none" w:sz="0" w:space="0" w:color="auto"/>
            <w:right w:val="none" w:sz="0" w:space="0" w:color="auto"/>
          </w:divBdr>
        </w:div>
        <w:div w:id="734596180">
          <w:marLeft w:val="0"/>
          <w:marRight w:val="0"/>
          <w:marTop w:val="0"/>
          <w:marBottom w:val="0"/>
          <w:divBdr>
            <w:top w:val="none" w:sz="0" w:space="0" w:color="auto"/>
            <w:left w:val="none" w:sz="0" w:space="0" w:color="auto"/>
            <w:bottom w:val="none" w:sz="0" w:space="0" w:color="auto"/>
            <w:right w:val="none" w:sz="0" w:space="0" w:color="auto"/>
          </w:divBdr>
        </w:div>
        <w:div w:id="1181702244">
          <w:marLeft w:val="0"/>
          <w:marRight w:val="0"/>
          <w:marTop w:val="0"/>
          <w:marBottom w:val="0"/>
          <w:divBdr>
            <w:top w:val="none" w:sz="0" w:space="0" w:color="auto"/>
            <w:left w:val="none" w:sz="0" w:space="0" w:color="auto"/>
            <w:bottom w:val="none" w:sz="0" w:space="0" w:color="auto"/>
            <w:right w:val="none" w:sz="0" w:space="0" w:color="auto"/>
          </w:divBdr>
        </w:div>
      </w:divsChild>
    </w:div>
    <w:div w:id="1988708732">
      <w:bodyDiv w:val="1"/>
      <w:marLeft w:val="0"/>
      <w:marRight w:val="0"/>
      <w:marTop w:val="0"/>
      <w:marBottom w:val="0"/>
      <w:divBdr>
        <w:top w:val="none" w:sz="0" w:space="0" w:color="auto"/>
        <w:left w:val="none" w:sz="0" w:space="0" w:color="auto"/>
        <w:bottom w:val="none" w:sz="0" w:space="0" w:color="auto"/>
        <w:right w:val="none" w:sz="0" w:space="0" w:color="auto"/>
      </w:divBdr>
    </w:div>
    <w:div w:id="1997606052">
      <w:bodyDiv w:val="1"/>
      <w:marLeft w:val="0"/>
      <w:marRight w:val="0"/>
      <w:marTop w:val="0"/>
      <w:marBottom w:val="0"/>
      <w:divBdr>
        <w:top w:val="none" w:sz="0" w:space="0" w:color="auto"/>
        <w:left w:val="none" w:sz="0" w:space="0" w:color="auto"/>
        <w:bottom w:val="none" w:sz="0" w:space="0" w:color="auto"/>
        <w:right w:val="none" w:sz="0" w:space="0" w:color="auto"/>
      </w:divBdr>
    </w:div>
    <w:div w:id="2015496728">
      <w:bodyDiv w:val="1"/>
      <w:marLeft w:val="0"/>
      <w:marRight w:val="0"/>
      <w:marTop w:val="0"/>
      <w:marBottom w:val="0"/>
      <w:divBdr>
        <w:top w:val="none" w:sz="0" w:space="0" w:color="auto"/>
        <w:left w:val="none" w:sz="0" w:space="0" w:color="auto"/>
        <w:bottom w:val="none" w:sz="0" w:space="0" w:color="auto"/>
        <w:right w:val="none" w:sz="0" w:space="0" w:color="auto"/>
      </w:divBdr>
    </w:div>
    <w:div w:id="2021275874">
      <w:bodyDiv w:val="1"/>
      <w:marLeft w:val="0"/>
      <w:marRight w:val="0"/>
      <w:marTop w:val="0"/>
      <w:marBottom w:val="0"/>
      <w:divBdr>
        <w:top w:val="none" w:sz="0" w:space="0" w:color="auto"/>
        <w:left w:val="none" w:sz="0" w:space="0" w:color="auto"/>
        <w:bottom w:val="none" w:sz="0" w:space="0" w:color="auto"/>
        <w:right w:val="none" w:sz="0" w:space="0" w:color="auto"/>
      </w:divBdr>
      <w:divsChild>
        <w:div w:id="680812785">
          <w:marLeft w:val="0"/>
          <w:marRight w:val="0"/>
          <w:marTop w:val="0"/>
          <w:marBottom w:val="0"/>
          <w:divBdr>
            <w:top w:val="none" w:sz="0" w:space="0" w:color="auto"/>
            <w:left w:val="none" w:sz="0" w:space="0" w:color="auto"/>
            <w:bottom w:val="none" w:sz="0" w:space="0" w:color="auto"/>
            <w:right w:val="none" w:sz="0" w:space="0" w:color="auto"/>
          </w:divBdr>
          <w:divsChild>
            <w:div w:id="1253704435">
              <w:marLeft w:val="0"/>
              <w:marRight w:val="0"/>
              <w:marTop w:val="0"/>
              <w:marBottom w:val="0"/>
              <w:divBdr>
                <w:top w:val="none" w:sz="0" w:space="0" w:color="auto"/>
                <w:left w:val="none" w:sz="0" w:space="0" w:color="auto"/>
                <w:bottom w:val="none" w:sz="0" w:space="0" w:color="auto"/>
                <w:right w:val="none" w:sz="0" w:space="0" w:color="auto"/>
              </w:divBdr>
              <w:divsChild>
                <w:div w:id="1774469703">
                  <w:marLeft w:val="0"/>
                  <w:marRight w:val="0"/>
                  <w:marTop w:val="75"/>
                  <w:marBottom w:val="0"/>
                  <w:divBdr>
                    <w:top w:val="none" w:sz="0" w:space="0" w:color="auto"/>
                    <w:left w:val="none" w:sz="0" w:space="0" w:color="auto"/>
                    <w:bottom w:val="none" w:sz="0" w:space="0" w:color="auto"/>
                    <w:right w:val="none" w:sz="0" w:space="0" w:color="auto"/>
                  </w:divBdr>
                  <w:divsChild>
                    <w:div w:id="1679622604">
                      <w:marLeft w:val="0"/>
                      <w:marRight w:val="0"/>
                      <w:marTop w:val="0"/>
                      <w:marBottom w:val="0"/>
                      <w:divBdr>
                        <w:top w:val="single" w:sz="2" w:space="3" w:color="DBDBDB"/>
                        <w:left w:val="single" w:sz="6" w:space="3" w:color="DBDBDB"/>
                        <w:bottom w:val="single" w:sz="6" w:space="0" w:color="DBDBDB"/>
                        <w:right w:val="single" w:sz="6" w:space="3" w:color="DBDBDB"/>
                      </w:divBdr>
                      <w:divsChild>
                        <w:div w:id="3307155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44474062">
      <w:bodyDiv w:val="1"/>
      <w:marLeft w:val="0"/>
      <w:marRight w:val="0"/>
      <w:marTop w:val="0"/>
      <w:marBottom w:val="0"/>
      <w:divBdr>
        <w:top w:val="none" w:sz="0" w:space="0" w:color="auto"/>
        <w:left w:val="none" w:sz="0" w:space="0" w:color="auto"/>
        <w:bottom w:val="none" w:sz="0" w:space="0" w:color="auto"/>
        <w:right w:val="none" w:sz="0" w:space="0" w:color="auto"/>
      </w:divBdr>
    </w:div>
    <w:div w:id="2064327701">
      <w:bodyDiv w:val="1"/>
      <w:marLeft w:val="0"/>
      <w:marRight w:val="0"/>
      <w:marTop w:val="0"/>
      <w:marBottom w:val="0"/>
      <w:divBdr>
        <w:top w:val="none" w:sz="0" w:space="0" w:color="auto"/>
        <w:left w:val="none" w:sz="0" w:space="0" w:color="auto"/>
        <w:bottom w:val="none" w:sz="0" w:space="0" w:color="auto"/>
        <w:right w:val="none" w:sz="0" w:space="0" w:color="auto"/>
      </w:divBdr>
    </w:div>
    <w:div w:id="2078239835">
      <w:bodyDiv w:val="1"/>
      <w:marLeft w:val="0"/>
      <w:marRight w:val="0"/>
      <w:marTop w:val="0"/>
      <w:marBottom w:val="0"/>
      <w:divBdr>
        <w:top w:val="none" w:sz="0" w:space="0" w:color="auto"/>
        <w:left w:val="none" w:sz="0" w:space="0" w:color="auto"/>
        <w:bottom w:val="none" w:sz="0" w:space="0" w:color="auto"/>
        <w:right w:val="none" w:sz="0" w:space="0" w:color="auto"/>
      </w:divBdr>
    </w:div>
    <w:div w:id="2085107047">
      <w:bodyDiv w:val="1"/>
      <w:marLeft w:val="0"/>
      <w:marRight w:val="0"/>
      <w:marTop w:val="0"/>
      <w:marBottom w:val="0"/>
      <w:divBdr>
        <w:top w:val="none" w:sz="0" w:space="0" w:color="auto"/>
        <w:left w:val="none" w:sz="0" w:space="0" w:color="auto"/>
        <w:bottom w:val="none" w:sz="0" w:space="0" w:color="auto"/>
        <w:right w:val="none" w:sz="0" w:space="0" w:color="auto"/>
      </w:divBdr>
    </w:div>
    <w:div w:id="2097898854">
      <w:bodyDiv w:val="1"/>
      <w:marLeft w:val="0"/>
      <w:marRight w:val="0"/>
      <w:marTop w:val="0"/>
      <w:marBottom w:val="0"/>
      <w:divBdr>
        <w:top w:val="none" w:sz="0" w:space="0" w:color="auto"/>
        <w:left w:val="none" w:sz="0" w:space="0" w:color="auto"/>
        <w:bottom w:val="none" w:sz="0" w:space="0" w:color="auto"/>
        <w:right w:val="none" w:sz="0" w:space="0" w:color="auto"/>
      </w:divBdr>
    </w:div>
    <w:div w:id="2107262809">
      <w:bodyDiv w:val="1"/>
      <w:marLeft w:val="0"/>
      <w:marRight w:val="0"/>
      <w:marTop w:val="0"/>
      <w:marBottom w:val="0"/>
      <w:divBdr>
        <w:top w:val="none" w:sz="0" w:space="0" w:color="auto"/>
        <w:left w:val="none" w:sz="0" w:space="0" w:color="auto"/>
        <w:bottom w:val="none" w:sz="0" w:space="0" w:color="auto"/>
        <w:right w:val="none" w:sz="0" w:space="0" w:color="auto"/>
      </w:divBdr>
      <w:divsChild>
        <w:div w:id="351494224">
          <w:marLeft w:val="0"/>
          <w:marRight w:val="0"/>
          <w:marTop w:val="0"/>
          <w:marBottom w:val="0"/>
          <w:divBdr>
            <w:top w:val="none" w:sz="0" w:space="0" w:color="auto"/>
            <w:left w:val="none" w:sz="0" w:space="0" w:color="auto"/>
            <w:bottom w:val="none" w:sz="0" w:space="0" w:color="auto"/>
            <w:right w:val="none" w:sz="0" w:space="0" w:color="auto"/>
          </w:divBdr>
        </w:div>
      </w:divsChild>
    </w:div>
    <w:div w:id="2110999120">
      <w:bodyDiv w:val="1"/>
      <w:marLeft w:val="0"/>
      <w:marRight w:val="0"/>
      <w:marTop w:val="0"/>
      <w:marBottom w:val="0"/>
      <w:divBdr>
        <w:top w:val="none" w:sz="0" w:space="0" w:color="auto"/>
        <w:left w:val="none" w:sz="0" w:space="0" w:color="auto"/>
        <w:bottom w:val="none" w:sz="0" w:space="0" w:color="auto"/>
        <w:right w:val="none" w:sz="0" w:space="0" w:color="auto"/>
      </w:divBdr>
    </w:div>
    <w:div w:id="2119787890">
      <w:bodyDiv w:val="1"/>
      <w:marLeft w:val="0"/>
      <w:marRight w:val="0"/>
      <w:marTop w:val="0"/>
      <w:marBottom w:val="0"/>
      <w:divBdr>
        <w:top w:val="none" w:sz="0" w:space="0" w:color="auto"/>
        <w:left w:val="none" w:sz="0" w:space="0" w:color="auto"/>
        <w:bottom w:val="none" w:sz="0" w:space="0" w:color="auto"/>
        <w:right w:val="none" w:sz="0" w:space="0" w:color="auto"/>
      </w:divBdr>
    </w:div>
    <w:div w:id="2125952511">
      <w:bodyDiv w:val="1"/>
      <w:marLeft w:val="0"/>
      <w:marRight w:val="0"/>
      <w:marTop w:val="0"/>
      <w:marBottom w:val="0"/>
      <w:divBdr>
        <w:top w:val="none" w:sz="0" w:space="0" w:color="auto"/>
        <w:left w:val="none" w:sz="0" w:space="0" w:color="auto"/>
        <w:bottom w:val="none" w:sz="0" w:space="0" w:color="auto"/>
        <w:right w:val="none" w:sz="0" w:space="0" w:color="auto"/>
      </w:divBdr>
    </w:div>
    <w:div w:id="21442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emlin.ru/acts/assignments/items/topic/4/desc" TargetMode="External"/><Relationship Id="rId18" Type="http://schemas.openxmlformats.org/officeDocument/2006/relationships/hyperlink" Target="http://xn--90abdeg4afamkcabfvi7a8q.xn--p1ai/page.php?id=68/" TargetMode="External"/><Relationship Id="rId26" Type="http://schemas.openxmlformats.org/officeDocument/2006/relationships/hyperlink" Target="http://www.okn53.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oopt.aari.ru/body/%D0%9C%D0%B8%D0%BD%D0%B8%D1%81%D1%82%D0%B5%D1%80%D1%81%D1%82%D0%B2%D0%BE-%D0%BF%D1%80%D0%B8%D1%80%D0%BE%D0%B4%D0%BD%D1%8B%D1%85-%D1%80%D0%B5%D1%81%D1%83%D1%80%D1%81%D0%BE%D0%B2-%D0%BB%D0%B5%D1%81%D0%BD%D0%BE%D0%B3%D0%BE-%D1%85%D0%BE%D0%B7%D1%8F%D0%B9%D1%81%D1%82%D0%B2%D0%B0-%D0%B8-%D1%8D%D0%BA%D0%BE%D0%BB%D0%BE%D0%B3%D0%B8%D0%B8-%D0%9D%D0%BE%D0%B2%D0%B3%D0%BE%D1%80%D0%BE%D0%B4%D1%81%D0%BA%D0%BE%D0%B9-%D0%BE%D0%B1%D0%BB%D0%B0%D1%81%D1%82%D0%B8" TargetMode="External"/><Relationship Id="rId7" Type="http://schemas.openxmlformats.org/officeDocument/2006/relationships/footnotes" Target="footnotes.xml"/><Relationship Id="rId12" Type="http://schemas.openxmlformats.org/officeDocument/2006/relationships/hyperlink" Target="http://www.kremlin.ru/acts/assignments/items/responsibles/4/desc" TargetMode="External"/><Relationship Id="rId17" Type="http://schemas.openxmlformats.org/officeDocument/2006/relationships/hyperlink" Target="http://www.novoblgaz.ru/company/raskr/?PAGEN_1=5/" TargetMode="External"/><Relationship Id="rId25" Type="http://schemas.openxmlformats.org/officeDocument/2006/relationships/hyperlink" Target="http://www.okn53.ru/" TargetMode="External"/><Relationship Id="rId33" Type="http://schemas.openxmlformats.org/officeDocument/2006/relationships/hyperlink" Target="http://leskom.nov.ru/pamyatnik/perechen_oop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pb-tr.gazprom.ru/about/informatsiya/informatsii-o-zagruzke-gazorasp/" TargetMode="External"/><Relationship Id="rId20" Type="http://schemas.openxmlformats.org/officeDocument/2006/relationships/header" Target="header1.xml"/><Relationship Id="rId29" Type="http://schemas.openxmlformats.org/officeDocument/2006/relationships/hyperlink" Target="http://www.okn5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emlin.ru/acts/assignments/items/person/294/desc" TargetMode="External"/><Relationship Id="rId24" Type="http://schemas.openxmlformats.org/officeDocument/2006/relationships/hyperlink" Target="consultantplus://offline/ref=AF32035FCD48CAB3DF89F831BFFCA998A5604941D412050D4AA99D2631C5A14A3AAB125C8E6692s4P5M" TargetMode="External"/><Relationship Id="rId32" Type="http://schemas.openxmlformats.org/officeDocument/2006/relationships/hyperlink" Target="http://leskom.nov.ru/images/uploads/priroda/P_OOPT.pdf/"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kremlin.ru/acts/assignments/items/topic/33/desc" TargetMode="External"/><Relationship Id="rId23" Type="http://schemas.openxmlformats.org/officeDocument/2006/relationships/hyperlink" Target="https://fgistp.economy.gov.ru/" TargetMode="External"/><Relationship Id="rId28" Type="http://schemas.openxmlformats.org/officeDocument/2006/relationships/hyperlink" Target="http://www.okn53.ru/" TargetMode="External"/><Relationship Id="rId36" Type="http://schemas.openxmlformats.org/officeDocument/2006/relationships/header" Target="header2.xml"/><Relationship Id="rId10" Type="http://schemas.openxmlformats.org/officeDocument/2006/relationships/hyperlink" Target="http://www.kremlin.ru/acts/assignments/items/person/149/desc" TargetMode="External"/><Relationship Id="rId19" Type="http://schemas.openxmlformats.org/officeDocument/2006/relationships/hyperlink" Target="http://docs.cntd.ru/document/564962821" TargetMode="External"/><Relationship Id="rId31" Type="http://schemas.openxmlformats.org/officeDocument/2006/relationships/hyperlink" Target="http://leskom.nov.ru/pamyatnik/perechen_oopt" TargetMode="External"/><Relationship Id="rId4" Type="http://schemas.microsoft.com/office/2007/relationships/stylesWithEffects" Target="stylesWithEffects.xml"/><Relationship Id="rId9" Type="http://schemas.openxmlformats.org/officeDocument/2006/relationships/hyperlink" Target="https://rosstat.gov.ru/compendium/document/13282" TargetMode="External"/><Relationship Id="rId14" Type="http://schemas.openxmlformats.org/officeDocument/2006/relationships/hyperlink" Target="http://www.kremlin.ru/acts/assignments/items/topic/12/desc" TargetMode="External"/><Relationship Id="rId22" Type="http://schemas.openxmlformats.org/officeDocument/2006/relationships/hyperlink" Target="https://fgistp.economy.gov.ru/" TargetMode="External"/><Relationship Id="rId27" Type="http://schemas.openxmlformats.org/officeDocument/2006/relationships/hyperlink" Target="http://www.okn53.ru/" TargetMode="External"/><Relationship Id="rId30" Type="http://schemas.openxmlformats.org/officeDocument/2006/relationships/hyperlink" Target="https://www.adminchudovo.ru/dorogi-chudovskogo-rayona.html/" TargetMode="External"/><Relationship Id="rId35" Type="http://schemas.openxmlformats.org/officeDocument/2006/relationships/hyperlink" Target="http://oopt.aari.ru/body/%D0%93%D0%BE%D1%81%D1%83%D0%B4%D0%B0%D1%80%D1%81%D1%82%D0%B2%D0%B5%D0%BD%D0%BD%D0%BE%D0%B5-%D0%BE%D0%B1%D0%BB%D0%B0%D1%81%D1%82%D0%BD%D0%BE%D0%B5-%D0%BA%D0%B0%D0%B7%D0%B5%D0%BD%D0%BD%D0%BE%D0%B5-%D1%83%D1%87%D1%80%D0%B5%D0%B6%D0%B4%D0%B5%D0%BD%D0%B8%D0%B5-%D0%A0%D0%B5%D0%B3%D0%B8%D0%BE%D0%BD%D0%B0%D0%BB%D1%8C%D0%BD%D1%8B%D0%B9-%D1%86%D0%B5%D0%BD%D1%82%D1%80-%D0%BF%D1%80%D0%B8%D1%80%D0%BE%D0%B4%D0%BD%D1%8B%D1%85-%D1%80%D0%B5%D1%81%D1%83%D1%80%D1%81%D0%BE%D0%B2-%D0%B8-%D1%8D%D0%BA%D0%BE%D0%BB%D0%BE%D0%B3%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BBBA47-3DB4-4CFD-89C6-C96070BF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11030</TotalTime>
  <Pages>249</Pages>
  <Words>77207</Words>
  <Characters>440083</Characters>
  <Application>Microsoft Office Word</Application>
  <DocSecurity>0</DocSecurity>
  <Lines>3667</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516258</CharactersWithSpaces>
  <SharedDoc>false</SharedDoc>
  <HLinks>
    <vt:vector size="480" baseType="variant">
      <vt:variant>
        <vt:i4>5242969</vt:i4>
      </vt:variant>
      <vt:variant>
        <vt:i4>525</vt:i4>
      </vt:variant>
      <vt:variant>
        <vt:i4>0</vt:i4>
      </vt:variant>
      <vt:variant>
        <vt:i4>5</vt:i4>
      </vt:variant>
      <vt:variant>
        <vt:lpwstr>http://fgis.economy.gov.ru/fgis/</vt:lpwstr>
      </vt:variant>
      <vt:variant>
        <vt:lpwstr/>
      </vt:variant>
      <vt:variant>
        <vt:i4>5242969</vt:i4>
      </vt:variant>
      <vt:variant>
        <vt:i4>522</vt:i4>
      </vt:variant>
      <vt:variant>
        <vt:i4>0</vt:i4>
      </vt:variant>
      <vt:variant>
        <vt:i4>5</vt:i4>
      </vt:variant>
      <vt:variant>
        <vt:lpwstr>http://fgis.economy.gov.ru/fgis/</vt:lpwstr>
      </vt:variant>
      <vt:variant>
        <vt:lpwstr/>
      </vt:variant>
      <vt:variant>
        <vt:i4>2950154</vt:i4>
      </vt:variant>
      <vt:variant>
        <vt:i4>519</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vt:lpwstr>
      </vt:variant>
      <vt:variant>
        <vt:i4>197717</vt:i4>
      </vt:variant>
      <vt:variant>
        <vt:i4>516</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_Обоснование_предложенного_варианта</vt:lpwstr>
      </vt:variant>
      <vt:variant>
        <vt:i4>5702665</vt:i4>
      </vt:variant>
      <vt:variant>
        <vt:i4>513</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_Строительство_объектов_водоотведени</vt:lpwstr>
      </vt:variant>
      <vt:variant>
        <vt:i4>2884726</vt:i4>
      </vt:variant>
      <vt:variant>
        <vt:i4>510</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_Строительство_объектов_водоснабжени</vt:lpwstr>
      </vt:variant>
      <vt:variant>
        <vt:i4>2229364</vt:i4>
      </vt:variant>
      <vt:variant>
        <vt:i4>507</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_Строительство_объектов_газоснабжени</vt:lpwstr>
      </vt:variant>
      <vt:variant>
        <vt:i4>2819074</vt:i4>
      </vt:variant>
      <vt:variant>
        <vt:i4>504</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_Строительство_объектов_электроснабж</vt:lpwstr>
      </vt:variant>
      <vt:variant>
        <vt:i4>1638448</vt:i4>
      </vt:variant>
      <vt:variant>
        <vt:i4>428</vt:i4>
      </vt:variant>
      <vt:variant>
        <vt:i4>0</vt:i4>
      </vt:variant>
      <vt:variant>
        <vt:i4>5</vt:i4>
      </vt:variant>
      <vt:variant>
        <vt:lpwstr/>
      </vt:variant>
      <vt:variant>
        <vt:lpwstr>_Toc492314709</vt:lpwstr>
      </vt:variant>
      <vt:variant>
        <vt:i4>1638448</vt:i4>
      </vt:variant>
      <vt:variant>
        <vt:i4>422</vt:i4>
      </vt:variant>
      <vt:variant>
        <vt:i4>0</vt:i4>
      </vt:variant>
      <vt:variant>
        <vt:i4>5</vt:i4>
      </vt:variant>
      <vt:variant>
        <vt:lpwstr/>
      </vt:variant>
      <vt:variant>
        <vt:lpwstr>_Toc492314708</vt:lpwstr>
      </vt:variant>
      <vt:variant>
        <vt:i4>1638448</vt:i4>
      </vt:variant>
      <vt:variant>
        <vt:i4>416</vt:i4>
      </vt:variant>
      <vt:variant>
        <vt:i4>0</vt:i4>
      </vt:variant>
      <vt:variant>
        <vt:i4>5</vt:i4>
      </vt:variant>
      <vt:variant>
        <vt:lpwstr/>
      </vt:variant>
      <vt:variant>
        <vt:lpwstr>_Toc492314707</vt:lpwstr>
      </vt:variant>
      <vt:variant>
        <vt:i4>1638448</vt:i4>
      </vt:variant>
      <vt:variant>
        <vt:i4>410</vt:i4>
      </vt:variant>
      <vt:variant>
        <vt:i4>0</vt:i4>
      </vt:variant>
      <vt:variant>
        <vt:i4>5</vt:i4>
      </vt:variant>
      <vt:variant>
        <vt:lpwstr/>
      </vt:variant>
      <vt:variant>
        <vt:lpwstr>_Toc492314706</vt:lpwstr>
      </vt:variant>
      <vt:variant>
        <vt:i4>1638448</vt:i4>
      </vt:variant>
      <vt:variant>
        <vt:i4>404</vt:i4>
      </vt:variant>
      <vt:variant>
        <vt:i4>0</vt:i4>
      </vt:variant>
      <vt:variant>
        <vt:i4>5</vt:i4>
      </vt:variant>
      <vt:variant>
        <vt:lpwstr/>
      </vt:variant>
      <vt:variant>
        <vt:lpwstr>_Toc492314705</vt:lpwstr>
      </vt:variant>
      <vt:variant>
        <vt:i4>1638448</vt:i4>
      </vt:variant>
      <vt:variant>
        <vt:i4>398</vt:i4>
      </vt:variant>
      <vt:variant>
        <vt:i4>0</vt:i4>
      </vt:variant>
      <vt:variant>
        <vt:i4>5</vt:i4>
      </vt:variant>
      <vt:variant>
        <vt:lpwstr/>
      </vt:variant>
      <vt:variant>
        <vt:lpwstr>_Toc492314704</vt:lpwstr>
      </vt:variant>
      <vt:variant>
        <vt:i4>1638448</vt:i4>
      </vt:variant>
      <vt:variant>
        <vt:i4>392</vt:i4>
      </vt:variant>
      <vt:variant>
        <vt:i4>0</vt:i4>
      </vt:variant>
      <vt:variant>
        <vt:i4>5</vt:i4>
      </vt:variant>
      <vt:variant>
        <vt:lpwstr/>
      </vt:variant>
      <vt:variant>
        <vt:lpwstr>_Toc492314703</vt:lpwstr>
      </vt:variant>
      <vt:variant>
        <vt:i4>1638448</vt:i4>
      </vt:variant>
      <vt:variant>
        <vt:i4>386</vt:i4>
      </vt:variant>
      <vt:variant>
        <vt:i4>0</vt:i4>
      </vt:variant>
      <vt:variant>
        <vt:i4>5</vt:i4>
      </vt:variant>
      <vt:variant>
        <vt:lpwstr/>
      </vt:variant>
      <vt:variant>
        <vt:lpwstr>_Toc492314702</vt:lpwstr>
      </vt:variant>
      <vt:variant>
        <vt:i4>1638448</vt:i4>
      </vt:variant>
      <vt:variant>
        <vt:i4>380</vt:i4>
      </vt:variant>
      <vt:variant>
        <vt:i4>0</vt:i4>
      </vt:variant>
      <vt:variant>
        <vt:i4>5</vt:i4>
      </vt:variant>
      <vt:variant>
        <vt:lpwstr/>
      </vt:variant>
      <vt:variant>
        <vt:lpwstr>_Toc492314701</vt:lpwstr>
      </vt:variant>
      <vt:variant>
        <vt:i4>1638448</vt:i4>
      </vt:variant>
      <vt:variant>
        <vt:i4>374</vt:i4>
      </vt:variant>
      <vt:variant>
        <vt:i4>0</vt:i4>
      </vt:variant>
      <vt:variant>
        <vt:i4>5</vt:i4>
      </vt:variant>
      <vt:variant>
        <vt:lpwstr/>
      </vt:variant>
      <vt:variant>
        <vt:lpwstr>_Toc492314700</vt:lpwstr>
      </vt:variant>
      <vt:variant>
        <vt:i4>1048625</vt:i4>
      </vt:variant>
      <vt:variant>
        <vt:i4>368</vt:i4>
      </vt:variant>
      <vt:variant>
        <vt:i4>0</vt:i4>
      </vt:variant>
      <vt:variant>
        <vt:i4>5</vt:i4>
      </vt:variant>
      <vt:variant>
        <vt:lpwstr/>
      </vt:variant>
      <vt:variant>
        <vt:lpwstr>_Toc492314699</vt:lpwstr>
      </vt:variant>
      <vt:variant>
        <vt:i4>1048625</vt:i4>
      </vt:variant>
      <vt:variant>
        <vt:i4>362</vt:i4>
      </vt:variant>
      <vt:variant>
        <vt:i4>0</vt:i4>
      </vt:variant>
      <vt:variant>
        <vt:i4>5</vt:i4>
      </vt:variant>
      <vt:variant>
        <vt:lpwstr/>
      </vt:variant>
      <vt:variant>
        <vt:lpwstr>_Toc492314698</vt:lpwstr>
      </vt:variant>
      <vt:variant>
        <vt:i4>1048625</vt:i4>
      </vt:variant>
      <vt:variant>
        <vt:i4>356</vt:i4>
      </vt:variant>
      <vt:variant>
        <vt:i4>0</vt:i4>
      </vt:variant>
      <vt:variant>
        <vt:i4>5</vt:i4>
      </vt:variant>
      <vt:variant>
        <vt:lpwstr/>
      </vt:variant>
      <vt:variant>
        <vt:lpwstr>_Toc492314697</vt:lpwstr>
      </vt:variant>
      <vt:variant>
        <vt:i4>1048625</vt:i4>
      </vt:variant>
      <vt:variant>
        <vt:i4>350</vt:i4>
      </vt:variant>
      <vt:variant>
        <vt:i4>0</vt:i4>
      </vt:variant>
      <vt:variant>
        <vt:i4>5</vt:i4>
      </vt:variant>
      <vt:variant>
        <vt:lpwstr/>
      </vt:variant>
      <vt:variant>
        <vt:lpwstr>_Toc492314696</vt:lpwstr>
      </vt:variant>
      <vt:variant>
        <vt:i4>1048625</vt:i4>
      </vt:variant>
      <vt:variant>
        <vt:i4>344</vt:i4>
      </vt:variant>
      <vt:variant>
        <vt:i4>0</vt:i4>
      </vt:variant>
      <vt:variant>
        <vt:i4>5</vt:i4>
      </vt:variant>
      <vt:variant>
        <vt:lpwstr/>
      </vt:variant>
      <vt:variant>
        <vt:lpwstr>_Toc492314695</vt:lpwstr>
      </vt:variant>
      <vt:variant>
        <vt:i4>1048625</vt:i4>
      </vt:variant>
      <vt:variant>
        <vt:i4>338</vt:i4>
      </vt:variant>
      <vt:variant>
        <vt:i4>0</vt:i4>
      </vt:variant>
      <vt:variant>
        <vt:i4>5</vt:i4>
      </vt:variant>
      <vt:variant>
        <vt:lpwstr/>
      </vt:variant>
      <vt:variant>
        <vt:lpwstr>_Toc492314694</vt:lpwstr>
      </vt:variant>
      <vt:variant>
        <vt:i4>1048625</vt:i4>
      </vt:variant>
      <vt:variant>
        <vt:i4>332</vt:i4>
      </vt:variant>
      <vt:variant>
        <vt:i4>0</vt:i4>
      </vt:variant>
      <vt:variant>
        <vt:i4>5</vt:i4>
      </vt:variant>
      <vt:variant>
        <vt:lpwstr/>
      </vt:variant>
      <vt:variant>
        <vt:lpwstr>_Toc492314693</vt:lpwstr>
      </vt:variant>
      <vt:variant>
        <vt:i4>1048625</vt:i4>
      </vt:variant>
      <vt:variant>
        <vt:i4>326</vt:i4>
      </vt:variant>
      <vt:variant>
        <vt:i4>0</vt:i4>
      </vt:variant>
      <vt:variant>
        <vt:i4>5</vt:i4>
      </vt:variant>
      <vt:variant>
        <vt:lpwstr/>
      </vt:variant>
      <vt:variant>
        <vt:lpwstr>_Toc492314692</vt:lpwstr>
      </vt:variant>
      <vt:variant>
        <vt:i4>1048625</vt:i4>
      </vt:variant>
      <vt:variant>
        <vt:i4>320</vt:i4>
      </vt:variant>
      <vt:variant>
        <vt:i4>0</vt:i4>
      </vt:variant>
      <vt:variant>
        <vt:i4>5</vt:i4>
      </vt:variant>
      <vt:variant>
        <vt:lpwstr/>
      </vt:variant>
      <vt:variant>
        <vt:lpwstr>_Toc492314691</vt:lpwstr>
      </vt:variant>
      <vt:variant>
        <vt:i4>1048625</vt:i4>
      </vt:variant>
      <vt:variant>
        <vt:i4>314</vt:i4>
      </vt:variant>
      <vt:variant>
        <vt:i4>0</vt:i4>
      </vt:variant>
      <vt:variant>
        <vt:i4>5</vt:i4>
      </vt:variant>
      <vt:variant>
        <vt:lpwstr/>
      </vt:variant>
      <vt:variant>
        <vt:lpwstr>_Toc492314690</vt:lpwstr>
      </vt:variant>
      <vt:variant>
        <vt:i4>1114161</vt:i4>
      </vt:variant>
      <vt:variant>
        <vt:i4>308</vt:i4>
      </vt:variant>
      <vt:variant>
        <vt:i4>0</vt:i4>
      </vt:variant>
      <vt:variant>
        <vt:i4>5</vt:i4>
      </vt:variant>
      <vt:variant>
        <vt:lpwstr/>
      </vt:variant>
      <vt:variant>
        <vt:lpwstr>_Toc492314689</vt:lpwstr>
      </vt:variant>
      <vt:variant>
        <vt:i4>1114161</vt:i4>
      </vt:variant>
      <vt:variant>
        <vt:i4>302</vt:i4>
      </vt:variant>
      <vt:variant>
        <vt:i4>0</vt:i4>
      </vt:variant>
      <vt:variant>
        <vt:i4>5</vt:i4>
      </vt:variant>
      <vt:variant>
        <vt:lpwstr/>
      </vt:variant>
      <vt:variant>
        <vt:lpwstr>_Toc492314688</vt:lpwstr>
      </vt:variant>
      <vt:variant>
        <vt:i4>1114161</vt:i4>
      </vt:variant>
      <vt:variant>
        <vt:i4>296</vt:i4>
      </vt:variant>
      <vt:variant>
        <vt:i4>0</vt:i4>
      </vt:variant>
      <vt:variant>
        <vt:i4>5</vt:i4>
      </vt:variant>
      <vt:variant>
        <vt:lpwstr/>
      </vt:variant>
      <vt:variant>
        <vt:lpwstr>_Toc492314687</vt:lpwstr>
      </vt:variant>
      <vt:variant>
        <vt:i4>1114161</vt:i4>
      </vt:variant>
      <vt:variant>
        <vt:i4>290</vt:i4>
      </vt:variant>
      <vt:variant>
        <vt:i4>0</vt:i4>
      </vt:variant>
      <vt:variant>
        <vt:i4>5</vt:i4>
      </vt:variant>
      <vt:variant>
        <vt:lpwstr/>
      </vt:variant>
      <vt:variant>
        <vt:lpwstr>_Toc492314686</vt:lpwstr>
      </vt:variant>
      <vt:variant>
        <vt:i4>1114161</vt:i4>
      </vt:variant>
      <vt:variant>
        <vt:i4>284</vt:i4>
      </vt:variant>
      <vt:variant>
        <vt:i4>0</vt:i4>
      </vt:variant>
      <vt:variant>
        <vt:i4>5</vt:i4>
      </vt:variant>
      <vt:variant>
        <vt:lpwstr/>
      </vt:variant>
      <vt:variant>
        <vt:lpwstr>_Toc492314685</vt:lpwstr>
      </vt:variant>
      <vt:variant>
        <vt:i4>1114161</vt:i4>
      </vt:variant>
      <vt:variant>
        <vt:i4>278</vt:i4>
      </vt:variant>
      <vt:variant>
        <vt:i4>0</vt:i4>
      </vt:variant>
      <vt:variant>
        <vt:i4>5</vt:i4>
      </vt:variant>
      <vt:variant>
        <vt:lpwstr/>
      </vt:variant>
      <vt:variant>
        <vt:lpwstr>_Toc492314684</vt:lpwstr>
      </vt:variant>
      <vt:variant>
        <vt:i4>1114161</vt:i4>
      </vt:variant>
      <vt:variant>
        <vt:i4>272</vt:i4>
      </vt:variant>
      <vt:variant>
        <vt:i4>0</vt:i4>
      </vt:variant>
      <vt:variant>
        <vt:i4>5</vt:i4>
      </vt:variant>
      <vt:variant>
        <vt:lpwstr/>
      </vt:variant>
      <vt:variant>
        <vt:lpwstr>_Toc492314683</vt:lpwstr>
      </vt:variant>
      <vt:variant>
        <vt:i4>1114161</vt:i4>
      </vt:variant>
      <vt:variant>
        <vt:i4>266</vt:i4>
      </vt:variant>
      <vt:variant>
        <vt:i4>0</vt:i4>
      </vt:variant>
      <vt:variant>
        <vt:i4>5</vt:i4>
      </vt:variant>
      <vt:variant>
        <vt:lpwstr/>
      </vt:variant>
      <vt:variant>
        <vt:lpwstr>_Toc492314682</vt:lpwstr>
      </vt:variant>
      <vt:variant>
        <vt:i4>1114161</vt:i4>
      </vt:variant>
      <vt:variant>
        <vt:i4>260</vt:i4>
      </vt:variant>
      <vt:variant>
        <vt:i4>0</vt:i4>
      </vt:variant>
      <vt:variant>
        <vt:i4>5</vt:i4>
      </vt:variant>
      <vt:variant>
        <vt:lpwstr/>
      </vt:variant>
      <vt:variant>
        <vt:lpwstr>_Toc492314681</vt:lpwstr>
      </vt:variant>
      <vt:variant>
        <vt:i4>1114161</vt:i4>
      </vt:variant>
      <vt:variant>
        <vt:i4>254</vt:i4>
      </vt:variant>
      <vt:variant>
        <vt:i4>0</vt:i4>
      </vt:variant>
      <vt:variant>
        <vt:i4>5</vt:i4>
      </vt:variant>
      <vt:variant>
        <vt:lpwstr/>
      </vt:variant>
      <vt:variant>
        <vt:lpwstr>_Toc492314680</vt:lpwstr>
      </vt:variant>
      <vt:variant>
        <vt:i4>1966129</vt:i4>
      </vt:variant>
      <vt:variant>
        <vt:i4>248</vt:i4>
      </vt:variant>
      <vt:variant>
        <vt:i4>0</vt:i4>
      </vt:variant>
      <vt:variant>
        <vt:i4>5</vt:i4>
      </vt:variant>
      <vt:variant>
        <vt:lpwstr/>
      </vt:variant>
      <vt:variant>
        <vt:lpwstr>_Toc492314679</vt:lpwstr>
      </vt:variant>
      <vt:variant>
        <vt:i4>1966129</vt:i4>
      </vt:variant>
      <vt:variant>
        <vt:i4>242</vt:i4>
      </vt:variant>
      <vt:variant>
        <vt:i4>0</vt:i4>
      </vt:variant>
      <vt:variant>
        <vt:i4>5</vt:i4>
      </vt:variant>
      <vt:variant>
        <vt:lpwstr/>
      </vt:variant>
      <vt:variant>
        <vt:lpwstr>_Toc492314678</vt:lpwstr>
      </vt:variant>
      <vt:variant>
        <vt:i4>1966129</vt:i4>
      </vt:variant>
      <vt:variant>
        <vt:i4>236</vt:i4>
      </vt:variant>
      <vt:variant>
        <vt:i4>0</vt:i4>
      </vt:variant>
      <vt:variant>
        <vt:i4>5</vt:i4>
      </vt:variant>
      <vt:variant>
        <vt:lpwstr/>
      </vt:variant>
      <vt:variant>
        <vt:lpwstr>_Toc492314677</vt:lpwstr>
      </vt:variant>
      <vt:variant>
        <vt:i4>1966129</vt:i4>
      </vt:variant>
      <vt:variant>
        <vt:i4>230</vt:i4>
      </vt:variant>
      <vt:variant>
        <vt:i4>0</vt:i4>
      </vt:variant>
      <vt:variant>
        <vt:i4>5</vt:i4>
      </vt:variant>
      <vt:variant>
        <vt:lpwstr/>
      </vt:variant>
      <vt:variant>
        <vt:lpwstr>_Toc492314676</vt:lpwstr>
      </vt:variant>
      <vt:variant>
        <vt:i4>1966129</vt:i4>
      </vt:variant>
      <vt:variant>
        <vt:i4>224</vt:i4>
      </vt:variant>
      <vt:variant>
        <vt:i4>0</vt:i4>
      </vt:variant>
      <vt:variant>
        <vt:i4>5</vt:i4>
      </vt:variant>
      <vt:variant>
        <vt:lpwstr/>
      </vt:variant>
      <vt:variant>
        <vt:lpwstr>_Toc492314675</vt:lpwstr>
      </vt:variant>
      <vt:variant>
        <vt:i4>1966129</vt:i4>
      </vt:variant>
      <vt:variant>
        <vt:i4>218</vt:i4>
      </vt:variant>
      <vt:variant>
        <vt:i4>0</vt:i4>
      </vt:variant>
      <vt:variant>
        <vt:i4>5</vt:i4>
      </vt:variant>
      <vt:variant>
        <vt:lpwstr/>
      </vt:variant>
      <vt:variant>
        <vt:lpwstr>_Toc492314674</vt:lpwstr>
      </vt:variant>
      <vt:variant>
        <vt:i4>1966129</vt:i4>
      </vt:variant>
      <vt:variant>
        <vt:i4>212</vt:i4>
      </vt:variant>
      <vt:variant>
        <vt:i4>0</vt:i4>
      </vt:variant>
      <vt:variant>
        <vt:i4>5</vt:i4>
      </vt:variant>
      <vt:variant>
        <vt:lpwstr/>
      </vt:variant>
      <vt:variant>
        <vt:lpwstr>_Toc492314673</vt:lpwstr>
      </vt:variant>
      <vt:variant>
        <vt:i4>1966129</vt:i4>
      </vt:variant>
      <vt:variant>
        <vt:i4>206</vt:i4>
      </vt:variant>
      <vt:variant>
        <vt:i4>0</vt:i4>
      </vt:variant>
      <vt:variant>
        <vt:i4>5</vt:i4>
      </vt:variant>
      <vt:variant>
        <vt:lpwstr/>
      </vt:variant>
      <vt:variant>
        <vt:lpwstr>_Toc492314672</vt:lpwstr>
      </vt:variant>
      <vt:variant>
        <vt:i4>1966129</vt:i4>
      </vt:variant>
      <vt:variant>
        <vt:i4>200</vt:i4>
      </vt:variant>
      <vt:variant>
        <vt:i4>0</vt:i4>
      </vt:variant>
      <vt:variant>
        <vt:i4>5</vt:i4>
      </vt:variant>
      <vt:variant>
        <vt:lpwstr/>
      </vt:variant>
      <vt:variant>
        <vt:lpwstr>_Toc492314671</vt:lpwstr>
      </vt:variant>
      <vt:variant>
        <vt:i4>1966129</vt:i4>
      </vt:variant>
      <vt:variant>
        <vt:i4>194</vt:i4>
      </vt:variant>
      <vt:variant>
        <vt:i4>0</vt:i4>
      </vt:variant>
      <vt:variant>
        <vt:i4>5</vt:i4>
      </vt:variant>
      <vt:variant>
        <vt:lpwstr/>
      </vt:variant>
      <vt:variant>
        <vt:lpwstr>_Toc492314670</vt:lpwstr>
      </vt:variant>
      <vt:variant>
        <vt:i4>2031665</vt:i4>
      </vt:variant>
      <vt:variant>
        <vt:i4>188</vt:i4>
      </vt:variant>
      <vt:variant>
        <vt:i4>0</vt:i4>
      </vt:variant>
      <vt:variant>
        <vt:i4>5</vt:i4>
      </vt:variant>
      <vt:variant>
        <vt:lpwstr/>
      </vt:variant>
      <vt:variant>
        <vt:lpwstr>_Toc492314669</vt:lpwstr>
      </vt:variant>
      <vt:variant>
        <vt:i4>2031665</vt:i4>
      </vt:variant>
      <vt:variant>
        <vt:i4>182</vt:i4>
      </vt:variant>
      <vt:variant>
        <vt:i4>0</vt:i4>
      </vt:variant>
      <vt:variant>
        <vt:i4>5</vt:i4>
      </vt:variant>
      <vt:variant>
        <vt:lpwstr/>
      </vt:variant>
      <vt:variant>
        <vt:lpwstr>_Toc492314668</vt:lpwstr>
      </vt:variant>
      <vt:variant>
        <vt:i4>2031665</vt:i4>
      </vt:variant>
      <vt:variant>
        <vt:i4>176</vt:i4>
      </vt:variant>
      <vt:variant>
        <vt:i4>0</vt:i4>
      </vt:variant>
      <vt:variant>
        <vt:i4>5</vt:i4>
      </vt:variant>
      <vt:variant>
        <vt:lpwstr/>
      </vt:variant>
      <vt:variant>
        <vt:lpwstr>_Toc492314667</vt:lpwstr>
      </vt:variant>
      <vt:variant>
        <vt:i4>2031665</vt:i4>
      </vt:variant>
      <vt:variant>
        <vt:i4>170</vt:i4>
      </vt:variant>
      <vt:variant>
        <vt:i4>0</vt:i4>
      </vt:variant>
      <vt:variant>
        <vt:i4>5</vt:i4>
      </vt:variant>
      <vt:variant>
        <vt:lpwstr/>
      </vt:variant>
      <vt:variant>
        <vt:lpwstr>_Toc492314666</vt:lpwstr>
      </vt:variant>
      <vt:variant>
        <vt:i4>2031665</vt:i4>
      </vt:variant>
      <vt:variant>
        <vt:i4>164</vt:i4>
      </vt:variant>
      <vt:variant>
        <vt:i4>0</vt:i4>
      </vt:variant>
      <vt:variant>
        <vt:i4>5</vt:i4>
      </vt:variant>
      <vt:variant>
        <vt:lpwstr/>
      </vt:variant>
      <vt:variant>
        <vt:lpwstr>_Toc492314665</vt:lpwstr>
      </vt:variant>
      <vt:variant>
        <vt:i4>2031665</vt:i4>
      </vt:variant>
      <vt:variant>
        <vt:i4>158</vt:i4>
      </vt:variant>
      <vt:variant>
        <vt:i4>0</vt:i4>
      </vt:variant>
      <vt:variant>
        <vt:i4>5</vt:i4>
      </vt:variant>
      <vt:variant>
        <vt:lpwstr/>
      </vt:variant>
      <vt:variant>
        <vt:lpwstr>_Toc492314664</vt:lpwstr>
      </vt:variant>
      <vt:variant>
        <vt:i4>2031665</vt:i4>
      </vt:variant>
      <vt:variant>
        <vt:i4>152</vt:i4>
      </vt:variant>
      <vt:variant>
        <vt:i4>0</vt:i4>
      </vt:variant>
      <vt:variant>
        <vt:i4>5</vt:i4>
      </vt:variant>
      <vt:variant>
        <vt:lpwstr/>
      </vt:variant>
      <vt:variant>
        <vt:lpwstr>_Toc492314663</vt:lpwstr>
      </vt:variant>
      <vt:variant>
        <vt:i4>2031665</vt:i4>
      </vt:variant>
      <vt:variant>
        <vt:i4>146</vt:i4>
      </vt:variant>
      <vt:variant>
        <vt:i4>0</vt:i4>
      </vt:variant>
      <vt:variant>
        <vt:i4>5</vt:i4>
      </vt:variant>
      <vt:variant>
        <vt:lpwstr/>
      </vt:variant>
      <vt:variant>
        <vt:lpwstr>_Toc492314662</vt:lpwstr>
      </vt:variant>
      <vt:variant>
        <vt:i4>2031665</vt:i4>
      </vt:variant>
      <vt:variant>
        <vt:i4>140</vt:i4>
      </vt:variant>
      <vt:variant>
        <vt:i4>0</vt:i4>
      </vt:variant>
      <vt:variant>
        <vt:i4>5</vt:i4>
      </vt:variant>
      <vt:variant>
        <vt:lpwstr/>
      </vt:variant>
      <vt:variant>
        <vt:lpwstr>_Toc492314661</vt:lpwstr>
      </vt:variant>
      <vt:variant>
        <vt:i4>2031665</vt:i4>
      </vt:variant>
      <vt:variant>
        <vt:i4>134</vt:i4>
      </vt:variant>
      <vt:variant>
        <vt:i4>0</vt:i4>
      </vt:variant>
      <vt:variant>
        <vt:i4>5</vt:i4>
      </vt:variant>
      <vt:variant>
        <vt:lpwstr/>
      </vt:variant>
      <vt:variant>
        <vt:lpwstr>_Toc492314660</vt:lpwstr>
      </vt:variant>
      <vt:variant>
        <vt:i4>1835057</vt:i4>
      </vt:variant>
      <vt:variant>
        <vt:i4>128</vt:i4>
      </vt:variant>
      <vt:variant>
        <vt:i4>0</vt:i4>
      </vt:variant>
      <vt:variant>
        <vt:i4>5</vt:i4>
      </vt:variant>
      <vt:variant>
        <vt:lpwstr/>
      </vt:variant>
      <vt:variant>
        <vt:lpwstr>_Toc492314659</vt:lpwstr>
      </vt:variant>
      <vt:variant>
        <vt:i4>1835057</vt:i4>
      </vt:variant>
      <vt:variant>
        <vt:i4>122</vt:i4>
      </vt:variant>
      <vt:variant>
        <vt:i4>0</vt:i4>
      </vt:variant>
      <vt:variant>
        <vt:i4>5</vt:i4>
      </vt:variant>
      <vt:variant>
        <vt:lpwstr/>
      </vt:variant>
      <vt:variant>
        <vt:lpwstr>_Toc492314658</vt:lpwstr>
      </vt:variant>
      <vt:variant>
        <vt:i4>1835057</vt:i4>
      </vt:variant>
      <vt:variant>
        <vt:i4>116</vt:i4>
      </vt:variant>
      <vt:variant>
        <vt:i4>0</vt:i4>
      </vt:variant>
      <vt:variant>
        <vt:i4>5</vt:i4>
      </vt:variant>
      <vt:variant>
        <vt:lpwstr/>
      </vt:variant>
      <vt:variant>
        <vt:lpwstr>_Toc492314657</vt:lpwstr>
      </vt:variant>
      <vt:variant>
        <vt:i4>1835057</vt:i4>
      </vt:variant>
      <vt:variant>
        <vt:i4>110</vt:i4>
      </vt:variant>
      <vt:variant>
        <vt:i4>0</vt:i4>
      </vt:variant>
      <vt:variant>
        <vt:i4>5</vt:i4>
      </vt:variant>
      <vt:variant>
        <vt:lpwstr/>
      </vt:variant>
      <vt:variant>
        <vt:lpwstr>_Toc492314656</vt:lpwstr>
      </vt:variant>
      <vt:variant>
        <vt:i4>1835057</vt:i4>
      </vt:variant>
      <vt:variant>
        <vt:i4>104</vt:i4>
      </vt:variant>
      <vt:variant>
        <vt:i4>0</vt:i4>
      </vt:variant>
      <vt:variant>
        <vt:i4>5</vt:i4>
      </vt:variant>
      <vt:variant>
        <vt:lpwstr/>
      </vt:variant>
      <vt:variant>
        <vt:lpwstr>_Toc492314655</vt:lpwstr>
      </vt:variant>
      <vt:variant>
        <vt:i4>1835057</vt:i4>
      </vt:variant>
      <vt:variant>
        <vt:i4>98</vt:i4>
      </vt:variant>
      <vt:variant>
        <vt:i4>0</vt:i4>
      </vt:variant>
      <vt:variant>
        <vt:i4>5</vt:i4>
      </vt:variant>
      <vt:variant>
        <vt:lpwstr/>
      </vt:variant>
      <vt:variant>
        <vt:lpwstr>_Toc492314654</vt:lpwstr>
      </vt:variant>
      <vt:variant>
        <vt:i4>1835057</vt:i4>
      </vt:variant>
      <vt:variant>
        <vt:i4>92</vt:i4>
      </vt:variant>
      <vt:variant>
        <vt:i4>0</vt:i4>
      </vt:variant>
      <vt:variant>
        <vt:i4>5</vt:i4>
      </vt:variant>
      <vt:variant>
        <vt:lpwstr/>
      </vt:variant>
      <vt:variant>
        <vt:lpwstr>_Toc492314653</vt:lpwstr>
      </vt:variant>
      <vt:variant>
        <vt:i4>1835057</vt:i4>
      </vt:variant>
      <vt:variant>
        <vt:i4>86</vt:i4>
      </vt:variant>
      <vt:variant>
        <vt:i4>0</vt:i4>
      </vt:variant>
      <vt:variant>
        <vt:i4>5</vt:i4>
      </vt:variant>
      <vt:variant>
        <vt:lpwstr/>
      </vt:variant>
      <vt:variant>
        <vt:lpwstr>_Toc492314652</vt:lpwstr>
      </vt:variant>
      <vt:variant>
        <vt:i4>1835057</vt:i4>
      </vt:variant>
      <vt:variant>
        <vt:i4>80</vt:i4>
      </vt:variant>
      <vt:variant>
        <vt:i4>0</vt:i4>
      </vt:variant>
      <vt:variant>
        <vt:i4>5</vt:i4>
      </vt:variant>
      <vt:variant>
        <vt:lpwstr/>
      </vt:variant>
      <vt:variant>
        <vt:lpwstr>_Toc492314651</vt:lpwstr>
      </vt:variant>
      <vt:variant>
        <vt:i4>1835057</vt:i4>
      </vt:variant>
      <vt:variant>
        <vt:i4>74</vt:i4>
      </vt:variant>
      <vt:variant>
        <vt:i4>0</vt:i4>
      </vt:variant>
      <vt:variant>
        <vt:i4>5</vt:i4>
      </vt:variant>
      <vt:variant>
        <vt:lpwstr/>
      </vt:variant>
      <vt:variant>
        <vt:lpwstr>_Toc492314650</vt:lpwstr>
      </vt:variant>
      <vt:variant>
        <vt:i4>1900593</vt:i4>
      </vt:variant>
      <vt:variant>
        <vt:i4>68</vt:i4>
      </vt:variant>
      <vt:variant>
        <vt:i4>0</vt:i4>
      </vt:variant>
      <vt:variant>
        <vt:i4>5</vt:i4>
      </vt:variant>
      <vt:variant>
        <vt:lpwstr/>
      </vt:variant>
      <vt:variant>
        <vt:lpwstr>_Toc492314649</vt:lpwstr>
      </vt:variant>
      <vt:variant>
        <vt:i4>1900593</vt:i4>
      </vt:variant>
      <vt:variant>
        <vt:i4>62</vt:i4>
      </vt:variant>
      <vt:variant>
        <vt:i4>0</vt:i4>
      </vt:variant>
      <vt:variant>
        <vt:i4>5</vt:i4>
      </vt:variant>
      <vt:variant>
        <vt:lpwstr/>
      </vt:variant>
      <vt:variant>
        <vt:lpwstr>_Toc492314648</vt:lpwstr>
      </vt:variant>
      <vt:variant>
        <vt:i4>1900593</vt:i4>
      </vt:variant>
      <vt:variant>
        <vt:i4>56</vt:i4>
      </vt:variant>
      <vt:variant>
        <vt:i4>0</vt:i4>
      </vt:variant>
      <vt:variant>
        <vt:i4>5</vt:i4>
      </vt:variant>
      <vt:variant>
        <vt:lpwstr/>
      </vt:variant>
      <vt:variant>
        <vt:lpwstr>_Toc492314647</vt:lpwstr>
      </vt:variant>
      <vt:variant>
        <vt:i4>1900593</vt:i4>
      </vt:variant>
      <vt:variant>
        <vt:i4>50</vt:i4>
      </vt:variant>
      <vt:variant>
        <vt:i4>0</vt:i4>
      </vt:variant>
      <vt:variant>
        <vt:i4>5</vt:i4>
      </vt:variant>
      <vt:variant>
        <vt:lpwstr/>
      </vt:variant>
      <vt:variant>
        <vt:lpwstr>_Toc492314646</vt:lpwstr>
      </vt:variant>
      <vt:variant>
        <vt:i4>1900593</vt:i4>
      </vt:variant>
      <vt:variant>
        <vt:i4>44</vt:i4>
      </vt:variant>
      <vt:variant>
        <vt:i4>0</vt:i4>
      </vt:variant>
      <vt:variant>
        <vt:i4>5</vt:i4>
      </vt:variant>
      <vt:variant>
        <vt:lpwstr/>
      </vt:variant>
      <vt:variant>
        <vt:lpwstr>_Toc492314645</vt:lpwstr>
      </vt:variant>
      <vt:variant>
        <vt:i4>1900593</vt:i4>
      </vt:variant>
      <vt:variant>
        <vt:i4>38</vt:i4>
      </vt:variant>
      <vt:variant>
        <vt:i4>0</vt:i4>
      </vt:variant>
      <vt:variant>
        <vt:i4>5</vt:i4>
      </vt:variant>
      <vt:variant>
        <vt:lpwstr/>
      </vt:variant>
      <vt:variant>
        <vt:lpwstr>_Toc492314644</vt:lpwstr>
      </vt:variant>
      <vt:variant>
        <vt:i4>1900593</vt:i4>
      </vt:variant>
      <vt:variant>
        <vt:i4>32</vt:i4>
      </vt:variant>
      <vt:variant>
        <vt:i4>0</vt:i4>
      </vt:variant>
      <vt:variant>
        <vt:i4>5</vt:i4>
      </vt:variant>
      <vt:variant>
        <vt:lpwstr/>
      </vt:variant>
      <vt:variant>
        <vt:lpwstr>_Toc492314643</vt:lpwstr>
      </vt:variant>
      <vt:variant>
        <vt:i4>1900593</vt:i4>
      </vt:variant>
      <vt:variant>
        <vt:i4>26</vt:i4>
      </vt:variant>
      <vt:variant>
        <vt:i4>0</vt:i4>
      </vt:variant>
      <vt:variant>
        <vt:i4>5</vt:i4>
      </vt:variant>
      <vt:variant>
        <vt:lpwstr/>
      </vt:variant>
      <vt:variant>
        <vt:lpwstr>_Toc492314642</vt:lpwstr>
      </vt:variant>
      <vt:variant>
        <vt:i4>1900593</vt:i4>
      </vt:variant>
      <vt:variant>
        <vt:i4>20</vt:i4>
      </vt:variant>
      <vt:variant>
        <vt:i4>0</vt:i4>
      </vt:variant>
      <vt:variant>
        <vt:i4>5</vt:i4>
      </vt:variant>
      <vt:variant>
        <vt:lpwstr/>
      </vt:variant>
      <vt:variant>
        <vt:lpwstr>_Toc492314641</vt:lpwstr>
      </vt:variant>
      <vt:variant>
        <vt:i4>1900593</vt:i4>
      </vt:variant>
      <vt:variant>
        <vt:i4>14</vt:i4>
      </vt:variant>
      <vt:variant>
        <vt:i4>0</vt:i4>
      </vt:variant>
      <vt:variant>
        <vt:i4>5</vt:i4>
      </vt:variant>
      <vt:variant>
        <vt:lpwstr/>
      </vt:variant>
      <vt:variant>
        <vt:lpwstr>_Toc492314640</vt:lpwstr>
      </vt:variant>
      <vt:variant>
        <vt:i4>1703985</vt:i4>
      </vt:variant>
      <vt:variant>
        <vt:i4>8</vt:i4>
      </vt:variant>
      <vt:variant>
        <vt:i4>0</vt:i4>
      </vt:variant>
      <vt:variant>
        <vt:i4>5</vt:i4>
      </vt:variant>
      <vt:variant>
        <vt:lpwstr/>
      </vt:variant>
      <vt:variant>
        <vt:lpwstr>_Toc492314639</vt:lpwstr>
      </vt:variant>
      <vt:variant>
        <vt:i4>1703985</vt:i4>
      </vt:variant>
      <vt:variant>
        <vt:i4>2</vt:i4>
      </vt:variant>
      <vt:variant>
        <vt:i4>0</vt:i4>
      </vt:variant>
      <vt:variant>
        <vt:i4>5</vt:i4>
      </vt:variant>
      <vt:variant>
        <vt:lpwstr/>
      </vt:variant>
      <vt:variant>
        <vt:lpwstr>_Toc492314638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Строев Николай Николаевич</dc:creator>
  <cp:keywords/>
  <dc:description/>
  <cp:lastModifiedBy>Vladimir</cp:lastModifiedBy>
  <cp:revision>67</cp:revision>
  <cp:lastPrinted>2020-11-05T08:21:00Z</cp:lastPrinted>
  <dcterms:created xsi:type="dcterms:W3CDTF">2020-11-14T11:58:00Z</dcterms:created>
  <dcterms:modified xsi:type="dcterms:W3CDTF">2021-07-20T09:30:00Z</dcterms:modified>
</cp:coreProperties>
</file>